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E0CF" w14:textId="77777777" w:rsidR="00CC22D1" w:rsidRDefault="00CC22D1" w:rsidP="00CC22D1">
      <w:pPr>
        <w:spacing w:line="360" w:lineRule="auto"/>
        <w:ind w:left="993" w:firstLine="0"/>
        <w:jc w:val="center"/>
        <w:rPr>
          <w:rFonts w:eastAsia="Calibri"/>
          <w:b/>
          <w:sz w:val="36"/>
          <w:szCs w:val="36"/>
        </w:rPr>
      </w:pPr>
    </w:p>
    <w:p w14:paraId="3BCF2B40" w14:textId="77777777" w:rsidR="00CC22D1" w:rsidRDefault="00CC22D1" w:rsidP="00CC22D1">
      <w:pPr>
        <w:spacing w:line="360" w:lineRule="auto"/>
        <w:ind w:left="993" w:firstLine="0"/>
        <w:jc w:val="center"/>
        <w:rPr>
          <w:rFonts w:eastAsia="Calibri"/>
          <w:b/>
          <w:sz w:val="36"/>
          <w:szCs w:val="36"/>
        </w:rPr>
      </w:pPr>
    </w:p>
    <w:p w14:paraId="15BB1CF1" w14:textId="77777777" w:rsidR="00CC22D1" w:rsidRDefault="00CC22D1" w:rsidP="00CC22D1">
      <w:pPr>
        <w:spacing w:line="360" w:lineRule="auto"/>
        <w:ind w:left="993" w:firstLine="0"/>
        <w:jc w:val="center"/>
        <w:rPr>
          <w:rFonts w:eastAsia="Calibri"/>
          <w:b/>
          <w:sz w:val="36"/>
          <w:szCs w:val="36"/>
        </w:rPr>
      </w:pPr>
    </w:p>
    <w:p w14:paraId="46520DE3" w14:textId="77777777" w:rsidR="00CC22D1" w:rsidRDefault="00CC22D1" w:rsidP="00CC22D1">
      <w:pPr>
        <w:spacing w:line="360" w:lineRule="auto"/>
        <w:ind w:left="993" w:firstLine="0"/>
        <w:jc w:val="center"/>
        <w:rPr>
          <w:rFonts w:eastAsia="Calibri"/>
          <w:b/>
          <w:sz w:val="36"/>
          <w:szCs w:val="36"/>
        </w:rPr>
      </w:pPr>
    </w:p>
    <w:p w14:paraId="54EB8A1E" w14:textId="77777777" w:rsidR="00CC22D1" w:rsidRDefault="00CC22D1" w:rsidP="00CC22D1">
      <w:pPr>
        <w:spacing w:line="360" w:lineRule="auto"/>
        <w:ind w:left="993" w:firstLine="0"/>
        <w:jc w:val="center"/>
        <w:rPr>
          <w:rFonts w:eastAsia="Calibri"/>
          <w:b/>
          <w:sz w:val="36"/>
          <w:szCs w:val="36"/>
        </w:rPr>
      </w:pPr>
    </w:p>
    <w:p w14:paraId="6B1E73C4" w14:textId="77777777" w:rsidR="00CC22D1" w:rsidRPr="00420DDC" w:rsidRDefault="00CC22D1" w:rsidP="00CC22D1">
      <w:pPr>
        <w:spacing w:line="360" w:lineRule="auto"/>
        <w:ind w:firstLine="0"/>
        <w:jc w:val="center"/>
        <w:rPr>
          <w:rFonts w:eastAsia="Calibri"/>
          <w:b/>
          <w:sz w:val="36"/>
          <w:szCs w:val="36"/>
        </w:rPr>
      </w:pPr>
    </w:p>
    <w:p w14:paraId="0A4C225D" w14:textId="77777777" w:rsidR="00CC22D1" w:rsidRPr="00B36FB8" w:rsidRDefault="00CC22D1" w:rsidP="00CC22D1">
      <w:pPr>
        <w:spacing w:line="360" w:lineRule="auto"/>
        <w:ind w:firstLine="0"/>
        <w:jc w:val="center"/>
        <w:rPr>
          <w:rFonts w:eastAsia="Calibri"/>
          <w:b/>
          <w:sz w:val="36"/>
          <w:szCs w:val="36"/>
        </w:rPr>
      </w:pPr>
      <w:r w:rsidRPr="00B36FB8">
        <w:rPr>
          <w:rFonts w:eastAsia="Calibri"/>
          <w:b/>
          <w:sz w:val="36"/>
          <w:szCs w:val="36"/>
        </w:rPr>
        <w:t>Правила землепользования и застройки</w:t>
      </w:r>
    </w:p>
    <w:p w14:paraId="25CEFC83" w14:textId="77777777" w:rsidR="00CC22D1" w:rsidRPr="00B36FB8" w:rsidRDefault="00CC22D1" w:rsidP="00CC22D1">
      <w:pPr>
        <w:spacing w:line="360" w:lineRule="auto"/>
        <w:ind w:firstLine="0"/>
        <w:jc w:val="center"/>
        <w:rPr>
          <w:rFonts w:eastAsia="Calibri"/>
          <w:b/>
          <w:sz w:val="36"/>
          <w:szCs w:val="36"/>
        </w:rPr>
      </w:pPr>
      <w:r w:rsidRPr="00B36FB8">
        <w:rPr>
          <w:rFonts w:eastAsia="Calibri"/>
          <w:b/>
          <w:sz w:val="36"/>
          <w:szCs w:val="36"/>
        </w:rPr>
        <w:t>Октябрьского сельского поселения</w:t>
      </w:r>
    </w:p>
    <w:p w14:paraId="10BA064F" w14:textId="77777777" w:rsidR="00CC22D1" w:rsidRPr="00B36FB8" w:rsidRDefault="00CC22D1" w:rsidP="00CC22D1">
      <w:pPr>
        <w:spacing w:line="360" w:lineRule="auto"/>
        <w:ind w:firstLine="0"/>
        <w:jc w:val="center"/>
        <w:rPr>
          <w:rFonts w:eastAsia="Calibri"/>
          <w:b/>
          <w:sz w:val="36"/>
          <w:szCs w:val="36"/>
        </w:rPr>
      </w:pPr>
      <w:r w:rsidRPr="00B36FB8">
        <w:rPr>
          <w:rFonts w:eastAsia="Calibri"/>
          <w:b/>
          <w:sz w:val="36"/>
          <w:szCs w:val="36"/>
        </w:rPr>
        <w:t>Крыловского района Краснодарского края</w:t>
      </w:r>
    </w:p>
    <w:p w14:paraId="4B90BA93" w14:textId="77777777" w:rsidR="00CC22D1" w:rsidRPr="00B36FB8" w:rsidRDefault="00CC22D1" w:rsidP="00CC22D1">
      <w:pPr>
        <w:rPr>
          <w:rFonts w:eastAsia="Calibri"/>
          <w:lang w:eastAsia="en-US"/>
        </w:rPr>
      </w:pPr>
    </w:p>
    <w:p w14:paraId="0A5263E2" w14:textId="77777777" w:rsidR="00CC22D1" w:rsidRPr="00B36FB8" w:rsidRDefault="00CC22D1" w:rsidP="00CC22D1">
      <w:pPr>
        <w:rPr>
          <w:rFonts w:eastAsia="Calibri"/>
          <w:lang w:eastAsia="en-US"/>
        </w:rPr>
      </w:pPr>
    </w:p>
    <w:p w14:paraId="15CE9DB6" w14:textId="77777777" w:rsidR="00CC22D1" w:rsidRPr="00B36FB8" w:rsidRDefault="00CC22D1" w:rsidP="00CC22D1">
      <w:pPr>
        <w:rPr>
          <w:rFonts w:eastAsia="Calibri"/>
          <w:lang w:eastAsia="en-US"/>
        </w:rPr>
      </w:pPr>
    </w:p>
    <w:p w14:paraId="358C26D9" w14:textId="328502F8" w:rsidR="00CC22D1" w:rsidRPr="00B36FB8" w:rsidRDefault="00CC22D1" w:rsidP="00CC22D1">
      <w:pPr>
        <w:snapToGrid w:val="0"/>
        <w:spacing w:line="360" w:lineRule="auto"/>
        <w:ind w:firstLine="0"/>
        <w:jc w:val="center"/>
        <w:rPr>
          <w:i/>
          <w:sz w:val="32"/>
          <w:szCs w:val="32"/>
        </w:rPr>
      </w:pPr>
      <w:r w:rsidRPr="00B36FB8">
        <w:rPr>
          <w:i/>
          <w:sz w:val="32"/>
          <w:szCs w:val="32"/>
        </w:rPr>
        <w:t xml:space="preserve">Часть </w:t>
      </w:r>
      <w:r w:rsidRPr="00B36FB8">
        <w:rPr>
          <w:i/>
          <w:sz w:val="32"/>
          <w:szCs w:val="32"/>
          <w:lang w:val="en-US"/>
        </w:rPr>
        <w:t>I</w:t>
      </w:r>
      <w:r w:rsidRPr="00B36FB8">
        <w:rPr>
          <w:i/>
          <w:sz w:val="32"/>
          <w:szCs w:val="32"/>
        </w:rPr>
        <w:t>. Порядок применения правил землепользования и застройки и внесения изменений в указанные правила.</w:t>
      </w:r>
    </w:p>
    <w:p w14:paraId="5CBB1165" w14:textId="77777777" w:rsidR="00CC22D1" w:rsidRPr="00B36FB8" w:rsidRDefault="00CC22D1" w:rsidP="00CC22D1">
      <w:pPr>
        <w:snapToGrid w:val="0"/>
        <w:spacing w:line="360" w:lineRule="auto"/>
        <w:ind w:firstLine="0"/>
        <w:jc w:val="center"/>
        <w:rPr>
          <w:i/>
          <w:sz w:val="32"/>
          <w:szCs w:val="32"/>
        </w:rPr>
      </w:pPr>
      <w:r w:rsidRPr="00B36FB8">
        <w:rPr>
          <w:i/>
          <w:sz w:val="32"/>
          <w:szCs w:val="32"/>
        </w:rPr>
        <w:t xml:space="preserve">Часть </w:t>
      </w:r>
      <w:r w:rsidRPr="00B36FB8">
        <w:rPr>
          <w:i/>
          <w:sz w:val="32"/>
          <w:szCs w:val="32"/>
          <w:lang w:val="en-US"/>
        </w:rPr>
        <w:t>II</w:t>
      </w:r>
      <w:r w:rsidRPr="00B36FB8">
        <w:rPr>
          <w:i/>
          <w:sz w:val="32"/>
          <w:szCs w:val="32"/>
        </w:rPr>
        <w:t>. Карта градостроительного зонирования.</w:t>
      </w:r>
    </w:p>
    <w:p w14:paraId="6C207DEF" w14:textId="77777777" w:rsidR="00CC22D1" w:rsidRPr="00B36FB8" w:rsidRDefault="00CC22D1">
      <w:pPr>
        <w:keepLines w:val="0"/>
        <w:overflowPunct/>
        <w:autoSpaceDE/>
        <w:autoSpaceDN/>
        <w:adjustRightInd/>
        <w:spacing w:line="240" w:lineRule="auto"/>
        <w:ind w:firstLine="0"/>
        <w:jc w:val="left"/>
        <w:rPr>
          <w:b/>
        </w:rPr>
      </w:pPr>
    </w:p>
    <w:p w14:paraId="40CAE9C5" w14:textId="77777777" w:rsidR="00B36FB8" w:rsidRPr="00B36FB8" w:rsidRDefault="00B36FB8">
      <w:pPr>
        <w:keepLines w:val="0"/>
        <w:overflowPunct/>
        <w:autoSpaceDE/>
        <w:autoSpaceDN/>
        <w:adjustRightInd/>
        <w:spacing w:line="240" w:lineRule="auto"/>
        <w:ind w:firstLine="0"/>
        <w:jc w:val="left"/>
        <w:rPr>
          <w:b/>
        </w:rPr>
      </w:pPr>
    </w:p>
    <w:p w14:paraId="09BFD20F" w14:textId="77777777" w:rsidR="00CC22D1" w:rsidRPr="00B36FB8" w:rsidRDefault="00CC22D1">
      <w:pPr>
        <w:keepLines w:val="0"/>
        <w:overflowPunct/>
        <w:autoSpaceDE/>
        <w:autoSpaceDN/>
        <w:adjustRightInd/>
        <w:spacing w:line="240" w:lineRule="auto"/>
        <w:ind w:firstLine="0"/>
        <w:jc w:val="left"/>
        <w:rPr>
          <w:b/>
        </w:rPr>
      </w:pPr>
    </w:p>
    <w:p w14:paraId="1EEA4625" w14:textId="77777777" w:rsidR="00CC22D1" w:rsidRPr="00B36FB8" w:rsidRDefault="00CC22D1">
      <w:pPr>
        <w:keepLines w:val="0"/>
        <w:overflowPunct/>
        <w:autoSpaceDE/>
        <w:autoSpaceDN/>
        <w:adjustRightInd/>
        <w:spacing w:line="240" w:lineRule="auto"/>
        <w:ind w:firstLine="0"/>
        <w:jc w:val="left"/>
        <w:rPr>
          <w:b/>
        </w:rPr>
      </w:pPr>
    </w:p>
    <w:p w14:paraId="1C91B1DD" w14:textId="77777777" w:rsidR="00CC22D1" w:rsidRPr="00B36FB8" w:rsidRDefault="00CC22D1">
      <w:pPr>
        <w:keepLines w:val="0"/>
        <w:overflowPunct/>
        <w:autoSpaceDE/>
        <w:autoSpaceDN/>
        <w:adjustRightInd/>
        <w:spacing w:line="240" w:lineRule="auto"/>
        <w:ind w:firstLine="0"/>
        <w:jc w:val="left"/>
        <w:rPr>
          <w:b/>
        </w:rPr>
      </w:pPr>
    </w:p>
    <w:p w14:paraId="1C613C83" w14:textId="77777777" w:rsidR="00CC22D1" w:rsidRPr="00B36FB8" w:rsidRDefault="00CC22D1">
      <w:pPr>
        <w:keepLines w:val="0"/>
        <w:overflowPunct/>
        <w:autoSpaceDE/>
        <w:autoSpaceDN/>
        <w:adjustRightInd/>
        <w:spacing w:line="240" w:lineRule="auto"/>
        <w:ind w:firstLine="0"/>
        <w:jc w:val="left"/>
        <w:rPr>
          <w:b/>
        </w:rPr>
      </w:pPr>
    </w:p>
    <w:p w14:paraId="595B1D2B" w14:textId="77777777" w:rsidR="00CC22D1" w:rsidRPr="00B36FB8" w:rsidRDefault="00CC22D1">
      <w:pPr>
        <w:keepLines w:val="0"/>
        <w:overflowPunct/>
        <w:autoSpaceDE/>
        <w:autoSpaceDN/>
        <w:adjustRightInd/>
        <w:spacing w:line="240" w:lineRule="auto"/>
        <w:ind w:firstLine="0"/>
        <w:jc w:val="left"/>
        <w:rPr>
          <w:b/>
        </w:rPr>
      </w:pPr>
    </w:p>
    <w:p w14:paraId="177AE193" w14:textId="77777777" w:rsidR="00CC22D1" w:rsidRPr="00B36FB8" w:rsidRDefault="00CC22D1">
      <w:pPr>
        <w:keepLines w:val="0"/>
        <w:overflowPunct/>
        <w:autoSpaceDE/>
        <w:autoSpaceDN/>
        <w:adjustRightInd/>
        <w:spacing w:line="240" w:lineRule="auto"/>
        <w:ind w:firstLine="0"/>
        <w:jc w:val="left"/>
        <w:rPr>
          <w:b/>
        </w:rPr>
      </w:pPr>
    </w:p>
    <w:p w14:paraId="602C8DE8" w14:textId="77777777" w:rsidR="00CC22D1" w:rsidRPr="00B36FB8" w:rsidRDefault="00CC22D1">
      <w:pPr>
        <w:keepLines w:val="0"/>
        <w:overflowPunct/>
        <w:autoSpaceDE/>
        <w:autoSpaceDN/>
        <w:adjustRightInd/>
        <w:spacing w:line="240" w:lineRule="auto"/>
        <w:ind w:firstLine="0"/>
        <w:jc w:val="left"/>
        <w:rPr>
          <w:b/>
        </w:rPr>
      </w:pPr>
    </w:p>
    <w:p w14:paraId="284CDE64" w14:textId="77777777" w:rsidR="00CC22D1" w:rsidRPr="00B36FB8" w:rsidRDefault="00CC22D1">
      <w:pPr>
        <w:keepLines w:val="0"/>
        <w:overflowPunct/>
        <w:autoSpaceDE/>
        <w:autoSpaceDN/>
        <w:adjustRightInd/>
        <w:spacing w:line="240" w:lineRule="auto"/>
        <w:ind w:firstLine="0"/>
        <w:jc w:val="left"/>
        <w:rPr>
          <w:b/>
        </w:rPr>
      </w:pPr>
    </w:p>
    <w:p w14:paraId="27FC6564" w14:textId="77777777" w:rsidR="00CC22D1" w:rsidRPr="00B36FB8" w:rsidRDefault="00CC22D1">
      <w:pPr>
        <w:keepLines w:val="0"/>
        <w:overflowPunct/>
        <w:autoSpaceDE/>
        <w:autoSpaceDN/>
        <w:adjustRightInd/>
        <w:spacing w:line="240" w:lineRule="auto"/>
        <w:ind w:firstLine="0"/>
        <w:jc w:val="left"/>
        <w:rPr>
          <w:b/>
        </w:rPr>
      </w:pPr>
    </w:p>
    <w:p w14:paraId="18CA769C" w14:textId="77777777" w:rsidR="00CC22D1" w:rsidRPr="00B36FB8" w:rsidRDefault="00CC22D1">
      <w:pPr>
        <w:keepLines w:val="0"/>
        <w:overflowPunct/>
        <w:autoSpaceDE/>
        <w:autoSpaceDN/>
        <w:adjustRightInd/>
        <w:spacing w:line="240" w:lineRule="auto"/>
        <w:ind w:firstLine="0"/>
        <w:jc w:val="left"/>
        <w:rPr>
          <w:b/>
        </w:rPr>
      </w:pPr>
    </w:p>
    <w:p w14:paraId="2A350AE0" w14:textId="77777777" w:rsidR="00CC22D1" w:rsidRPr="00B36FB8" w:rsidRDefault="00CC22D1">
      <w:pPr>
        <w:keepLines w:val="0"/>
        <w:overflowPunct/>
        <w:autoSpaceDE/>
        <w:autoSpaceDN/>
        <w:adjustRightInd/>
        <w:spacing w:line="240" w:lineRule="auto"/>
        <w:ind w:firstLine="0"/>
        <w:jc w:val="left"/>
        <w:rPr>
          <w:b/>
        </w:rPr>
      </w:pPr>
    </w:p>
    <w:p w14:paraId="4FEF02CC" w14:textId="77777777" w:rsidR="00CC22D1" w:rsidRPr="00B36FB8" w:rsidRDefault="00CC22D1">
      <w:pPr>
        <w:keepLines w:val="0"/>
        <w:overflowPunct/>
        <w:autoSpaceDE/>
        <w:autoSpaceDN/>
        <w:adjustRightInd/>
        <w:spacing w:line="240" w:lineRule="auto"/>
        <w:ind w:firstLine="0"/>
        <w:jc w:val="left"/>
        <w:rPr>
          <w:b/>
        </w:rPr>
      </w:pPr>
    </w:p>
    <w:p w14:paraId="1F4B3AA2" w14:textId="77777777" w:rsidR="00CC22D1" w:rsidRPr="00B36FB8" w:rsidRDefault="00CC22D1">
      <w:pPr>
        <w:keepLines w:val="0"/>
        <w:overflowPunct/>
        <w:autoSpaceDE/>
        <w:autoSpaceDN/>
        <w:adjustRightInd/>
        <w:spacing w:line="240" w:lineRule="auto"/>
        <w:ind w:firstLine="0"/>
        <w:jc w:val="left"/>
        <w:rPr>
          <w:b/>
        </w:rPr>
      </w:pPr>
    </w:p>
    <w:p w14:paraId="24150942" w14:textId="77777777" w:rsidR="00CC22D1" w:rsidRPr="00B36FB8" w:rsidRDefault="00CC22D1">
      <w:pPr>
        <w:keepLines w:val="0"/>
        <w:overflowPunct/>
        <w:autoSpaceDE/>
        <w:autoSpaceDN/>
        <w:adjustRightInd/>
        <w:spacing w:line="240" w:lineRule="auto"/>
        <w:ind w:firstLine="0"/>
        <w:jc w:val="left"/>
        <w:rPr>
          <w:b/>
        </w:rPr>
      </w:pPr>
    </w:p>
    <w:p w14:paraId="5610E97D" w14:textId="77777777" w:rsidR="00CC22D1" w:rsidRPr="00B36FB8" w:rsidRDefault="00CC22D1">
      <w:pPr>
        <w:keepLines w:val="0"/>
        <w:overflowPunct/>
        <w:autoSpaceDE/>
        <w:autoSpaceDN/>
        <w:adjustRightInd/>
        <w:spacing w:line="240" w:lineRule="auto"/>
        <w:ind w:firstLine="0"/>
        <w:jc w:val="left"/>
        <w:rPr>
          <w:b/>
        </w:rPr>
      </w:pPr>
    </w:p>
    <w:p w14:paraId="61DA494F" w14:textId="77777777" w:rsidR="00CC22D1" w:rsidRPr="00B36FB8" w:rsidRDefault="00CC22D1">
      <w:pPr>
        <w:keepLines w:val="0"/>
        <w:overflowPunct/>
        <w:autoSpaceDE/>
        <w:autoSpaceDN/>
        <w:adjustRightInd/>
        <w:spacing w:line="240" w:lineRule="auto"/>
        <w:ind w:firstLine="0"/>
        <w:jc w:val="left"/>
        <w:rPr>
          <w:b/>
        </w:rPr>
      </w:pPr>
    </w:p>
    <w:p w14:paraId="6C6DD745" w14:textId="4CE86036" w:rsidR="00CC22D1" w:rsidRPr="00B36FB8" w:rsidRDefault="00CC22D1" w:rsidP="00CC22D1">
      <w:pPr>
        <w:keepLines w:val="0"/>
        <w:overflowPunct/>
        <w:autoSpaceDE/>
        <w:autoSpaceDN/>
        <w:adjustRightInd/>
        <w:spacing w:line="240" w:lineRule="auto"/>
        <w:ind w:firstLine="0"/>
        <w:jc w:val="center"/>
        <w:rPr>
          <w:b/>
          <w:sz w:val="24"/>
        </w:rPr>
      </w:pPr>
      <w:r w:rsidRPr="00B36FB8">
        <w:rPr>
          <w:b/>
          <w:sz w:val="24"/>
        </w:rPr>
        <w:t>Екатеринбург, 2023 г.</w:t>
      </w:r>
    </w:p>
    <w:p w14:paraId="61E9761D" w14:textId="33CFB23F" w:rsidR="002850CB" w:rsidRPr="00B36FB8" w:rsidRDefault="002850CB" w:rsidP="002850CB">
      <w:pPr>
        <w:jc w:val="center"/>
        <w:rPr>
          <w:b/>
        </w:rPr>
      </w:pPr>
      <w:r w:rsidRPr="00B36FB8">
        <w:rPr>
          <w:b/>
        </w:rPr>
        <w:lastRenderedPageBreak/>
        <w:t>СОСТАВ ПРОЕКТА:</w:t>
      </w:r>
    </w:p>
    <w:p w14:paraId="54652FC5" w14:textId="77777777" w:rsidR="002850CB" w:rsidRPr="00B36FB8" w:rsidRDefault="002850CB" w:rsidP="002850CB">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CC22D1" w:rsidRPr="00B36FB8" w14:paraId="0E895FC2" w14:textId="77777777" w:rsidTr="00CC22D1">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DC30AFE" w14:textId="77777777" w:rsidR="00CC22D1" w:rsidRPr="00B36FB8" w:rsidRDefault="00CC22D1" w:rsidP="00B36FB8">
            <w:pPr>
              <w:ind w:hanging="142"/>
              <w:rPr>
                <w:b/>
                <w:sz w:val="24"/>
                <w:szCs w:val="26"/>
              </w:rPr>
            </w:pPr>
            <w:r w:rsidRPr="00B36FB8">
              <w:rPr>
                <w:b/>
                <w:sz w:val="24"/>
              </w:rPr>
              <w:t>ЧАСТЬ I. ПОРЯДОК ПРИМЕНЕНИЯ ПРАВИЛ ЗЕМЛЕПОЛЬЗОВАНИЯ И ЗАСТРОЙКИ И ВНЕСЕНИЯ В НИХ ИЗМЕНЕНИЙ</w:t>
            </w:r>
          </w:p>
        </w:tc>
      </w:tr>
      <w:tr w:rsidR="00CC22D1" w:rsidRPr="00B36FB8" w14:paraId="4BC12821"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472B52C5" w14:textId="77777777" w:rsidR="00CC22D1" w:rsidRPr="00B36FB8" w:rsidRDefault="00CC22D1" w:rsidP="00CC22D1">
            <w:pPr>
              <w:ind w:firstLine="0"/>
              <w:rPr>
                <w:sz w:val="26"/>
                <w:szCs w:val="26"/>
              </w:rPr>
            </w:pPr>
            <w:r w:rsidRPr="00B36FB8">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14:paraId="6413195E" w14:textId="77777777" w:rsidR="00CC22D1" w:rsidRPr="00B36FB8" w:rsidRDefault="00CC22D1" w:rsidP="00CC22D1">
            <w:pPr>
              <w:ind w:firstLine="0"/>
              <w:rPr>
                <w:sz w:val="26"/>
                <w:szCs w:val="26"/>
              </w:rPr>
            </w:pPr>
            <w:r w:rsidRPr="00B36FB8">
              <w:rPr>
                <w:sz w:val="26"/>
                <w:szCs w:val="26"/>
              </w:rPr>
              <w:t>Регулирование землепользования и застройки органами местного самоуправления</w:t>
            </w:r>
          </w:p>
        </w:tc>
      </w:tr>
      <w:tr w:rsidR="00CC22D1" w:rsidRPr="00B36FB8" w14:paraId="202DEBA4"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4C2D52EE" w14:textId="77777777" w:rsidR="00CC22D1" w:rsidRPr="00B36FB8" w:rsidRDefault="00CC22D1" w:rsidP="00CC22D1">
            <w:pPr>
              <w:ind w:firstLine="0"/>
              <w:rPr>
                <w:sz w:val="26"/>
                <w:szCs w:val="26"/>
              </w:rPr>
            </w:pPr>
            <w:r w:rsidRPr="00B36FB8">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14:paraId="01D33F3E" w14:textId="77777777" w:rsidR="00CC22D1" w:rsidRPr="00B36FB8" w:rsidRDefault="00CC22D1" w:rsidP="00CC22D1">
            <w:pPr>
              <w:ind w:firstLine="0"/>
              <w:rPr>
                <w:sz w:val="26"/>
                <w:szCs w:val="26"/>
              </w:rPr>
            </w:pPr>
            <w:r w:rsidRPr="00B36FB8">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CC22D1" w:rsidRPr="00B36FB8" w14:paraId="19A195B1"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1CB5BC50" w14:textId="77777777" w:rsidR="00CC22D1" w:rsidRPr="00B36FB8" w:rsidRDefault="00CC22D1" w:rsidP="00CC22D1">
            <w:pPr>
              <w:ind w:firstLine="0"/>
              <w:rPr>
                <w:sz w:val="26"/>
                <w:szCs w:val="26"/>
              </w:rPr>
            </w:pPr>
            <w:r w:rsidRPr="00B36FB8">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14:paraId="0306095B" w14:textId="77777777" w:rsidR="00CC22D1" w:rsidRPr="00B36FB8" w:rsidRDefault="00CC22D1" w:rsidP="00CC22D1">
            <w:pPr>
              <w:ind w:firstLine="0"/>
              <w:rPr>
                <w:sz w:val="26"/>
                <w:szCs w:val="26"/>
              </w:rPr>
            </w:pPr>
            <w:r w:rsidRPr="00B36FB8">
              <w:rPr>
                <w:sz w:val="26"/>
                <w:szCs w:val="26"/>
              </w:rPr>
              <w:t>Подготовка документации по планировке территории</w:t>
            </w:r>
          </w:p>
        </w:tc>
      </w:tr>
      <w:tr w:rsidR="00CC22D1" w:rsidRPr="00B36FB8" w14:paraId="37F555C2"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66F87287" w14:textId="77777777" w:rsidR="00CC22D1" w:rsidRPr="00B36FB8" w:rsidRDefault="00CC22D1" w:rsidP="00CC22D1">
            <w:pPr>
              <w:ind w:firstLine="0"/>
              <w:rPr>
                <w:sz w:val="26"/>
                <w:szCs w:val="26"/>
              </w:rPr>
            </w:pPr>
            <w:r w:rsidRPr="00B36FB8">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14:paraId="644EA3F8" w14:textId="77777777" w:rsidR="00CC22D1" w:rsidRPr="00B36FB8" w:rsidRDefault="00CC22D1" w:rsidP="00CC22D1">
            <w:pPr>
              <w:ind w:firstLine="0"/>
              <w:rPr>
                <w:sz w:val="26"/>
                <w:szCs w:val="26"/>
              </w:rPr>
            </w:pPr>
            <w:r w:rsidRPr="00B36FB8">
              <w:rPr>
                <w:sz w:val="26"/>
                <w:szCs w:val="26"/>
              </w:rPr>
              <w:t>Проведение общественных обсуждений или публичных слушаний по вопросам землепользования и застройки</w:t>
            </w:r>
          </w:p>
        </w:tc>
      </w:tr>
      <w:tr w:rsidR="00CC22D1" w:rsidRPr="00B36FB8" w14:paraId="67B742DB" w14:textId="77777777" w:rsidTr="00CC22D1">
        <w:trPr>
          <w:trHeight w:val="641"/>
        </w:trPr>
        <w:tc>
          <w:tcPr>
            <w:tcW w:w="1770" w:type="dxa"/>
            <w:tcBorders>
              <w:top w:val="single" w:sz="4" w:space="0" w:color="auto"/>
              <w:left w:val="single" w:sz="4" w:space="0" w:color="auto"/>
              <w:bottom w:val="single" w:sz="4" w:space="0" w:color="auto"/>
              <w:right w:val="single" w:sz="8" w:space="0" w:color="000000"/>
            </w:tcBorders>
            <w:vAlign w:val="center"/>
            <w:hideMark/>
          </w:tcPr>
          <w:p w14:paraId="59E7C632" w14:textId="77777777" w:rsidR="00CC22D1" w:rsidRPr="00B36FB8" w:rsidRDefault="00CC22D1" w:rsidP="00CC22D1">
            <w:pPr>
              <w:ind w:firstLine="0"/>
              <w:rPr>
                <w:sz w:val="26"/>
                <w:szCs w:val="26"/>
              </w:rPr>
            </w:pPr>
            <w:r w:rsidRPr="00B36FB8">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14:paraId="2BAB5A63" w14:textId="77777777" w:rsidR="00CC22D1" w:rsidRPr="00B36FB8" w:rsidRDefault="00CC22D1" w:rsidP="00CC22D1">
            <w:pPr>
              <w:ind w:firstLine="0"/>
              <w:rPr>
                <w:sz w:val="26"/>
                <w:szCs w:val="26"/>
              </w:rPr>
            </w:pPr>
            <w:r w:rsidRPr="00B36FB8">
              <w:rPr>
                <w:sz w:val="26"/>
                <w:szCs w:val="26"/>
              </w:rPr>
              <w:t>Внесение изменений в Правила</w:t>
            </w:r>
          </w:p>
        </w:tc>
      </w:tr>
      <w:tr w:rsidR="00CC22D1" w:rsidRPr="00B36FB8" w14:paraId="13D7B0E2" w14:textId="77777777" w:rsidTr="00CC22D1">
        <w:trPr>
          <w:trHeight w:val="489"/>
        </w:trPr>
        <w:tc>
          <w:tcPr>
            <w:tcW w:w="1770" w:type="dxa"/>
            <w:tcBorders>
              <w:top w:val="single" w:sz="4" w:space="0" w:color="auto"/>
              <w:left w:val="single" w:sz="4" w:space="0" w:color="auto"/>
              <w:bottom w:val="single" w:sz="4" w:space="0" w:color="auto"/>
              <w:right w:val="single" w:sz="8" w:space="0" w:color="000000"/>
            </w:tcBorders>
            <w:vAlign w:val="center"/>
            <w:hideMark/>
          </w:tcPr>
          <w:p w14:paraId="7C8CC2EA" w14:textId="77777777" w:rsidR="00CC22D1" w:rsidRPr="00B36FB8" w:rsidRDefault="00CC22D1" w:rsidP="00CC22D1">
            <w:pPr>
              <w:ind w:firstLine="0"/>
              <w:rPr>
                <w:sz w:val="26"/>
                <w:szCs w:val="26"/>
              </w:rPr>
            </w:pPr>
            <w:r w:rsidRPr="00B36FB8">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14:paraId="3F1E98C6" w14:textId="77777777" w:rsidR="00CC22D1" w:rsidRPr="00B36FB8" w:rsidRDefault="00CC22D1" w:rsidP="00CC22D1">
            <w:pPr>
              <w:ind w:firstLine="0"/>
              <w:rPr>
                <w:sz w:val="26"/>
                <w:szCs w:val="26"/>
              </w:rPr>
            </w:pPr>
            <w:r w:rsidRPr="00B36FB8">
              <w:rPr>
                <w:sz w:val="26"/>
                <w:szCs w:val="26"/>
              </w:rPr>
              <w:t>Регулирование иных вопросов землепользования и застройки</w:t>
            </w:r>
          </w:p>
        </w:tc>
      </w:tr>
      <w:tr w:rsidR="00CC22D1" w:rsidRPr="00B36FB8" w14:paraId="08FED85C" w14:textId="77777777" w:rsidTr="00CC22D1">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54A9967B" w14:textId="77777777" w:rsidR="00CC22D1" w:rsidRPr="00B36FB8" w:rsidRDefault="00CC22D1" w:rsidP="00CC22D1">
            <w:pPr>
              <w:ind w:firstLine="0"/>
              <w:rPr>
                <w:b/>
                <w:sz w:val="26"/>
                <w:szCs w:val="26"/>
              </w:rPr>
            </w:pPr>
            <w:r w:rsidRPr="00B36FB8">
              <w:rPr>
                <w:b/>
                <w:sz w:val="26"/>
                <w:szCs w:val="26"/>
              </w:rPr>
              <w:t>Часть II. Карта градостроительного зонирования Октябрьского сельского поселения</w:t>
            </w:r>
          </w:p>
        </w:tc>
      </w:tr>
      <w:tr w:rsidR="00CC22D1" w:rsidRPr="00B36FB8" w14:paraId="3FDFCC10"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33BEF593" w14:textId="77777777" w:rsidR="00CC22D1" w:rsidRPr="00B36FB8" w:rsidRDefault="00CC22D1" w:rsidP="00CC22D1">
            <w:pPr>
              <w:ind w:firstLine="0"/>
              <w:rPr>
                <w:b/>
                <w:sz w:val="26"/>
                <w:szCs w:val="26"/>
              </w:rPr>
            </w:pPr>
            <w:r w:rsidRPr="00B36FB8">
              <w:rPr>
                <w:b/>
                <w:sz w:val="26"/>
                <w:szCs w:val="26"/>
              </w:rPr>
              <w:t>Часть III. Градостроительные регламенты</w:t>
            </w:r>
          </w:p>
        </w:tc>
      </w:tr>
      <w:tr w:rsidR="00CC22D1" w:rsidRPr="00B36FB8" w14:paraId="477C85EB"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7A45C7B" w14:textId="77777777" w:rsidR="00CC22D1" w:rsidRPr="00B36FB8" w:rsidRDefault="00CC22D1" w:rsidP="00CC22D1">
            <w:pPr>
              <w:ind w:firstLine="0"/>
              <w:rPr>
                <w:b/>
                <w:sz w:val="26"/>
                <w:szCs w:val="26"/>
              </w:rPr>
            </w:pPr>
            <w:r w:rsidRPr="00B36FB8">
              <w:rPr>
                <w:b/>
                <w:sz w:val="26"/>
                <w:szCs w:val="26"/>
              </w:rPr>
              <w:t xml:space="preserve">Часть </w:t>
            </w:r>
            <w:r w:rsidRPr="00B36FB8">
              <w:rPr>
                <w:b/>
                <w:sz w:val="26"/>
                <w:szCs w:val="26"/>
                <w:lang w:val="en-US"/>
              </w:rPr>
              <w:t>IV</w:t>
            </w:r>
            <w:r w:rsidRPr="00B36FB8">
              <w:rPr>
                <w:b/>
                <w:sz w:val="26"/>
                <w:szCs w:val="26"/>
              </w:rPr>
              <w:t>. Заключительные положения</w:t>
            </w:r>
          </w:p>
        </w:tc>
      </w:tr>
      <w:tr w:rsidR="00CC22D1" w:rsidRPr="00B36FB8" w14:paraId="66E9F017"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F2A5ACC" w14:textId="77777777" w:rsidR="00CC22D1" w:rsidRPr="00B36FB8" w:rsidRDefault="00CC22D1" w:rsidP="00CC22D1">
            <w:pPr>
              <w:ind w:firstLine="0"/>
              <w:rPr>
                <w:sz w:val="26"/>
                <w:szCs w:val="26"/>
              </w:rPr>
            </w:pPr>
            <w:r w:rsidRPr="00B36FB8">
              <w:rPr>
                <w:b/>
                <w:sz w:val="26"/>
                <w:szCs w:val="26"/>
              </w:rPr>
              <w:t>Приложение.</w:t>
            </w:r>
            <w:r w:rsidRPr="00B36FB8">
              <w:rPr>
                <w:sz w:val="26"/>
                <w:szCs w:val="26"/>
              </w:rPr>
              <w:t xml:space="preserve"> Сведения о границах территориальных зон</w:t>
            </w:r>
          </w:p>
        </w:tc>
      </w:tr>
    </w:tbl>
    <w:p w14:paraId="65071E6F" w14:textId="77777777" w:rsidR="002850CB" w:rsidRPr="00B36FB8" w:rsidRDefault="002850CB" w:rsidP="002850CB"/>
    <w:p w14:paraId="5D278813" w14:textId="77777777" w:rsidR="002850CB" w:rsidRPr="00B36FB8" w:rsidRDefault="002850CB" w:rsidP="00CC22D1">
      <w:pPr>
        <w:pStyle w:val="afffffff0"/>
      </w:pPr>
    </w:p>
    <w:p w14:paraId="509C357D" w14:textId="77777777" w:rsidR="002850CB" w:rsidRPr="00B36FB8" w:rsidRDefault="002850CB" w:rsidP="002850CB"/>
    <w:p w14:paraId="13BCEE87" w14:textId="77777777" w:rsidR="002850CB" w:rsidRPr="00B36FB8" w:rsidRDefault="002850CB" w:rsidP="002850CB"/>
    <w:p w14:paraId="52177D05" w14:textId="77777777" w:rsidR="002850CB" w:rsidRPr="00B36FB8" w:rsidRDefault="002850CB" w:rsidP="002850CB"/>
    <w:p w14:paraId="6A2409B2" w14:textId="77777777" w:rsidR="002850CB" w:rsidRPr="00B36FB8" w:rsidRDefault="002850CB" w:rsidP="002850CB"/>
    <w:p w14:paraId="0394EC8D" w14:textId="77777777" w:rsidR="002850CB" w:rsidRPr="00B36FB8" w:rsidRDefault="002850CB" w:rsidP="002850CB"/>
    <w:p w14:paraId="03438C82" w14:textId="77777777" w:rsidR="002850CB" w:rsidRPr="00B36FB8" w:rsidRDefault="002850CB" w:rsidP="002850CB"/>
    <w:p w14:paraId="5171FBF1" w14:textId="77777777" w:rsidR="002850CB" w:rsidRPr="00B36FB8" w:rsidRDefault="002850CB" w:rsidP="002850CB"/>
    <w:p w14:paraId="1CDB268B" w14:textId="77777777" w:rsidR="002850CB" w:rsidRPr="00B36FB8" w:rsidRDefault="002850CB" w:rsidP="002850CB"/>
    <w:p w14:paraId="1E6272BF" w14:textId="77777777" w:rsidR="002850CB" w:rsidRPr="00B36FB8" w:rsidRDefault="002850CB" w:rsidP="002850CB"/>
    <w:p w14:paraId="41D8D178" w14:textId="77777777" w:rsidR="002850CB" w:rsidRPr="00B36FB8" w:rsidRDefault="002850CB" w:rsidP="002850CB"/>
    <w:p w14:paraId="35E8B865" w14:textId="77777777" w:rsidR="002850CB" w:rsidRPr="00B36FB8" w:rsidRDefault="002850CB" w:rsidP="002850CB"/>
    <w:p w14:paraId="3BF6BF54" w14:textId="77777777" w:rsidR="002850CB" w:rsidRPr="00B36FB8" w:rsidRDefault="002850CB" w:rsidP="002850CB"/>
    <w:p w14:paraId="0416BBAE" w14:textId="77777777" w:rsidR="002850CB" w:rsidRPr="00B36FB8" w:rsidRDefault="002850CB" w:rsidP="002850CB"/>
    <w:p w14:paraId="772AC498" w14:textId="77777777" w:rsidR="002850CB" w:rsidRPr="00B36FB8" w:rsidRDefault="002850CB" w:rsidP="002850CB"/>
    <w:p w14:paraId="3EC4F8E0" w14:textId="77777777" w:rsidR="002850CB" w:rsidRPr="00B36FB8" w:rsidRDefault="002850CB" w:rsidP="002850CB"/>
    <w:p w14:paraId="258C7461" w14:textId="77777777" w:rsidR="002850CB" w:rsidRPr="00B36FB8" w:rsidRDefault="002850CB" w:rsidP="002850CB"/>
    <w:p w14:paraId="18598043" w14:textId="77777777" w:rsidR="002850CB" w:rsidRPr="00B36FB8" w:rsidRDefault="002850CB" w:rsidP="002850CB"/>
    <w:p w14:paraId="3C9A47B5" w14:textId="77777777" w:rsidR="002850CB" w:rsidRPr="00B36FB8" w:rsidRDefault="002850CB" w:rsidP="002850CB"/>
    <w:p w14:paraId="098F8355" w14:textId="77777777" w:rsidR="00CC22D1" w:rsidRPr="00B36FB8" w:rsidRDefault="00CC22D1">
      <w:pPr>
        <w:keepLines w:val="0"/>
        <w:overflowPunct/>
        <w:autoSpaceDE/>
        <w:autoSpaceDN/>
        <w:adjustRightInd/>
        <w:spacing w:line="240" w:lineRule="auto"/>
        <w:ind w:firstLine="0"/>
        <w:jc w:val="left"/>
        <w:rPr>
          <w:b/>
          <w:bCs/>
          <w:sz w:val="24"/>
          <w:szCs w:val="24"/>
          <w:lang w:eastAsia="en-US"/>
        </w:rPr>
      </w:pPr>
      <w:bookmarkStart w:id="0" w:name="_Toc145941975"/>
      <w:r w:rsidRPr="00B36FB8">
        <w:br w:type="page"/>
      </w:r>
    </w:p>
    <w:p w14:paraId="592A2E11" w14:textId="1CAF3BA2" w:rsidR="00CC22D1" w:rsidRPr="00B36FB8" w:rsidRDefault="00CC22D1" w:rsidP="00CC22D1">
      <w:pPr>
        <w:pStyle w:val="10"/>
      </w:pPr>
      <w:bookmarkStart w:id="1" w:name="_Toc146026736"/>
      <w:bookmarkStart w:id="2" w:name="_Toc146026804"/>
      <w:bookmarkStart w:id="3" w:name="_Toc146032703"/>
      <w:bookmarkStart w:id="4" w:name="_Toc146366072"/>
      <w:bookmarkStart w:id="5" w:name="_Toc146806297"/>
      <w:r w:rsidRPr="00B36FB8">
        <w:lastRenderedPageBreak/>
        <w:t>ОГЛАВЛЕНИЕ</w:t>
      </w:r>
      <w:bookmarkEnd w:id="0"/>
      <w:bookmarkEnd w:id="1"/>
      <w:bookmarkEnd w:id="2"/>
      <w:bookmarkEnd w:id="3"/>
      <w:bookmarkEnd w:id="4"/>
      <w:bookmarkEnd w:id="5"/>
    </w:p>
    <w:p w14:paraId="59E01F11" w14:textId="77777777" w:rsidR="00B36FB8" w:rsidRPr="00B36FB8" w:rsidRDefault="003064F2">
      <w:pPr>
        <w:pStyle w:val="1fd"/>
        <w:tabs>
          <w:tab w:val="right" w:leader="dot" w:pos="9628"/>
        </w:tabs>
        <w:rPr>
          <w:rFonts w:eastAsiaTheme="minorEastAsia" w:cstheme="minorBidi"/>
          <w:b w:val="0"/>
          <w:bCs w:val="0"/>
          <w:caps w:val="0"/>
          <w:noProof/>
          <w:sz w:val="22"/>
          <w:szCs w:val="22"/>
        </w:rPr>
      </w:pPr>
      <w:r w:rsidRPr="00B36FB8">
        <w:rPr>
          <w:b w:val="0"/>
          <w:caps w:val="0"/>
          <w:sz w:val="24"/>
          <w:szCs w:val="24"/>
        </w:rPr>
        <w:fldChar w:fldCharType="begin"/>
      </w:r>
      <w:r w:rsidRPr="00B36FB8">
        <w:rPr>
          <w:b w:val="0"/>
          <w:caps w:val="0"/>
          <w:sz w:val="24"/>
          <w:szCs w:val="24"/>
        </w:rPr>
        <w:instrText xml:space="preserve"> TOC \o "1-4" \h \z \u </w:instrText>
      </w:r>
      <w:r w:rsidRPr="00B36FB8">
        <w:rPr>
          <w:b w:val="0"/>
          <w:caps w:val="0"/>
          <w:sz w:val="24"/>
          <w:szCs w:val="24"/>
        </w:rPr>
        <w:fldChar w:fldCharType="separate"/>
      </w:r>
      <w:hyperlink w:anchor="_Toc146806297" w:history="1">
        <w:r w:rsidR="00B36FB8" w:rsidRPr="00B36FB8">
          <w:rPr>
            <w:rStyle w:val="af"/>
            <w:noProof/>
          </w:rPr>
          <w:t>ОГЛАВЛЕНИЕ</w:t>
        </w:r>
        <w:r w:rsidR="00B36FB8" w:rsidRPr="00B36FB8">
          <w:rPr>
            <w:noProof/>
            <w:webHidden/>
          </w:rPr>
          <w:tab/>
        </w:r>
        <w:r w:rsidR="00B36FB8" w:rsidRPr="00B36FB8">
          <w:rPr>
            <w:noProof/>
            <w:webHidden/>
          </w:rPr>
          <w:fldChar w:fldCharType="begin"/>
        </w:r>
        <w:r w:rsidR="00B36FB8" w:rsidRPr="00B36FB8">
          <w:rPr>
            <w:noProof/>
            <w:webHidden/>
          </w:rPr>
          <w:instrText xml:space="preserve"> PAGEREF _Toc146806297 \h </w:instrText>
        </w:r>
        <w:r w:rsidR="00B36FB8" w:rsidRPr="00B36FB8">
          <w:rPr>
            <w:noProof/>
            <w:webHidden/>
          </w:rPr>
        </w:r>
        <w:r w:rsidR="00B36FB8" w:rsidRPr="00B36FB8">
          <w:rPr>
            <w:noProof/>
            <w:webHidden/>
          </w:rPr>
          <w:fldChar w:fldCharType="separate"/>
        </w:r>
        <w:r w:rsidR="00B36FB8">
          <w:rPr>
            <w:noProof/>
            <w:webHidden/>
          </w:rPr>
          <w:t>3</w:t>
        </w:r>
        <w:r w:rsidR="00B36FB8" w:rsidRPr="00B36FB8">
          <w:rPr>
            <w:noProof/>
            <w:webHidden/>
          </w:rPr>
          <w:fldChar w:fldCharType="end"/>
        </w:r>
      </w:hyperlink>
    </w:p>
    <w:p w14:paraId="0614A712" w14:textId="77777777" w:rsidR="00B36FB8" w:rsidRPr="00B36FB8" w:rsidRDefault="00B36FB8">
      <w:pPr>
        <w:pStyle w:val="1fd"/>
        <w:tabs>
          <w:tab w:val="right" w:leader="dot" w:pos="9628"/>
        </w:tabs>
        <w:rPr>
          <w:rFonts w:eastAsiaTheme="minorEastAsia" w:cstheme="minorBidi"/>
          <w:b w:val="0"/>
          <w:bCs w:val="0"/>
          <w:caps w:val="0"/>
          <w:noProof/>
          <w:sz w:val="22"/>
          <w:szCs w:val="22"/>
        </w:rPr>
      </w:pPr>
      <w:hyperlink w:anchor="_Toc146806298" w:history="1">
        <w:r w:rsidRPr="00B36FB8">
          <w:rPr>
            <w:rStyle w:val="af"/>
            <w:noProof/>
          </w:rPr>
          <w:t>ЧАСТЬ I. ПОРЯДОК ПРИМЕНЕНИЯ ПРАВИЛ ЗЕМЛЕПОЛЬЗОВАНИЯ И ЗАСТРОЙКИ И ВНЕСЕНИЯ В НИХ ИЗМЕНЕНИЯ</w:t>
        </w:r>
        <w:r w:rsidRPr="00B36FB8">
          <w:rPr>
            <w:noProof/>
            <w:webHidden/>
          </w:rPr>
          <w:tab/>
        </w:r>
        <w:r w:rsidRPr="00B36FB8">
          <w:rPr>
            <w:noProof/>
            <w:webHidden/>
          </w:rPr>
          <w:fldChar w:fldCharType="begin"/>
        </w:r>
        <w:r w:rsidRPr="00B36FB8">
          <w:rPr>
            <w:noProof/>
            <w:webHidden/>
          </w:rPr>
          <w:instrText xml:space="preserve"> PAGEREF _Toc146806298 \h </w:instrText>
        </w:r>
        <w:r w:rsidRPr="00B36FB8">
          <w:rPr>
            <w:noProof/>
            <w:webHidden/>
          </w:rPr>
        </w:r>
        <w:r w:rsidRPr="00B36FB8">
          <w:rPr>
            <w:noProof/>
            <w:webHidden/>
          </w:rPr>
          <w:fldChar w:fldCharType="separate"/>
        </w:r>
        <w:r>
          <w:rPr>
            <w:noProof/>
            <w:webHidden/>
          </w:rPr>
          <w:t>5</w:t>
        </w:r>
        <w:r w:rsidRPr="00B36FB8">
          <w:rPr>
            <w:noProof/>
            <w:webHidden/>
          </w:rPr>
          <w:fldChar w:fldCharType="end"/>
        </w:r>
      </w:hyperlink>
    </w:p>
    <w:p w14:paraId="615A137C"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299" w:history="1">
        <w:r w:rsidRPr="00B36FB8">
          <w:rPr>
            <w:rStyle w:val="af"/>
            <w:noProof/>
          </w:rPr>
          <w:t>ГЛАВА 1. Регулирование землепользования и застройки органами местного самоуправления</w:t>
        </w:r>
        <w:r w:rsidRPr="00B36FB8">
          <w:rPr>
            <w:noProof/>
            <w:webHidden/>
          </w:rPr>
          <w:tab/>
        </w:r>
        <w:r w:rsidRPr="00B36FB8">
          <w:rPr>
            <w:noProof/>
            <w:webHidden/>
          </w:rPr>
          <w:fldChar w:fldCharType="begin"/>
        </w:r>
        <w:r w:rsidRPr="00B36FB8">
          <w:rPr>
            <w:noProof/>
            <w:webHidden/>
          </w:rPr>
          <w:instrText xml:space="preserve"> PAGEREF _Toc146806299 \h </w:instrText>
        </w:r>
        <w:r w:rsidRPr="00B36FB8">
          <w:rPr>
            <w:noProof/>
            <w:webHidden/>
          </w:rPr>
        </w:r>
        <w:r w:rsidRPr="00B36FB8">
          <w:rPr>
            <w:noProof/>
            <w:webHidden/>
          </w:rPr>
          <w:fldChar w:fldCharType="separate"/>
        </w:r>
        <w:r>
          <w:rPr>
            <w:noProof/>
            <w:webHidden/>
          </w:rPr>
          <w:t>5</w:t>
        </w:r>
        <w:r w:rsidRPr="00B36FB8">
          <w:rPr>
            <w:noProof/>
            <w:webHidden/>
          </w:rPr>
          <w:fldChar w:fldCharType="end"/>
        </w:r>
      </w:hyperlink>
    </w:p>
    <w:p w14:paraId="57AA73DB" w14:textId="77777777" w:rsidR="00B36FB8" w:rsidRPr="00B36FB8" w:rsidRDefault="00B36FB8">
      <w:pPr>
        <w:pStyle w:val="3b"/>
        <w:tabs>
          <w:tab w:val="right" w:leader="dot" w:pos="9628"/>
        </w:tabs>
        <w:rPr>
          <w:rFonts w:eastAsiaTheme="minorEastAsia" w:cstheme="minorBidi"/>
          <w:i w:val="0"/>
          <w:iCs w:val="0"/>
          <w:noProof/>
          <w:sz w:val="22"/>
          <w:szCs w:val="22"/>
        </w:rPr>
      </w:pPr>
      <w:hyperlink w:anchor="_Toc146806300" w:history="1">
        <w:r w:rsidRPr="00B36FB8">
          <w:rPr>
            <w:rStyle w:val="af"/>
            <w:noProof/>
          </w:rPr>
          <w:t>Раздел 1. Общие положения</w:t>
        </w:r>
        <w:r w:rsidRPr="00B36FB8">
          <w:rPr>
            <w:noProof/>
            <w:webHidden/>
          </w:rPr>
          <w:tab/>
        </w:r>
        <w:r w:rsidRPr="00B36FB8">
          <w:rPr>
            <w:noProof/>
            <w:webHidden/>
          </w:rPr>
          <w:fldChar w:fldCharType="begin"/>
        </w:r>
        <w:r w:rsidRPr="00B36FB8">
          <w:rPr>
            <w:noProof/>
            <w:webHidden/>
          </w:rPr>
          <w:instrText xml:space="preserve"> PAGEREF _Toc146806300 \h </w:instrText>
        </w:r>
        <w:r w:rsidRPr="00B36FB8">
          <w:rPr>
            <w:noProof/>
            <w:webHidden/>
          </w:rPr>
        </w:r>
        <w:r w:rsidRPr="00B36FB8">
          <w:rPr>
            <w:noProof/>
            <w:webHidden/>
          </w:rPr>
          <w:fldChar w:fldCharType="separate"/>
        </w:r>
        <w:r>
          <w:rPr>
            <w:noProof/>
            <w:webHidden/>
          </w:rPr>
          <w:t>5</w:t>
        </w:r>
        <w:r w:rsidRPr="00B36FB8">
          <w:rPr>
            <w:noProof/>
            <w:webHidden/>
          </w:rPr>
          <w:fldChar w:fldCharType="end"/>
        </w:r>
      </w:hyperlink>
    </w:p>
    <w:p w14:paraId="412B8368" w14:textId="77777777" w:rsidR="00B36FB8" w:rsidRPr="00B36FB8" w:rsidRDefault="00B36FB8">
      <w:pPr>
        <w:pStyle w:val="45"/>
        <w:tabs>
          <w:tab w:val="right" w:leader="dot" w:pos="9628"/>
        </w:tabs>
        <w:rPr>
          <w:rFonts w:eastAsiaTheme="minorEastAsia" w:cstheme="minorBidi"/>
          <w:noProof/>
          <w:sz w:val="22"/>
          <w:szCs w:val="22"/>
        </w:rPr>
      </w:pPr>
      <w:hyperlink w:anchor="_Toc146806301" w:history="1">
        <w:r w:rsidRPr="00B36FB8">
          <w:rPr>
            <w:rStyle w:val="af"/>
            <w:noProof/>
          </w:rPr>
          <w:t>Статья 1. Основные понятия, используемые в правилах землепользования и застройки</w:t>
        </w:r>
        <w:r w:rsidRPr="00B36FB8">
          <w:rPr>
            <w:noProof/>
            <w:webHidden/>
          </w:rPr>
          <w:tab/>
        </w:r>
        <w:r w:rsidRPr="00B36FB8">
          <w:rPr>
            <w:noProof/>
            <w:webHidden/>
          </w:rPr>
          <w:fldChar w:fldCharType="begin"/>
        </w:r>
        <w:r w:rsidRPr="00B36FB8">
          <w:rPr>
            <w:noProof/>
            <w:webHidden/>
          </w:rPr>
          <w:instrText xml:space="preserve"> PAGEREF _Toc146806301 \h </w:instrText>
        </w:r>
        <w:r w:rsidRPr="00B36FB8">
          <w:rPr>
            <w:noProof/>
            <w:webHidden/>
          </w:rPr>
        </w:r>
        <w:r w:rsidRPr="00B36FB8">
          <w:rPr>
            <w:noProof/>
            <w:webHidden/>
          </w:rPr>
          <w:fldChar w:fldCharType="separate"/>
        </w:r>
        <w:r>
          <w:rPr>
            <w:noProof/>
            <w:webHidden/>
          </w:rPr>
          <w:t>5</w:t>
        </w:r>
        <w:r w:rsidRPr="00B36FB8">
          <w:rPr>
            <w:noProof/>
            <w:webHidden/>
          </w:rPr>
          <w:fldChar w:fldCharType="end"/>
        </w:r>
      </w:hyperlink>
    </w:p>
    <w:p w14:paraId="3D5D075F" w14:textId="77777777" w:rsidR="00B36FB8" w:rsidRPr="00B36FB8" w:rsidRDefault="00B36FB8">
      <w:pPr>
        <w:pStyle w:val="45"/>
        <w:tabs>
          <w:tab w:val="right" w:leader="dot" w:pos="9628"/>
        </w:tabs>
        <w:rPr>
          <w:rFonts w:eastAsiaTheme="minorEastAsia" w:cstheme="minorBidi"/>
          <w:noProof/>
          <w:sz w:val="22"/>
          <w:szCs w:val="22"/>
        </w:rPr>
      </w:pPr>
      <w:hyperlink w:anchor="_Toc146806302" w:history="1">
        <w:r w:rsidRPr="00B36FB8">
          <w:rPr>
            <w:rStyle w:val="af"/>
            <w:noProof/>
          </w:rPr>
          <w:t>Статья 2. Основания введения, назначение и состав Правил</w:t>
        </w:r>
        <w:r w:rsidRPr="00B36FB8">
          <w:rPr>
            <w:noProof/>
            <w:webHidden/>
          </w:rPr>
          <w:tab/>
        </w:r>
        <w:r w:rsidRPr="00B36FB8">
          <w:rPr>
            <w:noProof/>
            <w:webHidden/>
          </w:rPr>
          <w:fldChar w:fldCharType="begin"/>
        </w:r>
        <w:r w:rsidRPr="00B36FB8">
          <w:rPr>
            <w:noProof/>
            <w:webHidden/>
          </w:rPr>
          <w:instrText xml:space="preserve"> PAGEREF _Toc146806302 \h </w:instrText>
        </w:r>
        <w:r w:rsidRPr="00B36FB8">
          <w:rPr>
            <w:noProof/>
            <w:webHidden/>
          </w:rPr>
        </w:r>
        <w:r w:rsidRPr="00B36FB8">
          <w:rPr>
            <w:noProof/>
            <w:webHidden/>
          </w:rPr>
          <w:fldChar w:fldCharType="separate"/>
        </w:r>
        <w:r>
          <w:rPr>
            <w:noProof/>
            <w:webHidden/>
          </w:rPr>
          <w:t>16</w:t>
        </w:r>
        <w:r w:rsidRPr="00B36FB8">
          <w:rPr>
            <w:noProof/>
            <w:webHidden/>
          </w:rPr>
          <w:fldChar w:fldCharType="end"/>
        </w:r>
      </w:hyperlink>
    </w:p>
    <w:p w14:paraId="34F09224" w14:textId="77777777" w:rsidR="00B36FB8" w:rsidRPr="00B36FB8" w:rsidRDefault="00B36FB8">
      <w:pPr>
        <w:pStyle w:val="45"/>
        <w:tabs>
          <w:tab w:val="right" w:leader="dot" w:pos="9628"/>
        </w:tabs>
        <w:rPr>
          <w:rFonts w:eastAsiaTheme="minorEastAsia" w:cstheme="minorBidi"/>
          <w:noProof/>
          <w:sz w:val="22"/>
          <w:szCs w:val="22"/>
        </w:rPr>
      </w:pPr>
      <w:hyperlink w:anchor="_Toc146806303" w:history="1">
        <w:r w:rsidRPr="00B36FB8">
          <w:rPr>
            <w:rStyle w:val="af"/>
            <w:noProof/>
          </w:rPr>
          <w:t>Статья 3. Открытость и доступность информации о землепользовании и застройке</w:t>
        </w:r>
        <w:r w:rsidRPr="00B36FB8">
          <w:rPr>
            <w:noProof/>
            <w:webHidden/>
          </w:rPr>
          <w:tab/>
        </w:r>
        <w:r w:rsidRPr="00B36FB8">
          <w:rPr>
            <w:noProof/>
            <w:webHidden/>
          </w:rPr>
          <w:fldChar w:fldCharType="begin"/>
        </w:r>
        <w:r w:rsidRPr="00B36FB8">
          <w:rPr>
            <w:noProof/>
            <w:webHidden/>
          </w:rPr>
          <w:instrText xml:space="preserve"> PAGEREF _Toc146806303 \h </w:instrText>
        </w:r>
        <w:r w:rsidRPr="00B36FB8">
          <w:rPr>
            <w:noProof/>
            <w:webHidden/>
          </w:rPr>
        </w:r>
        <w:r w:rsidRPr="00B36FB8">
          <w:rPr>
            <w:noProof/>
            <w:webHidden/>
          </w:rPr>
          <w:fldChar w:fldCharType="separate"/>
        </w:r>
        <w:r>
          <w:rPr>
            <w:noProof/>
            <w:webHidden/>
          </w:rPr>
          <w:t>19</w:t>
        </w:r>
        <w:r w:rsidRPr="00B36FB8">
          <w:rPr>
            <w:noProof/>
            <w:webHidden/>
          </w:rPr>
          <w:fldChar w:fldCharType="end"/>
        </w:r>
      </w:hyperlink>
    </w:p>
    <w:p w14:paraId="0C2345A0" w14:textId="77777777" w:rsidR="00B36FB8" w:rsidRPr="00B36FB8" w:rsidRDefault="00B36FB8">
      <w:pPr>
        <w:pStyle w:val="3b"/>
        <w:tabs>
          <w:tab w:val="right" w:leader="dot" w:pos="9628"/>
        </w:tabs>
        <w:rPr>
          <w:rFonts w:eastAsiaTheme="minorEastAsia" w:cstheme="minorBidi"/>
          <w:i w:val="0"/>
          <w:iCs w:val="0"/>
          <w:noProof/>
          <w:sz w:val="22"/>
          <w:szCs w:val="22"/>
        </w:rPr>
      </w:pPr>
      <w:hyperlink w:anchor="_Toc146806304" w:history="1">
        <w:r w:rsidRPr="00B36FB8">
          <w:rPr>
            <w:rStyle w:val="af"/>
            <w:noProof/>
          </w:rPr>
          <w:t>Раздел 2. Права использования недвижимости, возникшие до вступления в силу Правил</w:t>
        </w:r>
        <w:r w:rsidRPr="00B36FB8">
          <w:rPr>
            <w:noProof/>
            <w:webHidden/>
          </w:rPr>
          <w:tab/>
        </w:r>
        <w:r w:rsidRPr="00B36FB8">
          <w:rPr>
            <w:noProof/>
            <w:webHidden/>
          </w:rPr>
          <w:fldChar w:fldCharType="begin"/>
        </w:r>
        <w:r w:rsidRPr="00B36FB8">
          <w:rPr>
            <w:noProof/>
            <w:webHidden/>
          </w:rPr>
          <w:instrText xml:space="preserve"> PAGEREF _Toc146806304 \h </w:instrText>
        </w:r>
        <w:r w:rsidRPr="00B36FB8">
          <w:rPr>
            <w:noProof/>
            <w:webHidden/>
          </w:rPr>
        </w:r>
        <w:r w:rsidRPr="00B36FB8">
          <w:rPr>
            <w:noProof/>
            <w:webHidden/>
          </w:rPr>
          <w:fldChar w:fldCharType="separate"/>
        </w:r>
        <w:r>
          <w:rPr>
            <w:noProof/>
            <w:webHidden/>
          </w:rPr>
          <w:t>19</w:t>
        </w:r>
        <w:r w:rsidRPr="00B36FB8">
          <w:rPr>
            <w:noProof/>
            <w:webHidden/>
          </w:rPr>
          <w:fldChar w:fldCharType="end"/>
        </w:r>
      </w:hyperlink>
    </w:p>
    <w:p w14:paraId="4032B6BC" w14:textId="77777777" w:rsidR="00B36FB8" w:rsidRPr="00B36FB8" w:rsidRDefault="00B36FB8">
      <w:pPr>
        <w:pStyle w:val="45"/>
        <w:tabs>
          <w:tab w:val="right" w:leader="dot" w:pos="9628"/>
        </w:tabs>
        <w:rPr>
          <w:rFonts w:eastAsiaTheme="minorEastAsia" w:cstheme="minorBidi"/>
          <w:noProof/>
          <w:sz w:val="22"/>
          <w:szCs w:val="22"/>
        </w:rPr>
      </w:pPr>
      <w:hyperlink w:anchor="_Toc146806305" w:history="1">
        <w:r w:rsidRPr="00B36FB8">
          <w:rPr>
            <w:rStyle w:val="af"/>
            <w:noProof/>
          </w:rPr>
          <w:t>Статья 4. Общие положения, относящиеся к ранее возникшим правам</w:t>
        </w:r>
        <w:r w:rsidRPr="00B36FB8">
          <w:rPr>
            <w:noProof/>
            <w:webHidden/>
          </w:rPr>
          <w:tab/>
        </w:r>
        <w:r w:rsidRPr="00B36FB8">
          <w:rPr>
            <w:noProof/>
            <w:webHidden/>
          </w:rPr>
          <w:fldChar w:fldCharType="begin"/>
        </w:r>
        <w:r w:rsidRPr="00B36FB8">
          <w:rPr>
            <w:noProof/>
            <w:webHidden/>
          </w:rPr>
          <w:instrText xml:space="preserve"> PAGEREF _Toc146806305 \h </w:instrText>
        </w:r>
        <w:r w:rsidRPr="00B36FB8">
          <w:rPr>
            <w:noProof/>
            <w:webHidden/>
          </w:rPr>
        </w:r>
        <w:r w:rsidRPr="00B36FB8">
          <w:rPr>
            <w:noProof/>
            <w:webHidden/>
          </w:rPr>
          <w:fldChar w:fldCharType="separate"/>
        </w:r>
        <w:r>
          <w:rPr>
            <w:noProof/>
            <w:webHidden/>
          </w:rPr>
          <w:t>19</w:t>
        </w:r>
        <w:r w:rsidRPr="00B36FB8">
          <w:rPr>
            <w:noProof/>
            <w:webHidden/>
          </w:rPr>
          <w:fldChar w:fldCharType="end"/>
        </w:r>
      </w:hyperlink>
    </w:p>
    <w:p w14:paraId="74991932" w14:textId="77777777" w:rsidR="00B36FB8" w:rsidRPr="00B36FB8" w:rsidRDefault="00B36FB8">
      <w:pPr>
        <w:pStyle w:val="45"/>
        <w:tabs>
          <w:tab w:val="right" w:leader="dot" w:pos="9628"/>
        </w:tabs>
        <w:rPr>
          <w:rFonts w:eastAsiaTheme="minorEastAsia" w:cstheme="minorBidi"/>
          <w:noProof/>
          <w:sz w:val="22"/>
          <w:szCs w:val="22"/>
        </w:rPr>
      </w:pPr>
      <w:hyperlink w:anchor="_Toc146806306" w:history="1">
        <w:r w:rsidRPr="00B36FB8">
          <w:rPr>
            <w:rStyle w:val="af"/>
            <w:noProof/>
          </w:rPr>
          <w:t>Статья 5. Использование и строительные изменения объектов недвижимости, несоответствующих Правилам</w:t>
        </w:r>
        <w:r w:rsidRPr="00B36FB8">
          <w:rPr>
            <w:noProof/>
            <w:webHidden/>
          </w:rPr>
          <w:tab/>
        </w:r>
        <w:r w:rsidRPr="00B36FB8">
          <w:rPr>
            <w:noProof/>
            <w:webHidden/>
          </w:rPr>
          <w:fldChar w:fldCharType="begin"/>
        </w:r>
        <w:r w:rsidRPr="00B36FB8">
          <w:rPr>
            <w:noProof/>
            <w:webHidden/>
          </w:rPr>
          <w:instrText xml:space="preserve"> PAGEREF _Toc146806306 \h </w:instrText>
        </w:r>
        <w:r w:rsidRPr="00B36FB8">
          <w:rPr>
            <w:noProof/>
            <w:webHidden/>
          </w:rPr>
        </w:r>
        <w:r w:rsidRPr="00B36FB8">
          <w:rPr>
            <w:noProof/>
            <w:webHidden/>
          </w:rPr>
          <w:fldChar w:fldCharType="separate"/>
        </w:r>
        <w:r>
          <w:rPr>
            <w:noProof/>
            <w:webHidden/>
          </w:rPr>
          <w:t>20</w:t>
        </w:r>
        <w:r w:rsidRPr="00B36FB8">
          <w:rPr>
            <w:noProof/>
            <w:webHidden/>
          </w:rPr>
          <w:fldChar w:fldCharType="end"/>
        </w:r>
      </w:hyperlink>
    </w:p>
    <w:p w14:paraId="30687745" w14:textId="77777777" w:rsidR="00B36FB8" w:rsidRPr="00B36FB8" w:rsidRDefault="00B36FB8">
      <w:pPr>
        <w:pStyle w:val="3b"/>
        <w:tabs>
          <w:tab w:val="right" w:leader="dot" w:pos="9628"/>
        </w:tabs>
        <w:rPr>
          <w:rFonts w:eastAsiaTheme="minorEastAsia" w:cstheme="minorBidi"/>
          <w:i w:val="0"/>
          <w:iCs w:val="0"/>
          <w:noProof/>
          <w:sz w:val="22"/>
          <w:szCs w:val="22"/>
        </w:rPr>
      </w:pPr>
      <w:hyperlink w:anchor="_Toc146806307" w:history="1">
        <w:r w:rsidRPr="00B36FB8">
          <w:rPr>
            <w:rStyle w:val="af"/>
            <w:noProof/>
          </w:rPr>
          <w:t>Раздел 3. Участники отношений, возникающих по поводу землепользования и застройки</w:t>
        </w:r>
        <w:r w:rsidRPr="00B36FB8">
          <w:rPr>
            <w:noProof/>
            <w:webHidden/>
          </w:rPr>
          <w:tab/>
        </w:r>
        <w:r w:rsidRPr="00B36FB8">
          <w:rPr>
            <w:noProof/>
            <w:webHidden/>
          </w:rPr>
          <w:fldChar w:fldCharType="begin"/>
        </w:r>
        <w:r w:rsidRPr="00B36FB8">
          <w:rPr>
            <w:noProof/>
            <w:webHidden/>
          </w:rPr>
          <w:instrText xml:space="preserve"> PAGEREF _Toc146806307 \h </w:instrText>
        </w:r>
        <w:r w:rsidRPr="00B36FB8">
          <w:rPr>
            <w:noProof/>
            <w:webHidden/>
          </w:rPr>
        </w:r>
        <w:r w:rsidRPr="00B36FB8">
          <w:rPr>
            <w:noProof/>
            <w:webHidden/>
          </w:rPr>
          <w:fldChar w:fldCharType="separate"/>
        </w:r>
        <w:r>
          <w:rPr>
            <w:noProof/>
            <w:webHidden/>
          </w:rPr>
          <w:t>21</w:t>
        </w:r>
        <w:r w:rsidRPr="00B36FB8">
          <w:rPr>
            <w:noProof/>
            <w:webHidden/>
          </w:rPr>
          <w:fldChar w:fldCharType="end"/>
        </w:r>
      </w:hyperlink>
    </w:p>
    <w:p w14:paraId="32B45F52" w14:textId="77777777" w:rsidR="00B36FB8" w:rsidRPr="00B36FB8" w:rsidRDefault="00B36FB8">
      <w:pPr>
        <w:pStyle w:val="45"/>
        <w:tabs>
          <w:tab w:val="right" w:leader="dot" w:pos="9628"/>
        </w:tabs>
        <w:rPr>
          <w:rFonts w:eastAsiaTheme="minorEastAsia" w:cstheme="minorBidi"/>
          <w:noProof/>
          <w:sz w:val="22"/>
          <w:szCs w:val="22"/>
        </w:rPr>
      </w:pPr>
      <w:hyperlink w:anchor="_Toc146806308" w:history="1">
        <w:r w:rsidRPr="00B36FB8">
          <w:rPr>
            <w:rStyle w:val="af"/>
            <w:noProof/>
          </w:rPr>
          <w:t>Статья 6. Общие положения о лицах, осуществляющих землепользование и застройку, и их действиях</w:t>
        </w:r>
        <w:r w:rsidRPr="00B36FB8">
          <w:rPr>
            <w:noProof/>
            <w:webHidden/>
          </w:rPr>
          <w:tab/>
        </w:r>
        <w:r w:rsidRPr="00B36FB8">
          <w:rPr>
            <w:noProof/>
            <w:webHidden/>
          </w:rPr>
          <w:fldChar w:fldCharType="begin"/>
        </w:r>
        <w:r w:rsidRPr="00B36FB8">
          <w:rPr>
            <w:noProof/>
            <w:webHidden/>
          </w:rPr>
          <w:instrText xml:space="preserve"> PAGEREF _Toc146806308 \h </w:instrText>
        </w:r>
        <w:r w:rsidRPr="00B36FB8">
          <w:rPr>
            <w:noProof/>
            <w:webHidden/>
          </w:rPr>
        </w:r>
        <w:r w:rsidRPr="00B36FB8">
          <w:rPr>
            <w:noProof/>
            <w:webHidden/>
          </w:rPr>
          <w:fldChar w:fldCharType="separate"/>
        </w:r>
        <w:r>
          <w:rPr>
            <w:noProof/>
            <w:webHidden/>
          </w:rPr>
          <w:t>21</w:t>
        </w:r>
        <w:r w:rsidRPr="00B36FB8">
          <w:rPr>
            <w:noProof/>
            <w:webHidden/>
          </w:rPr>
          <w:fldChar w:fldCharType="end"/>
        </w:r>
      </w:hyperlink>
    </w:p>
    <w:p w14:paraId="4CB98AAE" w14:textId="77777777" w:rsidR="00B36FB8" w:rsidRPr="00B36FB8" w:rsidRDefault="00B36FB8">
      <w:pPr>
        <w:pStyle w:val="45"/>
        <w:tabs>
          <w:tab w:val="right" w:leader="dot" w:pos="9628"/>
        </w:tabs>
        <w:rPr>
          <w:rFonts w:eastAsiaTheme="minorEastAsia" w:cstheme="minorBidi"/>
          <w:noProof/>
          <w:sz w:val="22"/>
          <w:szCs w:val="22"/>
        </w:rPr>
      </w:pPr>
      <w:hyperlink w:anchor="_Toc146806309" w:history="1">
        <w:r w:rsidRPr="00B36FB8">
          <w:rPr>
            <w:rStyle w:val="af"/>
            <w:noProof/>
          </w:rPr>
          <w:t>Статья 7. Комиссия по землепользованию и застройке</w:t>
        </w:r>
        <w:r w:rsidRPr="00B36FB8">
          <w:rPr>
            <w:noProof/>
            <w:webHidden/>
          </w:rPr>
          <w:tab/>
        </w:r>
        <w:r w:rsidRPr="00B36FB8">
          <w:rPr>
            <w:noProof/>
            <w:webHidden/>
          </w:rPr>
          <w:fldChar w:fldCharType="begin"/>
        </w:r>
        <w:r w:rsidRPr="00B36FB8">
          <w:rPr>
            <w:noProof/>
            <w:webHidden/>
          </w:rPr>
          <w:instrText xml:space="preserve"> PAGEREF _Toc146806309 \h </w:instrText>
        </w:r>
        <w:r w:rsidRPr="00B36FB8">
          <w:rPr>
            <w:noProof/>
            <w:webHidden/>
          </w:rPr>
        </w:r>
        <w:r w:rsidRPr="00B36FB8">
          <w:rPr>
            <w:noProof/>
            <w:webHidden/>
          </w:rPr>
          <w:fldChar w:fldCharType="separate"/>
        </w:r>
        <w:r>
          <w:rPr>
            <w:noProof/>
            <w:webHidden/>
          </w:rPr>
          <w:t>21</w:t>
        </w:r>
        <w:r w:rsidRPr="00B36FB8">
          <w:rPr>
            <w:noProof/>
            <w:webHidden/>
          </w:rPr>
          <w:fldChar w:fldCharType="end"/>
        </w:r>
      </w:hyperlink>
    </w:p>
    <w:p w14:paraId="050A1067" w14:textId="77777777" w:rsidR="00B36FB8" w:rsidRPr="00B36FB8" w:rsidRDefault="00B36FB8">
      <w:pPr>
        <w:pStyle w:val="3b"/>
        <w:tabs>
          <w:tab w:val="right" w:leader="dot" w:pos="9628"/>
        </w:tabs>
        <w:rPr>
          <w:rFonts w:eastAsiaTheme="minorEastAsia" w:cstheme="minorBidi"/>
          <w:i w:val="0"/>
          <w:iCs w:val="0"/>
          <w:noProof/>
          <w:sz w:val="22"/>
          <w:szCs w:val="22"/>
        </w:rPr>
      </w:pPr>
      <w:hyperlink w:anchor="_Toc146806310" w:history="1">
        <w:r w:rsidRPr="00B36FB8">
          <w:rPr>
            <w:rStyle w:val="af"/>
            <w:noProof/>
          </w:rPr>
          <w:t>Раздел 4. Предоставление прав на земельные участки</w:t>
        </w:r>
        <w:r w:rsidRPr="00B36FB8">
          <w:rPr>
            <w:noProof/>
            <w:webHidden/>
          </w:rPr>
          <w:tab/>
        </w:r>
        <w:r w:rsidRPr="00B36FB8">
          <w:rPr>
            <w:noProof/>
            <w:webHidden/>
          </w:rPr>
          <w:fldChar w:fldCharType="begin"/>
        </w:r>
        <w:r w:rsidRPr="00B36FB8">
          <w:rPr>
            <w:noProof/>
            <w:webHidden/>
          </w:rPr>
          <w:instrText xml:space="preserve"> PAGEREF _Toc146806310 \h </w:instrText>
        </w:r>
        <w:r w:rsidRPr="00B36FB8">
          <w:rPr>
            <w:noProof/>
            <w:webHidden/>
          </w:rPr>
        </w:r>
        <w:r w:rsidRPr="00B36FB8">
          <w:rPr>
            <w:noProof/>
            <w:webHidden/>
          </w:rPr>
          <w:fldChar w:fldCharType="separate"/>
        </w:r>
        <w:r>
          <w:rPr>
            <w:noProof/>
            <w:webHidden/>
          </w:rPr>
          <w:t>22</w:t>
        </w:r>
        <w:r w:rsidRPr="00B36FB8">
          <w:rPr>
            <w:noProof/>
            <w:webHidden/>
          </w:rPr>
          <w:fldChar w:fldCharType="end"/>
        </w:r>
      </w:hyperlink>
    </w:p>
    <w:p w14:paraId="6E23F510" w14:textId="77777777" w:rsidR="00B36FB8" w:rsidRPr="00B36FB8" w:rsidRDefault="00B36FB8">
      <w:pPr>
        <w:pStyle w:val="45"/>
        <w:tabs>
          <w:tab w:val="right" w:leader="dot" w:pos="9628"/>
        </w:tabs>
        <w:rPr>
          <w:rFonts w:eastAsiaTheme="minorEastAsia" w:cstheme="minorBidi"/>
          <w:noProof/>
          <w:sz w:val="22"/>
          <w:szCs w:val="22"/>
        </w:rPr>
      </w:pPr>
      <w:hyperlink w:anchor="_Toc146806311" w:history="1">
        <w:r w:rsidRPr="00B36FB8">
          <w:rPr>
            <w:rStyle w:val="af"/>
            <w:noProof/>
          </w:rPr>
          <w:t>Статья 8. Общие положения предоставления прав на земельные участки</w:t>
        </w:r>
        <w:r w:rsidRPr="00B36FB8">
          <w:rPr>
            <w:noProof/>
            <w:webHidden/>
          </w:rPr>
          <w:tab/>
        </w:r>
        <w:r w:rsidRPr="00B36FB8">
          <w:rPr>
            <w:noProof/>
            <w:webHidden/>
          </w:rPr>
          <w:fldChar w:fldCharType="begin"/>
        </w:r>
        <w:r w:rsidRPr="00B36FB8">
          <w:rPr>
            <w:noProof/>
            <w:webHidden/>
          </w:rPr>
          <w:instrText xml:space="preserve"> PAGEREF _Toc146806311 \h </w:instrText>
        </w:r>
        <w:r w:rsidRPr="00B36FB8">
          <w:rPr>
            <w:noProof/>
            <w:webHidden/>
          </w:rPr>
        </w:r>
        <w:r w:rsidRPr="00B36FB8">
          <w:rPr>
            <w:noProof/>
            <w:webHidden/>
          </w:rPr>
          <w:fldChar w:fldCharType="separate"/>
        </w:r>
        <w:r>
          <w:rPr>
            <w:noProof/>
            <w:webHidden/>
          </w:rPr>
          <w:t>22</w:t>
        </w:r>
        <w:r w:rsidRPr="00B36FB8">
          <w:rPr>
            <w:noProof/>
            <w:webHidden/>
          </w:rPr>
          <w:fldChar w:fldCharType="end"/>
        </w:r>
      </w:hyperlink>
    </w:p>
    <w:p w14:paraId="747D691C" w14:textId="77777777" w:rsidR="00B36FB8" w:rsidRPr="00B36FB8" w:rsidRDefault="00B36FB8">
      <w:pPr>
        <w:pStyle w:val="45"/>
        <w:tabs>
          <w:tab w:val="right" w:leader="dot" w:pos="9628"/>
        </w:tabs>
        <w:rPr>
          <w:rFonts w:eastAsiaTheme="minorEastAsia" w:cstheme="minorBidi"/>
          <w:noProof/>
          <w:sz w:val="22"/>
          <w:szCs w:val="22"/>
        </w:rPr>
      </w:pPr>
      <w:hyperlink w:anchor="_Toc146806312" w:history="1">
        <w:r w:rsidRPr="00B36FB8">
          <w:rPr>
            <w:rStyle w:val="af"/>
            <w:noProof/>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Октябрьское сельское поселение.</w:t>
        </w:r>
        <w:r w:rsidRPr="00B36FB8">
          <w:rPr>
            <w:noProof/>
            <w:webHidden/>
          </w:rPr>
          <w:tab/>
        </w:r>
        <w:r w:rsidRPr="00B36FB8">
          <w:rPr>
            <w:noProof/>
            <w:webHidden/>
          </w:rPr>
          <w:fldChar w:fldCharType="begin"/>
        </w:r>
        <w:r w:rsidRPr="00B36FB8">
          <w:rPr>
            <w:noProof/>
            <w:webHidden/>
          </w:rPr>
          <w:instrText xml:space="preserve"> PAGEREF _Toc146806312 \h </w:instrText>
        </w:r>
        <w:r w:rsidRPr="00B36FB8">
          <w:rPr>
            <w:noProof/>
            <w:webHidden/>
          </w:rPr>
        </w:r>
        <w:r w:rsidRPr="00B36FB8">
          <w:rPr>
            <w:noProof/>
            <w:webHidden/>
          </w:rPr>
          <w:fldChar w:fldCharType="separate"/>
        </w:r>
        <w:r>
          <w:rPr>
            <w:noProof/>
            <w:webHidden/>
          </w:rPr>
          <w:t>28</w:t>
        </w:r>
        <w:r w:rsidRPr="00B36FB8">
          <w:rPr>
            <w:noProof/>
            <w:webHidden/>
          </w:rPr>
          <w:fldChar w:fldCharType="end"/>
        </w:r>
      </w:hyperlink>
    </w:p>
    <w:p w14:paraId="0A365295" w14:textId="77777777" w:rsidR="00B36FB8" w:rsidRPr="00B36FB8" w:rsidRDefault="00B36FB8">
      <w:pPr>
        <w:pStyle w:val="45"/>
        <w:tabs>
          <w:tab w:val="right" w:leader="dot" w:pos="9628"/>
        </w:tabs>
        <w:rPr>
          <w:rFonts w:eastAsiaTheme="minorEastAsia" w:cstheme="minorBidi"/>
          <w:noProof/>
          <w:sz w:val="22"/>
          <w:szCs w:val="22"/>
        </w:rPr>
      </w:pPr>
      <w:hyperlink w:anchor="_Toc146806313" w:history="1">
        <w:r w:rsidRPr="00B36FB8">
          <w:rPr>
            <w:rStyle w:val="af"/>
            <w:noProof/>
          </w:rPr>
          <w:t>Статья 10. Приобретение прав на земельные участки, на которых расположены объекты недвижимости</w:t>
        </w:r>
        <w:r w:rsidRPr="00B36FB8">
          <w:rPr>
            <w:noProof/>
            <w:webHidden/>
          </w:rPr>
          <w:tab/>
        </w:r>
        <w:r w:rsidRPr="00B36FB8">
          <w:rPr>
            <w:noProof/>
            <w:webHidden/>
          </w:rPr>
          <w:fldChar w:fldCharType="begin"/>
        </w:r>
        <w:r w:rsidRPr="00B36FB8">
          <w:rPr>
            <w:noProof/>
            <w:webHidden/>
          </w:rPr>
          <w:instrText xml:space="preserve"> PAGEREF _Toc146806313 \h </w:instrText>
        </w:r>
        <w:r w:rsidRPr="00B36FB8">
          <w:rPr>
            <w:noProof/>
            <w:webHidden/>
          </w:rPr>
        </w:r>
        <w:r w:rsidRPr="00B36FB8">
          <w:rPr>
            <w:noProof/>
            <w:webHidden/>
          </w:rPr>
          <w:fldChar w:fldCharType="separate"/>
        </w:r>
        <w:r>
          <w:rPr>
            <w:noProof/>
            <w:webHidden/>
          </w:rPr>
          <w:t>28</w:t>
        </w:r>
        <w:r w:rsidRPr="00B36FB8">
          <w:rPr>
            <w:noProof/>
            <w:webHidden/>
          </w:rPr>
          <w:fldChar w:fldCharType="end"/>
        </w:r>
      </w:hyperlink>
    </w:p>
    <w:p w14:paraId="610AD7E6" w14:textId="77777777" w:rsidR="00B36FB8" w:rsidRPr="00B36FB8" w:rsidRDefault="00B36FB8">
      <w:pPr>
        <w:pStyle w:val="3b"/>
        <w:tabs>
          <w:tab w:val="right" w:leader="dot" w:pos="9628"/>
        </w:tabs>
        <w:rPr>
          <w:rFonts w:eastAsiaTheme="minorEastAsia" w:cstheme="minorBidi"/>
          <w:i w:val="0"/>
          <w:iCs w:val="0"/>
          <w:noProof/>
          <w:sz w:val="22"/>
          <w:szCs w:val="22"/>
        </w:rPr>
      </w:pPr>
      <w:hyperlink w:anchor="_Toc146806314" w:history="1">
        <w:r w:rsidRPr="00B36FB8">
          <w:rPr>
            <w:rStyle w:val="af"/>
            <w:noProof/>
          </w:rPr>
          <w:t>Раздел 5. Прекращение и ограничение прав на земельные участки. Сервитуты</w:t>
        </w:r>
        <w:r w:rsidRPr="00B36FB8">
          <w:rPr>
            <w:noProof/>
            <w:webHidden/>
          </w:rPr>
          <w:tab/>
        </w:r>
        <w:r w:rsidRPr="00B36FB8">
          <w:rPr>
            <w:noProof/>
            <w:webHidden/>
          </w:rPr>
          <w:fldChar w:fldCharType="begin"/>
        </w:r>
        <w:r w:rsidRPr="00B36FB8">
          <w:rPr>
            <w:noProof/>
            <w:webHidden/>
          </w:rPr>
          <w:instrText xml:space="preserve"> PAGEREF _Toc146806314 \h </w:instrText>
        </w:r>
        <w:r w:rsidRPr="00B36FB8">
          <w:rPr>
            <w:noProof/>
            <w:webHidden/>
          </w:rPr>
        </w:r>
        <w:r w:rsidRPr="00B36FB8">
          <w:rPr>
            <w:noProof/>
            <w:webHidden/>
          </w:rPr>
          <w:fldChar w:fldCharType="separate"/>
        </w:r>
        <w:r>
          <w:rPr>
            <w:noProof/>
            <w:webHidden/>
          </w:rPr>
          <w:t>30</w:t>
        </w:r>
        <w:r w:rsidRPr="00B36FB8">
          <w:rPr>
            <w:noProof/>
            <w:webHidden/>
          </w:rPr>
          <w:fldChar w:fldCharType="end"/>
        </w:r>
      </w:hyperlink>
    </w:p>
    <w:p w14:paraId="78096E1D" w14:textId="77777777" w:rsidR="00B36FB8" w:rsidRPr="00B36FB8" w:rsidRDefault="00B36FB8">
      <w:pPr>
        <w:pStyle w:val="45"/>
        <w:tabs>
          <w:tab w:val="right" w:leader="dot" w:pos="9628"/>
        </w:tabs>
        <w:rPr>
          <w:rFonts w:eastAsiaTheme="minorEastAsia" w:cstheme="minorBidi"/>
          <w:noProof/>
          <w:sz w:val="22"/>
          <w:szCs w:val="22"/>
        </w:rPr>
      </w:pPr>
      <w:hyperlink w:anchor="_Toc146806315" w:history="1">
        <w:r w:rsidRPr="00B36FB8">
          <w:rPr>
            <w:rStyle w:val="af"/>
            <w:noProof/>
          </w:rPr>
          <w:t>Статья 11. Прекращение прав на земельные участки.</w:t>
        </w:r>
        <w:r w:rsidRPr="00B36FB8">
          <w:rPr>
            <w:noProof/>
            <w:webHidden/>
          </w:rPr>
          <w:tab/>
        </w:r>
        <w:r w:rsidRPr="00B36FB8">
          <w:rPr>
            <w:noProof/>
            <w:webHidden/>
          </w:rPr>
          <w:fldChar w:fldCharType="begin"/>
        </w:r>
        <w:r w:rsidRPr="00B36FB8">
          <w:rPr>
            <w:noProof/>
            <w:webHidden/>
          </w:rPr>
          <w:instrText xml:space="preserve"> PAGEREF _Toc146806315 \h </w:instrText>
        </w:r>
        <w:r w:rsidRPr="00B36FB8">
          <w:rPr>
            <w:noProof/>
            <w:webHidden/>
          </w:rPr>
        </w:r>
        <w:r w:rsidRPr="00B36FB8">
          <w:rPr>
            <w:noProof/>
            <w:webHidden/>
          </w:rPr>
          <w:fldChar w:fldCharType="separate"/>
        </w:r>
        <w:r>
          <w:rPr>
            <w:noProof/>
            <w:webHidden/>
          </w:rPr>
          <w:t>30</w:t>
        </w:r>
        <w:r w:rsidRPr="00B36FB8">
          <w:rPr>
            <w:noProof/>
            <w:webHidden/>
          </w:rPr>
          <w:fldChar w:fldCharType="end"/>
        </w:r>
      </w:hyperlink>
    </w:p>
    <w:p w14:paraId="1CD24D64" w14:textId="77777777" w:rsidR="00B36FB8" w:rsidRPr="00B36FB8" w:rsidRDefault="00B36FB8">
      <w:pPr>
        <w:pStyle w:val="45"/>
        <w:tabs>
          <w:tab w:val="right" w:leader="dot" w:pos="9628"/>
        </w:tabs>
        <w:rPr>
          <w:rFonts w:eastAsiaTheme="minorEastAsia" w:cstheme="minorBidi"/>
          <w:noProof/>
          <w:sz w:val="22"/>
          <w:szCs w:val="22"/>
        </w:rPr>
      </w:pPr>
      <w:hyperlink w:anchor="_Toc146806316" w:history="1">
        <w:r w:rsidRPr="00B36FB8">
          <w:rPr>
            <w:rStyle w:val="af"/>
            <w:noProof/>
          </w:rPr>
          <w:t>Статья 12. Право ограниченного пользования чужим земельным участком (сервитут, публичный сервитут)</w:t>
        </w:r>
        <w:r w:rsidRPr="00B36FB8">
          <w:rPr>
            <w:noProof/>
            <w:webHidden/>
          </w:rPr>
          <w:tab/>
        </w:r>
        <w:r w:rsidRPr="00B36FB8">
          <w:rPr>
            <w:noProof/>
            <w:webHidden/>
          </w:rPr>
          <w:fldChar w:fldCharType="begin"/>
        </w:r>
        <w:r w:rsidRPr="00B36FB8">
          <w:rPr>
            <w:noProof/>
            <w:webHidden/>
          </w:rPr>
          <w:instrText xml:space="preserve"> PAGEREF _Toc146806316 \h </w:instrText>
        </w:r>
        <w:r w:rsidRPr="00B36FB8">
          <w:rPr>
            <w:noProof/>
            <w:webHidden/>
          </w:rPr>
        </w:r>
        <w:r w:rsidRPr="00B36FB8">
          <w:rPr>
            <w:noProof/>
            <w:webHidden/>
          </w:rPr>
          <w:fldChar w:fldCharType="separate"/>
        </w:r>
        <w:r>
          <w:rPr>
            <w:noProof/>
            <w:webHidden/>
          </w:rPr>
          <w:t>30</w:t>
        </w:r>
        <w:r w:rsidRPr="00B36FB8">
          <w:rPr>
            <w:noProof/>
            <w:webHidden/>
          </w:rPr>
          <w:fldChar w:fldCharType="end"/>
        </w:r>
      </w:hyperlink>
    </w:p>
    <w:p w14:paraId="4AEFBCBC" w14:textId="77777777" w:rsidR="00B36FB8" w:rsidRPr="00B36FB8" w:rsidRDefault="00B36FB8">
      <w:pPr>
        <w:pStyle w:val="45"/>
        <w:tabs>
          <w:tab w:val="right" w:leader="dot" w:pos="9628"/>
        </w:tabs>
        <w:rPr>
          <w:rFonts w:eastAsiaTheme="minorEastAsia" w:cstheme="minorBidi"/>
          <w:noProof/>
          <w:sz w:val="22"/>
          <w:szCs w:val="22"/>
        </w:rPr>
      </w:pPr>
      <w:hyperlink w:anchor="_Toc146806317" w:history="1">
        <w:r w:rsidRPr="00B36FB8">
          <w:rPr>
            <w:rStyle w:val="af"/>
            <w:noProof/>
          </w:rPr>
          <w:t>Статья 13. Ограничение прав на землю</w:t>
        </w:r>
        <w:r w:rsidRPr="00B36FB8">
          <w:rPr>
            <w:noProof/>
            <w:webHidden/>
          </w:rPr>
          <w:tab/>
        </w:r>
        <w:r w:rsidRPr="00B36FB8">
          <w:rPr>
            <w:noProof/>
            <w:webHidden/>
          </w:rPr>
          <w:fldChar w:fldCharType="begin"/>
        </w:r>
        <w:r w:rsidRPr="00B36FB8">
          <w:rPr>
            <w:noProof/>
            <w:webHidden/>
          </w:rPr>
          <w:instrText xml:space="preserve"> PAGEREF _Toc146806317 \h </w:instrText>
        </w:r>
        <w:r w:rsidRPr="00B36FB8">
          <w:rPr>
            <w:noProof/>
            <w:webHidden/>
          </w:rPr>
        </w:r>
        <w:r w:rsidRPr="00B36FB8">
          <w:rPr>
            <w:noProof/>
            <w:webHidden/>
          </w:rPr>
          <w:fldChar w:fldCharType="separate"/>
        </w:r>
        <w:r>
          <w:rPr>
            <w:noProof/>
            <w:webHidden/>
          </w:rPr>
          <w:t>32</w:t>
        </w:r>
        <w:r w:rsidRPr="00B36FB8">
          <w:rPr>
            <w:noProof/>
            <w:webHidden/>
          </w:rPr>
          <w:fldChar w:fldCharType="end"/>
        </w:r>
      </w:hyperlink>
    </w:p>
    <w:p w14:paraId="6A28561B"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318" w:history="1">
        <w:r w:rsidRPr="00B36FB8">
          <w:rPr>
            <w:rStyle w:val="af"/>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B36FB8">
          <w:rPr>
            <w:noProof/>
            <w:webHidden/>
          </w:rPr>
          <w:tab/>
        </w:r>
        <w:r w:rsidRPr="00B36FB8">
          <w:rPr>
            <w:noProof/>
            <w:webHidden/>
          </w:rPr>
          <w:fldChar w:fldCharType="begin"/>
        </w:r>
        <w:r w:rsidRPr="00B36FB8">
          <w:rPr>
            <w:noProof/>
            <w:webHidden/>
          </w:rPr>
          <w:instrText xml:space="preserve"> PAGEREF _Toc146806318 \h </w:instrText>
        </w:r>
        <w:r w:rsidRPr="00B36FB8">
          <w:rPr>
            <w:noProof/>
            <w:webHidden/>
          </w:rPr>
        </w:r>
        <w:r w:rsidRPr="00B36FB8">
          <w:rPr>
            <w:noProof/>
            <w:webHidden/>
          </w:rPr>
          <w:fldChar w:fldCharType="separate"/>
        </w:r>
        <w:r>
          <w:rPr>
            <w:noProof/>
            <w:webHidden/>
          </w:rPr>
          <w:t>33</w:t>
        </w:r>
        <w:r w:rsidRPr="00B36FB8">
          <w:rPr>
            <w:noProof/>
            <w:webHidden/>
          </w:rPr>
          <w:fldChar w:fldCharType="end"/>
        </w:r>
      </w:hyperlink>
    </w:p>
    <w:p w14:paraId="287C3389" w14:textId="77777777" w:rsidR="00B36FB8" w:rsidRPr="00B36FB8" w:rsidRDefault="00B36FB8">
      <w:pPr>
        <w:pStyle w:val="45"/>
        <w:tabs>
          <w:tab w:val="right" w:leader="dot" w:pos="9628"/>
        </w:tabs>
        <w:rPr>
          <w:rFonts w:eastAsiaTheme="minorEastAsia" w:cstheme="minorBidi"/>
          <w:noProof/>
          <w:sz w:val="22"/>
          <w:szCs w:val="22"/>
        </w:rPr>
      </w:pPr>
      <w:hyperlink w:anchor="_Toc146806319" w:history="1">
        <w:r w:rsidRPr="00B36FB8">
          <w:rPr>
            <w:rStyle w:val="af"/>
            <w:noProof/>
          </w:rPr>
          <w:t>Статья 14. Градостроительный регламент</w:t>
        </w:r>
        <w:r w:rsidRPr="00B36FB8">
          <w:rPr>
            <w:noProof/>
            <w:webHidden/>
          </w:rPr>
          <w:tab/>
        </w:r>
        <w:r w:rsidRPr="00B36FB8">
          <w:rPr>
            <w:noProof/>
            <w:webHidden/>
          </w:rPr>
          <w:fldChar w:fldCharType="begin"/>
        </w:r>
        <w:r w:rsidRPr="00B36FB8">
          <w:rPr>
            <w:noProof/>
            <w:webHidden/>
          </w:rPr>
          <w:instrText xml:space="preserve"> PAGEREF _Toc146806319 \h </w:instrText>
        </w:r>
        <w:r w:rsidRPr="00B36FB8">
          <w:rPr>
            <w:noProof/>
            <w:webHidden/>
          </w:rPr>
        </w:r>
        <w:r w:rsidRPr="00B36FB8">
          <w:rPr>
            <w:noProof/>
            <w:webHidden/>
          </w:rPr>
          <w:fldChar w:fldCharType="separate"/>
        </w:r>
        <w:r>
          <w:rPr>
            <w:noProof/>
            <w:webHidden/>
          </w:rPr>
          <w:t>33</w:t>
        </w:r>
        <w:r w:rsidRPr="00B36FB8">
          <w:rPr>
            <w:noProof/>
            <w:webHidden/>
          </w:rPr>
          <w:fldChar w:fldCharType="end"/>
        </w:r>
      </w:hyperlink>
    </w:p>
    <w:p w14:paraId="3FD1CD8F" w14:textId="77777777" w:rsidR="00B36FB8" w:rsidRPr="00B36FB8" w:rsidRDefault="00B36FB8">
      <w:pPr>
        <w:pStyle w:val="45"/>
        <w:tabs>
          <w:tab w:val="right" w:leader="dot" w:pos="9628"/>
        </w:tabs>
        <w:rPr>
          <w:rFonts w:eastAsiaTheme="minorEastAsia" w:cstheme="minorBidi"/>
          <w:noProof/>
          <w:sz w:val="22"/>
          <w:szCs w:val="22"/>
        </w:rPr>
      </w:pPr>
      <w:hyperlink w:anchor="_Toc146806320" w:history="1">
        <w:r w:rsidRPr="00B36FB8">
          <w:rPr>
            <w:rStyle w:val="af"/>
            <w:noProof/>
          </w:rPr>
          <w:t>Статья 15. Виды разрешенного использования земельных участков и объектов капитального строительства</w:t>
        </w:r>
        <w:r w:rsidRPr="00B36FB8">
          <w:rPr>
            <w:noProof/>
            <w:webHidden/>
          </w:rPr>
          <w:tab/>
        </w:r>
        <w:r w:rsidRPr="00B36FB8">
          <w:rPr>
            <w:noProof/>
            <w:webHidden/>
          </w:rPr>
          <w:fldChar w:fldCharType="begin"/>
        </w:r>
        <w:r w:rsidRPr="00B36FB8">
          <w:rPr>
            <w:noProof/>
            <w:webHidden/>
          </w:rPr>
          <w:instrText xml:space="preserve"> PAGEREF _Toc146806320 \h </w:instrText>
        </w:r>
        <w:r w:rsidRPr="00B36FB8">
          <w:rPr>
            <w:noProof/>
            <w:webHidden/>
          </w:rPr>
        </w:r>
        <w:r w:rsidRPr="00B36FB8">
          <w:rPr>
            <w:noProof/>
            <w:webHidden/>
          </w:rPr>
          <w:fldChar w:fldCharType="separate"/>
        </w:r>
        <w:r>
          <w:rPr>
            <w:noProof/>
            <w:webHidden/>
          </w:rPr>
          <w:t>35</w:t>
        </w:r>
        <w:r w:rsidRPr="00B36FB8">
          <w:rPr>
            <w:noProof/>
            <w:webHidden/>
          </w:rPr>
          <w:fldChar w:fldCharType="end"/>
        </w:r>
      </w:hyperlink>
    </w:p>
    <w:p w14:paraId="6EC7C907" w14:textId="77777777" w:rsidR="00B36FB8" w:rsidRPr="00B36FB8" w:rsidRDefault="00B36FB8">
      <w:pPr>
        <w:pStyle w:val="45"/>
        <w:tabs>
          <w:tab w:val="right" w:leader="dot" w:pos="9628"/>
        </w:tabs>
        <w:rPr>
          <w:rFonts w:eastAsiaTheme="minorEastAsia" w:cstheme="minorBidi"/>
          <w:noProof/>
          <w:sz w:val="22"/>
          <w:szCs w:val="22"/>
        </w:rPr>
      </w:pPr>
      <w:hyperlink w:anchor="_Toc146806321" w:history="1">
        <w:r w:rsidRPr="00B36FB8">
          <w:rPr>
            <w:rStyle w:val="af"/>
            <w:noProof/>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36FB8">
          <w:rPr>
            <w:noProof/>
            <w:webHidden/>
          </w:rPr>
          <w:tab/>
        </w:r>
        <w:r w:rsidRPr="00B36FB8">
          <w:rPr>
            <w:noProof/>
            <w:webHidden/>
          </w:rPr>
          <w:fldChar w:fldCharType="begin"/>
        </w:r>
        <w:r w:rsidRPr="00B36FB8">
          <w:rPr>
            <w:noProof/>
            <w:webHidden/>
          </w:rPr>
          <w:instrText xml:space="preserve"> PAGEREF _Toc146806321 \h </w:instrText>
        </w:r>
        <w:r w:rsidRPr="00B36FB8">
          <w:rPr>
            <w:noProof/>
            <w:webHidden/>
          </w:rPr>
        </w:r>
        <w:r w:rsidRPr="00B36FB8">
          <w:rPr>
            <w:noProof/>
            <w:webHidden/>
          </w:rPr>
          <w:fldChar w:fldCharType="separate"/>
        </w:r>
        <w:r>
          <w:rPr>
            <w:noProof/>
            <w:webHidden/>
          </w:rPr>
          <w:t>35</w:t>
        </w:r>
        <w:r w:rsidRPr="00B36FB8">
          <w:rPr>
            <w:noProof/>
            <w:webHidden/>
          </w:rPr>
          <w:fldChar w:fldCharType="end"/>
        </w:r>
      </w:hyperlink>
    </w:p>
    <w:p w14:paraId="017808D5" w14:textId="77777777" w:rsidR="00B36FB8" w:rsidRPr="00B36FB8" w:rsidRDefault="00B36FB8">
      <w:pPr>
        <w:pStyle w:val="45"/>
        <w:tabs>
          <w:tab w:val="right" w:leader="dot" w:pos="9628"/>
        </w:tabs>
        <w:rPr>
          <w:rFonts w:eastAsiaTheme="minorEastAsia" w:cstheme="minorBidi"/>
          <w:noProof/>
          <w:sz w:val="22"/>
          <w:szCs w:val="22"/>
        </w:rPr>
      </w:pPr>
      <w:hyperlink w:anchor="_Toc146806322" w:history="1">
        <w:r w:rsidRPr="00B36FB8">
          <w:rPr>
            <w:rStyle w:val="af"/>
            <w:noProof/>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Pr="00B36FB8">
          <w:rPr>
            <w:noProof/>
            <w:webHidden/>
          </w:rPr>
          <w:tab/>
        </w:r>
        <w:r w:rsidRPr="00B36FB8">
          <w:rPr>
            <w:noProof/>
            <w:webHidden/>
          </w:rPr>
          <w:fldChar w:fldCharType="begin"/>
        </w:r>
        <w:r w:rsidRPr="00B36FB8">
          <w:rPr>
            <w:noProof/>
            <w:webHidden/>
          </w:rPr>
          <w:instrText xml:space="preserve"> PAGEREF _Toc146806322 \h </w:instrText>
        </w:r>
        <w:r w:rsidRPr="00B36FB8">
          <w:rPr>
            <w:noProof/>
            <w:webHidden/>
          </w:rPr>
        </w:r>
        <w:r w:rsidRPr="00B36FB8">
          <w:rPr>
            <w:noProof/>
            <w:webHidden/>
          </w:rPr>
          <w:fldChar w:fldCharType="separate"/>
        </w:r>
        <w:r>
          <w:rPr>
            <w:noProof/>
            <w:webHidden/>
          </w:rPr>
          <w:t>36</w:t>
        </w:r>
        <w:r w:rsidRPr="00B36FB8">
          <w:rPr>
            <w:noProof/>
            <w:webHidden/>
          </w:rPr>
          <w:fldChar w:fldCharType="end"/>
        </w:r>
      </w:hyperlink>
    </w:p>
    <w:p w14:paraId="74F78D72" w14:textId="77777777" w:rsidR="00B36FB8" w:rsidRPr="00B36FB8" w:rsidRDefault="00B36FB8">
      <w:pPr>
        <w:pStyle w:val="45"/>
        <w:tabs>
          <w:tab w:val="right" w:leader="dot" w:pos="9628"/>
        </w:tabs>
        <w:rPr>
          <w:rFonts w:eastAsiaTheme="minorEastAsia" w:cstheme="minorBidi"/>
          <w:noProof/>
          <w:sz w:val="22"/>
          <w:szCs w:val="22"/>
        </w:rPr>
      </w:pPr>
      <w:hyperlink w:anchor="_Toc146806323" w:history="1">
        <w:r w:rsidRPr="00B36FB8">
          <w:rPr>
            <w:rStyle w:val="af"/>
            <w:noProof/>
          </w:rPr>
          <w:t>Статья 18. Отклонение от предельных параметров разрешенного строительства, реконструкции объектов капитального строительства.</w:t>
        </w:r>
        <w:r w:rsidRPr="00B36FB8">
          <w:rPr>
            <w:noProof/>
            <w:webHidden/>
          </w:rPr>
          <w:tab/>
        </w:r>
        <w:r w:rsidRPr="00B36FB8">
          <w:rPr>
            <w:noProof/>
            <w:webHidden/>
          </w:rPr>
          <w:fldChar w:fldCharType="begin"/>
        </w:r>
        <w:r w:rsidRPr="00B36FB8">
          <w:rPr>
            <w:noProof/>
            <w:webHidden/>
          </w:rPr>
          <w:instrText xml:space="preserve"> PAGEREF _Toc146806323 \h </w:instrText>
        </w:r>
        <w:r w:rsidRPr="00B36FB8">
          <w:rPr>
            <w:noProof/>
            <w:webHidden/>
          </w:rPr>
        </w:r>
        <w:r w:rsidRPr="00B36FB8">
          <w:rPr>
            <w:noProof/>
            <w:webHidden/>
          </w:rPr>
          <w:fldChar w:fldCharType="separate"/>
        </w:r>
        <w:r>
          <w:rPr>
            <w:noProof/>
            <w:webHidden/>
          </w:rPr>
          <w:t>38</w:t>
        </w:r>
        <w:r w:rsidRPr="00B36FB8">
          <w:rPr>
            <w:noProof/>
            <w:webHidden/>
          </w:rPr>
          <w:fldChar w:fldCharType="end"/>
        </w:r>
      </w:hyperlink>
    </w:p>
    <w:p w14:paraId="57FA45DA"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324" w:history="1">
        <w:r w:rsidRPr="00B36FB8">
          <w:rPr>
            <w:rStyle w:val="af"/>
            <w:noProof/>
          </w:rPr>
          <w:t>ГЛАВА 3. Подготовка документации по планировке территории</w:t>
        </w:r>
        <w:r w:rsidRPr="00B36FB8">
          <w:rPr>
            <w:noProof/>
            <w:webHidden/>
          </w:rPr>
          <w:tab/>
        </w:r>
        <w:r w:rsidRPr="00B36FB8">
          <w:rPr>
            <w:noProof/>
            <w:webHidden/>
          </w:rPr>
          <w:fldChar w:fldCharType="begin"/>
        </w:r>
        <w:r w:rsidRPr="00B36FB8">
          <w:rPr>
            <w:noProof/>
            <w:webHidden/>
          </w:rPr>
          <w:instrText xml:space="preserve"> PAGEREF _Toc146806324 \h </w:instrText>
        </w:r>
        <w:r w:rsidRPr="00B36FB8">
          <w:rPr>
            <w:noProof/>
            <w:webHidden/>
          </w:rPr>
        </w:r>
        <w:r w:rsidRPr="00B36FB8">
          <w:rPr>
            <w:noProof/>
            <w:webHidden/>
          </w:rPr>
          <w:fldChar w:fldCharType="separate"/>
        </w:r>
        <w:r>
          <w:rPr>
            <w:noProof/>
            <w:webHidden/>
          </w:rPr>
          <w:t>39</w:t>
        </w:r>
        <w:r w:rsidRPr="00B36FB8">
          <w:rPr>
            <w:noProof/>
            <w:webHidden/>
          </w:rPr>
          <w:fldChar w:fldCharType="end"/>
        </w:r>
      </w:hyperlink>
    </w:p>
    <w:p w14:paraId="37568FBE" w14:textId="77777777" w:rsidR="00B36FB8" w:rsidRPr="00B36FB8" w:rsidRDefault="00B36FB8">
      <w:pPr>
        <w:pStyle w:val="45"/>
        <w:tabs>
          <w:tab w:val="right" w:leader="dot" w:pos="9628"/>
        </w:tabs>
        <w:rPr>
          <w:rFonts w:eastAsiaTheme="minorEastAsia" w:cstheme="minorBidi"/>
          <w:noProof/>
          <w:sz w:val="22"/>
          <w:szCs w:val="22"/>
        </w:rPr>
      </w:pPr>
      <w:hyperlink w:anchor="_Toc146806325" w:history="1">
        <w:r w:rsidRPr="00B36FB8">
          <w:rPr>
            <w:rStyle w:val="af"/>
            <w:noProof/>
          </w:rPr>
          <w:t>Статья 19. Общие положения о планировке территории</w:t>
        </w:r>
        <w:r w:rsidRPr="00B36FB8">
          <w:rPr>
            <w:noProof/>
            <w:webHidden/>
          </w:rPr>
          <w:tab/>
        </w:r>
        <w:r w:rsidRPr="00B36FB8">
          <w:rPr>
            <w:noProof/>
            <w:webHidden/>
          </w:rPr>
          <w:fldChar w:fldCharType="begin"/>
        </w:r>
        <w:r w:rsidRPr="00B36FB8">
          <w:rPr>
            <w:noProof/>
            <w:webHidden/>
          </w:rPr>
          <w:instrText xml:space="preserve"> PAGEREF _Toc146806325 \h </w:instrText>
        </w:r>
        <w:r w:rsidRPr="00B36FB8">
          <w:rPr>
            <w:noProof/>
            <w:webHidden/>
          </w:rPr>
        </w:r>
        <w:r w:rsidRPr="00B36FB8">
          <w:rPr>
            <w:noProof/>
            <w:webHidden/>
          </w:rPr>
          <w:fldChar w:fldCharType="separate"/>
        </w:r>
        <w:r>
          <w:rPr>
            <w:noProof/>
            <w:webHidden/>
          </w:rPr>
          <w:t>39</w:t>
        </w:r>
        <w:r w:rsidRPr="00B36FB8">
          <w:rPr>
            <w:noProof/>
            <w:webHidden/>
          </w:rPr>
          <w:fldChar w:fldCharType="end"/>
        </w:r>
      </w:hyperlink>
    </w:p>
    <w:p w14:paraId="0ED533CF" w14:textId="77777777" w:rsidR="00B36FB8" w:rsidRPr="00B36FB8" w:rsidRDefault="00B36FB8">
      <w:pPr>
        <w:pStyle w:val="45"/>
        <w:tabs>
          <w:tab w:val="right" w:leader="dot" w:pos="9628"/>
        </w:tabs>
        <w:rPr>
          <w:rFonts w:eastAsiaTheme="minorEastAsia" w:cstheme="minorBidi"/>
          <w:noProof/>
          <w:sz w:val="22"/>
          <w:szCs w:val="22"/>
        </w:rPr>
      </w:pPr>
      <w:hyperlink w:anchor="_Toc146806326" w:history="1">
        <w:r w:rsidRPr="00B36FB8">
          <w:rPr>
            <w:rStyle w:val="af"/>
            <w:noProof/>
          </w:rPr>
          <w:t>Статья 20. Инженерные изыскания для подготовки документации по планировке территории</w:t>
        </w:r>
        <w:r w:rsidRPr="00B36FB8">
          <w:rPr>
            <w:noProof/>
            <w:webHidden/>
          </w:rPr>
          <w:tab/>
        </w:r>
        <w:r w:rsidRPr="00B36FB8">
          <w:rPr>
            <w:noProof/>
            <w:webHidden/>
          </w:rPr>
          <w:fldChar w:fldCharType="begin"/>
        </w:r>
        <w:r w:rsidRPr="00B36FB8">
          <w:rPr>
            <w:noProof/>
            <w:webHidden/>
          </w:rPr>
          <w:instrText xml:space="preserve"> PAGEREF _Toc146806326 \h </w:instrText>
        </w:r>
        <w:r w:rsidRPr="00B36FB8">
          <w:rPr>
            <w:noProof/>
            <w:webHidden/>
          </w:rPr>
        </w:r>
        <w:r w:rsidRPr="00B36FB8">
          <w:rPr>
            <w:noProof/>
            <w:webHidden/>
          </w:rPr>
          <w:fldChar w:fldCharType="separate"/>
        </w:r>
        <w:r>
          <w:rPr>
            <w:noProof/>
            <w:webHidden/>
          </w:rPr>
          <w:t>40</w:t>
        </w:r>
        <w:r w:rsidRPr="00B36FB8">
          <w:rPr>
            <w:noProof/>
            <w:webHidden/>
          </w:rPr>
          <w:fldChar w:fldCharType="end"/>
        </w:r>
      </w:hyperlink>
    </w:p>
    <w:p w14:paraId="24314020" w14:textId="77777777" w:rsidR="00B36FB8" w:rsidRPr="00B36FB8" w:rsidRDefault="00B36FB8">
      <w:pPr>
        <w:pStyle w:val="45"/>
        <w:tabs>
          <w:tab w:val="right" w:leader="dot" w:pos="9628"/>
        </w:tabs>
        <w:rPr>
          <w:rFonts w:eastAsiaTheme="minorEastAsia" w:cstheme="minorBidi"/>
          <w:noProof/>
          <w:sz w:val="22"/>
          <w:szCs w:val="22"/>
        </w:rPr>
      </w:pPr>
      <w:hyperlink w:anchor="_Toc146806327" w:history="1">
        <w:r w:rsidRPr="00B36FB8">
          <w:rPr>
            <w:rStyle w:val="af"/>
            <w:noProof/>
          </w:rPr>
          <w:t>Статья 21. Проект планировки территории</w:t>
        </w:r>
        <w:r w:rsidRPr="00B36FB8">
          <w:rPr>
            <w:noProof/>
            <w:webHidden/>
          </w:rPr>
          <w:tab/>
        </w:r>
        <w:r w:rsidRPr="00B36FB8">
          <w:rPr>
            <w:noProof/>
            <w:webHidden/>
          </w:rPr>
          <w:fldChar w:fldCharType="begin"/>
        </w:r>
        <w:r w:rsidRPr="00B36FB8">
          <w:rPr>
            <w:noProof/>
            <w:webHidden/>
          </w:rPr>
          <w:instrText xml:space="preserve"> PAGEREF _Toc146806327 \h </w:instrText>
        </w:r>
        <w:r w:rsidRPr="00B36FB8">
          <w:rPr>
            <w:noProof/>
            <w:webHidden/>
          </w:rPr>
        </w:r>
        <w:r w:rsidRPr="00B36FB8">
          <w:rPr>
            <w:noProof/>
            <w:webHidden/>
          </w:rPr>
          <w:fldChar w:fldCharType="separate"/>
        </w:r>
        <w:r>
          <w:rPr>
            <w:noProof/>
            <w:webHidden/>
          </w:rPr>
          <w:t>41</w:t>
        </w:r>
        <w:r w:rsidRPr="00B36FB8">
          <w:rPr>
            <w:noProof/>
            <w:webHidden/>
          </w:rPr>
          <w:fldChar w:fldCharType="end"/>
        </w:r>
      </w:hyperlink>
    </w:p>
    <w:p w14:paraId="1075E0BF" w14:textId="77777777" w:rsidR="00B36FB8" w:rsidRPr="00B36FB8" w:rsidRDefault="00B36FB8">
      <w:pPr>
        <w:pStyle w:val="45"/>
        <w:tabs>
          <w:tab w:val="right" w:leader="dot" w:pos="9628"/>
        </w:tabs>
        <w:rPr>
          <w:rFonts w:eastAsiaTheme="minorEastAsia" w:cstheme="minorBidi"/>
          <w:noProof/>
          <w:sz w:val="22"/>
          <w:szCs w:val="22"/>
        </w:rPr>
      </w:pPr>
      <w:hyperlink w:anchor="_Toc146806328" w:history="1">
        <w:r w:rsidRPr="00B36FB8">
          <w:rPr>
            <w:rStyle w:val="af"/>
            <w:noProof/>
          </w:rPr>
          <w:t>Статья 22. Проекты межевания территорий</w:t>
        </w:r>
        <w:r w:rsidRPr="00B36FB8">
          <w:rPr>
            <w:noProof/>
            <w:webHidden/>
          </w:rPr>
          <w:tab/>
        </w:r>
        <w:r w:rsidRPr="00B36FB8">
          <w:rPr>
            <w:noProof/>
            <w:webHidden/>
          </w:rPr>
          <w:fldChar w:fldCharType="begin"/>
        </w:r>
        <w:r w:rsidRPr="00B36FB8">
          <w:rPr>
            <w:noProof/>
            <w:webHidden/>
          </w:rPr>
          <w:instrText xml:space="preserve"> PAGEREF _Toc146806328 \h </w:instrText>
        </w:r>
        <w:r w:rsidRPr="00B36FB8">
          <w:rPr>
            <w:noProof/>
            <w:webHidden/>
          </w:rPr>
        </w:r>
        <w:r w:rsidRPr="00B36FB8">
          <w:rPr>
            <w:noProof/>
            <w:webHidden/>
          </w:rPr>
          <w:fldChar w:fldCharType="separate"/>
        </w:r>
        <w:r>
          <w:rPr>
            <w:noProof/>
            <w:webHidden/>
          </w:rPr>
          <w:t>43</w:t>
        </w:r>
        <w:r w:rsidRPr="00B36FB8">
          <w:rPr>
            <w:noProof/>
            <w:webHidden/>
          </w:rPr>
          <w:fldChar w:fldCharType="end"/>
        </w:r>
      </w:hyperlink>
    </w:p>
    <w:p w14:paraId="153BC00E" w14:textId="77777777" w:rsidR="00B36FB8" w:rsidRPr="00B36FB8" w:rsidRDefault="00B36FB8">
      <w:pPr>
        <w:pStyle w:val="45"/>
        <w:tabs>
          <w:tab w:val="right" w:leader="dot" w:pos="9628"/>
        </w:tabs>
        <w:rPr>
          <w:rFonts w:eastAsiaTheme="minorEastAsia" w:cstheme="minorBidi"/>
          <w:noProof/>
          <w:sz w:val="22"/>
          <w:szCs w:val="22"/>
        </w:rPr>
      </w:pPr>
      <w:hyperlink w:anchor="_Toc146806329" w:history="1">
        <w:r w:rsidRPr="00B36FB8">
          <w:rPr>
            <w:rStyle w:val="af"/>
            <w:noProof/>
          </w:rPr>
          <w:t>Статья 23. Согласование архитектурно-градостроительного облика</w:t>
        </w:r>
        <w:r w:rsidRPr="00B36FB8">
          <w:rPr>
            <w:noProof/>
            <w:webHidden/>
          </w:rPr>
          <w:tab/>
        </w:r>
        <w:r w:rsidRPr="00B36FB8">
          <w:rPr>
            <w:noProof/>
            <w:webHidden/>
          </w:rPr>
          <w:fldChar w:fldCharType="begin"/>
        </w:r>
        <w:r w:rsidRPr="00B36FB8">
          <w:rPr>
            <w:noProof/>
            <w:webHidden/>
          </w:rPr>
          <w:instrText xml:space="preserve"> PAGEREF _Toc146806329 \h </w:instrText>
        </w:r>
        <w:r w:rsidRPr="00B36FB8">
          <w:rPr>
            <w:noProof/>
            <w:webHidden/>
          </w:rPr>
        </w:r>
        <w:r w:rsidRPr="00B36FB8">
          <w:rPr>
            <w:noProof/>
            <w:webHidden/>
          </w:rPr>
          <w:fldChar w:fldCharType="separate"/>
        </w:r>
        <w:r>
          <w:rPr>
            <w:noProof/>
            <w:webHidden/>
          </w:rPr>
          <w:t>45</w:t>
        </w:r>
        <w:r w:rsidRPr="00B36FB8">
          <w:rPr>
            <w:noProof/>
            <w:webHidden/>
          </w:rPr>
          <w:fldChar w:fldCharType="end"/>
        </w:r>
      </w:hyperlink>
    </w:p>
    <w:p w14:paraId="30438332" w14:textId="77777777" w:rsidR="00B36FB8" w:rsidRPr="00B36FB8" w:rsidRDefault="00B36FB8">
      <w:pPr>
        <w:pStyle w:val="45"/>
        <w:tabs>
          <w:tab w:val="right" w:leader="dot" w:pos="9628"/>
        </w:tabs>
        <w:rPr>
          <w:rFonts w:eastAsiaTheme="minorEastAsia" w:cstheme="minorBidi"/>
          <w:noProof/>
          <w:sz w:val="22"/>
          <w:szCs w:val="22"/>
        </w:rPr>
      </w:pPr>
      <w:hyperlink w:anchor="_Toc146806330" w:history="1">
        <w:r w:rsidRPr="00B36FB8">
          <w:rPr>
            <w:rStyle w:val="af"/>
            <w:noProof/>
          </w:rPr>
          <w:t>Статья 24. Подготовка и утверждение документации по планировке территории.</w:t>
        </w:r>
        <w:r w:rsidRPr="00B36FB8">
          <w:rPr>
            <w:noProof/>
            <w:webHidden/>
          </w:rPr>
          <w:tab/>
        </w:r>
        <w:r w:rsidRPr="00B36FB8">
          <w:rPr>
            <w:noProof/>
            <w:webHidden/>
          </w:rPr>
          <w:fldChar w:fldCharType="begin"/>
        </w:r>
        <w:r w:rsidRPr="00B36FB8">
          <w:rPr>
            <w:noProof/>
            <w:webHidden/>
          </w:rPr>
          <w:instrText xml:space="preserve"> PAGEREF _Toc146806330 \h </w:instrText>
        </w:r>
        <w:r w:rsidRPr="00B36FB8">
          <w:rPr>
            <w:noProof/>
            <w:webHidden/>
          </w:rPr>
        </w:r>
        <w:r w:rsidRPr="00B36FB8">
          <w:rPr>
            <w:noProof/>
            <w:webHidden/>
          </w:rPr>
          <w:fldChar w:fldCharType="separate"/>
        </w:r>
        <w:r>
          <w:rPr>
            <w:noProof/>
            <w:webHidden/>
          </w:rPr>
          <w:t>45</w:t>
        </w:r>
        <w:r w:rsidRPr="00B36FB8">
          <w:rPr>
            <w:noProof/>
            <w:webHidden/>
          </w:rPr>
          <w:fldChar w:fldCharType="end"/>
        </w:r>
      </w:hyperlink>
    </w:p>
    <w:p w14:paraId="290CF227" w14:textId="77777777" w:rsidR="00B36FB8" w:rsidRPr="00B36FB8" w:rsidRDefault="00B36FB8">
      <w:pPr>
        <w:pStyle w:val="45"/>
        <w:tabs>
          <w:tab w:val="right" w:leader="dot" w:pos="9628"/>
        </w:tabs>
        <w:rPr>
          <w:rFonts w:eastAsiaTheme="minorEastAsia" w:cstheme="minorBidi"/>
          <w:noProof/>
          <w:sz w:val="22"/>
          <w:szCs w:val="22"/>
        </w:rPr>
      </w:pPr>
      <w:hyperlink w:anchor="_Toc146806331" w:history="1">
        <w:r w:rsidRPr="00B36FB8">
          <w:rPr>
            <w:rStyle w:val="af"/>
            <w:noProof/>
          </w:rPr>
          <w:t>Статья 25. Особенности подготовки документации по планировке территории применительно к территории сельского поселения</w:t>
        </w:r>
        <w:r w:rsidRPr="00B36FB8">
          <w:rPr>
            <w:noProof/>
            <w:webHidden/>
          </w:rPr>
          <w:tab/>
        </w:r>
        <w:r w:rsidRPr="00B36FB8">
          <w:rPr>
            <w:noProof/>
            <w:webHidden/>
          </w:rPr>
          <w:fldChar w:fldCharType="begin"/>
        </w:r>
        <w:r w:rsidRPr="00B36FB8">
          <w:rPr>
            <w:noProof/>
            <w:webHidden/>
          </w:rPr>
          <w:instrText xml:space="preserve"> PAGEREF _Toc146806331 \h </w:instrText>
        </w:r>
        <w:r w:rsidRPr="00B36FB8">
          <w:rPr>
            <w:noProof/>
            <w:webHidden/>
          </w:rPr>
        </w:r>
        <w:r w:rsidRPr="00B36FB8">
          <w:rPr>
            <w:noProof/>
            <w:webHidden/>
          </w:rPr>
          <w:fldChar w:fldCharType="separate"/>
        </w:r>
        <w:r>
          <w:rPr>
            <w:noProof/>
            <w:webHidden/>
          </w:rPr>
          <w:t>47</w:t>
        </w:r>
        <w:r w:rsidRPr="00B36FB8">
          <w:rPr>
            <w:noProof/>
            <w:webHidden/>
          </w:rPr>
          <w:fldChar w:fldCharType="end"/>
        </w:r>
      </w:hyperlink>
    </w:p>
    <w:p w14:paraId="70B2859A"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332" w:history="1">
        <w:r w:rsidRPr="00B36FB8">
          <w:rPr>
            <w:rStyle w:val="af"/>
            <w:noProof/>
          </w:rPr>
          <w:t>ГЛАВА 4. Проведение общественных обсуждений или публичных слушаний по вопросам землепользования и застройки</w:t>
        </w:r>
        <w:r w:rsidRPr="00B36FB8">
          <w:rPr>
            <w:noProof/>
            <w:webHidden/>
          </w:rPr>
          <w:tab/>
        </w:r>
        <w:r w:rsidRPr="00B36FB8">
          <w:rPr>
            <w:noProof/>
            <w:webHidden/>
          </w:rPr>
          <w:fldChar w:fldCharType="begin"/>
        </w:r>
        <w:r w:rsidRPr="00B36FB8">
          <w:rPr>
            <w:noProof/>
            <w:webHidden/>
          </w:rPr>
          <w:instrText xml:space="preserve"> PAGEREF _Toc146806332 \h </w:instrText>
        </w:r>
        <w:r w:rsidRPr="00B36FB8">
          <w:rPr>
            <w:noProof/>
            <w:webHidden/>
          </w:rPr>
        </w:r>
        <w:r w:rsidRPr="00B36FB8">
          <w:rPr>
            <w:noProof/>
            <w:webHidden/>
          </w:rPr>
          <w:fldChar w:fldCharType="separate"/>
        </w:r>
        <w:r>
          <w:rPr>
            <w:noProof/>
            <w:webHidden/>
          </w:rPr>
          <w:t>49</w:t>
        </w:r>
        <w:r w:rsidRPr="00B36FB8">
          <w:rPr>
            <w:noProof/>
            <w:webHidden/>
          </w:rPr>
          <w:fldChar w:fldCharType="end"/>
        </w:r>
      </w:hyperlink>
    </w:p>
    <w:p w14:paraId="0BBC5112" w14:textId="77777777" w:rsidR="00B36FB8" w:rsidRPr="00B36FB8" w:rsidRDefault="00B36FB8">
      <w:pPr>
        <w:pStyle w:val="45"/>
        <w:tabs>
          <w:tab w:val="right" w:leader="dot" w:pos="9628"/>
        </w:tabs>
        <w:rPr>
          <w:rFonts w:eastAsiaTheme="minorEastAsia" w:cstheme="minorBidi"/>
          <w:noProof/>
          <w:sz w:val="22"/>
          <w:szCs w:val="22"/>
        </w:rPr>
      </w:pPr>
      <w:hyperlink w:anchor="_Toc146806333" w:history="1">
        <w:r w:rsidRPr="00B36FB8">
          <w:rPr>
            <w:rStyle w:val="af"/>
            <w:noProof/>
          </w:rPr>
          <w:t>Статья 26. Общественные обсуждения или публичные слушания по вопросам землепользования и застройки</w:t>
        </w:r>
        <w:r w:rsidRPr="00B36FB8">
          <w:rPr>
            <w:noProof/>
            <w:webHidden/>
          </w:rPr>
          <w:tab/>
        </w:r>
        <w:r w:rsidRPr="00B36FB8">
          <w:rPr>
            <w:noProof/>
            <w:webHidden/>
          </w:rPr>
          <w:fldChar w:fldCharType="begin"/>
        </w:r>
        <w:r w:rsidRPr="00B36FB8">
          <w:rPr>
            <w:noProof/>
            <w:webHidden/>
          </w:rPr>
          <w:instrText xml:space="preserve"> PAGEREF _Toc146806333 \h </w:instrText>
        </w:r>
        <w:r w:rsidRPr="00B36FB8">
          <w:rPr>
            <w:noProof/>
            <w:webHidden/>
          </w:rPr>
        </w:r>
        <w:r w:rsidRPr="00B36FB8">
          <w:rPr>
            <w:noProof/>
            <w:webHidden/>
          </w:rPr>
          <w:fldChar w:fldCharType="separate"/>
        </w:r>
        <w:r>
          <w:rPr>
            <w:noProof/>
            <w:webHidden/>
          </w:rPr>
          <w:t>49</w:t>
        </w:r>
        <w:r w:rsidRPr="00B36FB8">
          <w:rPr>
            <w:noProof/>
            <w:webHidden/>
          </w:rPr>
          <w:fldChar w:fldCharType="end"/>
        </w:r>
      </w:hyperlink>
    </w:p>
    <w:p w14:paraId="527ED736"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334" w:history="1">
        <w:r w:rsidRPr="00B36FB8">
          <w:rPr>
            <w:rStyle w:val="af"/>
            <w:noProof/>
          </w:rPr>
          <w:t>ГЛАВА 5. Внесение изменений в Правила</w:t>
        </w:r>
        <w:r w:rsidRPr="00B36FB8">
          <w:rPr>
            <w:noProof/>
            <w:webHidden/>
          </w:rPr>
          <w:tab/>
        </w:r>
        <w:r w:rsidRPr="00B36FB8">
          <w:rPr>
            <w:noProof/>
            <w:webHidden/>
          </w:rPr>
          <w:fldChar w:fldCharType="begin"/>
        </w:r>
        <w:r w:rsidRPr="00B36FB8">
          <w:rPr>
            <w:noProof/>
            <w:webHidden/>
          </w:rPr>
          <w:instrText xml:space="preserve"> PAGEREF _Toc146806334 \h </w:instrText>
        </w:r>
        <w:r w:rsidRPr="00B36FB8">
          <w:rPr>
            <w:noProof/>
            <w:webHidden/>
          </w:rPr>
        </w:r>
        <w:r w:rsidRPr="00B36FB8">
          <w:rPr>
            <w:noProof/>
            <w:webHidden/>
          </w:rPr>
          <w:fldChar w:fldCharType="separate"/>
        </w:r>
        <w:r>
          <w:rPr>
            <w:noProof/>
            <w:webHidden/>
          </w:rPr>
          <w:t>49</w:t>
        </w:r>
        <w:r w:rsidRPr="00B36FB8">
          <w:rPr>
            <w:noProof/>
            <w:webHidden/>
          </w:rPr>
          <w:fldChar w:fldCharType="end"/>
        </w:r>
      </w:hyperlink>
    </w:p>
    <w:p w14:paraId="67130AE1" w14:textId="77777777" w:rsidR="00B36FB8" w:rsidRPr="00B36FB8" w:rsidRDefault="00B36FB8">
      <w:pPr>
        <w:pStyle w:val="45"/>
        <w:tabs>
          <w:tab w:val="right" w:leader="dot" w:pos="9628"/>
        </w:tabs>
        <w:rPr>
          <w:rFonts w:eastAsiaTheme="minorEastAsia" w:cstheme="minorBidi"/>
          <w:noProof/>
          <w:sz w:val="22"/>
          <w:szCs w:val="22"/>
        </w:rPr>
      </w:pPr>
      <w:hyperlink w:anchor="_Toc146806335" w:history="1">
        <w:r w:rsidRPr="00B36FB8">
          <w:rPr>
            <w:rStyle w:val="af"/>
            <w:noProof/>
          </w:rPr>
          <w:t>Статья 27. Порядок и основания для внесения изменений в Правила</w:t>
        </w:r>
        <w:r w:rsidRPr="00B36FB8">
          <w:rPr>
            <w:noProof/>
            <w:webHidden/>
          </w:rPr>
          <w:tab/>
        </w:r>
        <w:r w:rsidRPr="00B36FB8">
          <w:rPr>
            <w:noProof/>
            <w:webHidden/>
          </w:rPr>
          <w:fldChar w:fldCharType="begin"/>
        </w:r>
        <w:r w:rsidRPr="00B36FB8">
          <w:rPr>
            <w:noProof/>
            <w:webHidden/>
          </w:rPr>
          <w:instrText xml:space="preserve"> PAGEREF _Toc146806335 \h </w:instrText>
        </w:r>
        <w:r w:rsidRPr="00B36FB8">
          <w:rPr>
            <w:noProof/>
            <w:webHidden/>
          </w:rPr>
        </w:r>
        <w:r w:rsidRPr="00B36FB8">
          <w:rPr>
            <w:noProof/>
            <w:webHidden/>
          </w:rPr>
          <w:fldChar w:fldCharType="separate"/>
        </w:r>
        <w:r>
          <w:rPr>
            <w:noProof/>
            <w:webHidden/>
          </w:rPr>
          <w:t>49</w:t>
        </w:r>
        <w:r w:rsidRPr="00B36FB8">
          <w:rPr>
            <w:noProof/>
            <w:webHidden/>
          </w:rPr>
          <w:fldChar w:fldCharType="end"/>
        </w:r>
      </w:hyperlink>
    </w:p>
    <w:p w14:paraId="609558E4" w14:textId="77777777" w:rsidR="00B36FB8" w:rsidRPr="00B36FB8" w:rsidRDefault="00B36FB8">
      <w:pPr>
        <w:pStyle w:val="2c"/>
        <w:tabs>
          <w:tab w:val="right" w:leader="dot" w:pos="9628"/>
        </w:tabs>
        <w:rPr>
          <w:rFonts w:eastAsiaTheme="minorEastAsia" w:cstheme="minorBidi"/>
          <w:smallCaps w:val="0"/>
          <w:noProof/>
          <w:sz w:val="22"/>
          <w:szCs w:val="22"/>
        </w:rPr>
      </w:pPr>
      <w:hyperlink w:anchor="_Toc146806336" w:history="1">
        <w:r w:rsidRPr="00B36FB8">
          <w:rPr>
            <w:rStyle w:val="af"/>
            <w:noProof/>
          </w:rPr>
          <w:t>ГЛАВА 6. Регулирование иных вопросов землепользования и застройки</w:t>
        </w:r>
        <w:r w:rsidRPr="00B36FB8">
          <w:rPr>
            <w:noProof/>
            <w:webHidden/>
          </w:rPr>
          <w:tab/>
        </w:r>
        <w:r w:rsidRPr="00B36FB8">
          <w:rPr>
            <w:noProof/>
            <w:webHidden/>
          </w:rPr>
          <w:fldChar w:fldCharType="begin"/>
        </w:r>
        <w:r w:rsidRPr="00B36FB8">
          <w:rPr>
            <w:noProof/>
            <w:webHidden/>
          </w:rPr>
          <w:instrText xml:space="preserve"> PAGEREF _Toc146806336 \h </w:instrText>
        </w:r>
        <w:r w:rsidRPr="00B36FB8">
          <w:rPr>
            <w:noProof/>
            <w:webHidden/>
          </w:rPr>
        </w:r>
        <w:r w:rsidRPr="00B36FB8">
          <w:rPr>
            <w:noProof/>
            <w:webHidden/>
          </w:rPr>
          <w:fldChar w:fldCharType="separate"/>
        </w:r>
        <w:r>
          <w:rPr>
            <w:noProof/>
            <w:webHidden/>
          </w:rPr>
          <w:t>53</w:t>
        </w:r>
        <w:r w:rsidRPr="00B36FB8">
          <w:rPr>
            <w:noProof/>
            <w:webHidden/>
          </w:rPr>
          <w:fldChar w:fldCharType="end"/>
        </w:r>
      </w:hyperlink>
    </w:p>
    <w:p w14:paraId="5C800608" w14:textId="77777777" w:rsidR="00B36FB8" w:rsidRPr="00B36FB8" w:rsidRDefault="00B36FB8">
      <w:pPr>
        <w:pStyle w:val="45"/>
        <w:tabs>
          <w:tab w:val="right" w:leader="dot" w:pos="9628"/>
        </w:tabs>
        <w:rPr>
          <w:rFonts w:eastAsiaTheme="minorEastAsia" w:cstheme="minorBidi"/>
          <w:noProof/>
          <w:sz w:val="22"/>
          <w:szCs w:val="22"/>
        </w:rPr>
      </w:pPr>
      <w:hyperlink w:anchor="_Toc146806337" w:history="1">
        <w:r w:rsidRPr="00B36FB8">
          <w:rPr>
            <w:rStyle w:val="af"/>
            <w:noProof/>
          </w:rPr>
          <w:t>Статья 28. Выдача разрешений на строительство</w:t>
        </w:r>
        <w:r w:rsidRPr="00B36FB8">
          <w:rPr>
            <w:noProof/>
            <w:webHidden/>
          </w:rPr>
          <w:tab/>
        </w:r>
        <w:r w:rsidRPr="00B36FB8">
          <w:rPr>
            <w:noProof/>
            <w:webHidden/>
          </w:rPr>
          <w:fldChar w:fldCharType="begin"/>
        </w:r>
        <w:r w:rsidRPr="00B36FB8">
          <w:rPr>
            <w:noProof/>
            <w:webHidden/>
          </w:rPr>
          <w:instrText xml:space="preserve"> PAGEREF _Toc146806337 \h </w:instrText>
        </w:r>
        <w:r w:rsidRPr="00B36FB8">
          <w:rPr>
            <w:noProof/>
            <w:webHidden/>
          </w:rPr>
        </w:r>
        <w:r w:rsidRPr="00B36FB8">
          <w:rPr>
            <w:noProof/>
            <w:webHidden/>
          </w:rPr>
          <w:fldChar w:fldCharType="separate"/>
        </w:r>
        <w:r>
          <w:rPr>
            <w:noProof/>
            <w:webHidden/>
          </w:rPr>
          <w:t>53</w:t>
        </w:r>
        <w:r w:rsidRPr="00B36FB8">
          <w:rPr>
            <w:noProof/>
            <w:webHidden/>
          </w:rPr>
          <w:fldChar w:fldCharType="end"/>
        </w:r>
      </w:hyperlink>
    </w:p>
    <w:p w14:paraId="36744DA1" w14:textId="77777777" w:rsidR="00B36FB8" w:rsidRPr="00B36FB8" w:rsidRDefault="00B36FB8">
      <w:pPr>
        <w:pStyle w:val="45"/>
        <w:tabs>
          <w:tab w:val="right" w:leader="dot" w:pos="9628"/>
        </w:tabs>
        <w:rPr>
          <w:rFonts w:eastAsiaTheme="minorEastAsia" w:cstheme="minorBidi"/>
          <w:noProof/>
          <w:sz w:val="22"/>
          <w:szCs w:val="22"/>
        </w:rPr>
      </w:pPr>
      <w:hyperlink w:anchor="_Toc146806338" w:history="1">
        <w:r w:rsidRPr="00B36FB8">
          <w:rPr>
            <w:rStyle w:val="af"/>
            <w:noProof/>
          </w:rPr>
          <w:t>Статья 29. Уведомление о планируемых строительстве или реконструкции объекта индивидуального жилищного строительства или садового дома</w:t>
        </w:r>
        <w:r w:rsidRPr="00B36FB8">
          <w:rPr>
            <w:noProof/>
            <w:webHidden/>
          </w:rPr>
          <w:tab/>
        </w:r>
        <w:r w:rsidRPr="00B36FB8">
          <w:rPr>
            <w:noProof/>
            <w:webHidden/>
          </w:rPr>
          <w:fldChar w:fldCharType="begin"/>
        </w:r>
        <w:r w:rsidRPr="00B36FB8">
          <w:rPr>
            <w:noProof/>
            <w:webHidden/>
          </w:rPr>
          <w:instrText xml:space="preserve"> PAGEREF _Toc146806338 \h </w:instrText>
        </w:r>
        <w:r w:rsidRPr="00B36FB8">
          <w:rPr>
            <w:noProof/>
            <w:webHidden/>
          </w:rPr>
        </w:r>
        <w:r w:rsidRPr="00B36FB8">
          <w:rPr>
            <w:noProof/>
            <w:webHidden/>
          </w:rPr>
          <w:fldChar w:fldCharType="separate"/>
        </w:r>
        <w:r>
          <w:rPr>
            <w:noProof/>
            <w:webHidden/>
          </w:rPr>
          <w:t>67</w:t>
        </w:r>
        <w:r w:rsidRPr="00B36FB8">
          <w:rPr>
            <w:noProof/>
            <w:webHidden/>
          </w:rPr>
          <w:fldChar w:fldCharType="end"/>
        </w:r>
      </w:hyperlink>
    </w:p>
    <w:p w14:paraId="26D2E278" w14:textId="77777777" w:rsidR="00B36FB8" w:rsidRPr="00B36FB8" w:rsidRDefault="00B36FB8">
      <w:pPr>
        <w:pStyle w:val="45"/>
        <w:tabs>
          <w:tab w:val="right" w:leader="dot" w:pos="9628"/>
        </w:tabs>
        <w:rPr>
          <w:rFonts w:eastAsiaTheme="minorEastAsia" w:cstheme="minorBidi"/>
          <w:noProof/>
          <w:sz w:val="22"/>
          <w:szCs w:val="22"/>
        </w:rPr>
      </w:pPr>
      <w:hyperlink w:anchor="_Toc146806339" w:history="1">
        <w:r w:rsidRPr="00B36FB8">
          <w:rPr>
            <w:rStyle w:val="af"/>
            <w:noProof/>
          </w:rPr>
          <w:t>Статья 30. Выдача разрешения на ввод объекта в эксплуатацию</w:t>
        </w:r>
        <w:r w:rsidRPr="00B36FB8">
          <w:rPr>
            <w:noProof/>
            <w:webHidden/>
          </w:rPr>
          <w:tab/>
        </w:r>
        <w:r w:rsidRPr="00B36FB8">
          <w:rPr>
            <w:noProof/>
            <w:webHidden/>
          </w:rPr>
          <w:fldChar w:fldCharType="begin"/>
        </w:r>
        <w:r w:rsidRPr="00B36FB8">
          <w:rPr>
            <w:noProof/>
            <w:webHidden/>
          </w:rPr>
          <w:instrText xml:space="preserve"> PAGEREF _Toc146806339 \h </w:instrText>
        </w:r>
        <w:r w:rsidRPr="00B36FB8">
          <w:rPr>
            <w:noProof/>
            <w:webHidden/>
          </w:rPr>
        </w:r>
        <w:r w:rsidRPr="00B36FB8">
          <w:rPr>
            <w:noProof/>
            <w:webHidden/>
          </w:rPr>
          <w:fldChar w:fldCharType="separate"/>
        </w:r>
        <w:r>
          <w:rPr>
            <w:noProof/>
            <w:webHidden/>
          </w:rPr>
          <w:t>74</w:t>
        </w:r>
        <w:r w:rsidRPr="00B36FB8">
          <w:rPr>
            <w:noProof/>
            <w:webHidden/>
          </w:rPr>
          <w:fldChar w:fldCharType="end"/>
        </w:r>
      </w:hyperlink>
    </w:p>
    <w:p w14:paraId="0346EC4A" w14:textId="77777777" w:rsidR="00B36FB8" w:rsidRPr="00B36FB8" w:rsidRDefault="00B36FB8">
      <w:pPr>
        <w:pStyle w:val="45"/>
        <w:tabs>
          <w:tab w:val="right" w:leader="dot" w:pos="9628"/>
        </w:tabs>
        <w:rPr>
          <w:rFonts w:eastAsiaTheme="minorEastAsia" w:cstheme="minorBidi"/>
          <w:noProof/>
          <w:sz w:val="22"/>
          <w:szCs w:val="22"/>
        </w:rPr>
      </w:pPr>
      <w:hyperlink w:anchor="_Toc146806340" w:history="1">
        <w:r w:rsidRPr="00B36FB8">
          <w:rPr>
            <w:rStyle w:val="af"/>
            <w:noProof/>
          </w:rPr>
          <w:t>Статья 31. Особенности перевода индивидуального жилого дома в нежилое помещение</w:t>
        </w:r>
        <w:r w:rsidRPr="00B36FB8">
          <w:rPr>
            <w:noProof/>
            <w:webHidden/>
          </w:rPr>
          <w:tab/>
        </w:r>
        <w:r w:rsidRPr="00B36FB8">
          <w:rPr>
            <w:noProof/>
            <w:webHidden/>
          </w:rPr>
          <w:fldChar w:fldCharType="begin"/>
        </w:r>
        <w:r w:rsidRPr="00B36FB8">
          <w:rPr>
            <w:noProof/>
            <w:webHidden/>
          </w:rPr>
          <w:instrText xml:space="preserve"> PAGEREF _Toc146806340 \h </w:instrText>
        </w:r>
        <w:r w:rsidRPr="00B36FB8">
          <w:rPr>
            <w:noProof/>
            <w:webHidden/>
          </w:rPr>
        </w:r>
        <w:r w:rsidRPr="00B36FB8">
          <w:rPr>
            <w:noProof/>
            <w:webHidden/>
          </w:rPr>
          <w:fldChar w:fldCharType="separate"/>
        </w:r>
        <w:r>
          <w:rPr>
            <w:noProof/>
            <w:webHidden/>
          </w:rPr>
          <w:t>84</w:t>
        </w:r>
        <w:r w:rsidRPr="00B36FB8">
          <w:rPr>
            <w:noProof/>
            <w:webHidden/>
          </w:rPr>
          <w:fldChar w:fldCharType="end"/>
        </w:r>
      </w:hyperlink>
    </w:p>
    <w:p w14:paraId="52E38C6D" w14:textId="77777777" w:rsidR="00B36FB8" w:rsidRPr="00B36FB8" w:rsidRDefault="00B36FB8">
      <w:pPr>
        <w:pStyle w:val="45"/>
        <w:tabs>
          <w:tab w:val="right" w:leader="dot" w:pos="9628"/>
        </w:tabs>
        <w:rPr>
          <w:rFonts w:eastAsiaTheme="minorEastAsia" w:cstheme="minorBidi"/>
          <w:noProof/>
          <w:sz w:val="22"/>
          <w:szCs w:val="22"/>
        </w:rPr>
      </w:pPr>
      <w:hyperlink w:anchor="_Toc146806341" w:history="1">
        <w:r w:rsidRPr="00B36FB8">
          <w:rPr>
            <w:rStyle w:val="af"/>
            <w:noProof/>
          </w:rPr>
          <w:t>Статья 32. Требования к эксплуатации зданий, сооружений</w:t>
        </w:r>
        <w:r w:rsidRPr="00B36FB8">
          <w:rPr>
            <w:noProof/>
            <w:webHidden/>
          </w:rPr>
          <w:tab/>
        </w:r>
        <w:r w:rsidRPr="00B36FB8">
          <w:rPr>
            <w:noProof/>
            <w:webHidden/>
          </w:rPr>
          <w:fldChar w:fldCharType="begin"/>
        </w:r>
        <w:r w:rsidRPr="00B36FB8">
          <w:rPr>
            <w:noProof/>
            <w:webHidden/>
          </w:rPr>
          <w:instrText xml:space="preserve"> PAGEREF _Toc146806341 \h </w:instrText>
        </w:r>
        <w:r w:rsidRPr="00B36FB8">
          <w:rPr>
            <w:noProof/>
            <w:webHidden/>
          </w:rPr>
        </w:r>
        <w:r w:rsidRPr="00B36FB8">
          <w:rPr>
            <w:noProof/>
            <w:webHidden/>
          </w:rPr>
          <w:fldChar w:fldCharType="separate"/>
        </w:r>
        <w:r>
          <w:rPr>
            <w:noProof/>
            <w:webHidden/>
          </w:rPr>
          <w:t>84</w:t>
        </w:r>
        <w:r w:rsidRPr="00B36FB8">
          <w:rPr>
            <w:noProof/>
            <w:webHidden/>
          </w:rPr>
          <w:fldChar w:fldCharType="end"/>
        </w:r>
      </w:hyperlink>
    </w:p>
    <w:p w14:paraId="7E8F1E9E" w14:textId="77777777" w:rsidR="00B36FB8" w:rsidRPr="00B36FB8" w:rsidRDefault="00B36FB8">
      <w:pPr>
        <w:pStyle w:val="45"/>
        <w:tabs>
          <w:tab w:val="right" w:leader="dot" w:pos="9628"/>
        </w:tabs>
        <w:rPr>
          <w:rFonts w:eastAsiaTheme="minorEastAsia" w:cstheme="minorBidi"/>
          <w:noProof/>
          <w:sz w:val="22"/>
          <w:szCs w:val="22"/>
        </w:rPr>
      </w:pPr>
      <w:hyperlink w:anchor="_Toc146806342" w:history="1">
        <w:r w:rsidRPr="00B36FB8">
          <w:rPr>
            <w:rStyle w:val="af"/>
            <w:noProof/>
          </w:rPr>
          <w:t>Статья 33. Градостроительный план земельного участка</w:t>
        </w:r>
        <w:r w:rsidRPr="00B36FB8">
          <w:rPr>
            <w:noProof/>
            <w:webHidden/>
          </w:rPr>
          <w:tab/>
        </w:r>
        <w:r w:rsidRPr="00B36FB8">
          <w:rPr>
            <w:noProof/>
            <w:webHidden/>
          </w:rPr>
          <w:fldChar w:fldCharType="begin"/>
        </w:r>
        <w:r w:rsidRPr="00B36FB8">
          <w:rPr>
            <w:noProof/>
            <w:webHidden/>
          </w:rPr>
          <w:instrText xml:space="preserve"> PAGEREF _Toc146806342 \h </w:instrText>
        </w:r>
        <w:r w:rsidRPr="00B36FB8">
          <w:rPr>
            <w:noProof/>
            <w:webHidden/>
          </w:rPr>
        </w:r>
        <w:r w:rsidRPr="00B36FB8">
          <w:rPr>
            <w:noProof/>
            <w:webHidden/>
          </w:rPr>
          <w:fldChar w:fldCharType="separate"/>
        </w:r>
        <w:r>
          <w:rPr>
            <w:noProof/>
            <w:webHidden/>
          </w:rPr>
          <w:t>86</w:t>
        </w:r>
        <w:r w:rsidRPr="00B36FB8">
          <w:rPr>
            <w:noProof/>
            <w:webHidden/>
          </w:rPr>
          <w:fldChar w:fldCharType="end"/>
        </w:r>
      </w:hyperlink>
    </w:p>
    <w:p w14:paraId="53968F41" w14:textId="77777777" w:rsidR="00B36FB8" w:rsidRPr="00B36FB8" w:rsidRDefault="00B36FB8">
      <w:pPr>
        <w:pStyle w:val="45"/>
        <w:tabs>
          <w:tab w:val="right" w:leader="dot" w:pos="9628"/>
        </w:tabs>
        <w:rPr>
          <w:rFonts w:eastAsiaTheme="minorEastAsia" w:cstheme="minorBidi"/>
          <w:noProof/>
          <w:sz w:val="22"/>
          <w:szCs w:val="22"/>
        </w:rPr>
      </w:pPr>
      <w:hyperlink w:anchor="_Toc146806343" w:history="1">
        <w:r w:rsidRPr="00B36FB8">
          <w:rPr>
            <w:rStyle w:val="af"/>
            <w:noProof/>
          </w:rPr>
          <w:t>Статья 34. Мониторинг за осуществлением застройки и муниципальный земельный контроль за использованием земель на территории поселения</w:t>
        </w:r>
        <w:r w:rsidRPr="00B36FB8">
          <w:rPr>
            <w:noProof/>
            <w:webHidden/>
          </w:rPr>
          <w:tab/>
        </w:r>
        <w:r w:rsidRPr="00B36FB8">
          <w:rPr>
            <w:noProof/>
            <w:webHidden/>
          </w:rPr>
          <w:fldChar w:fldCharType="begin"/>
        </w:r>
        <w:r w:rsidRPr="00B36FB8">
          <w:rPr>
            <w:noProof/>
            <w:webHidden/>
          </w:rPr>
          <w:instrText xml:space="preserve"> PAGEREF _Toc146806343 \h </w:instrText>
        </w:r>
        <w:r w:rsidRPr="00B36FB8">
          <w:rPr>
            <w:noProof/>
            <w:webHidden/>
          </w:rPr>
        </w:r>
        <w:r w:rsidRPr="00B36FB8">
          <w:rPr>
            <w:noProof/>
            <w:webHidden/>
          </w:rPr>
          <w:fldChar w:fldCharType="separate"/>
        </w:r>
        <w:r>
          <w:rPr>
            <w:noProof/>
            <w:webHidden/>
          </w:rPr>
          <w:t>89</w:t>
        </w:r>
        <w:r w:rsidRPr="00B36FB8">
          <w:rPr>
            <w:noProof/>
            <w:webHidden/>
          </w:rPr>
          <w:fldChar w:fldCharType="end"/>
        </w:r>
      </w:hyperlink>
    </w:p>
    <w:p w14:paraId="52029431" w14:textId="77777777" w:rsidR="00B36FB8" w:rsidRPr="00B36FB8" w:rsidRDefault="00B36FB8">
      <w:pPr>
        <w:pStyle w:val="45"/>
        <w:tabs>
          <w:tab w:val="right" w:leader="dot" w:pos="9628"/>
        </w:tabs>
        <w:rPr>
          <w:rFonts w:eastAsiaTheme="minorEastAsia" w:cstheme="minorBidi"/>
          <w:noProof/>
          <w:sz w:val="22"/>
          <w:szCs w:val="22"/>
        </w:rPr>
      </w:pPr>
      <w:hyperlink w:anchor="_Toc146806344" w:history="1">
        <w:r w:rsidRPr="00B36FB8">
          <w:rPr>
            <w:rStyle w:val="af"/>
            <w:noProof/>
          </w:rPr>
          <w:t>Статья 35. Ответственность за нарушения Правил</w:t>
        </w:r>
        <w:r w:rsidRPr="00B36FB8">
          <w:rPr>
            <w:noProof/>
            <w:webHidden/>
          </w:rPr>
          <w:tab/>
        </w:r>
        <w:r w:rsidRPr="00B36FB8">
          <w:rPr>
            <w:noProof/>
            <w:webHidden/>
          </w:rPr>
          <w:fldChar w:fldCharType="begin"/>
        </w:r>
        <w:r w:rsidRPr="00B36FB8">
          <w:rPr>
            <w:noProof/>
            <w:webHidden/>
          </w:rPr>
          <w:instrText xml:space="preserve"> PAGEREF _Toc146806344 \h </w:instrText>
        </w:r>
        <w:r w:rsidRPr="00B36FB8">
          <w:rPr>
            <w:noProof/>
            <w:webHidden/>
          </w:rPr>
        </w:r>
        <w:r w:rsidRPr="00B36FB8">
          <w:rPr>
            <w:noProof/>
            <w:webHidden/>
          </w:rPr>
          <w:fldChar w:fldCharType="separate"/>
        </w:r>
        <w:r>
          <w:rPr>
            <w:noProof/>
            <w:webHidden/>
          </w:rPr>
          <w:t>90</w:t>
        </w:r>
        <w:r w:rsidRPr="00B36FB8">
          <w:rPr>
            <w:noProof/>
            <w:webHidden/>
          </w:rPr>
          <w:fldChar w:fldCharType="end"/>
        </w:r>
      </w:hyperlink>
    </w:p>
    <w:p w14:paraId="47FC0500" w14:textId="77777777" w:rsidR="00B36FB8" w:rsidRPr="00B36FB8" w:rsidRDefault="00B36FB8">
      <w:pPr>
        <w:pStyle w:val="1fd"/>
        <w:tabs>
          <w:tab w:val="right" w:leader="dot" w:pos="9628"/>
        </w:tabs>
        <w:rPr>
          <w:rFonts w:eastAsiaTheme="minorEastAsia" w:cstheme="minorBidi"/>
          <w:b w:val="0"/>
          <w:bCs w:val="0"/>
          <w:caps w:val="0"/>
          <w:noProof/>
          <w:sz w:val="22"/>
          <w:szCs w:val="22"/>
        </w:rPr>
      </w:pPr>
      <w:hyperlink w:anchor="_Toc146806345" w:history="1">
        <w:r w:rsidRPr="00B36FB8">
          <w:rPr>
            <w:rStyle w:val="af"/>
            <w:noProof/>
          </w:rPr>
          <w:t>ЧАСТЬ II. КАРТА  ГРАДОСТРОИТЕЛЬНОГО ЗОНИРОВАНИЯ ТЕРРИТОРИИ</w:t>
        </w:r>
        <w:r w:rsidRPr="00B36FB8">
          <w:rPr>
            <w:noProof/>
            <w:webHidden/>
          </w:rPr>
          <w:tab/>
        </w:r>
        <w:r w:rsidRPr="00B36FB8">
          <w:rPr>
            <w:noProof/>
            <w:webHidden/>
          </w:rPr>
          <w:fldChar w:fldCharType="begin"/>
        </w:r>
        <w:r w:rsidRPr="00B36FB8">
          <w:rPr>
            <w:noProof/>
            <w:webHidden/>
          </w:rPr>
          <w:instrText xml:space="preserve"> PAGEREF _Toc146806345 \h </w:instrText>
        </w:r>
        <w:r w:rsidRPr="00B36FB8">
          <w:rPr>
            <w:noProof/>
            <w:webHidden/>
          </w:rPr>
        </w:r>
        <w:r w:rsidRPr="00B36FB8">
          <w:rPr>
            <w:noProof/>
            <w:webHidden/>
          </w:rPr>
          <w:fldChar w:fldCharType="separate"/>
        </w:r>
        <w:r>
          <w:rPr>
            <w:noProof/>
            <w:webHidden/>
          </w:rPr>
          <w:t>91</w:t>
        </w:r>
        <w:r w:rsidRPr="00B36FB8">
          <w:rPr>
            <w:noProof/>
            <w:webHidden/>
          </w:rPr>
          <w:fldChar w:fldCharType="end"/>
        </w:r>
      </w:hyperlink>
    </w:p>
    <w:p w14:paraId="2A58ABBD" w14:textId="77777777" w:rsidR="00B36FB8" w:rsidRPr="00B36FB8" w:rsidRDefault="00B36FB8">
      <w:pPr>
        <w:pStyle w:val="45"/>
        <w:tabs>
          <w:tab w:val="right" w:leader="dot" w:pos="9628"/>
        </w:tabs>
        <w:rPr>
          <w:rFonts w:eastAsiaTheme="minorEastAsia" w:cstheme="minorBidi"/>
          <w:noProof/>
          <w:sz w:val="22"/>
          <w:szCs w:val="22"/>
        </w:rPr>
      </w:pPr>
      <w:hyperlink w:anchor="_Toc146806346" w:history="1">
        <w:r w:rsidRPr="00B36FB8">
          <w:rPr>
            <w:rStyle w:val="af"/>
            <w:noProof/>
          </w:rPr>
          <w:t>Статья 36. Карта градостроительного зонирования территории Октябрьского сельского поселения. М 1:25000</w:t>
        </w:r>
        <w:r w:rsidRPr="00B36FB8">
          <w:rPr>
            <w:noProof/>
            <w:webHidden/>
          </w:rPr>
          <w:tab/>
        </w:r>
        <w:r w:rsidRPr="00B36FB8">
          <w:rPr>
            <w:noProof/>
            <w:webHidden/>
          </w:rPr>
          <w:fldChar w:fldCharType="begin"/>
        </w:r>
        <w:r w:rsidRPr="00B36FB8">
          <w:rPr>
            <w:noProof/>
            <w:webHidden/>
          </w:rPr>
          <w:instrText xml:space="preserve"> PAGEREF _Toc146806346 \h </w:instrText>
        </w:r>
        <w:r w:rsidRPr="00B36FB8">
          <w:rPr>
            <w:noProof/>
            <w:webHidden/>
          </w:rPr>
        </w:r>
        <w:r w:rsidRPr="00B36FB8">
          <w:rPr>
            <w:noProof/>
            <w:webHidden/>
          </w:rPr>
          <w:fldChar w:fldCharType="separate"/>
        </w:r>
        <w:r>
          <w:rPr>
            <w:noProof/>
            <w:webHidden/>
          </w:rPr>
          <w:t>91</w:t>
        </w:r>
        <w:r w:rsidRPr="00B36FB8">
          <w:rPr>
            <w:noProof/>
            <w:webHidden/>
          </w:rPr>
          <w:fldChar w:fldCharType="end"/>
        </w:r>
      </w:hyperlink>
    </w:p>
    <w:p w14:paraId="1B792053" w14:textId="399CA7D5" w:rsidR="00081251" w:rsidRPr="00B36FB8" w:rsidRDefault="003064F2" w:rsidP="00CF3774">
      <w:pPr>
        <w:spacing w:line="240" w:lineRule="auto"/>
        <w:rPr>
          <w:bCs/>
          <w:sz w:val="24"/>
          <w:szCs w:val="24"/>
        </w:rPr>
      </w:pPr>
      <w:r w:rsidRPr="00B36FB8">
        <w:rPr>
          <w:rFonts w:asciiTheme="minorHAnsi" w:hAnsiTheme="minorHAnsi"/>
          <w:b/>
          <w:caps/>
          <w:sz w:val="24"/>
          <w:szCs w:val="24"/>
        </w:rPr>
        <w:fldChar w:fldCharType="end"/>
      </w:r>
    </w:p>
    <w:p w14:paraId="10D9D337" w14:textId="77777777" w:rsidR="00810366" w:rsidRPr="00B36FB8" w:rsidRDefault="00081251" w:rsidP="00CC22D1">
      <w:pPr>
        <w:pStyle w:val="10"/>
      </w:pPr>
      <w:r w:rsidRPr="00B36FB8">
        <w:br w:type="page"/>
      </w:r>
      <w:bookmarkStart w:id="6" w:name="_Toc146806298"/>
      <w:r w:rsidR="00810366" w:rsidRPr="00B36FB8">
        <w:lastRenderedPageBreak/>
        <w:t>ЧАСТЬ</w:t>
      </w:r>
      <w:r w:rsidR="00003A38" w:rsidRPr="00B36FB8">
        <w:t xml:space="preserve"> I. </w:t>
      </w:r>
      <w:r w:rsidR="00810366" w:rsidRPr="00B36FB8">
        <w:t>ПОРЯДОК ПРИМЕНЕНИЯ ПРАВИЛ ЗЕМЛЕПОЛЬЗОВАНИЯ И ЗАСТРОЙКИ И ВНЕСЕНИЯ В НИХ ИЗМЕНЕНИЯ</w:t>
      </w:r>
      <w:bookmarkEnd w:id="6"/>
    </w:p>
    <w:p w14:paraId="0F88AE43" w14:textId="77777777" w:rsidR="00003A38" w:rsidRPr="00B36FB8" w:rsidRDefault="00003A38" w:rsidP="00003A38">
      <w:pPr>
        <w:keepLines w:val="0"/>
        <w:widowControl w:val="0"/>
        <w:overflowPunct/>
        <w:spacing w:line="240" w:lineRule="auto"/>
        <w:ind w:firstLine="0"/>
        <w:contextualSpacing/>
        <w:rPr>
          <w:sz w:val="24"/>
          <w:szCs w:val="24"/>
        </w:rPr>
      </w:pPr>
    </w:p>
    <w:p w14:paraId="09920C8C" w14:textId="77777777" w:rsidR="00003A38" w:rsidRPr="00B36FB8" w:rsidRDefault="00003A38" w:rsidP="00CC22D1">
      <w:pPr>
        <w:pStyle w:val="2"/>
      </w:pPr>
      <w:bookmarkStart w:id="7" w:name="_Toc99705555"/>
      <w:bookmarkStart w:id="8" w:name="_Toc146806299"/>
      <w:r w:rsidRPr="00B36FB8">
        <w:t>ГЛАВА 1. Регулирование землепользования и застройки органами местного самоуправления</w:t>
      </w:r>
      <w:bookmarkEnd w:id="7"/>
      <w:bookmarkEnd w:id="8"/>
    </w:p>
    <w:p w14:paraId="42F7FFEC" w14:textId="77777777" w:rsidR="00003A38" w:rsidRPr="00B36FB8" w:rsidRDefault="00003A38" w:rsidP="00003A38">
      <w:pPr>
        <w:keepLines w:val="0"/>
        <w:widowControl w:val="0"/>
        <w:overflowPunct/>
        <w:spacing w:line="240" w:lineRule="auto"/>
        <w:ind w:firstLine="0"/>
        <w:rPr>
          <w:i/>
          <w:sz w:val="24"/>
          <w:szCs w:val="24"/>
        </w:rPr>
      </w:pPr>
    </w:p>
    <w:p w14:paraId="3F21C8E4" w14:textId="77777777" w:rsidR="00003A38" w:rsidRPr="00B36FB8" w:rsidRDefault="00003A38" w:rsidP="00CC22D1">
      <w:pPr>
        <w:pStyle w:val="3"/>
      </w:pPr>
      <w:bookmarkStart w:id="9" w:name="_Toc99705556"/>
      <w:bookmarkStart w:id="10" w:name="_Toc146806300"/>
      <w:r w:rsidRPr="00B36FB8">
        <w:t>Раздел 1. Общие положения</w:t>
      </w:r>
      <w:bookmarkEnd w:id="9"/>
      <w:bookmarkEnd w:id="10"/>
    </w:p>
    <w:p w14:paraId="0E24A999" w14:textId="77777777" w:rsidR="00003A38" w:rsidRPr="00B36FB8" w:rsidRDefault="00003A38" w:rsidP="00003A38">
      <w:pPr>
        <w:keepLines w:val="0"/>
        <w:widowControl w:val="0"/>
        <w:overflowPunct/>
        <w:spacing w:line="240" w:lineRule="auto"/>
        <w:ind w:firstLine="720"/>
        <w:rPr>
          <w:sz w:val="24"/>
          <w:szCs w:val="24"/>
        </w:rPr>
      </w:pPr>
    </w:p>
    <w:p w14:paraId="2F8B1319" w14:textId="77777777" w:rsidR="00003A38" w:rsidRPr="00B36FB8" w:rsidRDefault="00CF3774" w:rsidP="000F684F">
      <w:pPr>
        <w:pStyle w:val="40"/>
      </w:pPr>
      <w:bookmarkStart w:id="11" w:name="_Toc99705557"/>
      <w:bookmarkStart w:id="12" w:name="_Toc146806301"/>
      <w:r w:rsidRPr="00B36FB8">
        <w:t xml:space="preserve">Статья 1. </w:t>
      </w:r>
      <w:r w:rsidR="00003A38" w:rsidRPr="00B36FB8">
        <w:t>Ос</w:t>
      </w:r>
      <w:r w:rsidR="00B87990" w:rsidRPr="00B36FB8">
        <w:t>новные понятия, используемые в п</w:t>
      </w:r>
      <w:r w:rsidR="00003A38" w:rsidRPr="00B36FB8">
        <w:t>равилах</w:t>
      </w:r>
      <w:r w:rsidR="00B87990" w:rsidRPr="00B36FB8">
        <w:t xml:space="preserve"> землепользования и застройки</w:t>
      </w:r>
      <w:bookmarkEnd w:id="11"/>
      <w:bookmarkEnd w:id="12"/>
    </w:p>
    <w:p w14:paraId="0568689F" w14:textId="77777777" w:rsidR="00003A38" w:rsidRPr="00B36FB8" w:rsidRDefault="00003A38" w:rsidP="003030E3">
      <w:pPr>
        <w:keepLines w:val="0"/>
        <w:widowControl w:val="0"/>
        <w:overflowPunct/>
        <w:spacing w:line="240" w:lineRule="auto"/>
        <w:ind w:firstLine="709"/>
        <w:rPr>
          <w:i/>
          <w:sz w:val="24"/>
          <w:szCs w:val="24"/>
        </w:rPr>
      </w:pPr>
    </w:p>
    <w:p w14:paraId="11825AA1" w14:textId="35A3F2A6"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Понятия, используемые в </w:t>
      </w:r>
      <w:r w:rsidR="00B87990" w:rsidRPr="00B36FB8">
        <w:rPr>
          <w:sz w:val="24"/>
          <w:szCs w:val="24"/>
        </w:rPr>
        <w:t xml:space="preserve">правилах землепользования и застройки </w:t>
      </w:r>
      <w:r w:rsidR="007A2067" w:rsidRPr="00B36FB8">
        <w:rPr>
          <w:sz w:val="24"/>
          <w:szCs w:val="24"/>
        </w:rPr>
        <w:t xml:space="preserve">Октябрьского </w:t>
      </w:r>
      <w:r w:rsidR="00B87990" w:rsidRPr="00B36FB8">
        <w:rPr>
          <w:sz w:val="24"/>
          <w:szCs w:val="24"/>
        </w:rPr>
        <w:t>сельского поселения</w:t>
      </w:r>
      <w:r w:rsidR="00764E47" w:rsidRPr="00B36FB8">
        <w:rPr>
          <w:sz w:val="24"/>
          <w:szCs w:val="24"/>
        </w:rPr>
        <w:t xml:space="preserve"> Крыловского района Краснодарского края </w:t>
      </w:r>
      <w:r w:rsidR="00B87990" w:rsidRPr="00B36FB8">
        <w:rPr>
          <w:sz w:val="24"/>
          <w:szCs w:val="24"/>
        </w:rPr>
        <w:t>(далее Правила)</w:t>
      </w:r>
      <w:r w:rsidRPr="00B36FB8">
        <w:rPr>
          <w:sz w:val="24"/>
          <w:szCs w:val="24"/>
        </w:rPr>
        <w:t>, применяются в следующем значении:</w:t>
      </w:r>
    </w:p>
    <w:p w14:paraId="50DB952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Муниципальное образование - городское или сельское поселение, муниципальный район либо городской округ, городской округ с внутригородским </w:t>
      </w:r>
      <w:r w:rsidR="00CE058F" w:rsidRPr="00B36FB8">
        <w:rPr>
          <w:sz w:val="24"/>
          <w:szCs w:val="24"/>
        </w:rPr>
        <w:t>делением, внутригородской район;</w:t>
      </w:r>
    </w:p>
    <w:p w14:paraId="12F6AC2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w:t>
      </w:r>
      <w:r w:rsidR="00AE1E2C" w:rsidRPr="00B36FB8">
        <w:rPr>
          <w:sz w:val="24"/>
          <w:szCs w:val="24"/>
        </w:rPr>
        <w:t xml:space="preserve"> вопросов местного значения меж</w:t>
      </w:r>
      <w:r w:rsidRPr="00B36FB8">
        <w:rPr>
          <w:sz w:val="24"/>
          <w:szCs w:val="24"/>
        </w:rPr>
        <w:t>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1C370E9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Поселение - городское или сельское поселение;</w:t>
      </w:r>
    </w:p>
    <w:p w14:paraId="07386A9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A5DD64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r w:rsidR="00CE058F" w:rsidRPr="00B36FB8">
        <w:rPr>
          <w:sz w:val="24"/>
          <w:szCs w:val="24"/>
        </w:rPr>
        <w:t>;</w:t>
      </w:r>
    </w:p>
    <w:p w14:paraId="1CF16CA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w:t>
      </w:r>
      <w:r w:rsidR="00CE058F" w:rsidRPr="00B36FB8">
        <w:rPr>
          <w:sz w:val="24"/>
          <w:szCs w:val="24"/>
        </w:rPr>
        <w:t>о самоуправления самостоятельно;</w:t>
      </w:r>
    </w:p>
    <w:p w14:paraId="74E32CB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rsidR="00CE058F" w:rsidRPr="00B36FB8">
        <w:rPr>
          <w:sz w:val="24"/>
          <w:szCs w:val="24"/>
        </w:rPr>
        <w:t>ущего поколений;</w:t>
      </w:r>
    </w:p>
    <w:p w14:paraId="4A37830F" w14:textId="77777777" w:rsidR="00AE1E2C" w:rsidRPr="00B36FB8" w:rsidRDefault="00CA6866" w:rsidP="003030E3">
      <w:pPr>
        <w:keepLines w:val="0"/>
        <w:widowControl w:val="0"/>
        <w:overflowPunct/>
        <w:spacing w:line="240" w:lineRule="auto"/>
        <w:ind w:firstLine="709"/>
        <w:rPr>
          <w:sz w:val="24"/>
          <w:szCs w:val="24"/>
        </w:rPr>
      </w:pPr>
      <w:r w:rsidRPr="00B36FB8">
        <w:rPr>
          <w:rStyle w:val="blk"/>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AE1E2C" w:rsidRPr="00B36FB8">
        <w:rPr>
          <w:sz w:val="24"/>
          <w:szCs w:val="24"/>
        </w:rPr>
        <w:t>;</w:t>
      </w:r>
    </w:p>
    <w:p w14:paraId="4EABA5C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00CE058F" w:rsidRPr="00B36FB8">
        <w:rPr>
          <w:sz w:val="24"/>
          <w:szCs w:val="24"/>
        </w:rPr>
        <w:t>ния, объектов местного значения;</w:t>
      </w:r>
    </w:p>
    <w:p w14:paraId="2A046AA9" w14:textId="77777777" w:rsidR="00AE1E2C" w:rsidRPr="00B36FB8" w:rsidRDefault="00AE1E2C" w:rsidP="003030E3">
      <w:pPr>
        <w:keepLines w:val="0"/>
        <w:widowControl w:val="0"/>
        <w:overflowPunct/>
        <w:spacing w:line="240" w:lineRule="auto"/>
        <w:ind w:firstLine="709"/>
        <w:rPr>
          <w:sz w:val="24"/>
          <w:szCs w:val="24"/>
        </w:rPr>
      </w:pPr>
      <w:r w:rsidRPr="00B36FB8">
        <w:rPr>
          <w:sz w:val="24"/>
          <w:szCs w:val="24"/>
        </w:rPr>
        <w:t xml:space="preserve">Генеральный план – вид документа территориального планирования муниципального </w:t>
      </w:r>
      <w:r w:rsidRPr="00B36FB8">
        <w:rPr>
          <w:sz w:val="24"/>
          <w:szCs w:val="24"/>
        </w:rPr>
        <w:lastRenderedPageBreak/>
        <w:t>образования направленного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CE058F" w:rsidRPr="00B36FB8">
        <w:rPr>
          <w:sz w:val="24"/>
          <w:szCs w:val="24"/>
        </w:rPr>
        <w:t>;</w:t>
      </w:r>
    </w:p>
    <w:p w14:paraId="067CB04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r w:rsidR="00CE058F" w:rsidRPr="00B36FB8">
        <w:rPr>
          <w:sz w:val="24"/>
          <w:szCs w:val="24"/>
        </w:rPr>
        <w:t>;</w:t>
      </w:r>
    </w:p>
    <w:p w14:paraId="7883A0A8" w14:textId="77777777" w:rsidR="00CA6866" w:rsidRPr="00B36FB8" w:rsidRDefault="00CA6866" w:rsidP="003030E3">
      <w:pPr>
        <w:keepLines w:val="0"/>
        <w:widowControl w:val="0"/>
        <w:overflowPunct/>
        <w:spacing w:line="240" w:lineRule="auto"/>
        <w:ind w:firstLine="709"/>
        <w:rPr>
          <w:rStyle w:val="blk"/>
          <w:sz w:val="24"/>
          <w:szCs w:val="24"/>
        </w:rPr>
      </w:pPr>
      <w:r w:rsidRPr="00B36FB8">
        <w:rPr>
          <w:rStyle w:val="blk"/>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6CB7397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w:t>
      </w:r>
      <w:r w:rsidR="00CE058F" w:rsidRPr="00B36FB8">
        <w:rPr>
          <w:sz w:val="24"/>
          <w:szCs w:val="24"/>
        </w:rPr>
        <w:t>ания, скверы, бульвары);</w:t>
      </w:r>
    </w:p>
    <w:p w14:paraId="4C23EAA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r w:rsidR="00CE058F" w:rsidRPr="00B36FB8">
        <w:rPr>
          <w:sz w:val="24"/>
          <w:szCs w:val="24"/>
        </w:rPr>
        <w:t>;</w:t>
      </w:r>
    </w:p>
    <w:p w14:paraId="18EF29CC" w14:textId="77777777" w:rsidR="00CE058F" w:rsidRPr="00B36FB8" w:rsidRDefault="00CE058F" w:rsidP="003030E3">
      <w:pPr>
        <w:keepLines w:val="0"/>
        <w:widowControl w:val="0"/>
        <w:overflowPunct/>
        <w:spacing w:line="240" w:lineRule="auto"/>
        <w:ind w:firstLine="709"/>
        <w:rPr>
          <w:sz w:val="24"/>
          <w:szCs w:val="24"/>
        </w:rPr>
      </w:pPr>
      <w:r w:rsidRPr="00B36FB8">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A23320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E058F" w:rsidRPr="00B36FB8">
        <w:rPr>
          <w:sz w:val="24"/>
          <w:szCs w:val="24"/>
        </w:rPr>
        <w:t>;</w:t>
      </w:r>
    </w:p>
    <w:p w14:paraId="2342215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Отступ застройки - расстояние между красной линией или границей земельного участка и стеной здания, строения, сооружения</w:t>
      </w:r>
      <w:r w:rsidR="00CE058F" w:rsidRPr="00B36FB8">
        <w:rPr>
          <w:sz w:val="24"/>
          <w:szCs w:val="24"/>
        </w:rPr>
        <w:t>;</w:t>
      </w:r>
    </w:p>
    <w:p w14:paraId="3B06ADD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CE058F" w:rsidRPr="00B36FB8">
        <w:rPr>
          <w:sz w:val="24"/>
          <w:szCs w:val="24"/>
        </w:rPr>
        <w:t>;</w:t>
      </w:r>
    </w:p>
    <w:p w14:paraId="0A47449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sidR="00CE058F" w:rsidRPr="00B36FB8">
        <w:rPr>
          <w:sz w:val="24"/>
          <w:szCs w:val="24"/>
        </w:rPr>
        <w:t>ции железнодорожного транспорта;</w:t>
      </w:r>
    </w:p>
    <w:p w14:paraId="6B1FB6B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w:t>
      </w:r>
      <w:r w:rsidR="001727B3" w:rsidRPr="00B36FB8">
        <w:rPr>
          <w:sz w:val="24"/>
          <w:szCs w:val="24"/>
        </w:rPr>
        <w:t>ми;</w:t>
      </w:r>
      <w:r w:rsidRPr="00B36FB8">
        <w:rPr>
          <w:sz w:val="24"/>
          <w:szCs w:val="24"/>
        </w:rPr>
        <w:t xml:space="preserve"> Ширина полосы отвода нормируется в зависимости от категории дороги, конструкции земляного полотна и д</w:t>
      </w:r>
      <w:r w:rsidR="00CE058F" w:rsidRPr="00B36FB8">
        <w:rPr>
          <w:sz w:val="24"/>
          <w:szCs w:val="24"/>
        </w:rPr>
        <w:t>ругих технических характеристик;</w:t>
      </w:r>
    </w:p>
    <w:p w14:paraId="3AB0699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CE058F" w:rsidRPr="00B36FB8">
        <w:rPr>
          <w:sz w:val="24"/>
          <w:szCs w:val="24"/>
        </w:rPr>
        <w:t>;</w:t>
      </w:r>
    </w:p>
    <w:p w14:paraId="1CD0604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w:t>
      </w:r>
      <w:r w:rsidR="00CE058F" w:rsidRPr="00B36FB8">
        <w:rPr>
          <w:sz w:val="24"/>
          <w:szCs w:val="24"/>
        </w:rPr>
        <w:t>оящих на государственной охране;</w:t>
      </w:r>
    </w:p>
    <w:p w14:paraId="0109B4F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w:t>
      </w:r>
      <w:r w:rsidR="00CE058F" w:rsidRPr="00B36FB8">
        <w:rPr>
          <w:sz w:val="24"/>
          <w:szCs w:val="24"/>
        </w:rPr>
        <w:t>е объектов культурного наследия;</w:t>
      </w:r>
    </w:p>
    <w:p w14:paraId="6C7064A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w:t>
      </w:r>
      <w:r w:rsidR="001727B3" w:rsidRPr="00B36FB8">
        <w:rPr>
          <w:sz w:val="24"/>
          <w:szCs w:val="24"/>
        </w:rPr>
        <w:t>их поселений и других объектов);</w:t>
      </w:r>
    </w:p>
    <w:p w14:paraId="2ED1933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w:t>
      </w:r>
      <w:r w:rsidR="001727B3" w:rsidRPr="00B36FB8">
        <w:rPr>
          <w:sz w:val="24"/>
          <w:szCs w:val="24"/>
        </w:rPr>
        <w:t>а;</w:t>
      </w:r>
    </w:p>
    <w:p w14:paraId="390872E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1727B3" w:rsidRPr="00B36FB8">
        <w:rPr>
          <w:sz w:val="24"/>
          <w:szCs w:val="24"/>
        </w:rPr>
        <w:t>;</w:t>
      </w:r>
    </w:p>
    <w:p w14:paraId="142BDE6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w:t>
      </w:r>
      <w:r w:rsidR="001727B3" w:rsidRPr="00B36FB8">
        <w:rPr>
          <w:sz w:val="24"/>
          <w:szCs w:val="24"/>
        </w:rPr>
        <w:t>льных транспортных коммуникаций;</w:t>
      </w:r>
    </w:p>
    <w:p w14:paraId="720100B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w:t>
      </w:r>
      <w:r w:rsidR="001727B3" w:rsidRPr="00B36FB8">
        <w:rPr>
          <w:sz w:val="24"/>
          <w:szCs w:val="24"/>
        </w:rPr>
        <w:t xml:space="preserve"> животного и растительного мира;</w:t>
      </w:r>
    </w:p>
    <w:p w14:paraId="2B86709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w:t>
      </w:r>
      <w:r w:rsidR="001727B3" w:rsidRPr="00B36FB8">
        <w:rPr>
          <w:sz w:val="24"/>
          <w:szCs w:val="24"/>
        </w:rPr>
        <w:t>ительством Российской Федерации;</w:t>
      </w:r>
    </w:p>
    <w:p w14:paraId="5F9AE69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001727B3" w:rsidRPr="00B36FB8">
        <w:rPr>
          <w:sz w:val="24"/>
          <w:szCs w:val="24"/>
        </w:rPr>
        <w:t xml:space="preserve"> животного и растительного мира;</w:t>
      </w:r>
    </w:p>
    <w:p w14:paraId="548DFBF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зон санитарной охраны источников питьевого водоснабжения - границы зон I и II поясов, а также жесткой зоны II пояса:</w:t>
      </w:r>
    </w:p>
    <w:p w14:paraId="6608E26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w:t>
      </w:r>
      <w:r w:rsidRPr="00B36FB8">
        <w:rPr>
          <w:sz w:val="24"/>
          <w:szCs w:val="24"/>
        </w:rPr>
        <w:lastRenderedPageBreak/>
        <w:t>охраны запрещается постоянное и временное проживание людей, не связанных непосредственно с работ</w:t>
      </w:r>
      <w:r w:rsidR="001727B3" w:rsidRPr="00B36FB8">
        <w:rPr>
          <w:sz w:val="24"/>
          <w:szCs w:val="24"/>
        </w:rPr>
        <w:t>ой на водопроводных сооружениях;</w:t>
      </w:r>
    </w:p>
    <w:p w14:paraId="7DE2DD9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w:t>
      </w:r>
      <w:r w:rsidR="001727B3" w:rsidRPr="00B36FB8">
        <w:rPr>
          <w:sz w:val="24"/>
          <w:szCs w:val="24"/>
        </w:rPr>
        <w:t>ования земель и водных объектов;</w:t>
      </w:r>
    </w:p>
    <w:p w14:paraId="035CB97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w:t>
      </w:r>
      <w:r w:rsidR="001727B3" w:rsidRPr="00B36FB8">
        <w:rPr>
          <w:sz w:val="24"/>
          <w:szCs w:val="24"/>
        </w:rPr>
        <w:t>ения хозяйственной деятельности;</w:t>
      </w:r>
    </w:p>
    <w:p w14:paraId="1743AD3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sidR="001727B3" w:rsidRPr="00B36FB8">
        <w:rPr>
          <w:sz w:val="24"/>
          <w:szCs w:val="24"/>
        </w:rPr>
        <w:t>гическом благополучии населения;</w:t>
      </w:r>
    </w:p>
    <w:p w14:paraId="1A5936E1" w14:textId="77777777" w:rsidR="00003A38" w:rsidRPr="00B36FB8" w:rsidRDefault="00B87990" w:rsidP="003030E3">
      <w:pPr>
        <w:keepLines w:val="0"/>
        <w:widowControl w:val="0"/>
        <w:overflowPunct/>
        <w:spacing w:line="240" w:lineRule="auto"/>
        <w:ind w:firstLine="709"/>
        <w:rPr>
          <w:sz w:val="24"/>
          <w:szCs w:val="24"/>
        </w:rPr>
      </w:pPr>
      <w:r w:rsidRPr="00B36FB8">
        <w:rPr>
          <w:sz w:val="24"/>
          <w:szCs w:val="24"/>
        </w:rPr>
        <w:t xml:space="preserve">Правила </w:t>
      </w:r>
      <w:r w:rsidR="00003A38" w:rsidRPr="00B36FB8">
        <w:rPr>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1727B3" w:rsidRPr="00B36FB8">
        <w:rPr>
          <w:sz w:val="24"/>
          <w:szCs w:val="24"/>
        </w:rPr>
        <w:t>рядок внесения в него изменений;</w:t>
      </w:r>
    </w:p>
    <w:p w14:paraId="6B9B210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w:t>
      </w:r>
      <w:r w:rsidR="001727B3" w:rsidRPr="00B36FB8">
        <w:rPr>
          <w:sz w:val="24"/>
          <w:szCs w:val="24"/>
        </w:rPr>
        <w:t>я градостроительных регламентов;</w:t>
      </w:r>
    </w:p>
    <w:p w14:paraId="394F6B8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Территориаль</w:t>
      </w:r>
      <w:r w:rsidR="00B87990" w:rsidRPr="00B36FB8">
        <w:rPr>
          <w:sz w:val="24"/>
          <w:szCs w:val="24"/>
        </w:rPr>
        <w:t xml:space="preserve">ные зоны - зоны, для которых в Правилах </w:t>
      </w:r>
      <w:r w:rsidRPr="00B36FB8">
        <w:rPr>
          <w:sz w:val="24"/>
          <w:szCs w:val="24"/>
        </w:rPr>
        <w:t>определены границы и установле</w:t>
      </w:r>
      <w:r w:rsidR="001727B3" w:rsidRPr="00B36FB8">
        <w:rPr>
          <w:sz w:val="24"/>
          <w:szCs w:val="24"/>
        </w:rPr>
        <w:t>ны градостроительные регламенты;</w:t>
      </w:r>
    </w:p>
    <w:p w14:paraId="36DCED4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Градостроительный регламент - </w:t>
      </w:r>
      <w:r w:rsidR="00881EA8" w:rsidRPr="00B36FB8">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727B3" w:rsidRPr="00B36FB8">
        <w:rPr>
          <w:sz w:val="24"/>
          <w:szCs w:val="24"/>
        </w:rPr>
        <w:t>;</w:t>
      </w:r>
    </w:p>
    <w:p w14:paraId="54880227" w14:textId="77777777" w:rsidR="002C5F3E" w:rsidRPr="00B36FB8" w:rsidRDefault="00D94C06" w:rsidP="003030E3">
      <w:pPr>
        <w:keepLines w:val="0"/>
        <w:widowControl w:val="0"/>
        <w:overflowPunct/>
        <w:spacing w:line="240" w:lineRule="auto"/>
        <w:ind w:firstLine="709"/>
        <w:rPr>
          <w:sz w:val="24"/>
          <w:szCs w:val="24"/>
        </w:rPr>
      </w:pPr>
      <w:r w:rsidRPr="00B36FB8">
        <w:rPr>
          <w:sz w:val="24"/>
          <w:szCs w:val="24"/>
        </w:rPr>
        <w:t>Б</w:t>
      </w:r>
      <w:r w:rsidR="002C5F3E" w:rsidRPr="00B36FB8">
        <w:rPr>
          <w:sz w:val="24"/>
          <w:szCs w:val="24"/>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0C77CF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w:t>
      </w:r>
      <w:r w:rsidR="001727B3" w:rsidRPr="00B36FB8">
        <w:rPr>
          <w:sz w:val="24"/>
          <w:szCs w:val="24"/>
        </w:rPr>
        <w:t xml:space="preserve"> охраны исторического поселения;</w:t>
      </w:r>
    </w:p>
    <w:p w14:paraId="0010FD2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w:t>
      </w:r>
      <w:r w:rsidR="001727B3" w:rsidRPr="00B36FB8">
        <w:rPr>
          <w:sz w:val="24"/>
          <w:szCs w:val="24"/>
        </w:rPr>
        <w:t>ндивидуально определенной вещи;</w:t>
      </w:r>
    </w:p>
    <w:p w14:paraId="26CD4FBD" w14:textId="77777777" w:rsidR="00D94C06" w:rsidRPr="00B36FB8" w:rsidRDefault="00D94C06" w:rsidP="00D94C06">
      <w:pPr>
        <w:keepLines w:val="0"/>
        <w:widowControl w:val="0"/>
        <w:overflowPunct/>
        <w:spacing w:line="240" w:lineRule="auto"/>
        <w:ind w:firstLine="709"/>
        <w:rPr>
          <w:sz w:val="24"/>
          <w:szCs w:val="24"/>
        </w:rPr>
      </w:pPr>
      <w:r w:rsidRPr="00B36FB8">
        <w:rPr>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w:t>
      </w:r>
      <w:r w:rsidRPr="00B36FB8">
        <w:rPr>
          <w:sz w:val="24"/>
          <w:szCs w:val="24"/>
        </w:rPr>
        <w:lastRenderedPageBreak/>
        <w:t>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2D78C0F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001727B3" w:rsidRPr="00B36FB8">
        <w:rPr>
          <w:sz w:val="24"/>
          <w:szCs w:val="24"/>
        </w:rPr>
        <w:t>;</w:t>
      </w:r>
    </w:p>
    <w:p w14:paraId="0C8F930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Коэффициент застройки (Кз) - отношение территории земельного участка, которая может быть занята зданиями, ко все</w:t>
      </w:r>
      <w:r w:rsidR="001727B3" w:rsidRPr="00B36FB8">
        <w:rPr>
          <w:sz w:val="24"/>
          <w:szCs w:val="24"/>
        </w:rPr>
        <w:t>й площади участка (в процентах);</w:t>
      </w:r>
    </w:p>
    <w:p w14:paraId="7B08DDE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Коэффициент плотности застройки (Кпз) - </w:t>
      </w:r>
      <w:r w:rsidR="00423DC2" w:rsidRPr="00B36FB8">
        <w:rPr>
          <w:sz w:val="24"/>
          <w:szCs w:val="24"/>
        </w:rPr>
        <w:t>отношение площади</w:t>
      </w:r>
      <w:r w:rsidRPr="00B36FB8">
        <w:rPr>
          <w:sz w:val="24"/>
          <w:szCs w:val="24"/>
        </w:rPr>
        <w:t xml:space="preserve"> всех этажей зданий</w:t>
      </w:r>
      <w:r w:rsidR="001727B3" w:rsidRPr="00B36FB8">
        <w:rPr>
          <w:sz w:val="24"/>
          <w:szCs w:val="24"/>
        </w:rPr>
        <w:t xml:space="preserve"> и сооружений к площади участка;</w:t>
      </w:r>
    </w:p>
    <w:p w14:paraId="1E34F0D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w:t>
      </w:r>
      <w:r w:rsidR="001727B3" w:rsidRPr="00B36FB8">
        <w:rPr>
          <w:sz w:val="24"/>
          <w:szCs w:val="24"/>
        </w:rPr>
        <w:t>стка (квартала) (тыс. кв. м/га);</w:t>
      </w:r>
      <w:r w:rsidRPr="00B36FB8">
        <w:rPr>
          <w:sz w:val="24"/>
          <w:szCs w:val="24"/>
        </w:rPr>
        <w:t xml:space="preserve"> </w:t>
      </w:r>
    </w:p>
    <w:p w14:paraId="70095B13" w14:textId="77777777" w:rsidR="000E6EE8" w:rsidRPr="00B36FB8" w:rsidRDefault="000E6EE8" w:rsidP="000E6EE8">
      <w:pPr>
        <w:keepLines w:val="0"/>
        <w:widowControl w:val="0"/>
        <w:overflowPunct/>
        <w:spacing w:line="240" w:lineRule="auto"/>
        <w:ind w:firstLine="709"/>
        <w:rPr>
          <w:sz w:val="24"/>
          <w:szCs w:val="24"/>
        </w:rPr>
      </w:pPr>
      <w:r w:rsidRPr="00B36FB8">
        <w:rPr>
          <w:sz w:val="24"/>
          <w:szCs w:val="24"/>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31F7CD5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w:t>
      </w:r>
      <w:r w:rsidR="001727B3" w:rsidRPr="00B36FB8">
        <w:rPr>
          <w:sz w:val="24"/>
          <w:szCs w:val="24"/>
        </w:rPr>
        <w:t>леток, лифтовых шахт и другого);</w:t>
      </w:r>
    </w:p>
    <w:p w14:paraId="0A8DF3C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sidR="001727B3" w:rsidRPr="00B36FB8">
        <w:rPr>
          <w:sz w:val="24"/>
          <w:szCs w:val="24"/>
        </w:rPr>
        <w:t xml:space="preserve"> градостроительного зонирования;</w:t>
      </w:r>
    </w:p>
    <w:p w14:paraId="02CECDD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w:t>
      </w:r>
      <w:r w:rsidR="001727B3" w:rsidRPr="00B36FB8">
        <w:rPr>
          <w:sz w:val="24"/>
          <w:szCs w:val="24"/>
        </w:rPr>
        <w:t>в окружающей среде;</w:t>
      </w:r>
    </w:p>
    <w:p w14:paraId="52BBD78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Строительство - создание зданий, строений, сооружений (в том числе на месте сносимых объек</w:t>
      </w:r>
      <w:r w:rsidR="001727B3" w:rsidRPr="00B36FB8">
        <w:rPr>
          <w:sz w:val="24"/>
          <w:szCs w:val="24"/>
        </w:rPr>
        <w:t>тов капитального строительства);</w:t>
      </w:r>
    </w:p>
    <w:p w14:paraId="0B47F36C" w14:textId="77777777" w:rsidR="00CA6866" w:rsidRPr="00B36FB8" w:rsidRDefault="00CA6866" w:rsidP="00664773">
      <w:pPr>
        <w:keepLines w:val="0"/>
        <w:widowControl w:val="0"/>
        <w:overflowPunct/>
        <w:spacing w:line="240" w:lineRule="auto"/>
        <w:ind w:firstLine="709"/>
        <w:rPr>
          <w:sz w:val="24"/>
          <w:szCs w:val="24"/>
        </w:rPr>
      </w:pPr>
      <w:r w:rsidRPr="00B36FB8">
        <w:rPr>
          <w:rStyle w:val="blk"/>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2522224" w14:textId="77777777" w:rsidR="00AE0C29" w:rsidRPr="00B36FB8" w:rsidRDefault="00AE0C29" w:rsidP="003030E3">
      <w:pPr>
        <w:keepLines w:val="0"/>
        <w:widowControl w:val="0"/>
        <w:overflowPunct/>
        <w:spacing w:line="240" w:lineRule="auto"/>
        <w:ind w:firstLine="709"/>
        <w:rPr>
          <w:sz w:val="24"/>
          <w:szCs w:val="24"/>
        </w:rPr>
      </w:pPr>
      <w:r w:rsidRPr="00B36FB8">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3F4A9D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1727B3" w:rsidRPr="00B36FB8">
        <w:rPr>
          <w:sz w:val="24"/>
          <w:szCs w:val="24"/>
        </w:rPr>
        <w:t xml:space="preserve">ии и </w:t>
      </w:r>
      <w:r w:rsidR="001727B3" w:rsidRPr="00B36FB8">
        <w:rPr>
          <w:sz w:val="24"/>
          <w:szCs w:val="24"/>
        </w:rPr>
        <w:lastRenderedPageBreak/>
        <w:t>другие подобные сооружения;</w:t>
      </w:r>
    </w:p>
    <w:p w14:paraId="5C24E3D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1727B3" w:rsidRPr="00B36FB8">
        <w:rPr>
          <w:sz w:val="24"/>
          <w:szCs w:val="24"/>
        </w:rPr>
        <w:t>становления указанных элементов;</w:t>
      </w:r>
      <w:r w:rsidRPr="00B36FB8">
        <w:rPr>
          <w:sz w:val="24"/>
          <w:szCs w:val="24"/>
        </w:rPr>
        <w:t xml:space="preserve"> </w:t>
      </w:r>
    </w:p>
    <w:p w14:paraId="0E4497A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1727B3" w:rsidRPr="00B36FB8">
        <w:rPr>
          <w:sz w:val="24"/>
          <w:szCs w:val="24"/>
        </w:rPr>
        <w:t>ли) охранных зон таких объектов;</w:t>
      </w:r>
    </w:p>
    <w:p w14:paraId="787B9E0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sidR="001727B3" w:rsidRPr="00B36FB8">
        <w:rPr>
          <w:sz w:val="24"/>
          <w:szCs w:val="24"/>
        </w:rPr>
        <w:t>становление указанных элементов;</w:t>
      </w:r>
    </w:p>
    <w:p w14:paraId="3969D4F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sidR="001727B3" w:rsidRPr="00B36FB8">
        <w:rPr>
          <w:sz w:val="24"/>
          <w:szCs w:val="24"/>
        </w:rPr>
        <w:t>ли) охранных зон таких объектов;</w:t>
      </w:r>
    </w:p>
    <w:p w14:paraId="2C1B2B7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w:t>
      </w:r>
      <w:r w:rsidR="001727B3" w:rsidRPr="00B36FB8">
        <w:rPr>
          <w:sz w:val="24"/>
          <w:szCs w:val="24"/>
        </w:rPr>
        <w:t>я;</w:t>
      </w:r>
    </w:p>
    <w:p w14:paraId="296069F9" w14:textId="77777777" w:rsidR="00003A38" w:rsidRPr="00B36FB8" w:rsidRDefault="00AE0C29" w:rsidP="003030E3">
      <w:pPr>
        <w:keepLines w:val="0"/>
        <w:widowControl w:val="0"/>
        <w:overflowPunct/>
        <w:spacing w:line="240" w:lineRule="auto"/>
        <w:ind w:firstLine="709"/>
        <w:rPr>
          <w:sz w:val="24"/>
          <w:szCs w:val="24"/>
        </w:rPr>
      </w:pPr>
      <w:r w:rsidRPr="00B36FB8">
        <w:rPr>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2CE503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w:t>
      </w:r>
      <w:r w:rsidRPr="00B36FB8">
        <w:rPr>
          <w:sz w:val="24"/>
          <w:szCs w:val="24"/>
        </w:rPr>
        <w:lastRenderedPageBreak/>
        <w:t>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w:t>
      </w:r>
      <w:r w:rsidR="00C951E3" w:rsidRPr="00B36FB8">
        <w:rPr>
          <w:sz w:val="24"/>
          <w:szCs w:val="24"/>
        </w:rPr>
        <w:t xml:space="preserve"> (далее Градостроительный кодекс)</w:t>
      </w:r>
      <w:r w:rsidRPr="00B36FB8">
        <w:rPr>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w:t>
      </w:r>
      <w:r w:rsidR="001727B3" w:rsidRPr="00B36FB8">
        <w:rPr>
          <w:sz w:val="24"/>
          <w:szCs w:val="24"/>
        </w:rPr>
        <w:t>ентом Российской Федерации;</w:t>
      </w:r>
    </w:p>
    <w:p w14:paraId="6FE766B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w:t>
      </w:r>
      <w:r w:rsidR="001727B3" w:rsidRPr="00B36FB8">
        <w:rPr>
          <w:sz w:val="24"/>
          <w:szCs w:val="24"/>
        </w:rPr>
        <w:t>тся законом Краснодарского края;</w:t>
      </w:r>
    </w:p>
    <w:p w14:paraId="1B5CE26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w:t>
      </w:r>
      <w:r w:rsidR="001727B3" w:rsidRPr="00B36FB8">
        <w:rPr>
          <w:sz w:val="24"/>
          <w:szCs w:val="24"/>
        </w:rPr>
        <w:t>тся законом Краснодарского края;</w:t>
      </w:r>
    </w:p>
    <w:p w14:paraId="5565AA55" w14:textId="77777777" w:rsidR="00A32AFF" w:rsidRPr="00B36FB8" w:rsidRDefault="00D94C06" w:rsidP="003030E3">
      <w:pPr>
        <w:keepLines w:val="0"/>
        <w:widowControl w:val="0"/>
        <w:overflowPunct/>
        <w:spacing w:line="240" w:lineRule="auto"/>
        <w:ind w:firstLine="709"/>
        <w:rPr>
          <w:sz w:val="24"/>
          <w:szCs w:val="24"/>
        </w:rPr>
      </w:pPr>
      <w:r w:rsidRPr="00B36FB8">
        <w:rPr>
          <w:sz w:val="24"/>
          <w:szCs w:val="24"/>
        </w:rPr>
        <w:t>Т</w:t>
      </w:r>
      <w:r w:rsidR="00A32AFF" w:rsidRPr="00B36FB8">
        <w:rPr>
          <w:sz w:val="24"/>
          <w:szCs w:val="24"/>
        </w:rPr>
        <w:t>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14:paraId="38446BD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w:t>
      </w:r>
      <w:r w:rsidRPr="00B36FB8">
        <w:rPr>
          <w:sz w:val="24"/>
          <w:szCs w:val="24"/>
        </w:rPr>
        <w:lastRenderedPageBreak/>
        <w:t>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rsidR="00A32AFF" w:rsidRPr="00B36FB8">
        <w:rPr>
          <w:sz w:val="24"/>
          <w:szCs w:val="24"/>
        </w:rPr>
        <w:t>ию твердых коммунальных отходов;</w:t>
      </w:r>
    </w:p>
    <w:p w14:paraId="33E95B8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sidR="00D52ACD" w:rsidRPr="00B36FB8">
        <w:rPr>
          <w:sz w:val="24"/>
          <w:szCs w:val="24"/>
        </w:rPr>
        <w:t>ия твердых коммунальных отходов;</w:t>
      </w:r>
    </w:p>
    <w:p w14:paraId="1A69877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w:t>
      </w:r>
      <w:r w:rsidR="00D52ACD" w:rsidRPr="00B36FB8">
        <w:rPr>
          <w:sz w:val="24"/>
          <w:szCs w:val="24"/>
        </w:rPr>
        <w:t>дного вида транспорта на другой;</w:t>
      </w:r>
    </w:p>
    <w:p w14:paraId="5D7E9AE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Нормативы градостроительного проектирования - </w:t>
      </w:r>
      <w:r w:rsidR="00D063F8" w:rsidRPr="00B36FB8">
        <w:rPr>
          <w:sz w:val="24"/>
          <w:szCs w:val="24"/>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094C02" w14:textId="77777777" w:rsidR="00D063F8" w:rsidRPr="00B36FB8" w:rsidRDefault="00D063F8" w:rsidP="00D063F8">
      <w:pPr>
        <w:keepLines w:val="0"/>
        <w:widowControl w:val="0"/>
        <w:overflowPunct/>
        <w:spacing w:line="240" w:lineRule="auto"/>
        <w:ind w:firstLine="709"/>
        <w:rPr>
          <w:sz w:val="24"/>
          <w:szCs w:val="24"/>
        </w:rPr>
      </w:pPr>
      <w:r w:rsidRPr="00B36FB8">
        <w:rPr>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8B5DC7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Программы комплексного развития социальной инфраструктуры поселения, город</w:t>
      </w:r>
      <w:r w:rsidRPr="00B36FB8">
        <w:rPr>
          <w:sz w:val="24"/>
          <w:szCs w:val="24"/>
        </w:rPr>
        <w:lastRenderedPageBreak/>
        <w:t>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D063F8" w:rsidRPr="00B36FB8">
        <w:rPr>
          <w:sz w:val="24"/>
          <w:szCs w:val="24"/>
        </w:rPr>
        <w:t>личии данных стратегии и плана)</w:t>
      </w:r>
      <w:r w:rsidRPr="00B36FB8">
        <w:rPr>
          <w:sz w:val="24"/>
          <w:szCs w:val="24"/>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D52ACD" w:rsidRPr="00B36FB8">
        <w:rPr>
          <w:sz w:val="24"/>
          <w:szCs w:val="24"/>
        </w:rPr>
        <w:t>нфраструктуры местного значения;</w:t>
      </w:r>
    </w:p>
    <w:p w14:paraId="03D8999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w:t>
      </w:r>
      <w:r w:rsidR="00D52ACD" w:rsidRPr="00B36FB8">
        <w:rPr>
          <w:sz w:val="24"/>
          <w:szCs w:val="24"/>
        </w:rPr>
        <w:t>ете порядке;</w:t>
      </w:r>
    </w:p>
    <w:p w14:paraId="27897BE5" w14:textId="77777777" w:rsidR="00D94C06" w:rsidRPr="00B36FB8" w:rsidRDefault="00D94C06" w:rsidP="00D94C06">
      <w:pPr>
        <w:pStyle w:val="affffff0"/>
        <w:ind w:right="-150" w:firstLine="709"/>
        <w:jc w:val="both"/>
        <w:rPr>
          <w:rFonts w:ascii="Times New Roman" w:hAnsi="Times New Roman" w:cs="Times New Roman"/>
          <w:shd w:val="clear" w:color="auto" w:fill="FFFFFF"/>
        </w:rPr>
      </w:pPr>
      <w:r w:rsidRPr="00B36FB8">
        <w:rPr>
          <w:rStyle w:val="s10"/>
          <w:rFonts w:ascii="Times New Roman" w:hAnsi="Times New Roman" w:cs="Times New Roman"/>
          <w:bCs/>
          <w:shd w:val="clear" w:color="auto" w:fill="FFFFFF"/>
        </w:rPr>
        <w:t>Комплексное развитие территорий</w:t>
      </w:r>
      <w:r w:rsidRPr="00B36FB8">
        <w:rPr>
          <w:rFonts w:ascii="Times New Roman" w:hAnsi="Times New Roman" w:cs="Times New Roman"/>
          <w:shd w:val="clear" w:color="auto" w:fill="FFFFFF"/>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6062B69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D52ACD" w:rsidRPr="00B36FB8">
        <w:rPr>
          <w:sz w:val="24"/>
          <w:szCs w:val="24"/>
        </w:rPr>
        <w:t>м органом исполнительной власти;</w:t>
      </w:r>
    </w:p>
    <w:p w14:paraId="460393C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Микрорайон (квартал) - стру</w:t>
      </w:r>
      <w:r w:rsidR="00D52ACD" w:rsidRPr="00B36FB8">
        <w:rPr>
          <w:sz w:val="24"/>
          <w:szCs w:val="24"/>
        </w:rPr>
        <w:t>ктурный элемент жилой застройки;</w:t>
      </w:r>
    </w:p>
    <w:p w14:paraId="1247FEE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Жилой район - структурны</w:t>
      </w:r>
      <w:r w:rsidR="00D52ACD" w:rsidRPr="00B36FB8">
        <w:rPr>
          <w:sz w:val="24"/>
          <w:szCs w:val="24"/>
        </w:rPr>
        <w:t>й элемент селитебной территории;</w:t>
      </w:r>
    </w:p>
    <w:p w14:paraId="6F098DD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D52ACD" w:rsidRPr="00B36FB8">
        <w:rPr>
          <w:sz w:val="24"/>
          <w:szCs w:val="24"/>
        </w:rPr>
        <w:t>ально-складских зонах (районах);</w:t>
      </w:r>
    </w:p>
    <w:p w14:paraId="5C9399B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sidR="00D52ACD" w:rsidRPr="00B36FB8">
        <w:rPr>
          <w:sz w:val="24"/>
          <w:szCs w:val="24"/>
        </w:rPr>
        <w:t>лительные полосы при их наличии;</w:t>
      </w:r>
    </w:p>
    <w:p w14:paraId="257C0FD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Пешеходная зона - территория, предназначенная для передвижения пешеходов</w:t>
      </w:r>
      <w:r w:rsidR="00D52ACD" w:rsidRPr="00B36FB8">
        <w:rPr>
          <w:sz w:val="24"/>
          <w:szCs w:val="24"/>
        </w:rPr>
        <w:t>;</w:t>
      </w:r>
    </w:p>
    <w:p w14:paraId="237789B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Здание жилое многоквартирное - жилое здание, в котором квартиры имеют общие вне квартирные</w:t>
      </w:r>
      <w:r w:rsidR="00D52ACD" w:rsidRPr="00B36FB8">
        <w:rPr>
          <w:sz w:val="24"/>
          <w:szCs w:val="24"/>
        </w:rPr>
        <w:t xml:space="preserve"> помещения и инженерные системы4</w:t>
      </w:r>
    </w:p>
    <w:p w14:paraId="3BEADB3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w:t>
      </w:r>
      <w:r w:rsidR="00D52ACD" w:rsidRPr="00B36FB8">
        <w:rPr>
          <w:sz w:val="24"/>
          <w:szCs w:val="24"/>
        </w:rPr>
        <w:t>посредственно или через коридор;</w:t>
      </w:r>
      <w:r w:rsidRPr="00B36FB8">
        <w:rPr>
          <w:sz w:val="24"/>
          <w:szCs w:val="24"/>
        </w:rPr>
        <w:t xml:space="preserve"> </w:t>
      </w:r>
    </w:p>
    <w:p w14:paraId="3BE8AD7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68546C7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Здание жилое многоквартирное галерейного типа - здание, в котором все квартиры этажа имеют выходы через общую галер</w:t>
      </w:r>
      <w:r w:rsidR="00D52ACD" w:rsidRPr="00B36FB8">
        <w:rPr>
          <w:sz w:val="24"/>
          <w:szCs w:val="24"/>
        </w:rPr>
        <w:t>ею не менее чем на две лестницы;</w:t>
      </w:r>
    </w:p>
    <w:p w14:paraId="09D1620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Здание жилое многоквартирное коридорного типа - здание, в котором все квартиры этажа имеют выходы через общий корид</w:t>
      </w:r>
      <w:r w:rsidR="00D52ACD" w:rsidRPr="00B36FB8">
        <w:rPr>
          <w:sz w:val="24"/>
          <w:szCs w:val="24"/>
        </w:rPr>
        <w:t>ор не менее чем на две лестницы;</w:t>
      </w:r>
    </w:p>
    <w:p w14:paraId="40AA6FC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Блокированный жилой дом (дом жи</w:t>
      </w:r>
      <w:r w:rsidR="00D52ACD" w:rsidRPr="00B36FB8">
        <w:rPr>
          <w:sz w:val="24"/>
          <w:szCs w:val="24"/>
        </w:rPr>
        <w:t xml:space="preserve">лой блокированной застройки) - </w:t>
      </w:r>
      <w:r w:rsidRPr="00B36FB8">
        <w:rPr>
          <w:sz w:val="24"/>
          <w:szCs w:val="24"/>
        </w:rPr>
        <w:t xml:space="preserve">жилые дома с количеством этажей не более чем три, состоящие из нескольких блоков, количество которых не </w:t>
      </w:r>
      <w:r w:rsidRPr="00B36FB8">
        <w:rPr>
          <w:sz w:val="24"/>
          <w:szCs w:val="24"/>
        </w:rPr>
        <w:lastRenderedPageBreak/>
        <w:t>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r w:rsidR="00D52ACD" w:rsidRPr="00B36FB8">
        <w:rPr>
          <w:sz w:val="24"/>
          <w:szCs w:val="24"/>
        </w:rPr>
        <w:t>;</w:t>
      </w:r>
    </w:p>
    <w:p w14:paraId="658DDDF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Одноквартирный жилой дом – жилой дом, предназначенный для проживания одной семьи </w:t>
      </w:r>
      <w:r w:rsidR="00D52ACD" w:rsidRPr="00B36FB8">
        <w:rPr>
          <w:sz w:val="24"/>
          <w:szCs w:val="24"/>
        </w:rPr>
        <w:t>и имеющий приквартирный участок;</w:t>
      </w:r>
    </w:p>
    <w:p w14:paraId="0E89E01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Приквартирный участок - земельный участок, примыкающий к жилому зданию (квартире) с непосредственным выходом на не</w:t>
      </w:r>
      <w:r w:rsidR="00D52ACD" w:rsidRPr="00B36FB8">
        <w:rPr>
          <w:sz w:val="24"/>
          <w:szCs w:val="24"/>
        </w:rPr>
        <w:t>го;</w:t>
      </w:r>
    </w:p>
    <w:p w14:paraId="5A66C080" w14:textId="77777777" w:rsidR="00D52ACD" w:rsidRPr="00B36FB8" w:rsidRDefault="00D52ACD" w:rsidP="003030E3">
      <w:pPr>
        <w:keepLines w:val="0"/>
        <w:widowControl w:val="0"/>
        <w:overflowPunct/>
        <w:spacing w:line="240" w:lineRule="auto"/>
        <w:ind w:firstLine="709"/>
        <w:rPr>
          <w:sz w:val="24"/>
          <w:szCs w:val="24"/>
        </w:rPr>
      </w:pPr>
      <w:r w:rsidRPr="00B36FB8">
        <w:rPr>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D063F8" w:rsidRPr="00B36FB8">
        <w:rPr>
          <w:sz w:val="24"/>
          <w:szCs w:val="24"/>
        </w:rPr>
        <w:t>Градостроительном</w:t>
      </w:r>
      <w:r w:rsidRPr="00B36FB8">
        <w:rPr>
          <w:sz w:val="24"/>
          <w:szCs w:val="24"/>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D063F8" w:rsidRPr="00B36FB8">
        <w:rPr>
          <w:sz w:val="24"/>
          <w:szCs w:val="24"/>
        </w:rPr>
        <w:t>Градостроительным</w:t>
      </w:r>
      <w:r w:rsidRPr="00B36FB8">
        <w:rPr>
          <w:sz w:val="24"/>
          <w:szCs w:val="24"/>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32F3C8C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надземный - этаж с отметкой пола помещений не н</w:t>
      </w:r>
      <w:r w:rsidR="00D52ACD" w:rsidRPr="00B36FB8">
        <w:rPr>
          <w:sz w:val="24"/>
          <w:szCs w:val="24"/>
        </w:rPr>
        <w:t>иже планировочной отметки земли;</w:t>
      </w:r>
    </w:p>
    <w:p w14:paraId="4D6AC28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подземный - этаж с отметкой пола помещений ниже планировочной отметк</w:t>
      </w:r>
      <w:r w:rsidR="00D52ACD" w:rsidRPr="00B36FB8">
        <w:rPr>
          <w:sz w:val="24"/>
          <w:szCs w:val="24"/>
        </w:rPr>
        <w:t>и земли на всю высоту помещений;</w:t>
      </w:r>
    </w:p>
    <w:p w14:paraId="13B48F8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первый - нижний надземный этаж здания</w:t>
      </w:r>
      <w:r w:rsidR="00D52ACD" w:rsidRPr="00B36FB8">
        <w:rPr>
          <w:sz w:val="24"/>
          <w:szCs w:val="24"/>
        </w:rPr>
        <w:t>;</w:t>
      </w:r>
    </w:p>
    <w:p w14:paraId="10F2FE8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цокольный - этаж с отметкой пола помещений ниже планировочной отметки земли на высоту не более половины высоты</w:t>
      </w:r>
      <w:r w:rsidR="00D52ACD" w:rsidRPr="00B36FB8">
        <w:rPr>
          <w:sz w:val="24"/>
          <w:szCs w:val="24"/>
        </w:rPr>
        <w:t xml:space="preserve"> помещений;</w:t>
      </w:r>
    </w:p>
    <w:p w14:paraId="551AEAF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подвальный - этаж с отметкой пола помещений ниже планировочной отметки земли более чем наполовину высоты поме</w:t>
      </w:r>
      <w:r w:rsidR="00D52ACD" w:rsidRPr="00B36FB8">
        <w:rPr>
          <w:sz w:val="24"/>
          <w:szCs w:val="24"/>
        </w:rPr>
        <w:t>щений или первый подземный этаж;</w:t>
      </w:r>
    </w:p>
    <w:p w14:paraId="04B3E2F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r w:rsidR="00D52ACD" w:rsidRPr="00B36FB8">
        <w:rPr>
          <w:sz w:val="24"/>
          <w:szCs w:val="24"/>
        </w:rPr>
        <w:t>ломаной или криволинейной крыши;</w:t>
      </w:r>
    </w:p>
    <w:p w14:paraId="0417C9A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w:t>
      </w:r>
      <w:r w:rsidR="008D4ACA" w:rsidRPr="00B36FB8">
        <w:rPr>
          <w:sz w:val="24"/>
          <w:szCs w:val="24"/>
        </w:rPr>
        <w:t>оммуникаций, этажом не является;</w:t>
      </w:r>
    </w:p>
    <w:p w14:paraId="1FA0831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Планировочная отметка земли - уровень земли на </w:t>
      </w:r>
      <w:r w:rsidR="008D4ACA" w:rsidRPr="00B36FB8">
        <w:rPr>
          <w:sz w:val="24"/>
          <w:szCs w:val="24"/>
        </w:rPr>
        <w:t>границе земли и отмостки здания;</w:t>
      </w:r>
    </w:p>
    <w:p w14:paraId="6BD18DE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w:t>
      </w:r>
      <w:r w:rsidR="008D4ACA" w:rsidRPr="00B36FB8">
        <w:rPr>
          <w:sz w:val="24"/>
          <w:szCs w:val="24"/>
        </w:rPr>
        <w:t>1.2;</w:t>
      </w:r>
    </w:p>
    <w:p w14:paraId="613E9A0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w:t>
      </w:r>
      <w:r w:rsidR="008D4ACA" w:rsidRPr="00B36FB8">
        <w:rPr>
          <w:sz w:val="24"/>
          <w:szCs w:val="24"/>
        </w:rPr>
        <w:t>аренды или коммерческого найма;</w:t>
      </w:r>
    </w:p>
    <w:p w14:paraId="39A7218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w:t>
      </w:r>
      <w:r w:rsidR="008D4ACA" w:rsidRPr="00B36FB8">
        <w:rPr>
          <w:sz w:val="24"/>
          <w:szCs w:val="24"/>
        </w:rPr>
        <w:t>й, со</w:t>
      </w:r>
      <w:r w:rsidR="008D4ACA" w:rsidRPr="00B36FB8">
        <w:rPr>
          <w:sz w:val="24"/>
          <w:szCs w:val="24"/>
        </w:rPr>
        <w:lastRenderedPageBreak/>
        <w:t>оружений, их частей;</w:t>
      </w:r>
    </w:p>
    <w:p w14:paraId="5BBF34D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Прибрежная защитная полоса – часть водоохраной зоны, для которой вводятся дополнительные ограничения хо</w:t>
      </w:r>
      <w:r w:rsidR="008D4ACA" w:rsidRPr="00B36FB8">
        <w:rPr>
          <w:sz w:val="24"/>
          <w:szCs w:val="24"/>
        </w:rPr>
        <w:t>зяйственной и иной деятельности;</w:t>
      </w:r>
    </w:p>
    <w:p w14:paraId="515A869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8D4ACA" w:rsidRPr="00B36FB8">
        <w:rPr>
          <w:sz w:val="24"/>
          <w:szCs w:val="24"/>
        </w:rPr>
        <w:t>иями, строениями и сооружениями;</w:t>
      </w:r>
      <w:r w:rsidRPr="00B36FB8">
        <w:rPr>
          <w:sz w:val="24"/>
          <w:szCs w:val="24"/>
        </w:rPr>
        <w:t xml:space="preserve"> </w:t>
      </w:r>
    </w:p>
    <w:p w14:paraId="18EA96C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Максимальный процент застройки в границах земельного участка - отношение суммарной площади земельного участка, к</w:t>
      </w:r>
      <w:r w:rsidR="00A03BEE" w:rsidRPr="00B36FB8">
        <w:rPr>
          <w:sz w:val="24"/>
          <w:szCs w:val="24"/>
        </w:rPr>
        <w:t>оторая может быть застроена объектами капитального строительства, без учета подземных этажей, ко всей площади земельного участка.</w:t>
      </w:r>
    </w:p>
    <w:p w14:paraId="7AA6A85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8D4ACA" w:rsidRPr="00B36FB8">
        <w:rPr>
          <w:sz w:val="24"/>
          <w:szCs w:val="24"/>
        </w:rPr>
        <w:t>без изъятия земельных участков;</w:t>
      </w:r>
    </w:p>
    <w:p w14:paraId="66958C0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8D4ACA" w:rsidRPr="00B36FB8">
        <w:rPr>
          <w:sz w:val="24"/>
          <w:szCs w:val="24"/>
        </w:rPr>
        <w:t xml:space="preserve"> а также публичными сервитутами;</w:t>
      </w:r>
    </w:p>
    <w:p w14:paraId="12295118" w14:textId="77777777" w:rsidR="00003A38" w:rsidRPr="00B36FB8" w:rsidRDefault="00063CF5" w:rsidP="003030E3">
      <w:pPr>
        <w:keepLines w:val="0"/>
        <w:widowControl w:val="0"/>
        <w:overflowPunct/>
        <w:spacing w:line="240" w:lineRule="auto"/>
        <w:ind w:firstLine="709"/>
        <w:rPr>
          <w:sz w:val="24"/>
          <w:szCs w:val="24"/>
        </w:rPr>
      </w:pPr>
      <w:r w:rsidRPr="00B36FB8">
        <w:rPr>
          <w:sz w:val="24"/>
          <w:szCs w:val="24"/>
        </w:rPr>
        <w:t>С</w:t>
      </w:r>
      <w:r w:rsidR="00003A38" w:rsidRPr="00B36FB8">
        <w:rPr>
          <w:sz w:val="24"/>
          <w:szCs w:val="24"/>
        </w:rPr>
        <w:t>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sidR="008D4ACA" w:rsidRPr="00B36FB8">
        <w:rPr>
          <w:sz w:val="24"/>
          <w:szCs w:val="24"/>
        </w:rPr>
        <w:t>ребующим установления сервитута;</w:t>
      </w:r>
    </w:p>
    <w:p w14:paraId="5618BED0" w14:textId="77777777" w:rsidR="00C533D0" w:rsidRPr="00B36FB8" w:rsidRDefault="00C533D0" w:rsidP="00C533D0">
      <w:pPr>
        <w:keepLines w:val="0"/>
        <w:widowControl w:val="0"/>
        <w:overflowPunct/>
        <w:spacing w:line="240" w:lineRule="auto"/>
        <w:ind w:firstLine="709"/>
        <w:rPr>
          <w:sz w:val="24"/>
          <w:szCs w:val="24"/>
        </w:rPr>
      </w:pPr>
      <w:r w:rsidRPr="00B36FB8">
        <w:rPr>
          <w:sz w:val="24"/>
          <w:szCs w:val="24"/>
        </w:rPr>
        <w:t xml:space="preserve">Озеленение – территория с газонным покрытием (травяной покров, создаваемый посевом семян специально </w:t>
      </w:r>
      <w:r w:rsidR="00A03BEE" w:rsidRPr="00B36FB8">
        <w:rPr>
          <w:sz w:val="24"/>
          <w:szCs w:val="24"/>
        </w:rPr>
        <w:t>подобранных</w:t>
      </w:r>
      <w:r w:rsidRPr="00B36FB8">
        <w:rPr>
          <w:sz w:val="24"/>
          <w:szCs w:val="24"/>
        </w:rPr>
        <w:t xml:space="preserve"> трав) и высаженными деревьями (лиственный посадочный материал возрастом от 10 лет диаметром ствола от 4 см на высоте 1 м от </w:t>
      </w:r>
      <w:r w:rsidR="00A03BEE" w:rsidRPr="00B36FB8">
        <w:rPr>
          <w:sz w:val="24"/>
          <w:szCs w:val="24"/>
        </w:rPr>
        <w:t>корневой</w:t>
      </w:r>
      <w:r w:rsidRPr="00B36FB8">
        <w:rPr>
          <w:sz w:val="24"/>
          <w:szCs w:val="24"/>
        </w:rPr>
        <w:t xml:space="preserve"> системы) из расчета 1 дерево на 20 кв.м. Кроме газона и деревьев, на территории озеленения могут быть высажены многолетние кустарниковые растения, а также </w:t>
      </w:r>
      <w:r w:rsidR="00A03BEE" w:rsidRPr="00B36FB8">
        <w:rPr>
          <w:sz w:val="24"/>
          <w:szCs w:val="24"/>
        </w:rPr>
        <w:t>прочих</w:t>
      </w:r>
      <w:r w:rsidRPr="00B36FB8">
        <w:rPr>
          <w:sz w:val="24"/>
          <w:szCs w:val="24"/>
        </w:rPr>
        <w:t xml:space="preserve"> декоративные растения, не представляющие угрозу жизнедеятельности человека. В площадь озеленения не включаются: детские и спортивные </w:t>
      </w:r>
      <w:r w:rsidR="00A03BEE" w:rsidRPr="00B36FB8">
        <w:rPr>
          <w:sz w:val="24"/>
          <w:szCs w:val="24"/>
        </w:rPr>
        <w:t>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0E5D1B2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w:t>
      </w:r>
      <w:r w:rsidR="008D4ACA" w:rsidRPr="00B36FB8">
        <w:rPr>
          <w:sz w:val="24"/>
          <w:szCs w:val="24"/>
        </w:rPr>
        <w:t>ти занято растительным покровом;</w:t>
      </w:r>
    </w:p>
    <w:p w14:paraId="24E6E4E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Коэффициент озеленения - отношение территории земельного участка, которая должна быть занята зелеными насаждениями, ко все</w:t>
      </w:r>
      <w:r w:rsidR="008D4ACA" w:rsidRPr="00B36FB8">
        <w:rPr>
          <w:sz w:val="24"/>
          <w:szCs w:val="24"/>
        </w:rPr>
        <w:t>й площади участка (в процентах);</w:t>
      </w:r>
    </w:p>
    <w:p w14:paraId="48E968C9" w14:textId="77777777" w:rsidR="00A03BEE" w:rsidRPr="00B36FB8" w:rsidRDefault="00A03BEE" w:rsidP="003030E3">
      <w:pPr>
        <w:keepLines w:val="0"/>
        <w:widowControl w:val="0"/>
        <w:overflowPunct/>
        <w:spacing w:line="240" w:lineRule="auto"/>
        <w:ind w:firstLine="709"/>
        <w:rPr>
          <w:sz w:val="24"/>
          <w:szCs w:val="24"/>
        </w:rPr>
      </w:pPr>
      <w:r w:rsidRPr="00B36FB8">
        <w:rPr>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14:paraId="3D65B73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w:t>
      </w:r>
      <w:r w:rsidR="008D4ACA" w:rsidRPr="00B36FB8">
        <w:rPr>
          <w:sz w:val="24"/>
          <w:szCs w:val="24"/>
        </w:rPr>
        <w:t>ов фонда существующей застройки;</w:t>
      </w:r>
    </w:p>
    <w:p w14:paraId="0231BA4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w:t>
      </w:r>
      <w:r w:rsidR="008D4ACA" w:rsidRPr="00B36FB8">
        <w:rPr>
          <w:sz w:val="24"/>
          <w:szCs w:val="24"/>
        </w:rPr>
        <w:t>арковая мебель и тому подобное;</w:t>
      </w:r>
    </w:p>
    <w:p w14:paraId="48C409B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w:t>
      </w:r>
      <w:r w:rsidR="008D4ACA" w:rsidRPr="00B36FB8">
        <w:rPr>
          <w:sz w:val="24"/>
          <w:szCs w:val="24"/>
        </w:rPr>
        <w:t>устройства; подоб</w:t>
      </w:r>
      <w:r w:rsidR="008D4ACA" w:rsidRPr="00B36FB8">
        <w:rPr>
          <w:sz w:val="24"/>
          <w:szCs w:val="24"/>
        </w:rPr>
        <w:lastRenderedPageBreak/>
        <w:t>ные сооружения;</w:t>
      </w:r>
      <w:r w:rsidRPr="00B36FB8">
        <w:rPr>
          <w:sz w:val="24"/>
          <w:szCs w:val="24"/>
        </w:rPr>
        <w:t xml:space="preserve"> </w:t>
      </w:r>
    </w:p>
    <w:p w14:paraId="23B575B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w:t>
      </w:r>
      <w:r w:rsidR="008D4ACA" w:rsidRPr="00B36FB8">
        <w:rPr>
          <w:sz w:val="24"/>
          <w:szCs w:val="24"/>
        </w:rPr>
        <w:t xml:space="preserve"> автомобилей;</w:t>
      </w:r>
    </w:p>
    <w:p w14:paraId="0372D6B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Надземная автостоянка закрытого типа - автостоянка с наружными стеновыми ограждениями (гаражи, гара</w:t>
      </w:r>
      <w:r w:rsidR="008D4ACA" w:rsidRPr="00B36FB8">
        <w:rPr>
          <w:sz w:val="24"/>
          <w:szCs w:val="24"/>
        </w:rPr>
        <w:t>жи-стоянки, гаражные комплексы);</w:t>
      </w:r>
    </w:p>
    <w:p w14:paraId="67A3D20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sidR="008D4ACA" w:rsidRPr="00B36FB8">
        <w:rPr>
          <w:sz w:val="24"/>
          <w:szCs w:val="24"/>
        </w:rPr>
        <w:t xml:space="preserve"> стороны в каждом ярусе (этаже);</w:t>
      </w:r>
    </w:p>
    <w:p w14:paraId="12BDC63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8D4ACA" w:rsidRPr="00B36FB8">
        <w:rPr>
          <w:sz w:val="24"/>
          <w:szCs w:val="24"/>
        </w:rPr>
        <w:t>собственника земельного участка;</w:t>
      </w:r>
    </w:p>
    <w:p w14:paraId="156AEEA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Гостевые стоянки - открытые площадки, предназначенные для кратковременного хранения</w:t>
      </w:r>
      <w:r w:rsidR="008D4ACA" w:rsidRPr="00B36FB8">
        <w:rPr>
          <w:sz w:val="24"/>
          <w:szCs w:val="24"/>
        </w:rPr>
        <w:t xml:space="preserve"> (стоянки) легковых автомобилей;</w:t>
      </w:r>
    </w:p>
    <w:p w14:paraId="4251292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sidR="008D4ACA" w:rsidRPr="00B36FB8">
        <w:rPr>
          <w:sz w:val="24"/>
          <w:szCs w:val="24"/>
        </w:rPr>
        <w:t xml:space="preserve"> и подготовки товаров к продаже;</w:t>
      </w:r>
    </w:p>
    <w:p w14:paraId="3EA4530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Киоск - нестационарный торговый объект, представляющий </w:t>
      </w:r>
      <w:r w:rsidR="00E24228" w:rsidRPr="00B36FB8">
        <w:rPr>
          <w:sz w:val="24"/>
          <w:szCs w:val="24"/>
        </w:rPr>
        <w:t>собой некапитальное</w:t>
      </w:r>
      <w:r w:rsidRPr="00B36FB8">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w:t>
      </w:r>
      <w:r w:rsidR="00E034D8" w:rsidRPr="00B36FB8">
        <w:rPr>
          <w:sz w:val="24"/>
          <w:szCs w:val="24"/>
        </w:rPr>
        <w:t>щадью до 20 кв.м;</w:t>
      </w:r>
    </w:p>
    <w:p w14:paraId="4112CEB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Торговый павильон - нестационарный торговый объект, представляющий собой некапитальное, </w:t>
      </w:r>
      <w:r w:rsidR="00E24228" w:rsidRPr="00B36FB8">
        <w:rPr>
          <w:sz w:val="24"/>
          <w:szCs w:val="24"/>
        </w:rPr>
        <w:t>одноэтажное сооружение</w:t>
      </w:r>
      <w:r w:rsidRPr="00B36FB8">
        <w:rPr>
          <w:sz w:val="24"/>
          <w:szCs w:val="24"/>
        </w:rPr>
        <w:t>, имеющее торговый зал рассчитанный на одно или несколько рабочих мест продавцов и помещени</w:t>
      </w:r>
      <w:r w:rsidR="00E034D8" w:rsidRPr="00B36FB8">
        <w:rPr>
          <w:sz w:val="24"/>
          <w:szCs w:val="24"/>
        </w:rPr>
        <w:t>е для хранения товарного запаса;</w:t>
      </w:r>
    </w:p>
    <w:p w14:paraId="09906C9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r w:rsidR="00E034D8" w:rsidRPr="00B36FB8">
        <w:rPr>
          <w:sz w:val="24"/>
          <w:szCs w:val="24"/>
        </w:rPr>
        <w:t>, в том числе на кресле-коляске;</w:t>
      </w:r>
    </w:p>
    <w:p w14:paraId="04A396B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w:t>
      </w:r>
      <w:r w:rsidR="00E034D8" w:rsidRPr="00B36FB8">
        <w:rPr>
          <w:sz w:val="24"/>
          <w:szCs w:val="24"/>
        </w:rPr>
        <w:t>собления и собак – проводников;</w:t>
      </w:r>
    </w:p>
    <w:p w14:paraId="12DA59A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Контейнер – стандартная емкость для сбора ТБО объемом 0,6 - 1,5 кубических метров;</w:t>
      </w:r>
    </w:p>
    <w:p w14:paraId="5DAE2DB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Бункер-накопитель - стандартная емкость для сбора КГМ объемом более 2,0 кубических метров.</w:t>
      </w:r>
    </w:p>
    <w:p w14:paraId="7E1C9B58" w14:textId="77777777" w:rsidR="00003A38" w:rsidRPr="00B36FB8" w:rsidRDefault="00003A38" w:rsidP="003030E3">
      <w:pPr>
        <w:keepLines w:val="0"/>
        <w:widowControl w:val="0"/>
        <w:overflowPunct/>
        <w:spacing w:line="240" w:lineRule="auto"/>
        <w:ind w:firstLine="709"/>
        <w:rPr>
          <w:i/>
          <w:sz w:val="24"/>
          <w:szCs w:val="24"/>
        </w:rPr>
      </w:pPr>
    </w:p>
    <w:p w14:paraId="2A808551" w14:textId="77777777" w:rsidR="00003A38" w:rsidRPr="00B36FB8" w:rsidRDefault="00003A38" w:rsidP="000F684F">
      <w:pPr>
        <w:pStyle w:val="40"/>
      </w:pPr>
      <w:bookmarkStart w:id="13" w:name="_Toc99705558"/>
      <w:bookmarkStart w:id="14" w:name="_Toc146806302"/>
      <w:r w:rsidRPr="00B36FB8">
        <w:t>Статья 2.</w:t>
      </w:r>
      <w:r w:rsidR="00DB333D" w:rsidRPr="00B36FB8">
        <w:t xml:space="preserve"> </w:t>
      </w:r>
      <w:r w:rsidRPr="00B36FB8">
        <w:t>Основания введения, назначение и состав Правил</w:t>
      </w:r>
      <w:bookmarkEnd w:id="13"/>
      <w:bookmarkEnd w:id="14"/>
    </w:p>
    <w:p w14:paraId="1F874221" w14:textId="77777777" w:rsidR="00287571" w:rsidRPr="00B36FB8" w:rsidRDefault="00287571" w:rsidP="003030E3">
      <w:pPr>
        <w:keepLines w:val="0"/>
        <w:widowControl w:val="0"/>
        <w:overflowPunct/>
        <w:spacing w:line="240" w:lineRule="auto"/>
        <w:ind w:firstLine="709"/>
        <w:jc w:val="center"/>
        <w:rPr>
          <w:sz w:val="24"/>
          <w:szCs w:val="24"/>
        </w:rPr>
      </w:pPr>
    </w:p>
    <w:p w14:paraId="2300AD5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Настоящие Правила в соответствии с Градостроительным кодексом, Земельным ко</w:t>
      </w:r>
      <w:r w:rsidRPr="00B36FB8">
        <w:rPr>
          <w:sz w:val="24"/>
          <w:szCs w:val="24"/>
        </w:rPr>
        <w:lastRenderedPageBreak/>
        <w:t>дексом Российской Федерации</w:t>
      </w:r>
      <w:r w:rsidR="00C951E3" w:rsidRPr="00B36FB8">
        <w:rPr>
          <w:sz w:val="24"/>
          <w:szCs w:val="24"/>
        </w:rPr>
        <w:t xml:space="preserve"> (далее Земельный кодекс)</w:t>
      </w:r>
      <w:r w:rsidRPr="00B36FB8">
        <w:rPr>
          <w:sz w:val="24"/>
          <w:szCs w:val="24"/>
        </w:rPr>
        <w:t xml:space="preserve"> предусматривают в  муниципальном образовании </w:t>
      </w:r>
      <w:r w:rsidR="007A2067" w:rsidRPr="00B36FB8">
        <w:rPr>
          <w:sz w:val="24"/>
          <w:szCs w:val="24"/>
        </w:rPr>
        <w:t>Октябрьское</w:t>
      </w:r>
      <w:r w:rsidRPr="00B36FB8">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C0631F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Правила разрабатываются в целях:</w:t>
      </w:r>
    </w:p>
    <w:p w14:paraId="44B8221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700469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создания условий для планировки территорий муниципальных образований;</w:t>
      </w:r>
    </w:p>
    <w:p w14:paraId="10A0C2D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6027A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DDDC7D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Правила включают в себя:</w:t>
      </w:r>
    </w:p>
    <w:p w14:paraId="0048A0B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порядок их применения и </w:t>
      </w:r>
      <w:r w:rsidR="00B87990" w:rsidRPr="00B36FB8">
        <w:rPr>
          <w:sz w:val="24"/>
          <w:szCs w:val="24"/>
        </w:rPr>
        <w:t>внесения изменений в указанные П</w:t>
      </w:r>
      <w:r w:rsidRPr="00B36FB8">
        <w:rPr>
          <w:sz w:val="24"/>
          <w:szCs w:val="24"/>
        </w:rPr>
        <w:t>равила;</w:t>
      </w:r>
    </w:p>
    <w:p w14:paraId="7D4923A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карту градостроительного зонирования;</w:t>
      </w:r>
    </w:p>
    <w:p w14:paraId="79EA965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градостроительные регламенты.</w:t>
      </w:r>
    </w:p>
    <w:p w14:paraId="37965E73" w14:textId="77777777" w:rsidR="00003A38" w:rsidRPr="00B36FB8" w:rsidRDefault="00B87990" w:rsidP="003030E3">
      <w:pPr>
        <w:keepLines w:val="0"/>
        <w:widowControl w:val="0"/>
        <w:overflowPunct/>
        <w:spacing w:line="240" w:lineRule="auto"/>
        <w:ind w:firstLine="709"/>
        <w:rPr>
          <w:sz w:val="24"/>
          <w:szCs w:val="24"/>
        </w:rPr>
      </w:pPr>
      <w:r w:rsidRPr="00B36FB8">
        <w:rPr>
          <w:sz w:val="24"/>
          <w:szCs w:val="24"/>
        </w:rPr>
        <w:t>4. Порядок применения П</w:t>
      </w:r>
      <w:r w:rsidR="00003A38" w:rsidRPr="00B36FB8">
        <w:rPr>
          <w:sz w:val="24"/>
          <w:szCs w:val="24"/>
        </w:rPr>
        <w:t>равил и внесения в них изменений включает в себя положения:</w:t>
      </w:r>
    </w:p>
    <w:p w14:paraId="1EB2295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о регулировании землепользования и застройки органами местного самоуправления;</w:t>
      </w:r>
    </w:p>
    <w:p w14:paraId="33E88DA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B8E149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о подготовке документации по планировке территории органами местного самоуправления;</w:t>
      </w:r>
    </w:p>
    <w:p w14:paraId="14B9643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4) о проведении</w:t>
      </w:r>
      <w:r w:rsidR="00D55BE3" w:rsidRPr="00B36FB8">
        <w:rPr>
          <w:sz w:val="24"/>
          <w:szCs w:val="24"/>
        </w:rPr>
        <w:t xml:space="preserve"> общественных обсуждений или</w:t>
      </w:r>
      <w:r w:rsidRPr="00B36FB8">
        <w:rPr>
          <w:sz w:val="24"/>
          <w:szCs w:val="24"/>
        </w:rPr>
        <w:t xml:space="preserve"> публичных слушаний</w:t>
      </w:r>
      <w:r w:rsidR="007F3B84" w:rsidRPr="00B36FB8">
        <w:rPr>
          <w:sz w:val="24"/>
          <w:szCs w:val="24"/>
        </w:rPr>
        <w:t xml:space="preserve"> </w:t>
      </w:r>
      <w:r w:rsidRPr="00B36FB8">
        <w:rPr>
          <w:sz w:val="24"/>
          <w:szCs w:val="24"/>
        </w:rPr>
        <w:t>по вопросам землепользования и застройки;</w:t>
      </w:r>
    </w:p>
    <w:p w14:paraId="274646A8" w14:textId="77777777" w:rsidR="00003A38" w:rsidRPr="00B36FB8" w:rsidRDefault="00B87990" w:rsidP="003030E3">
      <w:pPr>
        <w:keepLines w:val="0"/>
        <w:widowControl w:val="0"/>
        <w:overflowPunct/>
        <w:spacing w:line="240" w:lineRule="auto"/>
        <w:ind w:firstLine="709"/>
        <w:rPr>
          <w:sz w:val="24"/>
          <w:szCs w:val="24"/>
        </w:rPr>
      </w:pPr>
      <w:r w:rsidRPr="00B36FB8">
        <w:rPr>
          <w:sz w:val="24"/>
          <w:szCs w:val="24"/>
        </w:rPr>
        <w:t>5) о внесении изменений в П</w:t>
      </w:r>
      <w:r w:rsidR="00003A38" w:rsidRPr="00B36FB8">
        <w:rPr>
          <w:sz w:val="24"/>
          <w:szCs w:val="24"/>
        </w:rPr>
        <w:t>равила;</w:t>
      </w:r>
    </w:p>
    <w:p w14:paraId="4E11691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6) о регулировании иных вопросов землепользования и застройки.</w:t>
      </w:r>
    </w:p>
    <w:p w14:paraId="0CFA14FE" w14:textId="77777777" w:rsidR="00E034D8" w:rsidRPr="00B36FB8" w:rsidRDefault="00003A38" w:rsidP="003030E3">
      <w:pPr>
        <w:keepLines w:val="0"/>
        <w:widowControl w:val="0"/>
        <w:overflowPunct/>
        <w:spacing w:line="240" w:lineRule="auto"/>
        <w:ind w:firstLine="709"/>
        <w:rPr>
          <w:sz w:val="24"/>
          <w:szCs w:val="24"/>
        </w:rPr>
      </w:pPr>
      <w:r w:rsidRPr="00B36FB8">
        <w:rPr>
          <w:sz w:val="24"/>
          <w:szCs w:val="24"/>
        </w:rPr>
        <w:t>5.</w:t>
      </w:r>
      <w:r w:rsidR="00E034D8" w:rsidRPr="00B36FB8">
        <w:rPr>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B36FB8">
        <w:rPr>
          <w:sz w:val="24"/>
          <w:szCs w:val="24"/>
        </w:rPr>
        <w:t xml:space="preserve"> </w:t>
      </w:r>
    </w:p>
    <w:p w14:paraId="71040220" w14:textId="77777777" w:rsidR="00E034D8" w:rsidRPr="00B36FB8" w:rsidRDefault="00003A38" w:rsidP="003030E3">
      <w:pPr>
        <w:keepLines w:val="0"/>
        <w:widowControl w:val="0"/>
        <w:overflowPunct/>
        <w:spacing w:line="240" w:lineRule="auto"/>
        <w:ind w:firstLine="709"/>
        <w:rPr>
          <w:sz w:val="24"/>
          <w:szCs w:val="24"/>
        </w:rPr>
      </w:pPr>
      <w:r w:rsidRPr="00B36FB8">
        <w:rPr>
          <w:sz w:val="24"/>
          <w:szCs w:val="24"/>
        </w:rPr>
        <w:t>6.</w:t>
      </w:r>
      <w:r w:rsidR="00E034D8" w:rsidRPr="00B36FB8">
        <w:rPr>
          <w:sz w:val="24"/>
          <w:szCs w:val="24"/>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B36FB8">
        <w:rPr>
          <w:sz w:val="24"/>
          <w:szCs w:val="24"/>
        </w:rPr>
        <w:t xml:space="preserve"> </w:t>
      </w:r>
    </w:p>
    <w:p w14:paraId="41D28C1F" w14:textId="77777777" w:rsidR="00E034D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6.1.</w:t>
      </w:r>
      <w:r w:rsidR="00E034D8" w:rsidRPr="00B36FB8">
        <w:rPr>
          <w:sz w:val="24"/>
          <w:szCs w:val="24"/>
        </w:rPr>
        <w:t xml:space="preserve"> </w:t>
      </w:r>
      <w:r w:rsidR="00D55BE3" w:rsidRPr="00B36FB8">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5565CE6" w14:textId="77777777" w:rsidR="00D063F8" w:rsidRPr="00B36FB8" w:rsidRDefault="00302171" w:rsidP="00CF41A4">
      <w:pPr>
        <w:keepLines w:val="0"/>
        <w:widowControl w:val="0"/>
        <w:overflowPunct/>
        <w:spacing w:line="240" w:lineRule="auto"/>
        <w:ind w:firstLine="709"/>
        <w:rPr>
          <w:sz w:val="24"/>
          <w:szCs w:val="24"/>
        </w:rPr>
      </w:pPr>
      <w:r w:rsidRPr="00B36FB8">
        <w:rPr>
          <w:sz w:val="24"/>
          <w:szCs w:val="24"/>
        </w:rPr>
        <w:t>6.2</w:t>
      </w:r>
      <w:r w:rsidR="00CF41A4" w:rsidRPr="00B36FB8">
        <w:rPr>
          <w:sz w:val="24"/>
          <w:szCs w:val="24"/>
        </w:rPr>
        <w:t>.</w:t>
      </w:r>
      <w:r w:rsidRPr="00B36FB8">
        <w:rPr>
          <w:sz w:val="24"/>
          <w:szCs w:val="24"/>
        </w:rPr>
        <w:t xml:space="preserve"> </w:t>
      </w:r>
      <w:r w:rsidR="00D063F8" w:rsidRPr="00B36FB8">
        <w:rPr>
          <w:sz w:val="24"/>
          <w:szCs w:val="24"/>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D36C30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8E433A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виды разрешенного использования земельных участков и объектов капитального строительства;</w:t>
      </w:r>
    </w:p>
    <w:p w14:paraId="459ED7F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D055C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877A9D4" w14:textId="77777777" w:rsidR="00CF41A4" w:rsidRPr="00B36FB8" w:rsidRDefault="00003A38" w:rsidP="00CF41A4">
      <w:pPr>
        <w:keepLines w:val="0"/>
        <w:widowControl w:val="0"/>
        <w:overflowPunct/>
        <w:spacing w:line="240" w:lineRule="auto"/>
        <w:ind w:firstLine="709"/>
        <w:rPr>
          <w:sz w:val="24"/>
          <w:szCs w:val="24"/>
        </w:rPr>
      </w:pPr>
      <w:r w:rsidRPr="00B36FB8">
        <w:rPr>
          <w:sz w:val="24"/>
          <w:szCs w:val="24"/>
        </w:rPr>
        <w:t xml:space="preserve">4) </w:t>
      </w:r>
      <w:r w:rsidR="00CF41A4" w:rsidRPr="00B36FB8">
        <w:rPr>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1BB11A5" w14:textId="77777777" w:rsidR="00DF1675" w:rsidRPr="00B36FB8" w:rsidRDefault="00DF1675" w:rsidP="003030E3">
      <w:pPr>
        <w:keepLines w:val="0"/>
        <w:widowControl w:val="0"/>
        <w:overflowPunct/>
        <w:spacing w:line="240" w:lineRule="auto"/>
        <w:ind w:firstLine="709"/>
        <w:rPr>
          <w:sz w:val="24"/>
          <w:szCs w:val="24"/>
        </w:rPr>
      </w:pPr>
      <w:r w:rsidRPr="00B36FB8">
        <w:rPr>
          <w:rStyle w:val="blk"/>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0A0A26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Крыловский район по вопросам регулирования землепользования и застройки. Указанные акты применяются в части, не противоречащей настоящим Правилам.</w:t>
      </w:r>
    </w:p>
    <w:p w14:paraId="5D845EB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9. Настоящие Правила обязательны для исполнения всеми расположенными на терри</w:t>
      </w:r>
      <w:r w:rsidRPr="00B36FB8">
        <w:rPr>
          <w:sz w:val="24"/>
          <w:szCs w:val="24"/>
        </w:rPr>
        <w:lastRenderedPageBreak/>
        <w:t xml:space="preserve">тории </w:t>
      </w:r>
      <w:r w:rsidR="007A2067" w:rsidRPr="00B36FB8">
        <w:rPr>
          <w:sz w:val="24"/>
          <w:szCs w:val="24"/>
        </w:rPr>
        <w:t>Октябрьского</w:t>
      </w:r>
      <w:r w:rsidRPr="00B36FB8">
        <w:rPr>
          <w:sz w:val="24"/>
          <w:szCs w:val="24"/>
        </w:rPr>
        <w:t xml:space="preserve">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14:paraId="3A320C43" w14:textId="77777777" w:rsidR="00003A38" w:rsidRPr="00B36FB8" w:rsidRDefault="00003A38" w:rsidP="003030E3">
      <w:pPr>
        <w:keepLines w:val="0"/>
        <w:widowControl w:val="0"/>
        <w:overflowPunct/>
        <w:spacing w:line="240" w:lineRule="auto"/>
        <w:ind w:firstLine="709"/>
        <w:rPr>
          <w:sz w:val="24"/>
          <w:szCs w:val="24"/>
        </w:rPr>
      </w:pPr>
    </w:p>
    <w:p w14:paraId="2D0D3D42" w14:textId="77777777" w:rsidR="00003A38" w:rsidRPr="00B36FB8" w:rsidRDefault="00003A38" w:rsidP="000F684F">
      <w:pPr>
        <w:pStyle w:val="40"/>
      </w:pPr>
      <w:bookmarkStart w:id="15" w:name="_Toc99705559"/>
      <w:bookmarkStart w:id="16" w:name="_Toc146806303"/>
      <w:r w:rsidRPr="00B36FB8">
        <w:t>Статья 3. Открытость и доступность информации о землепользовании и застройке</w:t>
      </w:r>
      <w:bookmarkEnd w:id="15"/>
      <w:bookmarkEnd w:id="16"/>
    </w:p>
    <w:p w14:paraId="6FF3DB6D" w14:textId="77777777" w:rsidR="00287571" w:rsidRPr="00B36FB8" w:rsidRDefault="00287571" w:rsidP="003030E3">
      <w:pPr>
        <w:keepLines w:val="0"/>
        <w:widowControl w:val="0"/>
        <w:overflowPunct/>
        <w:spacing w:line="240" w:lineRule="auto"/>
        <w:ind w:firstLine="709"/>
        <w:jc w:val="center"/>
        <w:rPr>
          <w:sz w:val="24"/>
          <w:szCs w:val="24"/>
        </w:rPr>
      </w:pPr>
    </w:p>
    <w:p w14:paraId="7935C54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1EDD34BE" w14:textId="77777777" w:rsidR="00003A38" w:rsidRPr="00B36FB8" w:rsidRDefault="006D0AC6" w:rsidP="003030E3">
      <w:pPr>
        <w:keepLines w:val="0"/>
        <w:widowControl w:val="0"/>
        <w:overflowPunct/>
        <w:spacing w:line="240" w:lineRule="auto"/>
        <w:ind w:firstLine="709"/>
        <w:rPr>
          <w:sz w:val="24"/>
          <w:szCs w:val="24"/>
        </w:rPr>
      </w:pPr>
      <w:r w:rsidRPr="00B36FB8">
        <w:rPr>
          <w:sz w:val="24"/>
          <w:szCs w:val="24"/>
        </w:rPr>
        <w:t>Администрация муниципального</w:t>
      </w:r>
      <w:r w:rsidR="00003A38" w:rsidRPr="00B36FB8">
        <w:rPr>
          <w:sz w:val="24"/>
          <w:szCs w:val="24"/>
        </w:rPr>
        <w:t xml:space="preserve"> образования Крыловский район обеспечивает возможность ознакомления с настоящими Правилами всем желающим путем:</w:t>
      </w:r>
    </w:p>
    <w:p w14:paraId="273D26A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опубликования (обнародования) Правил;</w:t>
      </w:r>
    </w:p>
    <w:p w14:paraId="7001A9E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помещения Правил на официальном сайте в сети Интернет;</w:t>
      </w:r>
    </w:p>
    <w:p w14:paraId="0ADF710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Крыловский район.</w:t>
      </w:r>
    </w:p>
    <w:p w14:paraId="38FF4A3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Администрация муниципального образования Крыловский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34CE2C4B" w14:textId="77777777" w:rsidR="00003A38" w:rsidRPr="00B36FB8" w:rsidRDefault="00003A38" w:rsidP="003030E3">
      <w:pPr>
        <w:keepLines w:val="0"/>
        <w:widowControl w:val="0"/>
        <w:overflowPunct/>
        <w:spacing w:line="240" w:lineRule="auto"/>
        <w:ind w:firstLine="709"/>
        <w:rPr>
          <w:sz w:val="24"/>
          <w:szCs w:val="24"/>
        </w:rPr>
      </w:pPr>
    </w:p>
    <w:p w14:paraId="648601B3" w14:textId="77777777" w:rsidR="00003A38" w:rsidRPr="00B36FB8" w:rsidRDefault="00003A38" w:rsidP="004A54AD">
      <w:pPr>
        <w:pStyle w:val="3"/>
      </w:pPr>
      <w:bookmarkStart w:id="17" w:name="_Toc99705560"/>
      <w:bookmarkStart w:id="18" w:name="_Toc146806304"/>
      <w:r w:rsidRPr="00B36FB8">
        <w:t>Раздел 2. Права использования недвижимости, возникшие до вступления в силу Правил</w:t>
      </w:r>
      <w:bookmarkEnd w:id="17"/>
      <w:bookmarkEnd w:id="18"/>
    </w:p>
    <w:p w14:paraId="03FC22AC" w14:textId="77777777" w:rsidR="006B7C5A" w:rsidRPr="00B36FB8" w:rsidRDefault="006B7C5A" w:rsidP="004A54AD"/>
    <w:p w14:paraId="7ACAD083" w14:textId="77777777" w:rsidR="00003A38" w:rsidRPr="00B36FB8" w:rsidRDefault="00003A38" w:rsidP="000F684F">
      <w:pPr>
        <w:pStyle w:val="40"/>
      </w:pPr>
      <w:bookmarkStart w:id="19" w:name="_Toc99705561"/>
      <w:bookmarkStart w:id="20" w:name="_Toc146806305"/>
      <w:r w:rsidRPr="00B36FB8">
        <w:t>Статья 4. Общие положения, относящиеся к ранее возникшим правам</w:t>
      </w:r>
      <w:bookmarkEnd w:id="19"/>
      <w:bookmarkEnd w:id="20"/>
    </w:p>
    <w:p w14:paraId="51AE1BFD" w14:textId="77777777" w:rsidR="00287571" w:rsidRPr="00B36FB8" w:rsidRDefault="00287571" w:rsidP="003030E3">
      <w:pPr>
        <w:keepLines w:val="0"/>
        <w:widowControl w:val="0"/>
        <w:overflowPunct/>
        <w:spacing w:line="240" w:lineRule="auto"/>
        <w:ind w:firstLine="709"/>
        <w:rPr>
          <w:sz w:val="24"/>
          <w:szCs w:val="24"/>
        </w:rPr>
      </w:pPr>
    </w:p>
    <w:p w14:paraId="1F74900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Принятые до введения в действие настоящих Правил нормативные правовые </w:t>
      </w:r>
      <w:r w:rsidR="006D0AC6" w:rsidRPr="00B36FB8">
        <w:rPr>
          <w:sz w:val="24"/>
          <w:szCs w:val="24"/>
        </w:rPr>
        <w:t>акты в</w:t>
      </w:r>
      <w:r w:rsidRPr="00B36FB8">
        <w:rPr>
          <w:sz w:val="24"/>
          <w:szCs w:val="24"/>
        </w:rPr>
        <w:t xml:space="preserve"> отношении </w:t>
      </w:r>
      <w:r w:rsidR="000302D8" w:rsidRPr="00B36FB8">
        <w:rPr>
          <w:sz w:val="24"/>
          <w:szCs w:val="24"/>
        </w:rPr>
        <w:t>территории муниципального</w:t>
      </w:r>
      <w:r w:rsidRPr="00B36FB8">
        <w:rPr>
          <w:sz w:val="24"/>
          <w:szCs w:val="24"/>
        </w:rPr>
        <w:t xml:space="preserve"> образования </w:t>
      </w:r>
      <w:r w:rsidR="007A2067" w:rsidRPr="00B36FB8">
        <w:rPr>
          <w:sz w:val="24"/>
          <w:szCs w:val="24"/>
        </w:rPr>
        <w:t>Октябрьское</w:t>
      </w:r>
      <w:r w:rsidRPr="00B36FB8">
        <w:rPr>
          <w:sz w:val="24"/>
          <w:szCs w:val="24"/>
        </w:rPr>
        <w:t xml:space="preserve"> сельское поселение Крыловского района по вопросам землепользования и застройки применяются в части, не противоречащей настоящим Правилам.</w:t>
      </w:r>
    </w:p>
    <w:p w14:paraId="55C7261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40CA18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039ED20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7EED142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682B681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6446579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0412A4" w:rsidRPr="00B36FB8">
        <w:rPr>
          <w:sz w:val="24"/>
          <w:szCs w:val="24"/>
        </w:rPr>
        <w:t xml:space="preserve">, </w:t>
      </w:r>
      <w:r w:rsidR="00F65A70" w:rsidRPr="00B36FB8">
        <w:rPr>
          <w:sz w:val="24"/>
          <w:szCs w:val="24"/>
        </w:rPr>
        <w:t>градостроительным</w:t>
      </w:r>
      <w:r w:rsidRPr="00B36FB8">
        <w:rPr>
          <w:sz w:val="24"/>
          <w:szCs w:val="24"/>
        </w:rPr>
        <w:t xml:space="preserve"> и земельным законодательством.</w:t>
      </w:r>
    </w:p>
    <w:p w14:paraId="799AE5AA" w14:textId="77777777" w:rsidR="00003A38" w:rsidRPr="00B36FB8" w:rsidRDefault="00003A38" w:rsidP="003030E3">
      <w:pPr>
        <w:keepLines w:val="0"/>
        <w:widowControl w:val="0"/>
        <w:overflowPunct/>
        <w:spacing w:line="240" w:lineRule="auto"/>
        <w:ind w:firstLine="709"/>
        <w:jc w:val="center"/>
        <w:rPr>
          <w:sz w:val="24"/>
          <w:szCs w:val="24"/>
        </w:rPr>
      </w:pPr>
    </w:p>
    <w:p w14:paraId="4669923C" w14:textId="77777777" w:rsidR="00003A38" w:rsidRPr="00B36FB8" w:rsidRDefault="00003A38" w:rsidP="000F684F">
      <w:pPr>
        <w:pStyle w:val="40"/>
      </w:pPr>
      <w:bookmarkStart w:id="21" w:name="_Toc99705562"/>
      <w:bookmarkStart w:id="22" w:name="_Toc146806306"/>
      <w:r w:rsidRPr="00B36FB8">
        <w:lastRenderedPageBreak/>
        <w:t>Статья 5. Использование и строительные изменения объектов недвижимости, несоответствующих Правилам</w:t>
      </w:r>
      <w:bookmarkEnd w:id="21"/>
      <w:bookmarkEnd w:id="22"/>
    </w:p>
    <w:p w14:paraId="5B1BDBCA" w14:textId="77777777" w:rsidR="00287571" w:rsidRPr="00B36FB8" w:rsidRDefault="00287571" w:rsidP="004A54AD"/>
    <w:p w14:paraId="56CBC5F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Объекты недвижимости, предусмотренные статьей</w:t>
      </w:r>
      <w:r w:rsidR="007F770B" w:rsidRPr="00B36FB8">
        <w:rPr>
          <w:sz w:val="24"/>
          <w:szCs w:val="24"/>
        </w:rPr>
        <w:t xml:space="preserve"> 4</w:t>
      </w:r>
      <w:r w:rsidRPr="00B36FB8">
        <w:rPr>
          <w:sz w:val="24"/>
          <w:szCs w:val="24"/>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6276C96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02188BF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2BE7AF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60812A3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r w:rsidR="007E2B63" w:rsidRPr="00B36FB8">
        <w:rPr>
          <w:sz w:val="24"/>
          <w:szCs w:val="24"/>
        </w:rPr>
        <w:t>могут поддерживаться</w:t>
      </w:r>
      <w:r w:rsidRPr="00B36FB8">
        <w:rPr>
          <w:sz w:val="24"/>
          <w:szCs w:val="24"/>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563D0C1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Несоответствующий вид использования недвижимости не может быть заменен на иной несоответствующий вид использования.</w:t>
      </w:r>
    </w:p>
    <w:p w14:paraId="7F069710" w14:textId="77777777" w:rsidR="00003A38" w:rsidRPr="00B36FB8" w:rsidRDefault="00003A38" w:rsidP="003030E3">
      <w:pPr>
        <w:keepLines w:val="0"/>
        <w:widowControl w:val="0"/>
        <w:overflowPunct/>
        <w:spacing w:line="240" w:lineRule="auto"/>
        <w:ind w:firstLine="709"/>
        <w:rPr>
          <w:sz w:val="24"/>
          <w:szCs w:val="24"/>
        </w:rPr>
      </w:pPr>
    </w:p>
    <w:p w14:paraId="25BF80F9" w14:textId="77777777" w:rsidR="00DD34BB" w:rsidRPr="00B36FB8" w:rsidRDefault="00DD34BB">
      <w:pPr>
        <w:keepLines w:val="0"/>
        <w:overflowPunct/>
        <w:autoSpaceDE/>
        <w:autoSpaceDN/>
        <w:adjustRightInd/>
        <w:spacing w:line="240" w:lineRule="auto"/>
        <w:ind w:firstLine="0"/>
        <w:jc w:val="left"/>
        <w:rPr>
          <w:b/>
          <w:sz w:val="24"/>
          <w:szCs w:val="24"/>
        </w:rPr>
      </w:pPr>
      <w:bookmarkStart w:id="23" w:name="_Toc99705563"/>
      <w:r w:rsidRPr="00B36FB8">
        <w:br w:type="page"/>
      </w:r>
    </w:p>
    <w:p w14:paraId="3ADE3B8C" w14:textId="21C88C6A" w:rsidR="00003A38" w:rsidRPr="00B36FB8" w:rsidRDefault="00003A38" w:rsidP="004A54AD">
      <w:pPr>
        <w:pStyle w:val="3"/>
      </w:pPr>
      <w:bookmarkStart w:id="24" w:name="_Toc146806307"/>
      <w:r w:rsidRPr="00B36FB8">
        <w:lastRenderedPageBreak/>
        <w:t>Раздел 3. Участники отношений, возникающих по поводу землепользования и застройки</w:t>
      </w:r>
      <w:bookmarkEnd w:id="23"/>
      <w:bookmarkEnd w:id="24"/>
    </w:p>
    <w:p w14:paraId="7A9F31B6" w14:textId="77777777" w:rsidR="00003A38" w:rsidRPr="00B36FB8" w:rsidRDefault="00003A38" w:rsidP="003030E3">
      <w:pPr>
        <w:keepLines w:val="0"/>
        <w:widowControl w:val="0"/>
        <w:overflowPunct/>
        <w:spacing w:line="240" w:lineRule="auto"/>
        <w:ind w:firstLine="709"/>
        <w:rPr>
          <w:i/>
          <w:sz w:val="24"/>
          <w:szCs w:val="24"/>
        </w:rPr>
      </w:pPr>
      <w:r w:rsidRPr="00B36FB8">
        <w:rPr>
          <w:i/>
          <w:sz w:val="24"/>
          <w:szCs w:val="24"/>
        </w:rPr>
        <w:t xml:space="preserve"> </w:t>
      </w:r>
    </w:p>
    <w:p w14:paraId="48431ABD" w14:textId="77777777" w:rsidR="00003A38" w:rsidRPr="00B36FB8" w:rsidRDefault="00003A38" w:rsidP="000F684F">
      <w:pPr>
        <w:pStyle w:val="40"/>
      </w:pPr>
      <w:bookmarkStart w:id="25" w:name="_Toc99705564"/>
      <w:bookmarkStart w:id="26" w:name="_Toc146806308"/>
      <w:r w:rsidRPr="00B36FB8">
        <w:t>Статья 6. Общие положения о лицах, осуществляющих землепользование и застройку, и их действиях</w:t>
      </w:r>
      <w:bookmarkEnd w:id="25"/>
      <w:bookmarkEnd w:id="26"/>
    </w:p>
    <w:p w14:paraId="516595CF" w14:textId="77777777" w:rsidR="00287571" w:rsidRPr="00B36FB8" w:rsidRDefault="00287571" w:rsidP="003030E3">
      <w:pPr>
        <w:keepLines w:val="0"/>
        <w:widowControl w:val="0"/>
        <w:overflowPunct/>
        <w:spacing w:line="240" w:lineRule="auto"/>
        <w:ind w:firstLine="709"/>
        <w:jc w:val="center"/>
        <w:rPr>
          <w:sz w:val="24"/>
          <w:szCs w:val="24"/>
        </w:rPr>
      </w:pPr>
    </w:p>
    <w:p w14:paraId="4130F52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Крыловский </w:t>
      </w:r>
      <w:r w:rsidR="007E2B63" w:rsidRPr="00B36FB8">
        <w:rPr>
          <w:sz w:val="24"/>
          <w:szCs w:val="24"/>
        </w:rPr>
        <w:t>район регулируют</w:t>
      </w:r>
      <w:r w:rsidRPr="00B36FB8">
        <w:rPr>
          <w:sz w:val="24"/>
          <w:szCs w:val="24"/>
        </w:rPr>
        <w:t xml:space="preserve"> действия физических и юридических лиц, которые:</w:t>
      </w:r>
    </w:p>
    <w:p w14:paraId="0E3A840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участвуют в торгах (конкурсах, аукционах), подготавливаемых и проводимых администрацией муниципального образования Крыловский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75E8FC9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2) обращаются в администрацию муниципального образования Крыловский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62E9E6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владея земельными участками, объектами недвижимости, осуществляют их текущее использование, а также подготавливают проектную </w:t>
      </w:r>
      <w:r w:rsidR="007E2B63" w:rsidRPr="00B36FB8">
        <w:rPr>
          <w:sz w:val="24"/>
          <w:szCs w:val="24"/>
        </w:rPr>
        <w:t>документацию и</w:t>
      </w:r>
      <w:r w:rsidRPr="00B36FB8">
        <w:rPr>
          <w:sz w:val="24"/>
          <w:szCs w:val="24"/>
        </w:rPr>
        <w:t xml:space="preserve"> осуществляют в соответствии с ней строительство, реконструкцию, иные изменения недвижимости;</w:t>
      </w:r>
    </w:p>
    <w:p w14:paraId="457F606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42A350B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5) осуществляют иные действия в области землепользования и застройки.</w:t>
      </w:r>
    </w:p>
    <w:p w14:paraId="0E5BBCB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14:paraId="7063A29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3960E96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55E6BB9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иные действия, связанные с подготовкой и реализацией общественных или частных планов по землепользованию и застройке.</w:t>
      </w:r>
    </w:p>
    <w:p w14:paraId="0FB80313" w14:textId="77777777" w:rsidR="00003A38" w:rsidRPr="00B36FB8" w:rsidRDefault="00003A38" w:rsidP="003030E3">
      <w:pPr>
        <w:keepLines w:val="0"/>
        <w:widowControl w:val="0"/>
        <w:overflowPunct/>
        <w:spacing w:line="240" w:lineRule="auto"/>
        <w:ind w:firstLine="709"/>
        <w:rPr>
          <w:i/>
          <w:sz w:val="24"/>
          <w:szCs w:val="24"/>
        </w:rPr>
      </w:pPr>
    </w:p>
    <w:p w14:paraId="215ABA9C" w14:textId="77777777" w:rsidR="00003A38" w:rsidRPr="00B36FB8" w:rsidRDefault="00003A38" w:rsidP="000F684F">
      <w:pPr>
        <w:pStyle w:val="40"/>
      </w:pPr>
      <w:bookmarkStart w:id="27" w:name="_Toc99705565"/>
      <w:bookmarkStart w:id="28" w:name="_Toc146806309"/>
      <w:r w:rsidRPr="00B36FB8">
        <w:t>Статья 7. Комиссия по землепользованию и застройке</w:t>
      </w:r>
      <w:bookmarkEnd w:id="27"/>
      <w:bookmarkEnd w:id="28"/>
    </w:p>
    <w:p w14:paraId="30B5A9D2" w14:textId="77777777" w:rsidR="00287571" w:rsidRPr="00B36FB8" w:rsidRDefault="00287571" w:rsidP="003030E3">
      <w:pPr>
        <w:keepLines w:val="0"/>
        <w:widowControl w:val="0"/>
        <w:overflowPunct/>
        <w:spacing w:line="240" w:lineRule="auto"/>
        <w:ind w:firstLine="709"/>
        <w:jc w:val="center"/>
        <w:rPr>
          <w:sz w:val="24"/>
          <w:szCs w:val="24"/>
        </w:rPr>
      </w:pPr>
    </w:p>
    <w:p w14:paraId="4440AB2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14:paraId="7FF2535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0E74844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К полномочиям Комиссии относится:</w:t>
      </w:r>
    </w:p>
    <w:p w14:paraId="270376E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рассмотрение предложений о внесении изменений в настоящие Правила;</w:t>
      </w:r>
    </w:p>
    <w:p w14:paraId="4AF45C7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подготовка заключения о внесении изменения в настоящие Правила;</w:t>
      </w:r>
    </w:p>
    <w:p w14:paraId="1B8C536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организация и проведение</w:t>
      </w:r>
      <w:r w:rsidR="00D91123" w:rsidRPr="00B36FB8">
        <w:rPr>
          <w:sz w:val="24"/>
          <w:szCs w:val="24"/>
        </w:rPr>
        <w:t xml:space="preserve"> </w:t>
      </w:r>
      <w:r w:rsidR="00633D08" w:rsidRPr="00B36FB8">
        <w:rPr>
          <w:sz w:val="24"/>
          <w:szCs w:val="24"/>
        </w:rPr>
        <w:t xml:space="preserve">общественных обсуждений или </w:t>
      </w:r>
      <w:r w:rsidRPr="00B36FB8">
        <w:rPr>
          <w:sz w:val="24"/>
          <w:szCs w:val="24"/>
        </w:rPr>
        <w:t>публичных слушаний по обсуждению проекта генерального плана поселения, Правил, проектов планировки;</w:t>
      </w:r>
    </w:p>
    <w:p w14:paraId="7168F1F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4) организация и проведение</w:t>
      </w:r>
      <w:r w:rsidR="00633D08" w:rsidRPr="00B36FB8">
        <w:rPr>
          <w:sz w:val="24"/>
          <w:szCs w:val="24"/>
        </w:rPr>
        <w:t xml:space="preserve"> общественных обсуждений или</w:t>
      </w:r>
      <w:r w:rsidRPr="00B36FB8">
        <w:rPr>
          <w:sz w:val="24"/>
          <w:szCs w:val="24"/>
        </w:rPr>
        <w:t xml:space="preserve">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w:t>
      </w:r>
      <w:r w:rsidR="00B87990" w:rsidRPr="00B36FB8">
        <w:rPr>
          <w:sz w:val="24"/>
          <w:szCs w:val="24"/>
        </w:rPr>
        <w:t xml:space="preserve">ившим предложением изменения в Правила </w:t>
      </w:r>
      <w:r w:rsidRPr="00B36FB8">
        <w:rPr>
          <w:sz w:val="24"/>
          <w:szCs w:val="24"/>
        </w:rPr>
        <w:t>или об отклонении такого предложения с указанием причин отклонения;</w:t>
      </w:r>
    </w:p>
    <w:p w14:paraId="621725C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5) организация и проведение</w:t>
      </w:r>
      <w:r w:rsidR="00633D08" w:rsidRPr="00B36FB8">
        <w:rPr>
          <w:sz w:val="24"/>
          <w:szCs w:val="24"/>
        </w:rPr>
        <w:t xml:space="preserve"> общественных обсуждений или</w:t>
      </w:r>
      <w:r w:rsidRPr="00B36FB8">
        <w:rPr>
          <w:sz w:val="24"/>
          <w:szCs w:val="24"/>
        </w:rPr>
        <w:t xml:space="preserve">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2D116B8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6) организация и проведение</w:t>
      </w:r>
      <w:r w:rsidR="00633D08" w:rsidRPr="00B36FB8">
        <w:rPr>
          <w:sz w:val="24"/>
          <w:szCs w:val="24"/>
        </w:rPr>
        <w:t xml:space="preserve"> общественных обсуждений или</w:t>
      </w:r>
      <w:r w:rsidRPr="00B36FB8">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10562BC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7) иные полномочия, отнесенные к компетенции комиссии муниципальными правовыми актами.</w:t>
      </w:r>
    </w:p>
    <w:p w14:paraId="54D9303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Состав и порядок деятельности комиссии утверждаются постановлением </w:t>
      </w:r>
      <w:r w:rsidR="00F84DA6" w:rsidRPr="00B36FB8">
        <w:rPr>
          <w:sz w:val="24"/>
          <w:szCs w:val="24"/>
        </w:rPr>
        <w:t>администрации муниципального</w:t>
      </w:r>
      <w:r w:rsidRPr="00B36FB8">
        <w:rPr>
          <w:sz w:val="24"/>
          <w:szCs w:val="24"/>
        </w:rPr>
        <w:t xml:space="preserve"> образования Крыловский район.</w:t>
      </w:r>
    </w:p>
    <w:p w14:paraId="2B1B115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4875C16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688A459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14:paraId="1B9DA221" w14:textId="77777777" w:rsidR="00003A38" w:rsidRPr="00B36FB8" w:rsidRDefault="00003A38" w:rsidP="003030E3">
      <w:pPr>
        <w:keepLines w:val="0"/>
        <w:widowControl w:val="0"/>
        <w:overflowPunct/>
        <w:spacing w:line="240" w:lineRule="auto"/>
        <w:ind w:firstLine="709"/>
        <w:rPr>
          <w:sz w:val="24"/>
          <w:szCs w:val="24"/>
        </w:rPr>
      </w:pPr>
    </w:p>
    <w:p w14:paraId="09619CC4" w14:textId="77777777" w:rsidR="00003A38" w:rsidRPr="00B36FB8" w:rsidRDefault="00003A38" w:rsidP="004A54AD">
      <w:pPr>
        <w:pStyle w:val="3"/>
      </w:pPr>
      <w:bookmarkStart w:id="29" w:name="_Toc99705566"/>
      <w:bookmarkStart w:id="30" w:name="_Toc146806310"/>
      <w:r w:rsidRPr="00B36FB8">
        <w:t>Раздел 4. Предоставление прав на земельные участки</w:t>
      </w:r>
      <w:bookmarkEnd w:id="29"/>
      <w:bookmarkEnd w:id="30"/>
    </w:p>
    <w:p w14:paraId="00C7B757" w14:textId="77777777" w:rsidR="00003A38" w:rsidRPr="00B36FB8" w:rsidRDefault="00003A38" w:rsidP="003030E3">
      <w:pPr>
        <w:keepLines w:val="0"/>
        <w:widowControl w:val="0"/>
        <w:overflowPunct/>
        <w:spacing w:line="240" w:lineRule="auto"/>
        <w:ind w:firstLine="709"/>
        <w:rPr>
          <w:i/>
          <w:sz w:val="24"/>
          <w:szCs w:val="24"/>
        </w:rPr>
      </w:pPr>
    </w:p>
    <w:p w14:paraId="08D1378F" w14:textId="77777777" w:rsidR="00003A38" w:rsidRPr="00B36FB8" w:rsidRDefault="00003A38" w:rsidP="000F684F">
      <w:pPr>
        <w:pStyle w:val="40"/>
      </w:pPr>
      <w:bookmarkStart w:id="31" w:name="_Toc99705567"/>
      <w:bookmarkStart w:id="32" w:name="_Toc146806311"/>
      <w:r w:rsidRPr="00B36FB8">
        <w:t>Статья 8. Общие положения предоставления прав на земельные участки</w:t>
      </w:r>
      <w:bookmarkEnd w:id="31"/>
      <w:bookmarkEnd w:id="32"/>
    </w:p>
    <w:p w14:paraId="5D4D3035" w14:textId="77777777" w:rsidR="00287571" w:rsidRPr="00B36FB8" w:rsidRDefault="00287571" w:rsidP="003030E3">
      <w:pPr>
        <w:keepLines w:val="0"/>
        <w:widowControl w:val="0"/>
        <w:overflowPunct/>
        <w:spacing w:line="240" w:lineRule="auto"/>
        <w:ind w:firstLine="709"/>
        <w:jc w:val="center"/>
        <w:rPr>
          <w:sz w:val="24"/>
          <w:szCs w:val="24"/>
        </w:rPr>
      </w:pPr>
    </w:p>
    <w:p w14:paraId="753F3CA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B23149" w:rsidRPr="00B36FB8">
        <w:rPr>
          <w:sz w:val="24"/>
          <w:szCs w:val="24"/>
        </w:rPr>
        <w:t>Октябрьское</w:t>
      </w:r>
      <w:r w:rsidRPr="00B36FB8">
        <w:rPr>
          <w:sz w:val="24"/>
          <w:szCs w:val="24"/>
        </w:rPr>
        <w:t xml:space="preserve"> сельское поселение осуществляется администрацией муниципального образования Крыловский район в соответствии с нормативными правовыми актами Российской Федерации, Краснодарского края, Уставом муниципального образования Крыловский район и нормативными правовыми актами муниципального образования Крыловский район.</w:t>
      </w:r>
    </w:p>
    <w:p w14:paraId="1605C6B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Земельные участки, находящиеся в государственной или муниципальной собственности, предоставляются на основании:</w:t>
      </w:r>
    </w:p>
    <w:p w14:paraId="76A4B58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7D55A4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договора купли-продажи в случае предоставления земельного участка в собственность за плату;</w:t>
      </w:r>
    </w:p>
    <w:p w14:paraId="3EF54C6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договора аренды в случае предоставления земельного участка в аренду;</w:t>
      </w:r>
    </w:p>
    <w:p w14:paraId="6380F9D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4) договора безвозмездного пользования в случае предоставления земельного участка в безвозмездное пользование. </w:t>
      </w:r>
    </w:p>
    <w:p w14:paraId="65FE631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Образование земельных участков из земель или земельных участков, находящихся </w:t>
      </w:r>
      <w:r w:rsidRPr="00B36FB8">
        <w:rPr>
          <w:sz w:val="24"/>
          <w:szCs w:val="24"/>
        </w:rPr>
        <w:lastRenderedPageBreak/>
        <w:t>в государственной или муниципальной собственности, осуществляется в соответствии с одним из следующих документов:</w:t>
      </w:r>
    </w:p>
    <w:p w14:paraId="6B2C07A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проект межевания территории, утвержденный в соответствии с Градостроительным кодексом;</w:t>
      </w:r>
    </w:p>
    <w:p w14:paraId="132D6DA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проектная документация лесных участков;</w:t>
      </w:r>
    </w:p>
    <w:p w14:paraId="50D46221"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w:t>
      </w:r>
    </w:p>
    <w:p w14:paraId="7EC56A3F" w14:textId="119B2A65" w:rsidR="00003A38" w:rsidRPr="00B36FB8" w:rsidRDefault="00C025E5" w:rsidP="003030E3">
      <w:pPr>
        <w:keepLines w:val="0"/>
        <w:widowControl w:val="0"/>
        <w:overflowPunct/>
        <w:spacing w:line="240" w:lineRule="auto"/>
        <w:ind w:firstLine="709"/>
        <w:rPr>
          <w:sz w:val="24"/>
          <w:szCs w:val="24"/>
        </w:rPr>
      </w:pPr>
      <w:r w:rsidRPr="00B36FB8">
        <w:rPr>
          <w:sz w:val="24"/>
          <w:szCs w:val="24"/>
        </w:rPr>
        <w:t>4</w:t>
      </w:r>
      <w:r w:rsidR="00003A38" w:rsidRPr="00B36FB8">
        <w:rPr>
          <w:sz w:val="24"/>
          <w:szCs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7689E00E" w14:textId="508A1019" w:rsidR="00003A38" w:rsidRPr="00B36FB8" w:rsidRDefault="00C025E5" w:rsidP="003030E3">
      <w:pPr>
        <w:keepLines w:val="0"/>
        <w:widowControl w:val="0"/>
        <w:overflowPunct/>
        <w:spacing w:line="240" w:lineRule="auto"/>
        <w:ind w:firstLine="709"/>
        <w:rPr>
          <w:sz w:val="24"/>
          <w:szCs w:val="24"/>
        </w:rPr>
      </w:pPr>
      <w:r w:rsidRPr="00B36FB8">
        <w:rPr>
          <w:sz w:val="24"/>
          <w:szCs w:val="24"/>
        </w:rPr>
        <w:t>5</w:t>
      </w:r>
      <w:r w:rsidR="00003A38" w:rsidRPr="00B36FB8">
        <w:rPr>
          <w:sz w:val="24"/>
          <w:szCs w:val="24"/>
        </w:rPr>
        <w:t>. Исключительно в соответствии с утвержденным проектом межевания территории осуществляется образование земельных участков:</w:t>
      </w:r>
    </w:p>
    <w:p w14:paraId="22656BF4" w14:textId="77777777" w:rsidR="006903A9" w:rsidRPr="00B36FB8" w:rsidRDefault="00003A38" w:rsidP="006903A9">
      <w:pPr>
        <w:keepLines w:val="0"/>
        <w:widowControl w:val="0"/>
        <w:shd w:val="clear" w:color="auto" w:fill="FFFFFF"/>
        <w:tabs>
          <w:tab w:val="left" w:pos="-5387"/>
        </w:tabs>
        <w:spacing w:line="240" w:lineRule="auto"/>
        <w:ind w:firstLine="425"/>
        <w:rPr>
          <w:bCs/>
          <w:color w:val="000000"/>
          <w:sz w:val="24"/>
          <w:szCs w:val="24"/>
        </w:rPr>
      </w:pPr>
      <w:r w:rsidRPr="00B36FB8">
        <w:rPr>
          <w:sz w:val="24"/>
          <w:szCs w:val="24"/>
        </w:rPr>
        <w:t>1</w:t>
      </w:r>
      <w:r w:rsidR="006903A9" w:rsidRPr="00B36FB8">
        <w:rPr>
          <w:bCs/>
          <w:color w:val="000000"/>
          <w:sz w:val="24"/>
          <w:szCs w:val="24"/>
        </w:rPr>
        <w:t xml:space="preserve">) из земельного участка, предоставленного для комплексного </w:t>
      </w:r>
      <w:r w:rsidR="00CF41A4" w:rsidRPr="00B36FB8">
        <w:rPr>
          <w:bCs/>
          <w:color w:val="000000"/>
          <w:sz w:val="24"/>
          <w:szCs w:val="24"/>
        </w:rPr>
        <w:t>развития</w:t>
      </w:r>
      <w:r w:rsidR="006903A9" w:rsidRPr="00B36FB8">
        <w:rPr>
          <w:bCs/>
          <w:color w:val="000000"/>
          <w:sz w:val="24"/>
          <w:szCs w:val="24"/>
        </w:rPr>
        <w:t xml:space="preserve"> территории;</w:t>
      </w:r>
    </w:p>
    <w:p w14:paraId="27EB34A7"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 xml:space="preserve">2) из земельного участка, предоставленного садоводческому или огородническому некоммерческому товариществу; </w:t>
      </w:r>
    </w:p>
    <w:p w14:paraId="054FA95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5C1F0FD8"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4) для строительства, реконструкции линейных объектов федерального, регионального или местного значения.</w:t>
      </w:r>
    </w:p>
    <w:p w14:paraId="2EAFAAA3" w14:textId="77777777" w:rsidR="00CF41A4" w:rsidRPr="00B36FB8" w:rsidRDefault="00CF41A4" w:rsidP="00CF41A4">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31E889" w14:textId="019EF02B" w:rsidR="00003A38" w:rsidRPr="00B36FB8" w:rsidRDefault="00C025E5" w:rsidP="006903A9">
      <w:pPr>
        <w:keepLines w:val="0"/>
        <w:widowControl w:val="0"/>
        <w:overflowPunct/>
        <w:spacing w:line="240" w:lineRule="auto"/>
        <w:ind w:firstLine="709"/>
        <w:rPr>
          <w:sz w:val="24"/>
          <w:szCs w:val="24"/>
        </w:rPr>
      </w:pPr>
      <w:r w:rsidRPr="00B36FB8">
        <w:rPr>
          <w:sz w:val="24"/>
          <w:szCs w:val="24"/>
        </w:rPr>
        <w:t>6</w:t>
      </w:r>
      <w:r w:rsidR="00003A38" w:rsidRPr="00B36FB8">
        <w:rPr>
          <w:sz w:val="24"/>
          <w:szCs w:val="24"/>
        </w:rPr>
        <w:t>.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
    <w:p w14:paraId="29B2A7E3" w14:textId="75553390" w:rsidR="00003A38" w:rsidRPr="00B36FB8" w:rsidRDefault="00C025E5" w:rsidP="003030E3">
      <w:pPr>
        <w:keepLines w:val="0"/>
        <w:widowControl w:val="0"/>
        <w:overflowPunct/>
        <w:spacing w:line="240" w:lineRule="auto"/>
        <w:ind w:firstLine="709"/>
        <w:rPr>
          <w:sz w:val="24"/>
          <w:szCs w:val="24"/>
        </w:rPr>
      </w:pPr>
      <w:r w:rsidRPr="00B36FB8">
        <w:rPr>
          <w:sz w:val="24"/>
          <w:szCs w:val="24"/>
        </w:rPr>
        <w:t>7</w:t>
      </w:r>
      <w:r w:rsidR="00003A38" w:rsidRPr="00B36FB8">
        <w:rPr>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14:paraId="45DF7A51" w14:textId="2B00D677" w:rsidR="00003A38" w:rsidRPr="00B36FB8" w:rsidRDefault="00C025E5" w:rsidP="003030E3">
      <w:pPr>
        <w:keepLines w:val="0"/>
        <w:widowControl w:val="0"/>
        <w:overflowPunct/>
        <w:spacing w:line="240" w:lineRule="auto"/>
        <w:ind w:firstLine="709"/>
        <w:rPr>
          <w:sz w:val="24"/>
          <w:szCs w:val="24"/>
        </w:rPr>
      </w:pPr>
      <w:r w:rsidRPr="00B36FB8">
        <w:rPr>
          <w:sz w:val="24"/>
          <w:szCs w:val="24"/>
        </w:rPr>
        <w:t>8</w:t>
      </w:r>
      <w:r w:rsidR="00003A38" w:rsidRPr="00B36FB8">
        <w:rPr>
          <w:sz w:val="24"/>
          <w:szCs w:val="24"/>
        </w:rPr>
        <w:t>. Без проведения торгов осуществляется продажа:</w:t>
      </w:r>
    </w:p>
    <w:p w14:paraId="296460E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0AE536FD"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67B3193"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14:paraId="0F298795"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lastRenderedPageBreak/>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474314ED"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386B1F8" w14:textId="77777777" w:rsidR="0017370F" w:rsidRPr="00B36FB8" w:rsidRDefault="0017370F" w:rsidP="0017370F">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1666A3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210466EA" w14:textId="0BDB5F7C" w:rsidR="00003A38" w:rsidRPr="00B36FB8" w:rsidRDefault="00C025E5" w:rsidP="003030E3">
      <w:pPr>
        <w:keepLines w:val="0"/>
        <w:widowControl w:val="0"/>
        <w:overflowPunct/>
        <w:spacing w:line="240" w:lineRule="auto"/>
        <w:ind w:firstLine="709"/>
        <w:rPr>
          <w:sz w:val="24"/>
          <w:szCs w:val="24"/>
        </w:rPr>
      </w:pPr>
      <w:r w:rsidRPr="00B36FB8">
        <w:rPr>
          <w:sz w:val="24"/>
          <w:szCs w:val="24"/>
        </w:rPr>
        <w:t>9</w:t>
      </w:r>
      <w:r w:rsidR="00003A38" w:rsidRPr="00B36FB8">
        <w:rPr>
          <w:sz w:val="24"/>
          <w:szCs w:val="24"/>
        </w:rPr>
        <w:t>.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14:paraId="40ECF0AE" w14:textId="3C80A7AF" w:rsidR="00003A38" w:rsidRPr="00B36FB8" w:rsidRDefault="00C025E5" w:rsidP="003030E3">
      <w:pPr>
        <w:keepLines w:val="0"/>
        <w:widowControl w:val="0"/>
        <w:overflowPunct/>
        <w:spacing w:line="240" w:lineRule="auto"/>
        <w:ind w:firstLine="709"/>
        <w:rPr>
          <w:sz w:val="24"/>
          <w:szCs w:val="24"/>
        </w:rPr>
      </w:pPr>
      <w:r w:rsidRPr="00B36FB8">
        <w:rPr>
          <w:sz w:val="24"/>
          <w:szCs w:val="24"/>
        </w:rPr>
        <w:t>10</w:t>
      </w:r>
      <w:r w:rsidR="00003A38" w:rsidRPr="00B36FB8">
        <w:rPr>
          <w:sz w:val="24"/>
          <w:szCs w:val="24"/>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5CDA1C99" w14:textId="77777777" w:rsidR="00BE7313" w:rsidRPr="00B36FB8" w:rsidRDefault="00BE7313" w:rsidP="003030E3">
      <w:pPr>
        <w:pStyle w:val="s1"/>
        <w:spacing w:before="0" w:beforeAutospacing="0" w:after="0" w:afterAutospacing="0"/>
        <w:ind w:firstLine="709"/>
        <w:jc w:val="both"/>
      </w:pPr>
      <w:r w:rsidRPr="00B36FB8">
        <w:t>1) земельного участка юридическим лицам в соответствии с указом или распоряжением Президента Российской Федерации;</w:t>
      </w:r>
    </w:p>
    <w:p w14:paraId="36880E2C" w14:textId="77777777" w:rsidR="00BE7313" w:rsidRPr="00B36FB8" w:rsidRDefault="00BE7313" w:rsidP="003030E3">
      <w:pPr>
        <w:pStyle w:val="s1"/>
        <w:spacing w:before="0" w:beforeAutospacing="0" w:after="0" w:afterAutospacing="0"/>
        <w:ind w:firstLine="709"/>
        <w:jc w:val="both"/>
      </w:pPr>
      <w:r w:rsidRPr="00B36FB8">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00222307" w:rsidRPr="00B36FB8">
        <w:t xml:space="preserve"> критериям</w:t>
      </w:r>
      <w:r w:rsidRPr="00B36FB8">
        <w:t>, установленным Правительством Российской Федерации;</w:t>
      </w:r>
    </w:p>
    <w:p w14:paraId="1C9479BD" w14:textId="77777777" w:rsidR="00BE7313" w:rsidRPr="00B36FB8" w:rsidRDefault="00BE7313" w:rsidP="003030E3">
      <w:pPr>
        <w:pStyle w:val="s1"/>
        <w:spacing w:before="0" w:beforeAutospacing="0" w:after="0" w:afterAutospacing="0"/>
        <w:ind w:firstLine="709"/>
        <w:jc w:val="both"/>
      </w:pPr>
      <w:r w:rsidRPr="00B36FB8">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70F13A4" w14:textId="77777777" w:rsidR="0017370F" w:rsidRPr="00B36FB8" w:rsidRDefault="0017370F" w:rsidP="0017370F">
      <w:pPr>
        <w:pStyle w:val="s1"/>
        <w:spacing w:before="0" w:beforeAutospacing="0" w:after="0" w:afterAutospacing="0"/>
        <w:ind w:firstLine="709"/>
        <w:jc w:val="both"/>
      </w:pPr>
      <w:r w:rsidRPr="00B36FB8">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68713518" w14:textId="77777777" w:rsidR="0017370F" w:rsidRPr="00B36FB8" w:rsidRDefault="0017370F" w:rsidP="0017370F">
      <w:pPr>
        <w:pStyle w:val="s1"/>
        <w:spacing w:before="0" w:beforeAutospacing="0" w:after="0" w:afterAutospacing="0"/>
        <w:ind w:firstLine="709"/>
        <w:jc w:val="both"/>
      </w:pPr>
      <w:r w:rsidRPr="00B36FB8">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A0ED49A" w14:textId="77777777" w:rsidR="0017370F" w:rsidRPr="00B36FB8" w:rsidRDefault="0017370F" w:rsidP="0017370F">
      <w:pPr>
        <w:pStyle w:val="s1"/>
        <w:spacing w:before="0" w:beforeAutospacing="0" w:after="0" w:afterAutospacing="0"/>
        <w:ind w:firstLine="709"/>
        <w:jc w:val="both"/>
      </w:pPr>
      <w:r w:rsidRPr="00B36FB8">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05FEED98"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FED84F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РФ;</w:t>
      </w:r>
    </w:p>
    <w:p w14:paraId="76119ECF"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D06712C"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 xml:space="preserve">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
    <w:p w14:paraId="1B307622" w14:textId="77777777" w:rsidR="0017370F" w:rsidRPr="00B36FB8" w:rsidRDefault="006903A9" w:rsidP="0017370F">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 xml:space="preserve">8) </w:t>
      </w:r>
      <w:r w:rsidR="0017370F" w:rsidRPr="00B36FB8">
        <w:rPr>
          <w:bCs/>
          <w:color w:val="000000"/>
          <w:sz w:val="24"/>
          <w:szCs w:val="24"/>
        </w:rPr>
        <w:t xml:space="preserve">земельного участка участникам долевого строительства в случаях, предусмотренных Федеральным </w:t>
      </w:r>
      <w:hyperlink r:id="rId8" w:history="1">
        <w:r w:rsidR="0017370F" w:rsidRPr="00B36FB8">
          <w:rPr>
            <w:bCs/>
            <w:color w:val="000000"/>
            <w:sz w:val="24"/>
            <w:szCs w:val="24"/>
          </w:rPr>
          <w:t>законом</w:t>
        </w:r>
      </w:hyperlink>
      <w:r w:rsidR="0017370F" w:rsidRPr="00B36FB8">
        <w:rPr>
          <w:bCs/>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30C554" w14:textId="77777777" w:rsidR="0017370F" w:rsidRPr="00B36FB8" w:rsidRDefault="006903A9" w:rsidP="0017370F">
      <w:pPr>
        <w:pStyle w:val="s1"/>
        <w:spacing w:before="0" w:beforeAutospacing="0" w:after="0" w:afterAutospacing="0"/>
        <w:ind w:firstLine="709"/>
        <w:jc w:val="both"/>
        <w:rPr>
          <w:color w:val="1F497D" w:themeColor="text2"/>
        </w:rPr>
      </w:pPr>
      <w:r w:rsidRPr="00B36FB8">
        <w:rPr>
          <w:bCs/>
          <w:color w:val="000000"/>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17370F" w:rsidRPr="00B36FB8">
        <w:rPr>
          <w:bCs/>
          <w:color w:val="000000"/>
        </w:rPr>
        <w:t>статьи 39.6 Земельного кодекса;</w:t>
      </w:r>
    </w:p>
    <w:p w14:paraId="430EEC3A"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2E893634"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F12728"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w:t>
      </w:r>
      <w:r w:rsidRPr="00B36FB8">
        <w:rPr>
          <w:bCs/>
          <w:color w:val="000000"/>
          <w:sz w:val="24"/>
          <w:szCs w:val="24"/>
        </w:rPr>
        <w:lastRenderedPageBreak/>
        <w:t>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E780133"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CD2C8EE"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3D7356A3"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CCF6E94"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CD1E28F"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17)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AED43AA"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B49C80C"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19) земельного участка, необходимого для проведения работ, связанных с пользованием недрами, недропользователю;</w:t>
      </w:r>
    </w:p>
    <w:p w14:paraId="488C2E6E"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20) земельного участка, расположенного в границах особой экономической зоны или на прилегающий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4DE0309"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4273847"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FA6C4A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w:t>
      </w:r>
      <w:r w:rsidRPr="00B36FB8">
        <w:rPr>
          <w:bCs/>
          <w:color w:val="000000"/>
          <w:sz w:val="24"/>
          <w:szCs w:val="24"/>
        </w:rPr>
        <w:lastRenderedPageBreak/>
        <w:t>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BD1F6E1"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0F8FDE4"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14:paraId="2B30D9E3"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C23ACF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FAE3400"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90DC268"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FE80AE3"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3F69104"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526052A"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A11DBC"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5FE8A58" w14:textId="77777777" w:rsidR="006903A9" w:rsidRPr="00B36FB8" w:rsidRDefault="006903A9" w:rsidP="006903A9">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10E0BA9" w14:textId="77777777" w:rsidR="006903A9" w:rsidRPr="00B36FB8" w:rsidRDefault="006903A9" w:rsidP="006903A9">
      <w:pPr>
        <w:keepLines w:val="0"/>
        <w:widowControl w:val="0"/>
        <w:shd w:val="clear" w:color="auto" w:fill="FFFFFF"/>
        <w:tabs>
          <w:tab w:val="left" w:pos="-5387"/>
        </w:tabs>
        <w:spacing w:line="240" w:lineRule="auto"/>
        <w:ind w:firstLine="425"/>
        <w:rPr>
          <w:bCs/>
          <w:sz w:val="24"/>
          <w:szCs w:val="24"/>
        </w:rPr>
      </w:pPr>
      <w:r w:rsidRPr="00B36FB8">
        <w:rPr>
          <w:bCs/>
          <w:color w:val="000000"/>
          <w:sz w:val="24"/>
          <w:szCs w:val="24"/>
        </w:rPr>
        <w:t>35) земельного участка, включенного в границы территории инновационного научно-</w:t>
      </w:r>
      <w:r w:rsidRPr="00B36FB8">
        <w:rPr>
          <w:bCs/>
          <w:sz w:val="24"/>
          <w:szCs w:val="24"/>
        </w:rPr>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2E24D59" w14:textId="77777777" w:rsidR="006903A9" w:rsidRPr="00B36FB8" w:rsidRDefault="006903A9" w:rsidP="006903A9">
      <w:pPr>
        <w:keepLines w:val="0"/>
        <w:widowControl w:val="0"/>
        <w:shd w:val="clear" w:color="auto" w:fill="FFFFFF"/>
        <w:tabs>
          <w:tab w:val="left" w:pos="-5387"/>
        </w:tabs>
        <w:spacing w:line="240" w:lineRule="auto"/>
        <w:ind w:firstLine="425"/>
        <w:rPr>
          <w:sz w:val="23"/>
          <w:szCs w:val="23"/>
          <w:shd w:val="clear" w:color="auto" w:fill="FFFFFF"/>
        </w:rPr>
      </w:pPr>
      <w:r w:rsidRPr="00B36FB8">
        <w:rPr>
          <w:sz w:val="23"/>
          <w:szCs w:val="23"/>
          <w:shd w:val="clear" w:color="auto" w:fill="FFFFFF"/>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w:t>
      </w:r>
      <w:r w:rsidRPr="00B36FB8">
        <w:rPr>
          <w:sz w:val="23"/>
          <w:szCs w:val="23"/>
          <w:shd w:val="clear" w:color="auto" w:fill="FFFFFF"/>
        </w:rPr>
        <w:lastRenderedPageBreak/>
        <w:t>правовой компании "Единый заказчик в сфере строительства" на текущий год и плановый период в соответствии с </w:t>
      </w:r>
      <w:hyperlink r:id="rId9" w:anchor="/document/75098893/entry/6" w:history="1">
        <w:r w:rsidRPr="00B36FB8">
          <w:rPr>
            <w:sz w:val="23"/>
            <w:szCs w:val="23"/>
            <w:shd w:val="clear" w:color="auto" w:fill="FFFFFF"/>
          </w:rPr>
          <w:t>Федеральным законом</w:t>
        </w:r>
      </w:hyperlink>
      <w:r w:rsidRPr="00B36FB8">
        <w:rPr>
          <w:sz w:val="23"/>
          <w:szCs w:val="23"/>
          <w:shd w:val="clear" w:color="auto" w:fill="FFFFFF"/>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EBE524E" w14:textId="77777777" w:rsidR="000B53E3" w:rsidRPr="00B36FB8" w:rsidRDefault="000B53E3" w:rsidP="000B53E3">
      <w:pPr>
        <w:keepLines w:val="0"/>
        <w:widowControl w:val="0"/>
        <w:shd w:val="clear" w:color="auto" w:fill="FFFFFF"/>
        <w:tabs>
          <w:tab w:val="left" w:pos="-5387"/>
        </w:tabs>
        <w:spacing w:line="240" w:lineRule="auto"/>
        <w:ind w:firstLine="425"/>
        <w:rPr>
          <w:bCs/>
          <w:color w:val="000000"/>
          <w:sz w:val="24"/>
          <w:szCs w:val="24"/>
        </w:rPr>
      </w:pPr>
      <w:r w:rsidRPr="00B36FB8">
        <w:rPr>
          <w:bCs/>
          <w:sz w:val="24"/>
          <w:szCs w:val="24"/>
        </w:rPr>
        <w:t>37) земельного участка публично-правовой компании "Фонд развития территорий" для</w:t>
      </w:r>
      <w:r w:rsidRPr="00B36FB8">
        <w:rPr>
          <w:bCs/>
          <w:color w:val="000000"/>
          <w:sz w:val="24"/>
          <w:szCs w:val="24"/>
        </w:rPr>
        <w:t xml:space="preserve">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14:paraId="166867A9" w14:textId="77777777" w:rsidR="000B53E3" w:rsidRPr="00B36FB8" w:rsidRDefault="000B53E3" w:rsidP="000B53E3">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3E5D7278" w14:textId="77777777" w:rsidR="00003A38" w:rsidRPr="00B36FB8" w:rsidRDefault="00003A38" w:rsidP="003030E3">
      <w:pPr>
        <w:keepLines w:val="0"/>
        <w:widowControl w:val="0"/>
        <w:overflowPunct/>
        <w:spacing w:line="240" w:lineRule="auto"/>
        <w:ind w:firstLine="709"/>
        <w:rPr>
          <w:sz w:val="24"/>
          <w:szCs w:val="24"/>
        </w:rPr>
      </w:pPr>
    </w:p>
    <w:p w14:paraId="0CD8E718" w14:textId="0E4A081F" w:rsidR="00003A38" w:rsidRPr="00B36FB8" w:rsidRDefault="00003A38" w:rsidP="000F684F">
      <w:pPr>
        <w:pStyle w:val="40"/>
      </w:pPr>
      <w:bookmarkStart w:id="33" w:name="_Toc99705568"/>
      <w:bookmarkStart w:id="34" w:name="_Toc146806312"/>
      <w:r w:rsidRPr="00B36FB8">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w:t>
      </w:r>
      <w:bookmarkEnd w:id="33"/>
      <w:r w:rsidR="004A54AD" w:rsidRPr="00B36FB8">
        <w:t xml:space="preserve"> </w:t>
      </w:r>
      <w:r w:rsidRPr="00B36FB8">
        <w:t xml:space="preserve"> </w:t>
      </w:r>
      <w:bookmarkStart w:id="35" w:name="_Toc33527689"/>
      <w:bookmarkStart w:id="36" w:name="_Toc99705569"/>
      <w:r w:rsidR="00B23149" w:rsidRPr="00B36FB8">
        <w:t>Октябрьское</w:t>
      </w:r>
      <w:r w:rsidRPr="00B36FB8">
        <w:t xml:space="preserve"> сельское поселение.</w:t>
      </w:r>
      <w:bookmarkEnd w:id="34"/>
      <w:bookmarkEnd w:id="35"/>
      <w:bookmarkEnd w:id="36"/>
    </w:p>
    <w:p w14:paraId="78262E93" w14:textId="77777777" w:rsidR="00003A38" w:rsidRPr="00B36FB8" w:rsidRDefault="00003A38" w:rsidP="003030E3">
      <w:pPr>
        <w:keepLines w:val="0"/>
        <w:widowControl w:val="0"/>
        <w:overflowPunct/>
        <w:spacing w:line="240" w:lineRule="auto"/>
        <w:ind w:firstLine="709"/>
        <w:rPr>
          <w:i/>
          <w:sz w:val="24"/>
          <w:szCs w:val="24"/>
        </w:rPr>
      </w:pPr>
    </w:p>
    <w:p w14:paraId="6BD5B9B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w:t>
      </w:r>
    </w:p>
    <w:p w14:paraId="01423BC9" w14:textId="77777777" w:rsidR="00003A38" w:rsidRPr="00B36FB8" w:rsidRDefault="00003A38" w:rsidP="003030E3">
      <w:pPr>
        <w:keepLines w:val="0"/>
        <w:widowControl w:val="0"/>
        <w:overflowPunct/>
        <w:spacing w:line="240" w:lineRule="auto"/>
        <w:ind w:firstLine="709"/>
        <w:jc w:val="center"/>
        <w:rPr>
          <w:sz w:val="24"/>
          <w:szCs w:val="24"/>
        </w:rPr>
      </w:pPr>
    </w:p>
    <w:p w14:paraId="64FC3834" w14:textId="77777777" w:rsidR="00003A38" w:rsidRPr="00B36FB8" w:rsidRDefault="00003A38" w:rsidP="000F684F">
      <w:pPr>
        <w:pStyle w:val="40"/>
      </w:pPr>
      <w:bookmarkStart w:id="37" w:name="_Toc99705570"/>
      <w:bookmarkStart w:id="38" w:name="_Toc146806313"/>
      <w:r w:rsidRPr="00B36FB8">
        <w:t>Статья 10. Приобретение прав на земельные участки, на которых расположены объекты недвижимости</w:t>
      </w:r>
      <w:bookmarkEnd w:id="37"/>
      <w:bookmarkEnd w:id="38"/>
    </w:p>
    <w:p w14:paraId="3B0506D9" w14:textId="77777777" w:rsidR="00FF744B" w:rsidRPr="00B36FB8" w:rsidRDefault="00FF744B" w:rsidP="00FF744B"/>
    <w:p w14:paraId="4AE47D9C" w14:textId="77777777" w:rsidR="002227E4" w:rsidRPr="00B36FB8" w:rsidRDefault="002227E4" w:rsidP="003030E3">
      <w:pPr>
        <w:pStyle w:val="s1"/>
        <w:shd w:val="clear" w:color="auto" w:fill="FFFFFF"/>
        <w:spacing w:before="0" w:beforeAutospacing="0" w:after="0" w:afterAutospacing="0"/>
        <w:ind w:firstLine="709"/>
        <w:jc w:val="both"/>
      </w:pPr>
      <w:r w:rsidRPr="00B36FB8">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3AB3AE27" w14:textId="77777777" w:rsidR="002227E4" w:rsidRPr="00B36FB8" w:rsidRDefault="002227E4" w:rsidP="003030E3">
      <w:pPr>
        <w:pStyle w:val="s1"/>
        <w:shd w:val="clear" w:color="auto" w:fill="FFFFFF"/>
        <w:spacing w:before="0" w:beforeAutospacing="0" w:after="0" w:afterAutospacing="0"/>
        <w:ind w:firstLine="709"/>
        <w:jc w:val="both"/>
      </w:pPr>
      <w:r w:rsidRPr="00B36FB8">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w:t>
      </w:r>
    </w:p>
    <w:p w14:paraId="1A2CD7E6" w14:textId="77777777" w:rsidR="002227E4" w:rsidRPr="00B36FB8" w:rsidRDefault="002227E4" w:rsidP="003030E3">
      <w:pPr>
        <w:pStyle w:val="s1"/>
        <w:shd w:val="clear" w:color="auto" w:fill="FFFFFF"/>
        <w:spacing w:before="0" w:beforeAutospacing="0" w:after="0" w:afterAutospacing="0"/>
        <w:ind w:firstLine="709"/>
        <w:jc w:val="both"/>
      </w:pPr>
      <w:r w:rsidRPr="00B36FB8">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w:t>
      </w:r>
      <w:r w:rsidRPr="00B36FB8">
        <w:lastRenderedPageBreak/>
        <w:t>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45636234" w14:textId="77777777" w:rsidR="002227E4" w:rsidRPr="00B36FB8" w:rsidRDefault="002227E4" w:rsidP="003030E3">
      <w:pPr>
        <w:pStyle w:val="s1"/>
        <w:shd w:val="clear" w:color="auto" w:fill="FFFFFF"/>
        <w:spacing w:before="0" w:beforeAutospacing="0" w:after="0" w:afterAutospacing="0"/>
        <w:ind w:firstLine="709"/>
        <w:jc w:val="both"/>
      </w:pPr>
      <w:r w:rsidRPr="00B36FB8">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10BB41F4" w14:textId="77777777" w:rsidR="002227E4" w:rsidRPr="00B36FB8" w:rsidRDefault="002227E4" w:rsidP="003030E3">
      <w:pPr>
        <w:pStyle w:val="s1"/>
        <w:shd w:val="clear" w:color="auto" w:fill="FFFFFF"/>
        <w:spacing w:before="0" w:beforeAutospacing="0" w:after="0" w:afterAutospacing="0"/>
        <w:ind w:firstLine="709"/>
        <w:jc w:val="both"/>
      </w:pPr>
      <w:r w:rsidRPr="00B36FB8">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7ADDF80B" w14:textId="77777777" w:rsidR="002227E4" w:rsidRPr="00B36FB8" w:rsidRDefault="002227E4" w:rsidP="003030E3">
      <w:pPr>
        <w:pStyle w:val="s1"/>
        <w:shd w:val="clear" w:color="auto" w:fill="FFFFFF"/>
        <w:spacing w:before="0" w:beforeAutospacing="0" w:after="0" w:afterAutospacing="0"/>
        <w:ind w:firstLine="709"/>
        <w:jc w:val="both"/>
      </w:pPr>
      <w:r w:rsidRPr="00B36FB8">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081A5FF" w14:textId="77777777" w:rsidR="002227E4" w:rsidRPr="00B36FB8" w:rsidRDefault="002227E4" w:rsidP="003030E3">
      <w:pPr>
        <w:pStyle w:val="s1"/>
        <w:shd w:val="clear" w:color="auto" w:fill="FFFFFF"/>
        <w:spacing w:before="0" w:beforeAutospacing="0" w:after="0" w:afterAutospacing="0"/>
        <w:ind w:firstLine="709"/>
        <w:jc w:val="both"/>
      </w:pPr>
      <w:r w:rsidRPr="00B36FB8">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8CA05F8" w14:textId="77777777" w:rsidR="002227E4" w:rsidRPr="00B36FB8" w:rsidRDefault="002227E4" w:rsidP="003030E3">
      <w:pPr>
        <w:pStyle w:val="s1"/>
        <w:shd w:val="clear" w:color="auto" w:fill="FFFFFF"/>
        <w:spacing w:before="0" w:beforeAutospacing="0" w:after="0" w:afterAutospacing="0"/>
        <w:ind w:firstLine="709"/>
        <w:jc w:val="both"/>
      </w:pPr>
      <w:r w:rsidRPr="00B36FB8">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953EF3B" w14:textId="77777777" w:rsidR="002227E4" w:rsidRPr="00B36FB8" w:rsidRDefault="002227E4" w:rsidP="003030E3">
      <w:pPr>
        <w:pStyle w:val="s1"/>
        <w:shd w:val="clear" w:color="auto" w:fill="FFFFFF"/>
        <w:spacing w:before="0" w:beforeAutospacing="0" w:after="0" w:afterAutospacing="0"/>
        <w:ind w:firstLine="709"/>
        <w:jc w:val="both"/>
      </w:pPr>
      <w:r w:rsidRPr="00B36FB8">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240D9941" w14:textId="77777777" w:rsidR="002227E4" w:rsidRPr="00B36FB8" w:rsidRDefault="002227E4" w:rsidP="003030E3">
      <w:pPr>
        <w:pStyle w:val="s1"/>
        <w:shd w:val="clear" w:color="auto" w:fill="FFFFFF"/>
        <w:spacing w:before="0" w:beforeAutospacing="0" w:after="0" w:afterAutospacing="0"/>
        <w:ind w:firstLine="709"/>
        <w:jc w:val="both"/>
      </w:pPr>
      <w:r w:rsidRPr="00B36FB8">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38BD1EF7" w14:textId="77777777" w:rsidR="002227E4" w:rsidRPr="00B36FB8" w:rsidRDefault="002227E4" w:rsidP="003030E3">
      <w:pPr>
        <w:pStyle w:val="s1"/>
        <w:shd w:val="clear" w:color="auto" w:fill="FFFFFF"/>
        <w:spacing w:before="0" w:beforeAutospacing="0" w:after="0" w:afterAutospacing="0"/>
        <w:ind w:firstLine="709"/>
        <w:jc w:val="both"/>
      </w:pPr>
      <w:r w:rsidRPr="00B36FB8">
        <w:t>8. Уполномоченный орган вправе обратиться в суд с иском о понуждении указанных в пунктах 1-4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4A59C717" w14:textId="77777777" w:rsidR="002227E4" w:rsidRPr="00B36FB8" w:rsidRDefault="002227E4" w:rsidP="003030E3">
      <w:pPr>
        <w:pStyle w:val="s1"/>
        <w:shd w:val="clear" w:color="auto" w:fill="FFFFFF"/>
        <w:spacing w:before="0" w:beforeAutospacing="0" w:after="0" w:afterAutospacing="0"/>
        <w:ind w:firstLine="709"/>
        <w:jc w:val="both"/>
      </w:pPr>
      <w:r w:rsidRPr="00B36FB8">
        <w:lastRenderedPageBreak/>
        <w:t>9. Договор аренды земельного участка в случаях, предусмотренных пунктами 2-4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7137A3A1" w14:textId="77777777" w:rsidR="002227E4" w:rsidRPr="00B36FB8" w:rsidRDefault="002227E4" w:rsidP="003030E3">
      <w:pPr>
        <w:pStyle w:val="s1"/>
        <w:shd w:val="clear" w:color="auto" w:fill="FFFFFF"/>
        <w:spacing w:before="0" w:beforeAutospacing="0" w:after="0" w:afterAutospacing="0"/>
        <w:ind w:firstLine="709"/>
        <w:jc w:val="both"/>
      </w:pPr>
      <w:r w:rsidRPr="00B36FB8">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7E8D555D" w14:textId="77777777" w:rsidR="002227E4" w:rsidRPr="00B36FB8" w:rsidRDefault="002227E4" w:rsidP="003030E3">
      <w:pPr>
        <w:pStyle w:val="s1"/>
        <w:shd w:val="clear" w:color="auto" w:fill="FFFFFF"/>
        <w:spacing w:before="0" w:beforeAutospacing="0" w:after="0" w:afterAutospacing="0"/>
        <w:ind w:firstLine="709"/>
        <w:jc w:val="both"/>
      </w:pPr>
      <w:r w:rsidRPr="00B36FB8">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F10D6FC" w14:textId="77777777" w:rsidR="002227E4" w:rsidRPr="00B36FB8" w:rsidRDefault="002227E4" w:rsidP="003030E3">
      <w:pPr>
        <w:pStyle w:val="s1"/>
        <w:shd w:val="clear" w:color="auto" w:fill="FFFFFF"/>
        <w:spacing w:before="0" w:beforeAutospacing="0" w:after="0" w:afterAutospacing="0"/>
        <w:ind w:firstLine="709"/>
        <w:jc w:val="both"/>
      </w:pPr>
      <w:r w:rsidRPr="00B36FB8">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14144150" w14:textId="77777777" w:rsidR="002227E4" w:rsidRPr="00B36FB8" w:rsidRDefault="002227E4" w:rsidP="003030E3">
      <w:pPr>
        <w:pStyle w:val="s1"/>
        <w:shd w:val="clear" w:color="auto" w:fill="FFFFFF"/>
        <w:spacing w:before="0" w:beforeAutospacing="0" w:after="0" w:afterAutospacing="0"/>
        <w:ind w:firstLine="709"/>
        <w:jc w:val="both"/>
      </w:pPr>
      <w:r w:rsidRPr="00B36FB8">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681A63A4" w14:textId="77777777" w:rsidR="002227E4" w:rsidRPr="00B36FB8" w:rsidRDefault="002227E4" w:rsidP="003030E3">
      <w:pPr>
        <w:pStyle w:val="s1"/>
        <w:shd w:val="clear" w:color="auto" w:fill="FFFFFF"/>
        <w:spacing w:before="0" w:beforeAutospacing="0" w:after="0" w:afterAutospacing="0"/>
        <w:ind w:firstLine="709"/>
        <w:jc w:val="both"/>
      </w:pPr>
      <w:r w:rsidRPr="00B36FB8">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76D72A7" w14:textId="77777777" w:rsidR="00003A38" w:rsidRPr="00B36FB8" w:rsidRDefault="00003A38" w:rsidP="003030E3">
      <w:pPr>
        <w:keepLines w:val="0"/>
        <w:widowControl w:val="0"/>
        <w:overflowPunct/>
        <w:spacing w:line="240" w:lineRule="auto"/>
        <w:ind w:firstLine="709"/>
        <w:rPr>
          <w:sz w:val="24"/>
          <w:szCs w:val="24"/>
        </w:rPr>
      </w:pPr>
    </w:p>
    <w:p w14:paraId="1CD455F9" w14:textId="77777777" w:rsidR="00003A38" w:rsidRPr="00B36FB8" w:rsidRDefault="00003A38" w:rsidP="004A54AD">
      <w:pPr>
        <w:pStyle w:val="3"/>
      </w:pPr>
      <w:bookmarkStart w:id="39" w:name="_Toc99705571"/>
      <w:bookmarkStart w:id="40" w:name="_Toc146806314"/>
      <w:r w:rsidRPr="00B36FB8">
        <w:t>Раздел 5. Прекращение и ограничение прав на земельные участки. Сервитуты</w:t>
      </w:r>
      <w:bookmarkEnd w:id="39"/>
      <w:bookmarkEnd w:id="40"/>
    </w:p>
    <w:p w14:paraId="18F2FB1D" w14:textId="77777777" w:rsidR="00003A38" w:rsidRPr="00B36FB8" w:rsidRDefault="00003A38" w:rsidP="003030E3">
      <w:pPr>
        <w:keepLines w:val="0"/>
        <w:widowControl w:val="0"/>
        <w:overflowPunct/>
        <w:spacing w:line="240" w:lineRule="auto"/>
        <w:ind w:firstLine="709"/>
        <w:jc w:val="center"/>
        <w:rPr>
          <w:sz w:val="24"/>
          <w:szCs w:val="24"/>
        </w:rPr>
      </w:pPr>
    </w:p>
    <w:p w14:paraId="3C985037" w14:textId="77777777" w:rsidR="00003A38" w:rsidRPr="00B36FB8" w:rsidRDefault="00003A38" w:rsidP="000F684F">
      <w:pPr>
        <w:pStyle w:val="40"/>
      </w:pPr>
      <w:bookmarkStart w:id="41" w:name="_Toc99705572"/>
      <w:bookmarkStart w:id="42" w:name="_Toc146806315"/>
      <w:r w:rsidRPr="00B36FB8">
        <w:t>Статья 11. Прекращение прав на земельные участки.</w:t>
      </w:r>
      <w:bookmarkEnd w:id="41"/>
      <w:bookmarkEnd w:id="42"/>
    </w:p>
    <w:p w14:paraId="3A4A2F2A" w14:textId="77777777" w:rsidR="00DB333D" w:rsidRPr="00B36FB8" w:rsidRDefault="00DB333D" w:rsidP="003030E3">
      <w:pPr>
        <w:keepLines w:val="0"/>
        <w:widowControl w:val="0"/>
        <w:overflowPunct/>
        <w:spacing w:line="240" w:lineRule="auto"/>
        <w:ind w:firstLine="709"/>
        <w:jc w:val="center"/>
        <w:rPr>
          <w:sz w:val="24"/>
          <w:szCs w:val="24"/>
        </w:rPr>
      </w:pPr>
    </w:p>
    <w:p w14:paraId="4B002849" w14:textId="77777777" w:rsidR="00003A38" w:rsidRPr="00B36FB8" w:rsidRDefault="00003A38" w:rsidP="004A54AD">
      <w:pPr>
        <w:rPr>
          <w:sz w:val="24"/>
        </w:rPr>
      </w:pPr>
      <w:bookmarkStart w:id="43" w:name="_Toc99705573"/>
      <w:r w:rsidRPr="00B36FB8">
        <w:rPr>
          <w:sz w:val="24"/>
        </w:rPr>
        <w:t>1. Права на земельный участок прекращаются по основаниям, установленным федеральным законодательством.</w:t>
      </w:r>
      <w:bookmarkEnd w:id="43"/>
    </w:p>
    <w:p w14:paraId="6016640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5608C692" w14:textId="77777777" w:rsidR="00003A38" w:rsidRPr="00B36FB8" w:rsidRDefault="00003A38" w:rsidP="003030E3">
      <w:pPr>
        <w:keepLines w:val="0"/>
        <w:widowControl w:val="0"/>
        <w:overflowPunct/>
        <w:spacing w:line="240" w:lineRule="auto"/>
        <w:ind w:firstLine="709"/>
        <w:rPr>
          <w:sz w:val="24"/>
          <w:szCs w:val="24"/>
        </w:rPr>
      </w:pPr>
    </w:p>
    <w:p w14:paraId="29B6C14E" w14:textId="77777777" w:rsidR="00003A38" w:rsidRPr="00B36FB8" w:rsidRDefault="00003A38" w:rsidP="000F684F">
      <w:pPr>
        <w:pStyle w:val="40"/>
      </w:pPr>
      <w:bookmarkStart w:id="44" w:name="_Toc99705574"/>
      <w:bookmarkStart w:id="45" w:name="_Toc146806316"/>
      <w:r w:rsidRPr="00B36FB8">
        <w:t>Статья 12. Право ограниченного пользования чужим земельным участком (сервитут</w:t>
      </w:r>
      <w:r w:rsidR="00D614B3" w:rsidRPr="00B36FB8">
        <w:t>, публичный сервитут</w:t>
      </w:r>
      <w:r w:rsidRPr="00B36FB8">
        <w:t>)</w:t>
      </w:r>
      <w:bookmarkEnd w:id="44"/>
      <w:bookmarkEnd w:id="45"/>
    </w:p>
    <w:p w14:paraId="6322A740" w14:textId="77777777" w:rsidR="00DB333D" w:rsidRPr="00B36FB8" w:rsidRDefault="00DB333D" w:rsidP="003030E3">
      <w:pPr>
        <w:keepLines w:val="0"/>
        <w:widowControl w:val="0"/>
        <w:overflowPunct/>
        <w:spacing w:line="240" w:lineRule="auto"/>
        <w:ind w:firstLine="709"/>
        <w:jc w:val="center"/>
        <w:rPr>
          <w:sz w:val="24"/>
          <w:szCs w:val="24"/>
        </w:rPr>
      </w:pPr>
    </w:p>
    <w:p w14:paraId="43771AE4" w14:textId="77777777" w:rsidR="00D614B3" w:rsidRPr="00B36FB8" w:rsidRDefault="00D614B3" w:rsidP="003030E3">
      <w:pPr>
        <w:pStyle w:val="s1"/>
        <w:shd w:val="clear" w:color="auto" w:fill="FFFFFF"/>
        <w:spacing w:before="0" w:beforeAutospacing="0" w:after="0" w:afterAutospacing="0"/>
        <w:ind w:firstLine="709"/>
        <w:jc w:val="both"/>
      </w:pPr>
      <w:r w:rsidRPr="00B36FB8">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14:paraId="4B4F7219" w14:textId="77777777" w:rsidR="00D614B3" w:rsidRPr="00B36FB8" w:rsidRDefault="00D614B3" w:rsidP="003030E3">
      <w:pPr>
        <w:pStyle w:val="s1"/>
        <w:shd w:val="clear" w:color="auto" w:fill="FFFFFF"/>
        <w:spacing w:before="0" w:beforeAutospacing="0" w:after="0" w:afterAutospacing="0"/>
        <w:ind w:firstLine="709"/>
        <w:jc w:val="both"/>
      </w:pPr>
      <w:r w:rsidRPr="00B36FB8">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41D8F7AF" w14:textId="77777777" w:rsidR="00D614B3" w:rsidRPr="00B36FB8" w:rsidRDefault="00D614B3" w:rsidP="003030E3">
      <w:pPr>
        <w:pStyle w:val="s1"/>
        <w:shd w:val="clear" w:color="auto" w:fill="FFFFFF"/>
        <w:spacing w:before="0" w:beforeAutospacing="0" w:after="0" w:afterAutospacing="0"/>
        <w:ind w:firstLine="709"/>
        <w:jc w:val="both"/>
      </w:pPr>
      <w:r w:rsidRPr="00B36FB8">
        <w:lastRenderedPageBreak/>
        <w:t>3. Публичный сервитут устанавливается в соответствии с</w:t>
      </w:r>
      <w:r w:rsidR="00C951E3" w:rsidRPr="00B36FB8">
        <w:t xml:space="preserve"> Земельным кодексом</w:t>
      </w:r>
      <w:r w:rsidRPr="00B36FB8">
        <w:t>.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w:t>
      </w:r>
      <w:r w:rsidR="00C951E3" w:rsidRPr="00B36FB8">
        <w:t>емельного кодекса</w:t>
      </w:r>
      <w:r w:rsidRPr="00B36FB8">
        <w:t xml:space="preserve"> не применяются.</w:t>
      </w:r>
    </w:p>
    <w:p w14:paraId="3BA2BCCE" w14:textId="77777777" w:rsidR="00D614B3" w:rsidRPr="00B36FB8" w:rsidRDefault="00D614B3" w:rsidP="003030E3">
      <w:pPr>
        <w:pStyle w:val="s1"/>
        <w:shd w:val="clear" w:color="auto" w:fill="FFFFFF"/>
        <w:spacing w:before="0" w:beforeAutospacing="0" w:after="0" w:afterAutospacing="0"/>
        <w:ind w:firstLine="709"/>
        <w:jc w:val="both"/>
      </w:pPr>
      <w:r w:rsidRPr="00B36FB8">
        <w:t>4. Публичный сервитут может устанавливаться для:</w:t>
      </w:r>
    </w:p>
    <w:p w14:paraId="6D320892" w14:textId="77777777" w:rsidR="00D614B3" w:rsidRPr="00B36FB8" w:rsidRDefault="00D614B3" w:rsidP="003030E3">
      <w:pPr>
        <w:pStyle w:val="s1"/>
        <w:shd w:val="clear" w:color="auto" w:fill="FFFFFF"/>
        <w:spacing w:before="0" w:beforeAutospacing="0" w:after="0" w:afterAutospacing="0"/>
        <w:ind w:firstLine="709"/>
        <w:jc w:val="both"/>
      </w:pPr>
      <w:r w:rsidRPr="00B36FB8">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37FABCC" w14:textId="77777777" w:rsidR="00D614B3" w:rsidRPr="00B36FB8" w:rsidRDefault="00D614B3" w:rsidP="003030E3">
      <w:pPr>
        <w:pStyle w:val="s1"/>
        <w:shd w:val="clear" w:color="auto" w:fill="FFFFFF"/>
        <w:spacing w:before="0" w:beforeAutospacing="0" w:after="0" w:afterAutospacing="0"/>
        <w:ind w:firstLine="709"/>
        <w:jc w:val="both"/>
      </w:pPr>
      <w:r w:rsidRPr="00B36FB8">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3EE742C" w14:textId="77777777" w:rsidR="00D614B3" w:rsidRPr="00B36FB8" w:rsidRDefault="00D614B3" w:rsidP="003030E3">
      <w:pPr>
        <w:pStyle w:val="s1"/>
        <w:shd w:val="clear" w:color="auto" w:fill="FFFFFF"/>
        <w:spacing w:before="0" w:beforeAutospacing="0" w:after="0" w:afterAutospacing="0"/>
        <w:ind w:firstLine="709"/>
        <w:jc w:val="both"/>
      </w:pPr>
      <w:r w:rsidRPr="00B36FB8">
        <w:t>3) проведения дренажных работ на земельном участке;</w:t>
      </w:r>
    </w:p>
    <w:p w14:paraId="2DEB8544" w14:textId="77777777" w:rsidR="00D614B3" w:rsidRPr="00B36FB8" w:rsidRDefault="00D614B3" w:rsidP="003030E3">
      <w:pPr>
        <w:pStyle w:val="s1"/>
        <w:shd w:val="clear" w:color="auto" w:fill="FFFFFF"/>
        <w:spacing w:before="0" w:beforeAutospacing="0" w:after="0" w:afterAutospacing="0"/>
        <w:ind w:firstLine="709"/>
        <w:jc w:val="both"/>
      </w:pPr>
      <w:r w:rsidRPr="00B36FB8">
        <w:t>4) забора (изъятия) водных ресурсов из водных объектов и водопоя;</w:t>
      </w:r>
    </w:p>
    <w:p w14:paraId="3F644DE8" w14:textId="77777777" w:rsidR="00D614B3" w:rsidRPr="00B36FB8" w:rsidRDefault="00D614B3" w:rsidP="003030E3">
      <w:pPr>
        <w:pStyle w:val="s1"/>
        <w:shd w:val="clear" w:color="auto" w:fill="FFFFFF"/>
        <w:spacing w:before="0" w:beforeAutospacing="0" w:after="0" w:afterAutospacing="0"/>
        <w:ind w:firstLine="709"/>
        <w:jc w:val="both"/>
      </w:pPr>
      <w:r w:rsidRPr="00B36FB8">
        <w:t>5) прогона сельскохозяйственных животных через земельный участок;</w:t>
      </w:r>
    </w:p>
    <w:p w14:paraId="060D8CB6" w14:textId="77777777" w:rsidR="00D614B3" w:rsidRPr="00B36FB8" w:rsidRDefault="00D614B3" w:rsidP="003030E3">
      <w:pPr>
        <w:pStyle w:val="s1"/>
        <w:shd w:val="clear" w:color="auto" w:fill="FFFFFF"/>
        <w:spacing w:before="0" w:beforeAutospacing="0" w:after="0" w:afterAutospacing="0"/>
        <w:ind w:firstLine="709"/>
        <w:jc w:val="both"/>
      </w:pPr>
      <w:r w:rsidRPr="00B36FB8">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0DBC3E9" w14:textId="77777777" w:rsidR="00D614B3" w:rsidRPr="00B36FB8" w:rsidRDefault="00D614B3" w:rsidP="003030E3">
      <w:pPr>
        <w:pStyle w:val="s1"/>
        <w:shd w:val="clear" w:color="auto" w:fill="FFFFFF"/>
        <w:spacing w:before="0" w:beforeAutospacing="0" w:after="0" w:afterAutospacing="0"/>
        <w:ind w:firstLine="709"/>
        <w:jc w:val="both"/>
      </w:pPr>
      <w:r w:rsidRPr="00B36FB8">
        <w:t>7) использования земельного участка в целях охоты, рыболовства, аквакультуры (рыбоводства);</w:t>
      </w:r>
    </w:p>
    <w:p w14:paraId="19F7986A" w14:textId="77777777" w:rsidR="00D614B3" w:rsidRPr="00B36FB8" w:rsidRDefault="00D614B3" w:rsidP="003030E3">
      <w:pPr>
        <w:pStyle w:val="s1"/>
        <w:shd w:val="clear" w:color="auto" w:fill="FFFFFF"/>
        <w:spacing w:before="0" w:beforeAutospacing="0" w:after="0" w:afterAutospacing="0"/>
        <w:ind w:firstLine="709"/>
        <w:jc w:val="both"/>
      </w:pPr>
      <w:r w:rsidRPr="00B36FB8">
        <w:t>8) использования земельного участка в целях, предусмотренных статьей 39.37</w:t>
      </w:r>
      <w:r w:rsidR="00C951E3" w:rsidRPr="00B36FB8">
        <w:t xml:space="preserve"> Земельного кодекса</w:t>
      </w:r>
      <w:r w:rsidRPr="00B36FB8">
        <w:t>.</w:t>
      </w:r>
    </w:p>
    <w:p w14:paraId="4A9EDB05" w14:textId="77777777" w:rsidR="00D614B3" w:rsidRPr="00B36FB8" w:rsidRDefault="00D614B3" w:rsidP="003030E3">
      <w:pPr>
        <w:pStyle w:val="s1"/>
        <w:shd w:val="clear" w:color="auto" w:fill="FFFFFF"/>
        <w:spacing w:before="0" w:beforeAutospacing="0" w:after="0" w:afterAutospacing="0"/>
        <w:ind w:firstLine="709"/>
        <w:jc w:val="both"/>
      </w:pPr>
      <w:r w:rsidRPr="00B36FB8">
        <w:t>5. Публичный сервитут может быть установлен в отношении одного или нескольких земельных участков и (или) земель.</w:t>
      </w:r>
    </w:p>
    <w:p w14:paraId="4B4537B7" w14:textId="77777777" w:rsidR="00D614B3" w:rsidRPr="00B36FB8" w:rsidRDefault="00D614B3" w:rsidP="003030E3">
      <w:pPr>
        <w:pStyle w:val="s1"/>
        <w:shd w:val="clear" w:color="auto" w:fill="FFFFFF"/>
        <w:spacing w:before="0" w:beforeAutospacing="0" w:after="0" w:afterAutospacing="0"/>
        <w:ind w:firstLine="709"/>
        <w:jc w:val="both"/>
      </w:pPr>
      <w:r w:rsidRPr="00B36FB8">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9774CB6" w14:textId="77777777" w:rsidR="00D614B3" w:rsidRPr="00B36FB8" w:rsidRDefault="00D614B3" w:rsidP="003030E3">
      <w:pPr>
        <w:pStyle w:val="s1"/>
        <w:shd w:val="clear" w:color="auto" w:fill="FFFFFF"/>
        <w:spacing w:before="0" w:beforeAutospacing="0" w:after="0" w:afterAutospacing="0"/>
        <w:ind w:firstLine="709"/>
        <w:jc w:val="both"/>
      </w:pPr>
      <w:r w:rsidRPr="00B36FB8">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0C6A4CE" w14:textId="77777777" w:rsidR="00D614B3" w:rsidRPr="00B36FB8" w:rsidRDefault="00D614B3" w:rsidP="003030E3">
      <w:pPr>
        <w:pStyle w:val="s1"/>
        <w:shd w:val="clear" w:color="auto" w:fill="FFFFFF"/>
        <w:spacing w:before="0" w:beforeAutospacing="0" w:after="0" w:afterAutospacing="0"/>
        <w:ind w:firstLine="709"/>
        <w:jc w:val="both"/>
      </w:pPr>
      <w:r w:rsidRPr="00B36FB8">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w:t>
      </w:r>
    </w:p>
    <w:p w14:paraId="4FAD3FA3" w14:textId="77777777" w:rsidR="00D614B3" w:rsidRPr="00B36FB8" w:rsidRDefault="00D614B3" w:rsidP="003030E3">
      <w:pPr>
        <w:pStyle w:val="s1"/>
        <w:shd w:val="clear" w:color="auto" w:fill="FFFFFF"/>
        <w:spacing w:before="0" w:beforeAutospacing="0" w:after="0" w:afterAutospacing="0"/>
        <w:ind w:firstLine="709"/>
        <w:jc w:val="both"/>
      </w:pPr>
      <w:r w:rsidRPr="00B36FB8">
        <w:t>Срок публичного сервитута определяется решением о его установлении.</w:t>
      </w:r>
    </w:p>
    <w:p w14:paraId="446F3106" w14:textId="77777777" w:rsidR="00D614B3" w:rsidRPr="00B36FB8" w:rsidRDefault="00D614B3" w:rsidP="003030E3">
      <w:pPr>
        <w:pStyle w:val="s1"/>
        <w:shd w:val="clear" w:color="auto" w:fill="FFFFFF"/>
        <w:spacing w:before="0" w:beforeAutospacing="0" w:after="0" w:afterAutospacing="0"/>
        <w:ind w:firstLine="709"/>
        <w:jc w:val="both"/>
      </w:pPr>
      <w:r w:rsidRPr="00B36FB8">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78B880BA" w14:textId="77777777" w:rsidR="00D614B3" w:rsidRPr="00B36FB8" w:rsidRDefault="00D614B3" w:rsidP="003030E3">
      <w:pPr>
        <w:pStyle w:val="s1"/>
        <w:shd w:val="clear" w:color="auto" w:fill="FFFFFF"/>
        <w:spacing w:before="0" w:beforeAutospacing="0" w:after="0" w:afterAutospacing="0"/>
        <w:ind w:firstLine="709"/>
        <w:jc w:val="both"/>
      </w:pPr>
      <w:r w:rsidRPr="00B36FB8">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592F5FB2" w14:textId="77777777" w:rsidR="00D614B3" w:rsidRPr="00B36FB8" w:rsidRDefault="00D614B3" w:rsidP="003030E3">
      <w:pPr>
        <w:pStyle w:val="s1"/>
        <w:shd w:val="clear" w:color="auto" w:fill="FFFFFF"/>
        <w:spacing w:before="0" w:beforeAutospacing="0" w:after="0" w:afterAutospacing="0"/>
        <w:ind w:firstLine="709"/>
        <w:jc w:val="both"/>
      </w:pPr>
      <w:r w:rsidRPr="00B36FB8">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097720E2" w14:textId="77777777" w:rsidR="00D614B3" w:rsidRPr="00B36FB8" w:rsidRDefault="00D614B3" w:rsidP="003030E3">
      <w:pPr>
        <w:pStyle w:val="s1"/>
        <w:shd w:val="clear" w:color="auto" w:fill="FFFFFF"/>
        <w:spacing w:before="0" w:beforeAutospacing="0" w:after="0" w:afterAutospacing="0"/>
        <w:ind w:firstLine="709"/>
        <w:jc w:val="both"/>
      </w:pPr>
      <w:r w:rsidRPr="00B36FB8">
        <w:t xml:space="preserve">10. В случае, если размещение объекта, указанного в подпункте 1 статьи 39.37 Земельного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w:t>
      </w:r>
      <w:r w:rsidRPr="00B36FB8">
        <w:lastRenderedPageBreak/>
        <w:t>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14:paraId="3A354330" w14:textId="77777777" w:rsidR="00D614B3" w:rsidRPr="00B36FB8" w:rsidRDefault="00D614B3" w:rsidP="003030E3">
      <w:pPr>
        <w:pStyle w:val="s1"/>
        <w:shd w:val="clear" w:color="auto" w:fill="FFFFFF"/>
        <w:spacing w:before="0" w:beforeAutospacing="0" w:after="0" w:afterAutospacing="0"/>
        <w:ind w:firstLine="709"/>
        <w:jc w:val="both"/>
      </w:pPr>
      <w:r w:rsidRPr="00B36FB8">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285F4E0C" w14:textId="77777777" w:rsidR="00D614B3" w:rsidRPr="00B36FB8" w:rsidRDefault="00D614B3" w:rsidP="003030E3">
      <w:pPr>
        <w:pStyle w:val="s1"/>
        <w:shd w:val="clear" w:color="auto" w:fill="FFFFFF"/>
        <w:spacing w:before="0" w:beforeAutospacing="0" w:after="0" w:afterAutospacing="0"/>
        <w:ind w:firstLine="709"/>
        <w:jc w:val="both"/>
      </w:pPr>
      <w:r w:rsidRPr="00B36FB8">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6D0D3D" w:rsidRPr="00B36FB8">
        <w:t>Земельным кодексом</w:t>
      </w:r>
      <w:r w:rsidRPr="00B36FB8">
        <w:t xml:space="preserve"> или федеральным законом.</w:t>
      </w:r>
    </w:p>
    <w:p w14:paraId="6B41F261" w14:textId="77777777" w:rsidR="00D614B3" w:rsidRPr="00B36FB8" w:rsidRDefault="00D614B3" w:rsidP="003030E3">
      <w:pPr>
        <w:pStyle w:val="s1"/>
        <w:shd w:val="clear" w:color="auto" w:fill="FFFFFF"/>
        <w:spacing w:before="0" w:beforeAutospacing="0" w:after="0" w:afterAutospacing="0"/>
        <w:ind w:firstLine="709"/>
        <w:jc w:val="both"/>
      </w:pPr>
      <w:r w:rsidRPr="00B36FB8">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6D0D3D" w:rsidRPr="00B36FB8">
        <w:t>Земельным кодексом</w:t>
      </w:r>
      <w:r w:rsidRPr="00B36FB8">
        <w:t>.</w:t>
      </w:r>
    </w:p>
    <w:p w14:paraId="5BFC7324" w14:textId="77777777" w:rsidR="00D614B3" w:rsidRPr="00B36FB8" w:rsidRDefault="00D614B3" w:rsidP="003030E3">
      <w:pPr>
        <w:pStyle w:val="s1"/>
        <w:shd w:val="clear" w:color="auto" w:fill="FFFFFF"/>
        <w:spacing w:before="0" w:beforeAutospacing="0" w:after="0" w:afterAutospacing="0"/>
        <w:ind w:firstLine="709"/>
        <w:jc w:val="both"/>
      </w:pPr>
      <w:r w:rsidRPr="00B36FB8">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7EDA0850" w14:textId="77777777" w:rsidR="00D614B3" w:rsidRPr="00B36FB8" w:rsidRDefault="00D614B3" w:rsidP="003030E3">
      <w:pPr>
        <w:pStyle w:val="s1"/>
        <w:shd w:val="clear" w:color="auto" w:fill="FFFFFF"/>
        <w:spacing w:before="0" w:beforeAutospacing="0" w:after="0" w:afterAutospacing="0"/>
        <w:ind w:firstLine="709"/>
        <w:jc w:val="both"/>
      </w:pPr>
      <w:r w:rsidRPr="00B36FB8">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0D7DD5E8" w14:textId="77777777" w:rsidR="00D614B3" w:rsidRPr="00B36FB8" w:rsidRDefault="00D614B3" w:rsidP="003030E3">
      <w:pPr>
        <w:pStyle w:val="s1"/>
        <w:shd w:val="clear" w:color="auto" w:fill="FFFFFF"/>
        <w:spacing w:before="0" w:beforeAutospacing="0" w:after="0" w:afterAutospacing="0"/>
        <w:ind w:firstLine="709"/>
        <w:jc w:val="both"/>
      </w:pPr>
      <w:r w:rsidRPr="00B36FB8">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F83EE0A" w14:textId="77777777" w:rsidR="00D614B3" w:rsidRPr="00B36FB8" w:rsidRDefault="00D614B3" w:rsidP="003030E3">
      <w:pPr>
        <w:pStyle w:val="s1"/>
        <w:shd w:val="clear" w:color="auto" w:fill="FFFFFF"/>
        <w:spacing w:before="0" w:beforeAutospacing="0" w:after="0" w:afterAutospacing="0"/>
        <w:ind w:firstLine="709"/>
        <w:jc w:val="both"/>
      </w:pPr>
      <w:r w:rsidRPr="00B36FB8">
        <w:t>17. Сервитуты подлежат государственной регистрации в соответствии с</w:t>
      </w:r>
      <w:r w:rsidR="00785B8A" w:rsidRPr="00B36FB8">
        <w:t xml:space="preserve"> Федеральным законом </w:t>
      </w:r>
      <w:r w:rsidRPr="00B36FB8">
        <w:t>"О государственной регистрации недвижимости", за исключением сервитутов, предусмотренных</w:t>
      </w:r>
      <w:r w:rsidR="00785B8A" w:rsidRPr="00B36FB8">
        <w:t xml:space="preserve"> пунктом 4 статьи 39.25 Земельного кодекса</w:t>
      </w:r>
      <w:r w:rsidRPr="00B36FB8">
        <w:t>. Сведения о публичных сервитутах вносятся в Единый государственный реестр недвижимости.</w:t>
      </w:r>
    </w:p>
    <w:p w14:paraId="734FB76B" w14:textId="77777777" w:rsidR="00D614B3" w:rsidRPr="00B36FB8" w:rsidRDefault="00D614B3" w:rsidP="003030E3">
      <w:pPr>
        <w:pStyle w:val="s1"/>
        <w:shd w:val="clear" w:color="auto" w:fill="FFFFFF"/>
        <w:spacing w:before="0" w:beforeAutospacing="0" w:after="0" w:afterAutospacing="0"/>
        <w:ind w:firstLine="709"/>
        <w:jc w:val="both"/>
      </w:pPr>
      <w:r w:rsidRPr="00B36FB8">
        <w:t>18. Порядок установления публичного сервитута в отношении земельных участков и (или) земель для их использования в целях, предусмотренных</w:t>
      </w:r>
      <w:r w:rsidR="00785B8A" w:rsidRPr="00B36FB8">
        <w:t xml:space="preserve"> статьей 39.37 Земельного кодекса</w:t>
      </w:r>
      <w:r w:rsidRPr="00B36FB8">
        <w:t>, срок публичного сервитута, условия его осуществления и порядок определения платы за такой сервитут устанавливаются</w:t>
      </w:r>
      <w:r w:rsidR="00785B8A" w:rsidRPr="00B36FB8">
        <w:t xml:space="preserve"> главой V.7 Земельного кодекса</w:t>
      </w:r>
      <w:r w:rsidRPr="00B36FB8">
        <w:t>.</w:t>
      </w:r>
    </w:p>
    <w:p w14:paraId="543C7024" w14:textId="77777777" w:rsidR="00D614B3" w:rsidRPr="00B36FB8" w:rsidRDefault="00D614B3" w:rsidP="003030E3">
      <w:pPr>
        <w:pStyle w:val="s1"/>
        <w:shd w:val="clear" w:color="auto" w:fill="FFFFFF"/>
        <w:spacing w:before="0" w:beforeAutospacing="0" w:after="0" w:afterAutospacing="0"/>
        <w:ind w:firstLine="709"/>
        <w:jc w:val="both"/>
      </w:pPr>
      <w:r w:rsidRPr="00B36FB8">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w:t>
      </w:r>
      <w:r w:rsidR="00785B8A" w:rsidRPr="00B36FB8">
        <w:t xml:space="preserve"> Федеральным законом </w:t>
      </w:r>
      <w:r w:rsidRPr="00B36FB8">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DA7010D" w14:textId="77777777" w:rsidR="00003A38" w:rsidRPr="00B36FB8" w:rsidRDefault="00003A38" w:rsidP="00FF744B">
      <w:pPr>
        <w:keepLines w:val="0"/>
        <w:widowControl w:val="0"/>
        <w:overflowPunct/>
        <w:spacing w:line="240" w:lineRule="auto"/>
        <w:ind w:firstLine="0"/>
        <w:rPr>
          <w:i/>
          <w:sz w:val="24"/>
          <w:szCs w:val="24"/>
        </w:rPr>
      </w:pPr>
    </w:p>
    <w:p w14:paraId="7AE01FBE" w14:textId="77777777" w:rsidR="00003A38" w:rsidRPr="00B36FB8" w:rsidRDefault="00003A38" w:rsidP="000F684F">
      <w:pPr>
        <w:pStyle w:val="40"/>
      </w:pPr>
      <w:bookmarkStart w:id="46" w:name="_Toc99705575"/>
      <w:bookmarkStart w:id="47" w:name="_Toc146806317"/>
      <w:r w:rsidRPr="00B36FB8">
        <w:t>Статья 13. Ограничение прав на землю</w:t>
      </w:r>
      <w:bookmarkEnd w:id="46"/>
      <w:bookmarkEnd w:id="47"/>
    </w:p>
    <w:p w14:paraId="032EBBEE" w14:textId="77777777" w:rsidR="00287571" w:rsidRPr="00B36FB8" w:rsidRDefault="00287571" w:rsidP="003030E3">
      <w:pPr>
        <w:keepLines w:val="0"/>
        <w:widowControl w:val="0"/>
        <w:overflowPunct/>
        <w:spacing w:line="240" w:lineRule="auto"/>
        <w:ind w:firstLine="709"/>
        <w:jc w:val="center"/>
        <w:rPr>
          <w:sz w:val="24"/>
          <w:szCs w:val="24"/>
        </w:rPr>
      </w:pPr>
    </w:p>
    <w:p w14:paraId="32EC4F56" w14:textId="77777777" w:rsidR="000E57D3" w:rsidRPr="00B36FB8" w:rsidRDefault="000E57D3" w:rsidP="003030E3">
      <w:pPr>
        <w:pStyle w:val="s1"/>
        <w:shd w:val="clear" w:color="auto" w:fill="FFFFFF"/>
        <w:spacing w:before="0" w:beforeAutospacing="0" w:after="0" w:afterAutospacing="0"/>
        <w:ind w:firstLine="709"/>
        <w:jc w:val="both"/>
      </w:pPr>
      <w:r w:rsidRPr="00B36FB8">
        <w:t xml:space="preserve">1. Права на землю могут быть ограничены по основаниям, установленным </w:t>
      </w:r>
      <w:r w:rsidR="00882AF0" w:rsidRPr="00B36FB8">
        <w:t>Земельным кодексом</w:t>
      </w:r>
      <w:r w:rsidRPr="00B36FB8">
        <w:t>, федеральными законами.</w:t>
      </w:r>
    </w:p>
    <w:p w14:paraId="2EAC60BA" w14:textId="77777777" w:rsidR="000E57D3" w:rsidRPr="00B36FB8" w:rsidRDefault="000E57D3" w:rsidP="003030E3">
      <w:pPr>
        <w:pStyle w:val="s1"/>
        <w:shd w:val="clear" w:color="auto" w:fill="FFFFFF"/>
        <w:spacing w:before="0" w:beforeAutospacing="0" w:after="0" w:afterAutospacing="0"/>
        <w:ind w:firstLine="709"/>
        <w:jc w:val="both"/>
      </w:pPr>
      <w:r w:rsidRPr="00B36FB8">
        <w:t>2. Могут устанавливаться следующие ограничения прав на землю:</w:t>
      </w:r>
    </w:p>
    <w:p w14:paraId="260778D1" w14:textId="77777777" w:rsidR="000E57D3" w:rsidRPr="00B36FB8" w:rsidRDefault="000E57D3" w:rsidP="003030E3">
      <w:pPr>
        <w:pStyle w:val="s1"/>
        <w:shd w:val="clear" w:color="auto" w:fill="FFFFFF"/>
        <w:spacing w:before="0" w:beforeAutospacing="0" w:after="0" w:afterAutospacing="0"/>
        <w:ind w:firstLine="709"/>
        <w:jc w:val="both"/>
      </w:pPr>
      <w:r w:rsidRPr="00B36FB8">
        <w:t>1) ограничения использования земельных участков в зонах с особыми условиями использования территорий;</w:t>
      </w:r>
    </w:p>
    <w:p w14:paraId="07B2BB14" w14:textId="77777777" w:rsidR="000E57D3" w:rsidRPr="00B36FB8" w:rsidRDefault="000E57D3" w:rsidP="003030E3">
      <w:pPr>
        <w:pStyle w:val="s1"/>
        <w:shd w:val="clear" w:color="auto" w:fill="FFFFFF"/>
        <w:spacing w:before="0" w:beforeAutospacing="0" w:after="0" w:afterAutospacing="0"/>
        <w:ind w:firstLine="709"/>
        <w:jc w:val="both"/>
      </w:pPr>
      <w:r w:rsidRPr="00B36FB8">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6EBF96E0" w14:textId="77777777" w:rsidR="000E57D3" w:rsidRPr="00B36FB8" w:rsidRDefault="000E57D3" w:rsidP="003030E3">
      <w:pPr>
        <w:pStyle w:val="s1"/>
        <w:shd w:val="clear" w:color="auto" w:fill="FFFFFF"/>
        <w:spacing w:before="0" w:beforeAutospacing="0" w:after="0" w:afterAutospacing="0"/>
        <w:ind w:firstLine="709"/>
        <w:jc w:val="both"/>
      </w:pPr>
      <w:r w:rsidRPr="00B36FB8">
        <w:lastRenderedPageBreak/>
        <w:t xml:space="preserve">4) иные ограничения использования земельных участков в случаях, установленных </w:t>
      </w:r>
      <w:r w:rsidR="006D0D3D" w:rsidRPr="00B36FB8">
        <w:t>Земельным кодексом</w:t>
      </w:r>
      <w:r w:rsidRPr="00B36FB8">
        <w:t>, федеральными законами.</w:t>
      </w:r>
    </w:p>
    <w:p w14:paraId="470BFA73" w14:textId="77777777" w:rsidR="000E57D3" w:rsidRPr="00B36FB8" w:rsidRDefault="000E57D3" w:rsidP="003030E3">
      <w:pPr>
        <w:pStyle w:val="s1"/>
        <w:shd w:val="clear" w:color="auto" w:fill="FFFFFF"/>
        <w:spacing w:before="0" w:beforeAutospacing="0" w:after="0" w:afterAutospacing="0"/>
        <w:ind w:firstLine="709"/>
        <w:jc w:val="both"/>
      </w:pPr>
      <w:r w:rsidRPr="00B36FB8">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006D0D3D" w:rsidRPr="00B36FB8">
        <w:t>Земельным кодексом</w:t>
      </w:r>
      <w:r w:rsidRPr="00B36FB8">
        <w:t>.</w:t>
      </w:r>
    </w:p>
    <w:p w14:paraId="3193D6FC" w14:textId="77777777" w:rsidR="000E57D3" w:rsidRPr="00B36FB8" w:rsidRDefault="000E57D3" w:rsidP="003030E3">
      <w:pPr>
        <w:pStyle w:val="s1"/>
        <w:shd w:val="clear" w:color="auto" w:fill="FFFFFF"/>
        <w:spacing w:before="0" w:beforeAutospacing="0" w:after="0" w:afterAutospacing="0"/>
        <w:ind w:firstLine="709"/>
        <w:jc w:val="both"/>
      </w:pPr>
      <w:r w:rsidRPr="00B36FB8">
        <w:t>4. Ограничения прав на землю устанавливаются бессрочно или на определенный срок.</w:t>
      </w:r>
    </w:p>
    <w:p w14:paraId="0FAB46C9" w14:textId="77777777" w:rsidR="000E57D3" w:rsidRPr="00B36FB8" w:rsidRDefault="000E57D3" w:rsidP="003030E3">
      <w:pPr>
        <w:pStyle w:val="s1"/>
        <w:shd w:val="clear" w:color="auto" w:fill="FFFFFF"/>
        <w:spacing w:before="0" w:beforeAutospacing="0" w:after="0" w:afterAutospacing="0"/>
        <w:ind w:firstLine="709"/>
        <w:jc w:val="both"/>
      </w:pPr>
      <w:r w:rsidRPr="00B36FB8">
        <w:t>5. Ограничения прав на землю сохраняются при переходе права собственности на земельный участок к другому лицу.</w:t>
      </w:r>
    </w:p>
    <w:p w14:paraId="38C73A34" w14:textId="77777777" w:rsidR="000E57D3" w:rsidRPr="00B36FB8" w:rsidRDefault="000E57D3" w:rsidP="003030E3">
      <w:pPr>
        <w:pStyle w:val="s1"/>
        <w:shd w:val="clear" w:color="auto" w:fill="FFFFFF"/>
        <w:spacing w:before="0" w:beforeAutospacing="0" w:after="0" w:afterAutospacing="0"/>
        <w:ind w:firstLine="709"/>
        <w:jc w:val="both"/>
      </w:pPr>
      <w:r w:rsidRPr="00B36FB8">
        <w:t>6. Ограничение прав на землю подлежит государственной регистрации в случаях и в порядке, которые установлены федеральными законами.</w:t>
      </w:r>
    </w:p>
    <w:p w14:paraId="4E10A4AC" w14:textId="77777777" w:rsidR="000E57D3" w:rsidRPr="00B36FB8" w:rsidRDefault="000E57D3" w:rsidP="003030E3">
      <w:pPr>
        <w:pStyle w:val="s1"/>
        <w:shd w:val="clear" w:color="auto" w:fill="FFFFFF"/>
        <w:spacing w:before="0" w:beforeAutospacing="0" w:after="0" w:afterAutospacing="0"/>
        <w:ind w:firstLine="709"/>
        <w:jc w:val="both"/>
      </w:pPr>
      <w:r w:rsidRPr="00B36FB8">
        <w:t>7. Ограничение прав на землю может быть обжаловано лицом, чьи права ограничены, в судебном порядке.</w:t>
      </w:r>
    </w:p>
    <w:p w14:paraId="6F8A34C5" w14:textId="77777777" w:rsidR="00FF744B" w:rsidRPr="00B36FB8" w:rsidRDefault="00FF744B" w:rsidP="003030E3">
      <w:pPr>
        <w:keepLines w:val="0"/>
        <w:widowControl w:val="0"/>
        <w:overflowPunct/>
        <w:spacing w:line="240" w:lineRule="auto"/>
        <w:ind w:firstLine="709"/>
        <w:rPr>
          <w:sz w:val="24"/>
          <w:szCs w:val="24"/>
        </w:rPr>
      </w:pPr>
    </w:p>
    <w:p w14:paraId="2417650D" w14:textId="77777777" w:rsidR="00003A38" w:rsidRPr="00B36FB8" w:rsidRDefault="00810366" w:rsidP="004932DF">
      <w:pPr>
        <w:pStyle w:val="2"/>
      </w:pPr>
      <w:bookmarkStart w:id="48" w:name="_Toc99705576"/>
      <w:bookmarkStart w:id="49" w:name="_Toc146806318"/>
      <w:r w:rsidRPr="00B36FB8">
        <w:t>ГЛАВА</w:t>
      </w:r>
      <w:r w:rsidR="00003A38" w:rsidRPr="00B36FB8">
        <w:t xml:space="preserve"> 2. Изменение видов разрешенного использования земельных участков и объектов капитального строительства физическими и юридическими лицами</w:t>
      </w:r>
      <w:bookmarkEnd w:id="48"/>
      <w:bookmarkEnd w:id="49"/>
    </w:p>
    <w:p w14:paraId="308C6463" w14:textId="77777777" w:rsidR="00003A38" w:rsidRPr="00B36FB8" w:rsidRDefault="00003A38" w:rsidP="003030E3">
      <w:pPr>
        <w:keepLines w:val="0"/>
        <w:widowControl w:val="0"/>
        <w:overflowPunct/>
        <w:spacing w:line="240" w:lineRule="auto"/>
        <w:ind w:firstLine="709"/>
        <w:rPr>
          <w:i/>
          <w:sz w:val="24"/>
          <w:szCs w:val="24"/>
        </w:rPr>
      </w:pPr>
    </w:p>
    <w:p w14:paraId="14F3FA71" w14:textId="77777777" w:rsidR="00003A38" w:rsidRPr="00B36FB8" w:rsidRDefault="00003A38" w:rsidP="000F684F">
      <w:pPr>
        <w:pStyle w:val="40"/>
      </w:pPr>
      <w:bookmarkStart w:id="50" w:name="_Toc99705577"/>
      <w:bookmarkStart w:id="51" w:name="_Toc146806319"/>
      <w:r w:rsidRPr="00B36FB8">
        <w:t>Статья 14. Градостроительный регламент</w:t>
      </w:r>
      <w:bookmarkEnd w:id="50"/>
      <w:bookmarkEnd w:id="51"/>
    </w:p>
    <w:p w14:paraId="6EDB77AC" w14:textId="77777777" w:rsidR="00287571" w:rsidRPr="00B36FB8" w:rsidRDefault="00287571" w:rsidP="003030E3">
      <w:pPr>
        <w:keepLines w:val="0"/>
        <w:widowControl w:val="0"/>
        <w:overflowPunct/>
        <w:spacing w:line="240" w:lineRule="auto"/>
        <w:ind w:firstLine="709"/>
        <w:jc w:val="center"/>
        <w:rPr>
          <w:sz w:val="24"/>
          <w:szCs w:val="24"/>
        </w:rPr>
      </w:pPr>
    </w:p>
    <w:p w14:paraId="748AEB48" w14:textId="77777777" w:rsidR="00474A76" w:rsidRPr="00B36FB8" w:rsidRDefault="00474A76" w:rsidP="003030E3">
      <w:pPr>
        <w:pStyle w:val="s1"/>
        <w:shd w:val="clear" w:color="auto" w:fill="FFFFFF"/>
        <w:spacing w:before="0" w:beforeAutospacing="0" w:after="0" w:afterAutospacing="0"/>
        <w:ind w:firstLine="709"/>
        <w:jc w:val="both"/>
      </w:pPr>
      <w:r w:rsidRPr="00B36FB8">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0711548" w14:textId="77777777" w:rsidR="00474A76" w:rsidRPr="00B36FB8" w:rsidRDefault="00474A76" w:rsidP="003030E3">
      <w:pPr>
        <w:pStyle w:val="s1"/>
        <w:shd w:val="clear" w:color="auto" w:fill="FFFFFF"/>
        <w:spacing w:before="0" w:beforeAutospacing="0" w:after="0" w:afterAutospacing="0"/>
        <w:ind w:firstLine="709"/>
        <w:jc w:val="both"/>
      </w:pPr>
      <w:r w:rsidRPr="00B36FB8">
        <w:t>2. Градостроительные регламенты устанавливаются с учетом:</w:t>
      </w:r>
    </w:p>
    <w:p w14:paraId="5D4A22D4" w14:textId="77777777" w:rsidR="00474A76" w:rsidRPr="00B36FB8" w:rsidRDefault="00474A76" w:rsidP="003030E3">
      <w:pPr>
        <w:pStyle w:val="s1"/>
        <w:shd w:val="clear" w:color="auto" w:fill="FFFFFF"/>
        <w:spacing w:before="0" w:beforeAutospacing="0" w:after="0" w:afterAutospacing="0"/>
        <w:ind w:firstLine="709"/>
        <w:jc w:val="both"/>
      </w:pPr>
      <w:r w:rsidRPr="00B36FB8">
        <w:t>1) фактического использования земельных участков и объектов капитального строительства в границах территориальной зоны;</w:t>
      </w:r>
    </w:p>
    <w:p w14:paraId="0026F749" w14:textId="77777777" w:rsidR="00474A76" w:rsidRPr="00B36FB8" w:rsidRDefault="00474A76" w:rsidP="003030E3">
      <w:pPr>
        <w:pStyle w:val="s1"/>
        <w:shd w:val="clear" w:color="auto" w:fill="FFFFFF"/>
        <w:spacing w:before="0" w:beforeAutospacing="0" w:after="0" w:afterAutospacing="0"/>
        <w:ind w:firstLine="709"/>
        <w:jc w:val="both"/>
      </w:pPr>
      <w:r w:rsidRPr="00B36FB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1E95DF2" w14:textId="77777777" w:rsidR="00474A76" w:rsidRPr="00B36FB8" w:rsidRDefault="00474A76" w:rsidP="003030E3">
      <w:pPr>
        <w:pStyle w:val="s1"/>
        <w:shd w:val="clear" w:color="auto" w:fill="FFFFFF"/>
        <w:spacing w:before="0" w:beforeAutospacing="0" w:after="0" w:afterAutospacing="0"/>
        <w:ind w:firstLine="709"/>
        <w:jc w:val="both"/>
      </w:pPr>
      <w:r w:rsidRPr="00B36FB8">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0C5F01F" w14:textId="77777777" w:rsidR="00474A76" w:rsidRPr="00B36FB8" w:rsidRDefault="00474A76" w:rsidP="003030E3">
      <w:pPr>
        <w:pStyle w:val="s1"/>
        <w:shd w:val="clear" w:color="auto" w:fill="FFFFFF"/>
        <w:spacing w:before="0" w:beforeAutospacing="0" w:after="0" w:afterAutospacing="0"/>
        <w:ind w:firstLine="709"/>
        <w:jc w:val="both"/>
      </w:pPr>
      <w:r w:rsidRPr="00B36FB8">
        <w:t>4) видов территориальных зон;</w:t>
      </w:r>
    </w:p>
    <w:p w14:paraId="6499AA01" w14:textId="77777777" w:rsidR="00474A76" w:rsidRPr="00B36FB8" w:rsidRDefault="00474A76" w:rsidP="003030E3">
      <w:pPr>
        <w:pStyle w:val="s1"/>
        <w:shd w:val="clear" w:color="auto" w:fill="FFFFFF"/>
        <w:spacing w:before="0" w:beforeAutospacing="0" w:after="0" w:afterAutospacing="0"/>
        <w:ind w:firstLine="709"/>
        <w:jc w:val="both"/>
      </w:pPr>
      <w:r w:rsidRPr="00B36FB8">
        <w:t>5) требований охраны объектов культурного наследия, а также особо охраняемых природных территорий, иных природных объектов.</w:t>
      </w:r>
    </w:p>
    <w:p w14:paraId="761BD2E9" w14:textId="77777777" w:rsidR="00474A76" w:rsidRPr="00B36FB8" w:rsidRDefault="00474A76" w:rsidP="003030E3">
      <w:pPr>
        <w:pStyle w:val="s1"/>
        <w:shd w:val="clear" w:color="auto" w:fill="FFFFFF"/>
        <w:spacing w:before="0" w:beforeAutospacing="0" w:after="0" w:afterAutospacing="0"/>
        <w:ind w:firstLine="709"/>
        <w:jc w:val="both"/>
      </w:pPr>
      <w:r w:rsidRPr="00B36FB8">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47719BA" w14:textId="77777777" w:rsidR="00474A76" w:rsidRPr="00B36FB8" w:rsidRDefault="00474A76" w:rsidP="003030E3">
      <w:pPr>
        <w:pStyle w:val="s1"/>
        <w:shd w:val="clear" w:color="auto" w:fill="FFFFFF"/>
        <w:spacing w:before="0" w:beforeAutospacing="0" w:after="0" w:afterAutospacing="0"/>
        <w:ind w:firstLine="709"/>
        <w:jc w:val="both"/>
      </w:pPr>
      <w:r w:rsidRPr="00B36FB8">
        <w:t>4. Действие градостроительного регламента не распространяется на земельные участки:</w:t>
      </w:r>
    </w:p>
    <w:p w14:paraId="0822A966" w14:textId="77777777" w:rsidR="00474A76" w:rsidRPr="00B36FB8" w:rsidRDefault="00474A76" w:rsidP="003030E3">
      <w:pPr>
        <w:pStyle w:val="s1"/>
        <w:shd w:val="clear" w:color="auto" w:fill="FFFFFF"/>
        <w:spacing w:before="0" w:beforeAutospacing="0" w:after="0" w:afterAutospacing="0"/>
        <w:ind w:firstLine="709"/>
        <w:jc w:val="both"/>
      </w:pPr>
      <w:r w:rsidRPr="00B36FB8">
        <w:t>1) в границах территорий памятников и ансамблей, включенных в единый государственный реестре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4C963B4" w14:textId="77777777" w:rsidR="00474A76" w:rsidRPr="00B36FB8" w:rsidRDefault="00474A76" w:rsidP="003030E3">
      <w:pPr>
        <w:pStyle w:val="s1"/>
        <w:shd w:val="clear" w:color="auto" w:fill="FFFFFF"/>
        <w:spacing w:before="0" w:beforeAutospacing="0" w:after="0" w:afterAutospacing="0"/>
        <w:ind w:firstLine="709"/>
        <w:jc w:val="both"/>
      </w:pPr>
      <w:r w:rsidRPr="00B36FB8">
        <w:t>2) в границах территорий общего пользования;</w:t>
      </w:r>
    </w:p>
    <w:p w14:paraId="2D02CC54" w14:textId="77777777" w:rsidR="00474A76" w:rsidRPr="00B36FB8" w:rsidRDefault="00474A76" w:rsidP="003030E3">
      <w:pPr>
        <w:pStyle w:val="s1"/>
        <w:shd w:val="clear" w:color="auto" w:fill="FFFFFF"/>
        <w:spacing w:before="0" w:beforeAutospacing="0" w:after="0" w:afterAutospacing="0"/>
        <w:ind w:firstLine="709"/>
        <w:jc w:val="both"/>
      </w:pPr>
      <w:r w:rsidRPr="00B36FB8">
        <w:t>3) предназначенные для размещения линейных объектов и (или) занятые линейными объектами;</w:t>
      </w:r>
    </w:p>
    <w:p w14:paraId="5F65877C" w14:textId="77777777" w:rsidR="00474A76" w:rsidRPr="00B36FB8" w:rsidRDefault="00474A76" w:rsidP="003030E3">
      <w:pPr>
        <w:pStyle w:val="s1"/>
        <w:shd w:val="clear" w:color="auto" w:fill="FFFFFF"/>
        <w:spacing w:before="0" w:beforeAutospacing="0" w:after="0" w:afterAutospacing="0"/>
        <w:ind w:firstLine="709"/>
        <w:jc w:val="both"/>
      </w:pPr>
      <w:r w:rsidRPr="00B36FB8">
        <w:t>4) предоставленные для добычи полезных ископаемых.</w:t>
      </w:r>
    </w:p>
    <w:p w14:paraId="550B7923" w14:textId="77777777" w:rsidR="00474A76" w:rsidRPr="00B36FB8" w:rsidRDefault="00474A76" w:rsidP="003030E3">
      <w:pPr>
        <w:pStyle w:val="s1"/>
        <w:shd w:val="clear" w:color="auto" w:fill="FFFFFF"/>
        <w:spacing w:before="0" w:beforeAutospacing="0" w:after="0" w:afterAutospacing="0"/>
        <w:ind w:firstLine="709"/>
        <w:jc w:val="both"/>
      </w:pPr>
      <w:r w:rsidRPr="00B36FB8">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34330C6E" w14:textId="77777777" w:rsidR="00474A76" w:rsidRPr="00B36FB8" w:rsidRDefault="00474A76" w:rsidP="003030E3">
      <w:pPr>
        <w:pStyle w:val="s1"/>
        <w:shd w:val="clear" w:color="auto" w:fill="FFFFFF"/>
        <w:spacing w:before="0" w:beforeAutospacing="0" w:after="0" w:afterAutospacing="0"/>
        <w:ind w:firstLine="709"/>
        <w:jc w:val="both"/>
      </w:pPr>
      <w:r w:rsidRPr="00B36FB8">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570B433" w14:textId="77777777" w:rsidR="00474A76" w:rsidRPr="00B36FB8" w:rsidRDefault="00474A76" w:rsidP="003030E3">
      <w:pPr>
        <w:pStyle w:val="s1"/>
        <w:shd w:val="clear" w:color="auto" w:fill="FFFFFF"/>
        <w:spacing w:before="0" w:beforeAutospacing="0" w:after="0" w:afterAutospacing="0"/>
        <w:ind w:firstLine="709"/>
        <w:jc w:val="both"/>
      </w:pPr>
      <w:r w:rsidRPr="00B36FB8">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FBDD301" w14:textId="77777777" w:rsidR="00474A76" w:rsidRPr="00B36FB8" w:rsidRDefault="00474A76" w:rsidP="003030E3">
      <w:pPr>
        <w:pStyle w:val="s1"/>
        <w:shd w:val="clear" w:color="auto" w:fill="FFFFFF"/>
        <w:spacing w:before="0" w:beforeAutospacing="0" w:after="0" w:afterAutospacing="0"/>
        <w:ind w:firstLine="709"/>
        <w:jc w:val="both"/>
      </w:pPr>
      <w:r w:rsidRPr="00B36FB8">
        <w:t xml:space="preserve">7. </w:t>
      </w:r>
      <w:r w:rsidR="00FB43AA" w:rsidRPr="00B36FB8">
        <w:rPr>
          <w:rStyle w:val="blk"/>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6054BC55" w14:textId="77777777" w:rsidR="00474A76" w:rsidRPr="00B36FB8" w:rsidRDefault="00474A76" w:rsidP="003030E3">
      <w:pPr>
        <w:pStyle w:val="s1"/>
        <w:shd w:val="clear" w:color="auto" w:fill="FFFFFF"/>
        <w:spacing w:before="0" w:beforeAutospacing="0" w:after="0" w:afterAutospacing="0"/>
        <w:ind w:firstLine="709"/>
        <w:jc w:val="both"/>
      </w:pPr>
      <w:r w:rsidRPr="00B36FB8">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DC9E32B" w14:textId="77777777" w:rsidR="00474A76" w:rsidRPr="00B36FB8" w:rsidRDefault="00474A76" w:rsidP="003030E3">
      <w:pPr>
        <w:pStyle w:val="s1"/>
        <w:shd w:val="clear" w:color="auto" w:fill="FFFFFF"/>
        <w:spacing w:before="0" w:beforeAutospacing="0" w:after="0" w:afterAutospacing="0"/>
        <w:ind w:firstLine="709"/>
        <w:jc w:val="both"/>
      </w:pPr>
      <w:r w:rsidRPr="00B36FB8">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51CBDBE" w14:textId="77777777" w:rsidR="00474A76" w:rsidRPr="00B36FB8" w:rsidRDefault="00474A76" w:rsidP="003030E3">
      <w:pPr>
        <w:pStyle w:val="s1"/>
        <w:shd w:val="clear" w:color="auto" w:fill="FFFFFF"/>
        <w:spacing w:before="0" w:beforeAutospacing="0" w:after="0" w:afterAutospacing="0"/>
        <w:ind w:firstLine="709"/>
        <w:jc w:val="both"/>
      </w:pPr>
      <w:r w:rsidRPr="00B36FB8">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AA7E2B0" w14:textId="77777777" w:rsidR="00003A38" w:rsidRPr="00B36FB8" w:rsidRDefault="00003A38" w:rsidP="003030E3">
      <w:pPr>
        <w:keepLines w:val="0"/>
        <w:widowControl w:val="0"/>
        <w:overflowPunct/>
        <w:spacing w:line="240" w:lineRule="auto"/>
        <w:ind w:firstLine="709"/>
        <w:rPr>
          <w:sz w:val="24"/>
          <w:szCs w:val="24"/>
        </w:rPr>
      </w:pPr>
    </w:p>
    <w:p w14:paraId="05B04A6A" w14:textId="77777777" w:rsidR="00003A38" w:rsidRPr="00B36FB8" w:rsidRDefault="00003A38" w:rsidP="000F684F">
      <w:pPr>
        <w:pStyle w:val="40"/>
      </w:pPr>
      <w:bookmarkStart w:id="52" w:name="_Toc99705578"/>
      <w:bookmarkStart w:id="53" w:name="_Toc146806320"/>
      <w:r w:rsidRPr="00B36FB8">
        <w:lastRenderedPageBreak/>
        <w:t>Статья 15. Виды разрешенного использования земельных участков и объектов капитального строительства</w:t>
      </w:r>
      <w:bookmarkEnd w:id="52"/>
      <w:bookmarkEnd w:id="53"/>
    </w:p>
    <w:p w14:paraId="57237B21" w14:textId="77777777" w:rsidR="00287571" w:rsidRPr="00B36FB8" w:rsidRDefault="00287571" w:rsidP="003030E3">
      <w:pPr>
        <w:keepLines w:val="0"/>
        <w:widowControl w:val="0"/>
        <w:overflowPunct/>
        <w:spacing w:line="240" w:lineRule="auto"/>
        <w:ind w:firstLine="709"/>
        <w:jc w:val="center"/>
        <w:rPr>
          <w:sz w:val="24"/>
          <w:szCs w:val="24"/>
        </w:rPr>
      </w:pPr>
    </w:p>
    <w:p w14:paraId="07378AC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Разрешенное использование земельных участков и объектов капитального строительства может быть следующих видов:</w:t>
      </w:r>
    </w:p>
    <w:p w14:paraId="78D42D23"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основные виды разрешенного использования;</w:t>
      </w:r>
    </w:p>
    <w:p w14:paraId="7ED49C0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условно разрешенные виды использования;</w:t>
      </w:r>
    </w:p>
    <w:p w14:paraId="3D72FD1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F63D32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3A9B9FF"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151324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3034C1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08B47A7" w14:textId="77777777" w:rsidR="000B53E3" w:rsidRPr="00B36FB8" w:rsidRDefault="000B53E3" w:rsidP="000B53E3">
      <w:pPr>
        <w:keepLines w:val="0"/>
        <w:widowControl w:val="0"/>
        <w:overflowPunct/>
        <w:spacing w:line="240" w:lineRule="auto"/>
        <w:ind w:firstLine="709"/>
        <w:rPr>
          <w:sz w:val="24"/>
          <w:szCs w:val="24"/>
        </w:rPr>
      </w:pPr>
      <w:r w:rsidRPr="00B36FB8">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A48B32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0D9EB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14:paraId="4F8E60C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42419D3" w14:textId="77777777" w:rsidR="00003A38" w:rsidRPr="00B36FB8" w:rsidRDefault="00003A38" w:rsidP="003030E3">
      <w:pPr>
        <w:keepLines w:val="0"/>
        <w:widowControl w:val="0"/>
        <w:overflowPunct/>
        <w:spacing w:line="240" w:lineRule="auto"/>
        <w:ind w:firstLine="709"/>
        <w:rPr>
          <w:sz w:val="24"/>
          <w:szCs w:val="24"/>
        </w:rPr>
      </w:pPr>
    </w:p>
    <w:p w14:paraId="17FF7179" w14:textId="77777777" w:rsidR="00003A38" w:rsidRPr="00B36FB8" w:rsidRDefault="00003A38" w:rsidP="000F684F">
      <w:pPr>
        <w:pStyle w:val="40"/>
      </w:pPr>
      <w:bookmarkStart w:id="54" w:name="_Toc99705579"/>
      <w:bookmarkStart w:id="55" w:name="_Toc146806321"/>
      <w:r w:rsidRPr="00B36FB8">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4"/>
      <w:bookmarkEnd w:id="55"/>
    </w:p>
    <w:p w14:paraId="3DB0DCD0" w14:textId="77777777" w:rsidR="00287571" w:rsidRPr="00B36FB8" w:rsidRDefault="00287571" w:rsidP="003030E3">
      <w:pPr>
        <w:keepLines w:val="0"/>
        <w:widowControl w:val="0"/>
        <w:overflowPunct/>
        <w:spacing w:line="240" w:lineRule="auto"/>
        <w:ind w:firstLine="709"/>
        <w:jc w:val="center"/>
        <w:rPr>
          <w:sz w:val="24"/>
          <w:szCs w:val="24"/>
        </w:rPr>
      </w:pPr>
    </w:p>
    <w:p w14:paraId="4513F7B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A12433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предельные (минимальные и (или) максимальные) размеры земельных участков, в том числе их площадь;</w:t>
      </w:r>
    </w:p>
    <w:p w14:paraId="19A9E09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18BBA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предельное количество этажей или предельную высоту зданий, строений, сооружений;</w:t>
      </w:r>
    </w:p>
    <w:p w14:paraId="40E37FC9"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B2207E" w:rsidRPr="00B36FB8">
        <w:rPr>
          <w:sz w:val="24"/>
          <w:szCs w:val="24"/>
        </w:rPr>
        <w:t>тка.</w:t>
      </w:r>
    </w:p>
    <w:p w14:paraId="72AA0980"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003B584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FB6817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1791C51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E42EC2E" w14:textId="77777777" w:rsidR="00003A38" w:rsidRPr="00B36FB8" w:rsidRDefault="00003A38" w:rsidP="003030E3">
      <w:pPr>
        <w:keepLines w:val="0"/>
        <w:widowControl w:val="0"/>
        <w:overflowPunct/>
        <w:spacing w:line="240" w:lineRule="auto"/>
        <w:ind w:firstLine="709"/>
        <w:rPr>
          <w:sz w:val="24"/>
          <w:szCs w:val="24"/>
        </w:rPr>
      </w:pPr>
    </w:p>
    <w:p w14:paraId="786B7EF8" w14:textId="77777777" w:rsidR="00003A38" w:rsidRPr="00B36FB8" w:rsidRDefault="00003A38" w:rsidP="000F684F">
      <w:pPr>
        <w:pStyle w:val="40"/>
      </w:pPr>
      <w:bookmarkStart w:id="56" w:name="_Toc99705580"/>
      <w:bookmarkStart w:id="57" w:name="_Toc146806322"/>
      <w:r w:rsidRPr="00B36FB8">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56"/>
      <w:bookmarkEnd w:id="57"/>
    </w:p>
    <w:p w14:paraId="4EF2DD44" w14:textId="77777777" w:rsidR="00287571" w:rsidRPr="00B36FB8" w:rsidRDefault="00287571" w:rsidP="003030E3">
      <w:pPr>
        <w:keepLines w:val="0"/>
        <w:widowControl w:val="0"/>
        <w:overflowPunct/>
        <w:spacing w:line="240" w:lineRule="auto"/>
        <w:ind w:firstLine="709"/>
        <w:jc w:val="center"/>
        <w:rPr>
          <w:sz w:val="24"/>
          <w:szCs w:val="24"/>
        </w:rPr>
      </w:pPr>
    </w:p>
    <w:p w14:paraId="561F4634" w14:textId="77777777" w:rsidR="00B2207E" w:rsidRPr="00B36FB8" w:rsidRDefault="00B2207E" w:rsidP="003030E3">
      <w:pPr>
        <w:keepLines w:val="0"/>
        <w:widowControl w:val="0"/>
        <w:overflowPunct/>
        <w:spacing w:line="240" w:lineRule="auto"/>
        <w:ind w:firstLine="709"/>
        <w:rPr>
          <w:sz w:val="24"/>
          <w:szCs w:val="24"/>
        </w:rPr>
      </w:pPr>
      <w:r w:rsidRPr="00B36FB8">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w:t>
      </w:r>
      <w:r w:rsidR="0056763B" w:rsidRPr="00B36FB8">
        <w:rPr>
          <w:sz w:val="24"/>
          <w:szCs w:val="24"/>
        </w:rPr>
        <w:t>азрешенный вид использования в К</w:t>
      </w:r>
      <w:r w:rsidRPr="00B36FB8">
        <w:rPr>
          <w:sz w:val="24"/>
          <w:szCs w:val="24"/>
        </w:rPr>
        <w:t>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08D52431" w14:textId="77777777" w:rsidR="00B2207E" w:rsidRPr="00B36FB8" w:rsidRDefault="00B2207E" w:rsidP="003030E3">
      <w:pPr>
        <w:keepLines w:val="0"/>
        <w:widowControl w:val="0"/>
        <w:overflowPunct/>
        <w:spacing w:line="240" w:lineRule="auto"/>
        <w:ind w:firstLine="709"/>
        <w:rPr>
          <w:sz w:val="24"/>
          <w:szCs w:val="24"/>
        </w:rPr>
      </w:pPr>
      <w:r w:rsidRPr="00B36FB8">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06C40" w:rsidRPr="00B36FB8">
        <w:rPr>
          <w:sz w:val="24"/>
          <w:szCs w:val="24"/>
        </w:rPr>
        <w:t>Градостроительного кодекса</w:t>
      </w:r>
      <w:r w:rsidRPr="00B36FB8">
        <w:rPr>
          <w:sz w:val="24"/>
          <w:szCs w:val="24"/>
        </w:rPr>
        <w:t>, с учетом положений настоящей статьи.</w:t>
      </w:r>
    </w:p>
    <w:p w14:paraId="73DA2378" w14:textId="77777777" w:rsidR="00B2207E" w:rsidRPr="00B36FB8" w:rsidRDefault="00B2207E" w:rsidP="003030E3">
      <w:pPr>
        <w:keepLines w:val="0"/>
        <w:widowControl w:val="0"/>
        <w:overflowPunct/>
        <w:spacing w:line="240" w:lineRule="auto"/>
        <w:ind w:firstLine="709"/>
        <w:rPr>
          <w:sz w:val="24"/>
          <w:szCs w:val="24"/>
        </w:rPr>
      </w:pPr>
      <w:r w:rsidRPr="00B36FB8">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28FB13A" w14:textId="77777777" w:rsidR="00B2207E" w:rsidRPr="00B36FB8" w:rsidRDefault="00B2207E" w:rsidP="003030E3">
      <w:pPr>
        <w:keepLines w:val="0"/>
        <w:widowControl w:val="0"/>
        <w:overflowPunct/>
        <w:spacing w:line="240" w:lineRule="auto"/>
        <w:ind w:firstLine="709"/>
        <w:rPr>
          <w:sz w:val="24"/>
          <w:szCs w:val="24"/>
        </w:rPr>
      </w:pPr>
      <w:r w:rsidRPr="00B36FB8">
        <w:rPr>
          <w:sz w:val="24"/>
          <w:szCs w:val="24"/>
        </w:rPr>
        <w:t>4. Организатор общественных обсуждений или публичных слушаний направляет со</w:t>
      </w:r>
      <w:r w:rsidRPr="00B36FB8">
        <w:rPr>
          <w:sz w:val="24"/>
          <w:szCs w:val="24"/>
        </w:rPr>
        <w:lastRenderedPageBreak/>
        <w:t>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D8EB0A6"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5</w:t>
      </w:r>
      <w:r w:rsidR="00B2207E" w:rsidRPr="00B36FB8">
        <w:rPr>
          <w:sz w:val="24"/>
          <w:szCs w:val="24"/>
        </w:rPr>
        <w:t>. Срок проведения общественных обсуждений или публичных слушаний со дня оповещения жи</w:t>
      </w:r>
      <w:r w:rsidR="0056763B" w:rsidRPr="00B36FB8">
        <w:rPr>
          <w:sz w:val="24"/>
          <w:szCs w:val="24"/>
        </w:rPr>
        <w:t xml:space="preserve">телей </w:t>
      </w:r>
      <w:r w:rsidR="00B23149" w:rsidRPr="00B36FB8">
        <w:rPr>
          <w:sz w:val="24"/>
          <w:szCs w:val="24"/>
        </w:rPr>
        <w:t>Октябрьского</w:t>
      </w:r>
      <w:r w:rsidR="0056763B" w:rsidRPr="00B36FB8">
        <w:rPr>
          <w:sz w:val="24"/>
          <w:szCs w:val="24"/>
        </w:rPr>
        <w:t xml:space="preserve"> сельского поселения</w:t>
      </w:r>
      <w:r w:rsidR="00B2207E" w:rsidRPr="00B36FB8">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56763B" w:rsidRPr="00B36FB8">
        <w:rPr>
          <w:sz w:val="24"/>
          <w:szCs w:val="24"/>
        </w:rPr>
        <w:t xml:space="preserve"> Крыловский район</w:t>
      </w:r>
      <w:r w:rsidR="00B2207E" w:rsidRPr="00B36FB8">
        <w:rPr>
          <w:sz w:val="24"/>
          <w:szCs w:val="24"/>
        </w:rPr>
        <w:t xml:space="preserve"> и (или) нормативным правовым актом представительного органа муниципального образования и не может быть более одного месяца.</w:t>
      </w:r>
    </w:p>
    <w:p w14:paraId="561B9B15"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6</w:t>
      </w:r>
      <w:r w:rsidR="00B2207E" w:rsidRPr="00B36FB8">
        <w:rPr>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w:t>
      </w:r>
      <w:r w:rsidR="0056763B" w:rsidRPr="00B36FB8">
        <w:rPr>
          <w:sz w:val="24"/>
          <w:szCs w:val="24"/>
        </w:rPr>
        <w:t xml:space="preserve"> разрешенный вид использования К</w:t>
      </w:r>
      <w:r w:rsidR="00B2207E" w:rsidRPr="00B36FB8">
        <w:rPr>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7C19591B"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7</w:t>
      </w:r>
      <w:r w:rsidR="00B2207E" w:rsidRPr="00B36FB8">
        <w:rPr>
          <w:sz w:val="24"/>
          <w:szCs w:val="24"/>
        </w:rPr>
        <w:t>. На основании указанных в</w:t>
      </w:r>
      <w:r w:rsidRPr="00B36FB8">
        <w:rPr>
          <w:sz w:val="24"/>
          <w:szCs w:val="24"/>
        </w:rPr>
        <w:t xml:space="preserve"> части 6</w:t>
      </w:r>
      <w:r w:rsidR="00B2207E" w:rsidRPr="00B36FB8">
        <w:rPr>
          <w:sz w:val="24"/>
          <w:szCs w:val="24"/>
        </w:rPr>
        <w:t xml:space="preserve"> настоящей с</w:t>
      </w:r>
      <w:r w:rsidR="0056763B" w:rsidRPr="00B36FB8">
        <w:rPr>
          <w:sz w:val="24"/>
          <w:szCs w:val="24"/>
        </w:rPr>
        <w:t>татьи рекомендаций глава администрации муниципального образования Крыловский район</w:t>
      </w:r>
      <w:r w:rsidR="00B2207E" w:rsidRPr="00B36FB8">
        <w:rPr>
          <w:sz w:val="24"/>
          <w:szCs w:val="24"/>
        </w:rPr>
        <w:t xml:space="preserve"> в течение трех</w:t>
      </w:r>
      <w:r w:rsidR="0056763B" w:rsidRPr="00B36FB8">
        <w:rPr>
          <w:sz w:val="24"/>
          <w:szCs w:val="24"/>
        </w:rPr>
        <w:t xml:space="preserve"> рабочих</w:t>
      </w:r>
      <w:r w:rsidR="00B2207E" w:rsidRPr="00B36FB8">
        <w:rPr>
          <w:sz w:val="24"/>
          <w:szCs w:val="24"/>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56763B" w:rsidRPr="00B36FB8">
        <w:rPr>
          <w:sz w:val="24"/>
          <w:szCs w:val="24"/>
        </w:rPr>
        <w:t xml:space="preserve"> администрации</w:t>
      </w:r>
      <w:r w:rsidR="00B2207E" w:rsidRPr="00B36FB8">
        <w:rPr>
          <w:sz w:val="24"/>
          <w:szCs w:val="24"/>
        </w:rPr>
        <w:t xml:space="preserve"> муниципального образования</w:t>
      </w:r>
      <w:r w:rsidR="0056763B" w:rsidRPr="00B36FB8">
        <w:rPr>
          <w:sz w:val="24"/>
          <w:szCs w:val="24"/>
        </w:rPr>
        <w:t xml:space="preserve"> Крыловский район</w:t>
      </w:r>
      <w:r w:rsidR="00B2207E" w:rsidRPr="00B36FB8">
        <w:rPr>
          <w:sz w:val="24"/>
          <w:szCs w:val="24"/>
        </w:rPr>
        <w:t xml:space="preserve"> (при наличии официального сайта муниципального образования) в сети "Интернет".</w:t>
      </w:r>
    </w:p>
    <w:p w14:paraId="737C50E6"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8</w:t>
      </w:r>
      <w:r w:rsidR="00B2207E" w:rsidRPr="00B36FB8">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3387D92"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9</w:t>
      </w:r>
      <w:r w:rsidR="00B2207E" w:rsidRPr="00B36FB8">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w:t>
      </w:r>
      <w:r w:rsidR="00B87990" w:rsidRPr="00B36FB8">
        <w:rPr>
          <w:sz w:val="24"/>
          <w:szCs w:val="24"/>
        </w:rPr>
        <w:t>енном для внесения изменений в П</w:t>
      </w:r>
      <w:r w:rsidR="00B2207E" w:rsidRPr="00B36FB8">
        <w:rPr>
          <w:sz w:val="24"/>
          <w:szCs w:val="24"/>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3600D0" w14:textId="77777777" w:rsidR="00B2207E" w:rsidRPr="00B36FB8" w:rsidRDefault="00E3305D" w:rsidP="003030E3">
      <w:pPr>
        <w:keepLines w:val="0"/>
        <w:widowControl w:val="0"/>
        <w:overflowPunct/>
        <w:spacing w:line="240" w:lineRule="auto"/>
        <w:ind w:firstLine="709"/>
        <w:rPr>
          <w:sz w:val="24"/>
          <w:szCs w:val="24"/>
        </w:rPr>
      </w:pPr>
      <w:r w:rsidRPr="00B36FB8">
        <w:rPr>
          <w:sz w:val="24"/>
          <w:szCs w:val="24"/>
        </w:rPr>
        <w:t>9</w:t>
      </w:r>
      <w:r w:rsidR="00B2207E" w:rsidRPr="00B36FB8">
        <w:rPr>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882AF0" w:rsidRPr="00B36FB8">
        <w:rPr>
          <w:sz w:val="24"/>
          <w:szCs w:val="24"/>
        </w:rPr>
        <w:t xml:space="preserve"> части 2 статьи 55.32 Градостроительного кодекса</w:t>
      </w:r>
      <w:r w:rsidR="00B2207E" w:rsidRPr="00B36FB8">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00882AF0" w:rsidRPr="00B36FB8">
        <w:rPr>
          <w:sz w:val="24"/>
          <w:szCs w:val="24"/>
        </w:rPr>
        <w:t xml:space="preserve">части 2 статьи 55.32 Градостроительного </w:t>
      </w:r>
      <w:r w:rsidR="00882AF0" w:rsidRPr="00B36FB8">
        <w:rPr>
          <w:sz w:val="24"/>
          <w:szCs w:val="24"/>
        </w:rPr>
        <w:lastRenderedPageBreak/>
        <w:t xml:space="preserve">кодекса </w:t>
      </w:r>
      <w:r w:rsidR="00B2207E" w:rsidRPr="00B36FB8">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7C9FCF1" w14:textId="77777777" w:rsidR="00003A38" w:rsidRPr="00B36FB8" w:rsidRDefault="00B2207E" w:rsidP="00FF744B">
      <w:pPr>
        <w:keepLines w:val="0"/>
        <w:widowControl w:val="0"/>
        <w:overflowPunct/>
        <w:spacing w:line="240" w:lineRule="auto"/>
        <w:ind w:firstLine="709"/>
        <w:rPr>
          <w:sz w:val="24"/>
          <w:szCs w:val="24"/>
        </w:rPr>
      </w:pPr>
      <w:r w:rsidRPr="00B36FB8">
        <w:rPr>
          <w:sz w:val="24"/>
          <w:szCs w:val="24"/>
        </w:rPr>
        <w:t>1</w:t>
      </w:r>
      <w:r w:rsidR="00E3305D" w:rsidRPr="00B36FB8">
        <w:rPr>
          <w:sz w:val="24"/>
          <w:szCs w:val="24"/>
        </w:rPr>
        <w:t>0</w:t>
      </w:r>
      <w:r w:rsidRPr="00B36FB8">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FF744B" w:rsidRPr="00B36FB8">
        <w:rPr>
          <w:sz w:val="24"/>
          <w:szCs w:val="24"/>
        </w:rPr>
        <w:t>едоставлении такого разрешения.</w:t>
      </w:r>
    </w:p>
    <w:p w14:paraId="3AF957B5" w14:textId="77777777" w:rsidR="00423DC2" w:rsidRPr="00B36FB8" w:rsidRDefault="00423DC2" w:rsidP="003030E3">
      <w:pPr>
        <w:keepLines w:val="0"/>
        <w:widowControl w:val="0"/>
        <w:overflowPunct/>
        <w:spacing w:line="240" w:lineRule="auto"/>
        <w:ind w:firstLine="709"/>
        <w:jc w:val="center"/>
        <w:rPr>
          <w:b/>
          <w:sz w:val="23"/>
          <w:szCs w:val="20"/>
          <w:u w:val="single"/>
        </w:rPr>
      </w:pPr>
    </w:p>
    <w:p w14:paraId="0AA69067" w14:textId="77777777" w:rsidR="00003A38" w:rsidRPr="00B36FB8" w:rsidRDefault="00003A38" w:rsidP="000F684F">
      <w:pPr>
        <w:pStyle w:val="40"/>
      </w:pPr>
      <w:bookmarkStart w:id="58" w:name="_Toc146806323"/>
      <w:r w:rsidRPr="00B36FB8">
        <w:t>Статья 18. Отклонение от предельных параметров разрешенного строительства, реконструкции объектов капитального строительства.</w:t>
      </w:r>
      <w:bookmarkEnd w:id="58"/>
    </w:p>
    <w:p w14:paraId="32FE6422" w14:textId="77777777" w:rsidR="00287571" w:rsidRPr="00B36FB8" w:rsidRDefault="00287571" w:rsidP="003030E3">
      <w:pPr>
        <w:keepLines w:val="0"/>
        <w:widowControl w:val="0"/>
        <w:overflowPunct/>
        <w:spacing w:line="240" w:lineRule="auto"/>
        <w:ind w:firstLine="709"/>
        <w:jc w:val="center"/>
        <w:rPr>
          <w:sz w:val="24"/>
          <w:szCs w:val="24"/>
        </w:rPr>
      </w:pPr>
    </w:p>
    <w:p w14:paraId="64544657" w14:textId="77777777" w:rsidR="00CB50F1" w:rsidRPr="00B36FB8" w:rsidRDefault="00CB50F1" w:rsidP="003030E3">
      <w:pPr>
        <w:pStyle w:val="s1"/>
        <w:shd w:val="clear" w:color="auto" w:fill="FFFFFF"/>
        <w:spacing w:before="0" w:beforeAutospacing="0" w:after="0" w:afterAutospacing="0"/>
        <w:ind w:firstLine="709"/>
        <w:jc w:val="both"/>
      </w:pPr>
      <w:r w:rsidRPr="00B36FB8">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B43AA" w:rsidRPr="00B36FB8">
        <w:t>иные характеристики,</w:t>
      </w:r>
      <w:r w:rsidRPr="00B36FB8">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01B5738" w14:textId="77777777" w:rsidR="00BD18DE" w:rsidRPr="00B36FB8" w:rsidRDefault="0086730C" w:rsidP="00BD18DE">
      <w:pPr>
        <w:pStyle w:val="s1"/>
        <w:shd w:val="clear" w:color="auto" w:fill="FFFFFF"/>
        <w:spacing w:before="0" w:beforeAutospacing="0" w:after="0" w:afterAutospacing="0"/>
        <w:jc w:val="both"/>
      </w:pPr>
      <w:r w:rsidRPr="00B36FB8">
        <w:t xml:space="preserve">         </w:t>
      </w:r>
      <w:r w:rsidR="00E61F53" w:rsidRPr="00B36FB8">
        <w:t>1.1.</w:t>
      </w:r>
      <w:r w:rsidRPr="00B36FB8">
        <w:t xml:space="preserve"> </w:t>
      </w:r>
      <w:r w:rsidR="00BD18DE" w:rsidRPr="00B36FB8">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3EDAA22" w14:textId="77777777" w:rsidR="00CB50F1" w:rsidRPr="00B36FB8" w:rsidRDefault="00CB50F1" w:rsidP="003030E3">
      <w:pPr>
        <w:pStyle w:val="s1"/>
        <w:shd w:val="clear" w:color="auto" w:fill="FFFFFF"/>
        <w:spacing w:before="0" w:beforeAutospacing="0" w:after="0" w:afterAutospacing="0"/>
        <w:ind w:firstLine="709"/>
        <w:jc w:val="both"/>
      </w:pPr>
      <w:r w:rsidRPr="00B36FB8">
        <w:t>1.</w:t>
      </w:r>
      <w:r w:rsidR="00E61F53" w:rsidRPr="00B36FB8">
        <w:t>2</w:t>
      </w:r>
      <w:r w:rsidRPr="00B36FB8">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FA482F6" w14:textId="77777777" w:rsidR="00CB50F1" w:rsidRPr="00B36FB8" w:rsidRDefault="00CB50F1" w:rsidP="003030E3">
      <w:pPr>
        <w:pStyle w:val="s1"/>
        <w:shd w:val="clear" w:color="auto" w:fill="FFFFFF"/>
        <w:spacing w:before="0" w:beforeAutospacing="0" w:after="0" w:afterAutospacing="0"/>
        <w:ind w:firstLine="709"/>
        <w:jc w:val="both"/>
      </w:pPr>
      <w:r w:rsidRPr="00B36FB8">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5410270" w14:textId="77777777" w:rsidR="00CB50F1" w:rsidRPr="00B36FB8" w:rsidRDefault="00CB50F1" w:rsidP="003030E3">
      <w:pPr>
        <w:pStyle w:val="s1"/>
        <w:shd w:val="clear" w:color="auto" w:fill="FFFFFF"/>
        <w:spacing w:before="0" w:beforeAutospacing="0" w:after="0" w:afterAutospacing="0"/>
        <w:ind w:firstLine="709"/>
        <w:jc w:val="both"/>
      </w:pPr>
      <w:r w:rsidRPr="00B36FB8">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9F7695" w:rsidRPr="00B36FB8">
        <w:t>троительства лицо направляет в К</w:t>
      </w:r>
      <w:r w:rsidRPr="00B36FB8">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A07722E" w14:textId="77777777" w:rsidR="00CB50F1" w:rsidRPr="00B36FB8" w:rsidRDefault="00CB50F1" w:rsidP="003030E3">
      <w:pPr>
        <w:pStyle w:val="s1"/>
        <w:shd w:val="clear" w:color="auto" w:fill="FFFFFF"/>
        <w:spacing w:before="0" w:beforeAutospacing="0" w:after="0" w:afterAutospacing="0"/>
        <w:ind w:firstLine="709"/>
        <w:jc w:val="both"/>
      </w:pPr>
      <w:r w:rsidRPr="00B36FB8">
        <w:t xml:space="preserve">4. </w:t>
      </w:r>
      <w:r w:rsidR="00010D1C" w:rsidRPr="00B36FB8">
        <w:rPr>
          <w:rStyle w:val="blk"/>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860A6B" w:rsidRPr="00B36FB8">
        <w:rPr>
          <w:rStyle w:val="blk"/>
        </w:rPr>
        <w:t>Градостроительного кодекса</w:t>
      </w:r>
      <w:r w:rsidR="00010D1C" w:rsidRPr="00B36FB8">
        <w:rPr>
          <w:rStyle w:val="blk"/>
        </w:rPr>
        <w:t xml:space="preserve">, с учетом положений статьи 39 </w:t>
      </w:r>
      <w:r w:rsidR="00860A6B" w:rsidRPr="00B36FB8">
        <w:rPr>
          <w:rStyle w:val="blk"/>
        </w:rPr>
        <w:t>Градостроительного кодекса</w:t>
      </w:r>
      <w:r w:rsidR="00010D1C" w:rsidRPr="00B36FB8">
        <w:rPr>
          <w:rStyle w:val="blk"/>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w:t>
      </w:r>
      <w:r w:rsidR="00010D1C" w:rsidRPr="00B36FB8">
        <w:rPr>
          <w:rStyle w:val="blk"/>
        </w:rPr>
        <w:lastRenderedPageBreak/>
        <w:t>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AB43356" w14:textId="77777777" w:rsidR="00CB50F1" w:rsidRPr="00B36FB8" w:rsidRDefault="00CB50F1" w:rsidP="003030E3">
      <w:pPr>
        <w:pStyle w:val="s1"/>
        <w:shd w:val="clear" w:color="auto" w:fill="FFFFFF"/>
        <w:spacing w:before="0" w:beforeAutospacing="0" w:after="0" w:afterAutospacing="0"/>
        <w:ind w:firstLine="709"/>
        <w:jc w:val="both"/>
      </w:pPr>
      <w:r w:rsidRPr="00B36FB8">
        <w:t xml:space="preserve">5. </w:t>
      </w:r>
      <w:r w:rsidR="00010D1C" w:rsidRPr="00B36FB8">
        <w:rPr>
          <w:rStyle w:val="blk"/>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F7695" w:rsidRPr="00B36FB8">
        <w:rPr>
          <w:rStyle w:val="blk"/>
        </w:rPr>
        <w:t>К</w:t>
      </w:r>
      <w:r w:rsidR="00010D1C" w:rsidRPr="00B36FB8">
        <w:rPr>
          <w:rStyle w:val="blk"/>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w:t>
      </w:r>
      <w:r w:rsidR="009F7695" w:rsidRPr="00B36FB8">
        <w:rPr>
          <w:rStyle w:val="blk"/>
        </w:rPr>
        <w:t xml:space="preserve">нные рекомендации главе </w:t>
      </w:r>
      <w:r w:rsidR="00010D1C" w:rsidRPr="00B36FB8">
        <w:rPr>
          <w:rStyle w:val="blk"/>
        </w:rPr>
        <w:t>администрации</w:t>
      </w:r>
      <w:r w:rsidR="009F7695" w:rsidRPr="00B36FB8">
        <w:rPr>
          <w:rStyle w:val="blk"/>
        </w:rPr>
        <w:t xml:space="preserve"> муниципального образования Крыловский район</w:t>
      </w:r>
      <w:r w:rsidR="00010D1C" w:rsidRPr="00B36FB8">
        <w:rPr>
          <w:rStyle w:val="blk"/>
        </w:rPr>
        <w:t>.</w:t>
      </w:r>
    </w:p>
    <w:p w14:paraId="1E226846" w14:textId="77777777" w:rsidR="00CB50F1" w:rsidRPr="00B36FB8" w:rsidRDefault="009F7695" w:rsidP="003030E3">
      <w:pPr>
        <w:pStyle w:val="s1"/>
        <w:shd w:val="clear" w:color="auto" w:fill="FFFFFF"/>
        <w:spacing w:before="0" w:beforeAutospacing="0" w:after="0" w:afterAutospacing="0"/>
        <w:ind w:firstLine="709"/>
        <w:jc w:val="both"/>
      </w:pPr>
      <w:r w:rsidRPr="00B36FB8">
        <w:t xml:space="preserve">6. Глава </w:t>
      </w:r>
      <w:r w:rsidR="00CB50F1" w:rsidRPr="00B36FB8">
        <w:t>администрации</w:t>
      </w:r>
      <w:r w:rsidRPr="00B36FB8">
        <w:t xml:space="preserve"> муниципального образования Крыловский район</w:t>
      </w:r>
      <w:r w:rsidR="00CB50F1" w:rsidRPr="00B36FB8">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070CD7" w14:textId="77777777" w:rsidR="00CB50F1" w:rsidRPr="00B36FB8" w:rsidRDefault="00CB50F1" w:rsidP="003030E3">
      <w:pPr>
        <w:pStyle w:val="s1"/>
        <w:shd w:val="clear" w:color="auto" w:fill="FFFFFF"/>
        <w:spacing w:before="0" w:beforeAutospacing="0" w:after="0" w:afterAutospacing="0"/>
        <w:ind w:firstLine="709"/>
        <w:jc w:val="both"/>
      </w:pPr>
      <w:r w:rsidRPr="00B36FB8">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w:t>
      </w:r>
      <w:r w:rsidR="00506C40" w:rsidRPr="00B36FB8">
        <w:t xml:space="preserve">5.32 Градостроительного кодекса </w:t>
      </w:r>
      <w:r w:rsidRPr="00B36FB8">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E844B8E" w14:textId="77777777" w:rsidR="00CB50F1" w:rsidRPr="00B36FB8" w:rsidRDefault="00CB50F1" w:rsidP="003030E3">
      <w:pPr>
        <w:pStyle w:val="s1"/>
        <w:shd w:val="clear" w:color="auto" w:fill="FFFFFF"/>
        <w:spacing w:before="0" w:beforeAutospacing="0" w:after="0" w:afterAutospacing="0"/>
        <w:ind w:firstLine="709"/>
        <w:jc w:val="both"/>
      </w:pPr>
      <w:r w:rsidRPr="00B36FB8">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45349F3" w14:textId="77777777" w:rsidR="0086730C" w:rsidRPr="00B36FB8" w:rsidRDefault="0086730C" w:rsidP="0086730C">
      <w:pPr>
        <w:keepLines w:val="0"/>
        <w:widowControl w:val="0"/>
        <w:shd w:val="clear" w:color="auto" w:fill="FFFFFF"/>
        <w:tabs>
          <w:tab w:val="left" w:pos="-5387"/>
        </w:tabs>
        <w:spacing w:line="240" w:lineRule="auto"/>
        <w:ind w:firstLine="709"/>
        <w:rPr>
          <w:sz w:val="24"/>
          <w:szCs w:val="24"/>
        </w:rPr>
      </w:pPr>
      <w:r w:rsidRPr="00B36FB8">
        <w:rPr>
          <w:sz w:val="24"/>
          <w:szCs w:val="24"/>
        </w:rPr>
        <w:t>8.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A48AE12" w14:textId="77777777" w:rsidR="001F1B44" w:rsidRPr="00B36FB8" w:rsidRDefault="001F1B44" w:rsidP="003030E3">
      <w:pPr>
        <w:keepLines w:val="0"/>
        <w:widowControl w:val="0"/>
        <w:overflowPunct/>
        <w:spacing w:line="240" w:lineRule="auto"/>
        <w:ind w:firstLine="709"/>
        <w:rPr>
          <w:sz w:val="24"/>
          <w:szCs w:val="24"/>
        </w:rPr>
      </w:pPr>
    </w:p>
    <w:p w14:paraId="214AA442" w14:textId="77777777" w:rsidR="00003A38" w:rsidRPr="00B36FB8" w:rsidRDefault="00810366" w:rsidP="004932DF">
      <w:pPr>
        <w:pStyle w:val="2"/>
      </w:pPr>
      <w:bookmarkStart w:id="59" w:name="_Toc99705581"/>
      <w:bookmarkStart w:id="60" w:name="_Toc146806324"/>
      <w:r w:rsidRPr="00B36FB8">
        <w:t>ГЛАВА</w:t>
      </w:r>
      <w:r w:rsidR="00003A38" w:rsidRPr="00B36FB8">
        <w:t xml:space="preserve"> 3. Подготовка документации по планировке территории</w:t>
      </w:r>
      <w:bookmarkEnd w:id="59"/>
      <w:bookmarkEnd w:id="60"/>
    </w:p>
    <w:p w14:paraId="478C48E6" w14:textId="77777777" w:rsidR="00003A38" w:rsidRPr="00B36FB8" w:rsidRDefault="00003A38" w:rsidP="003030E3">
      <w:pPr>
        <w:keepLines w:val="0"/>
        <w:widowControl w:val="0"/>
        <w:overflowPunct/>
        <w:spacing w:line="240" w:lineRule="auto"/>
        <w:ind w:firstLine="709"/>
        <w:jc w:val="center"/>
        <w:rPr>
          <w:sz w:val="24"/>
          <w:szCs w:val="24"/>
        </w:rPr>
      </w:pPr>
    </w:p>
    <w:p w14:paraId="6BD57FFC" w14:textId="77777777" w:rsidR="00003A38" w:rsidRPr="00B36FB8" w:rsidRDefault="00003A38" w:rsidP="000F684F">
      <w:pPr>
        <w:pStyle w:val="40"/>
      </w:pPr>
      <w:bookmarkStart w:id="61" w:name="_Toc99705582"/>
      <w:bookmarkStart w:id="62" w:name="_Toc146806325"/>
      <w:r w:rsidRPr="00B36FB8">
        <w:t>Статья 19. Общие положения о планировке территории</w:t>
      </w:r>
      <w:bookmarkEnd w:id="61"/>
      <w:bookmarkEnd w:id="62"/>
    </w:p>
    <w:p w14:paraId="789BDDFB" w14:textId="77777777" w:rsidR="00287571" w:rsidRPr="00B36FB8" w:rsidRDefault="00287571" w:rsidP="003030E3">
      <w:pPr>
        <w:keepLines w:val="0"/>
        <w:widowControl w:val="0"/>
        <w:overflowPunct/>
        <w:spacing w:line="240" w:lineRule="auto"/>
        <w:ind w:firstLine="709"/>
        <w:jc w:val="center"/>
        <w:rPr>
          <w:sz w:val="24"/>
          <w:szCs w:val="24"/>
        </w:rPr>
      </w:pPr>
    </w:p>
    <w:p w14:paraId="0E9FD4B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w:t>
      </w:r>
      <w:r w:rsidR="00710EE4" w:rsidRPr="00B36FB8">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4AFD43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14:paraId="086DC948"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76CF8D9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5. При подготовке документации по планировке территории может осуществляться разработка</w:t>
      </w:r>
      <w:r w:rsidR="00C25F19" w:rsidRPr="00B36FB8">
        <w:rPr>
          <w:sz w:val="24"/>
          <w:szCs w:val="24"/>
        </w:rPr>
        <w:t xml:space="preserve"> проектов планировки территории и</w:t>
      </w:r>
      <w:r w:rsidRPr="00B36FB8">
        <w:rPr>
          <w:sz w:val="24"/>
          <w:szCs w:val="24"/>
        </w:rPr>
        <w:t xml:space="preserve"> проектов межевания территории.</w:t>
      </w:r>
    </w:p>
    <w:p w14:paraId="1376FFA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14:paraId="573A1C1B" w14:textId="77777777" w:rsidR="00E61F53" w:rsidRPr="00B36FB8" w:rsidRDefault="00003A38" w:rsidP="00E61F53">
      <w:pPr>
        <w:keepLines w:val="0"/>
        <w:widowControl w:val="0"/>
        <w:overflowPunct/>
        <w:spacing w:line="240" w:lineRule="auto"/>
        <w:ind w:firstLine="709"/>
        <w:rPr>
          <w:sz w:val="24"/>
          <w:szCs w:val="24"/>
        </w:rPr>
      </w:pPr>
      <w:r w:rsidRPr="00B36FB8">
        <w:rPr>
          <w:sz w:val="24"/>
          <w:szCs w:val="24"/>
        </w:rPr>
        <w:t xml:space="preserve">7. </w:t>
      </w:r>
      <w:r w:rsidR="00E61F53" w:rsidRPr="00B36FB8">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6B55165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A47F6D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9. Подготовка графической части документации по планировке территории осуществляется:</w:t>
      </w:r>
    </w:p>
    <w:p w14:paraId="75D5056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в соответствии с системой координат, используемой для ведения Единого государственного реестра недвижимости;</w:t>
      </w:r>
    </w:p>
    <w:p w14:paraId="083CE07E" w14:textId="77777777" w:rsidR="00E61F53" w:rsidRPr="00B36FB8" w:rsidRDefault="00003A38" w:rsidP="00E61F53">
      <w:pPr>
        <w:keepLines w:val="0"/>
        <w:widowControl w:val="0"/>
        <w:overflowPunct/>
        <w:spacing w:line="240" w:lineRule="auto"/>
        <w:ind w:firstLine="709"/>
        <w:rPr>
          <w:sz w:val="24"/>
          <w:szCs w:val="24"/>
        </w:rPr>
      </w:pPr>
      <w:r w:rsidRPr="00B36FB8">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27CEB5C" w14:textId="77777777" w:rsidR="00E61F53" w:rsidRPr="00B36FB8" w:rsidRDefault="00E61F53" w:rsidP="00E61F53">
      <w:pPr>
        <w:keepLines w:val="0"/>
        <w:widowControl w:val="0"/>
        <w:overflowPunct/>
        <w:spacing w:line="240" w:lineRule="auto"/>
        <w:ind w:firstLine="709"/>
        <w:rPr>
          <w:sz w:val="24"/>
          <w:szCs w:val="24"/>
        </w:rPr>
      </w:pPr>
      <w:r w:rsidRPr="00B36FB8">
        <w:rPr>
          <w:sz w:val="24"/>
          <w:szCs w:val="24"/>
        </w:rPr>
        <w:t xml:space="preserve">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2D5DFAFF" w14:textId="77777777" w:rsidR="00E61F53" w:rsidRPr="00B36FB8" w:rsidRDefault="00E61F53" w:rsidP="003030E3">
      <w:pPr>
        <w:keepLines w:val="0"/>
        <w:widowControl w:val="0"/>
        <w:overflowPunct/>
        <w:spacing w:line="240" w:lineRule="auto"/>
        <w:ind w:firstLine="709"/>
        <w:rPr>
          <w:sz w:val="24"/>
          <w:szCs w:val="24"/>
        </w:rPr>
      </w:pPr>
    </w:p>
    <w:p w14:paraId="0972C28F" w14:textId="77777777" w:rsidR="00003A38" w:rsidRPr="00B36FB8" w:rsidRDefault="00003A38" w:rsidP="003030E3">
      <w:pPr>
        <w:keepLines w:val="0"/>
        <w:widowControl w:val="0"/>
        <w:overflowPunct/>
        <w:spacing w:line="240" w:lineRule="auto"/>
        <w:ind w:firstLine="709"/>
        <w:rPr>
          <w:sz w:val="24"/>
          <w:szCs w:val="24"/>
        </w:rPr>
      </w:pPr>
    </w:p>
    <w:p w14:paraId="129EAB17" w14:textId="77777777" w:rsidR="00003A38" w:rsidRPr="00B36FB8" w:rsidRDefault="00003A38" w:rsidP="000F684F">
      <w:pPr>
        <w:pStyle w:val="40"/>
      </w:pPr>
      <w:bookmarkStart w:id="63" w:name="_Toc99705583"/>
      <w:bookmarkStart w:id="64" w:name="_Toc146806326"/>
      <w:r w:rsidRPr="00B36FB8">
        <w:t>Статья 20. Инженерные изыскания для подготовки документации по планировке территории</w:t>
      </w:r>
      <w:bookmarkEnd w:id="63"/>
      <w:bookmarkEnd w:id="64"/>
    </w:p>
    <w:p w14:paraId="6C163B3D" w14:textId="77777777" w:rsidR="001F1B44" w:rsidRPr="00B36FB8" w:rsidRDefault="001F1B44" w:rsidP="001F1B44"/>
    <w:p w14:paraId="2BEB819B" w14:textId="77777777" w:rsidR="00E44FB0" w:rsidRPr="00B36FB8" w:rsidRDefault="00E44FB0" w:rsidP="003030E3">
      <w:pPr>
        <w:pStyle w:val="s1"/>
        <w:shd w:val="clear" w:color="auto" w:fill="FFFFFF"/>
        <w:spacing w:before="0" w:beforeAutospacing="0" w:after="0" w:afterAutospacing="0"/>
        <w:ind w:firstLine="709"/>
        <w:jc w:val="both"/>
      </w:pPr>
      <w:r w:rsidRPr="00B36FB8">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w:t>
      </w:r>
      <w:r w:rsidR="00E61F53" w:rsidRPr="00B36FB8">
        <w:t>4</w:t>
      </w:r>
      <w:r w:rsidR="00BE62D6" w:rsidRPr="00B36FB8">
        <w:t xml:space="preserve"> </w:t>
      </w:r>
      <w:r w:rsidRPr="00B36FB8">
        <w:t>настоящей статьи.</w:t>
      </w:r>
    </w:p>
    <w:p w14:paraId="04D7E743" w14:textId="77777777" w:rsidR="00E44FB0" w:rsidRPr="00B36FB8" w:rsidRDefault="00E44FB0" w:rsidP="003030E3">
      <w:pPr>
        <w:pStyle w:val="s1"/>
        <w:shd w:val="clear" w:color="auto" w:fill="FFFFFF"/>
        <w:spacing w:before="0" w:beforeAutospacing="0" w:after="0" w:afterAutospacing="0"/>
        <w:ind w:firstLine="709"/>
        <w:jc w:val="both"/>
      </w:pPr>
      <w:r w:rsidRPr="00B36FB8">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9CFA18C" w14:textId="77777777" w:rsidR="00E44FB0" w:rsidRPr="00B36FB8" w:rsidRDefault="00E44FB0" w:rsidP="003030E3">
      <w:pPr>
        <w:pStyle w:val="s1"/>
        <w:shd w:val="clear" w:color="auto" w:fill="FFFFFF"/>
        <w:spacing w:before="0" w:beforeAutospacing="0" w:after="0" w:afterAutospacing="0"/>
        <w:ind w:firstLine="709"/>
        <w:jc w:val="both"/>
      </w:pPr>
      <w:r w:rsidRPr="00B36FB8">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5D755824" w14:textId="77777777" w:rsidR="00E44FB0" w:rsidRPr="00B36FB8" w:rsidRDefault="00E44FB0" w:rsidP="003030E3">
      <w:pPr>
        <w:pStyle w:val="s1"/>
        <w:shd w:val="clear" w:color="auto" w:fill="FFFFFF"/>
        <w:spacing w:before="0" w:beforeAutospacing="0" w:after="0" w:afterAutospacing="0"/>
        <w:ind w:firstLine="709"/>
        <w:jc w:val="both"/>
      </w:pPr>
      <w:r w:rsidRPr="00B36FB8">
        <w:t>4. Инженерные изыскания для подготовки документации по планировке территории выполняются в целях получения:</w:t>
      </w:r>
    </w:p>
    <w:p w14:paraId="79C34693" w14:textId="77777777" w:rsidR="00E44FB0" w:rsidRPr="00B36FB8" w:rsidRDefault="00E44FB0" w:rsidP="003030E3">
      <w:pPr>
        <w:pStyle w:val="s1"/>
        <w:shd w:val="clear" w:color="auto" w:fill="FFFFFF"/>
        <w:spacing w:before="0" w:beforeAutospacing="0" w:after="0" w:afterAutospacing="0"/>
        <w:ind w:firstLine="709"/>
        <w:jc w:val="both"/>
      </w:pPr>
      <w:r w:rsidRPr="00B36FB8">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w:t>
      </w:r>
      <w:r w:rsidRPr="00B36FB8">
        <w:lastRenderedPageBreak/>
        <w:t>среду, прогнозов их изменения в целях обеспечения рационального и безопасного использования указанной территории;</w:t>
      </w:r>
    </w:p>
    <w:p w14:paraId="53776C03" w14:textId="77777777" w:rsidR="00E44FB0" w:rsidRPr="00B36FB8" w:rsidRDefault="00E44FB0" w:rsidP="003030E3">
      <w:pPr>
        <w:pStyle w:val="s1"/>
        <w:shd w:val="clear" w:color="auto" w:fill="FFFFFF"/>
        <w:spacing w:before="0" w:beforeAutospacing="0" w:after="0" w:afterAutospacing="0"/>
        <w:ind w:firstLine="709"/>
        <w:jc w:val="both"/>
      </w:pPr>
      <w:r w:rsidRPr="00B36FB8">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27779D9C" w14:textId="77777777" w:rsidR="00E44FB0" w:rsidRPr="00B36FB8" w:rsidRDefault="00E44FB0" w:rsidP="003030E3">
      <w:pPr>
        <w:pStyle w:val="s1"/>
        <w:shd w:val="clear" w:color="auto" w:fill="FFFFFF"/>
        <w:spacing w:before="0" w:beforeAutospacing="0" w:after="0" w:afterAutospacing="0"/>
        <w:ind w:firstLine="709"/>
        <w:jc w:val="both"/>
      </w:pPr>
      <w:r w:rsidRPr="00B36FB8">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2E64071" w14:textId="77777777" w:rsidR="00E44FB0" w:rsidRPr="00B36FB8" w:rsidRDefault="00E44FB0" w:rsidP="003030E3">
      <w:pPr>
        <w:pStyle w:val="s1"/>
        <w:shd w:val="clear" w:color="auto" w:fill="FFFFFF"/>
        <w:spacing w:before="0" w:beforeAutospacing="0" w:after="0" w:afterAutospacing="0"/>
        <w:ind w:firstLine="709"/>
        <w:jc w:val="both"/>
      </w:pPr>
      <w:r w:rsidRPr="00B36FB8">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w:t>
      </w:r>
      <w:r w:rsidR="00506C40" w:rsidRPr="00B36FB8">
        <w:t xml:space="preserve"> Градостроительным кодексом</w:t>
      </w:r>
      <w:r w:rsidRPr="00B36FB8">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642EF90" w14:textId="77777777" w:rsidR="00003A38" w:rsidRPr="00B36FB8" w:rsidRDefault="00E44FB0" w:rsidP="001F1B44">
      <w:pPr>
        <w:pStyle w:val="s1"/>
        <w:shd w:val="clear" w:color="auto" w:fill="FFFFFF"/>
        <w:spacing w:before="0" w:beforeAutospacing="0" w:after="0" w:afterAutospacing="0"/>
        <w:ind w:firstLine="709"/>
        <w:jc w:val="both"/>
      </w:pPr>
      <w:r w:rsidRPr="00B36FB8">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1F1B44" w:rsidRPr="00B36FB8">
        <w:t>твии с указанной документацией.</w:t>
      </w:r>
    </w:p>
    <w:p w14:paraId="10ED5037" w14:textId="77777777" w:rsidR="001F1B44" w:rsidRPr="00B36FB8" w:rsidRDefault="001F1B44" w:rsidP="001F1B44">
      <w:pPr>
        <w:pStyle w:val="s1"/>
        <w:shd w:val="clear" w:color="auto" w:fill="FFFFFF"/>
        <w:spacing w:before="0" w:beforeAutospacing="0" w:after="0" w:afterAutospacing="0"/>
        <w:ind w:firstLine="709"/>
        <w:jc w:val="both"/>
      </w:pPr>
    </w:p>
    <w:p w14:paraId="7B2B0CD8" w14:textId="77777777" w:rsidR="00003A38" w:rsidRPr="00B36FB8" w:rsidRDefault="00E5191C" w:rsidP="000F684F">
      <w:pPr>
        <w:pStyle w:val="40"/>
      </w:pPr>
      <w:bookmarkStart w:id="65" w:name="_Toc99705584"/>
      <w:bookmarkStart w:id="66" w:name="_Toc146806327"/>
      <w:r w:rsidRPr="00B36FB8">
        <w:t>Статья 21. Проект</w:t>
      </w:r>
      <w:r w:rsidR="00003A38" w:rsidRPr="00B36FB8">
        <w:t xml:space="preserve"> планировки территории</w:t>
      </w:r>
      <w:bookmarkEnd w:id="65"/>
      <w:bookmarkEnd w:id="66"/>
    </w:p>
    <w:p w14:paraId="3D98A385" w14:textId="77777777" w:rsidR="00287571" w:rsidRPr="00B36FB8" w:rsidRDefault="00287571" w:rsidP="003030E3">
      <w:pPr>
        <w:keepLines w:val="0"/>
        <w:widowControl w:val="0"/>
        <w:overflowPunct/>
        <w:spacing w:line="240" w:lineRule="auto"/>
        <w:ind w:firstLine="709"/>
        <w:jc w:val="center"/>
        <w:rPr>
          <w:sz w:val="24"/>
          <w:szCs w:val="24"/>
        </w:rPr>
      </w:pPr>
    </w:p>
    <w:p w14:paraId="23C5F245" w14:textId="77777777" w:rsidR="00E5191C" w:rsidRPr="00B36FB8" w:rsidRDefault="00E5191C" w:rsidP="003030E3">
      <w:pPr>
        <w:pStyle w:val="s1"/>
        <w:shd w:val="clear" w:color="auto" w:fill="FFFFFF"/>
        <w:spacing w:before="0" w:beforeAutospacing="0" w:after="0" w:afterAutospacing="0"/>
        <w:ind w:firstLine="709"/>
        <w:jc w:val="both"/>
      </w:pPr>
      <w:r w:rsidRPr="00B36FB8">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BEC0972" w14:textId="77777777" w:rsidR="00197160" w:rsidRPr="00B36FB8" w:rsidRDefault="00197160" w:rsidP="003030E3">
      <w:pPr>
        <w:pStyle w:val="s1"/>
        <w:shd w:val="clear" w:color="auto" w:fill="FFFFFF"/>
        <w:spacing w:before="0" w:beforeAutospacing="0" w:after="0" w:afterAutospacing="0"/>
        <w:ind w:firstLine="709"/>
        <w:jc w:val="both"/>
      </w:pPr>
      <w:r w:rsidRPr="00B36FB8">
        <w:t xml:space="preserve">При принятии решения о разработке </w:t>
      </w:r>
      <w:r w:rsidR="00311C12" w:rsidRPr="00B36FB8">
        <w:t>документации по планировке территории устанавливаются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14:paraId="29334616" w14:textId="77777777" w:rsidR="00E5191C" w:rsidRPr="00B36FB8" w:rsidRDefault="00E5191C" w:rsidP="003030E3">
      <w:pPr>
        <w:pStyle w:val="s1"/>
        <w:shd w:val="clear" w:color="auto" w:fill="FFFFFF"/>
        <w:spacing w:before="0" w:beforeAutospacing="0" w:after="0" w:afterAutospacing="0"/>
        <w:ind w:firstLine="709"/>
        <w:jc w:val="both"/>
      </w:pPr>
      <w:r w:rsidRPr="00B36FB8">
        <w:t>2. Проект планировки территории состоит из основной части, которая подлежит утверждению, и материалов по ее обоснованию.</w:t>
      </w:r>
    </w:p>
    <w:p w14:paraId="2F149495" w14:textId="77777777" w:rsidR="00E5191C" w:rsidRPr="00B36FB8" w:rsidRDefault="00E5191C" w:rsidP="003030E3">
      <w:pPr>
        <w:pStyle w:val="s1"/>
        <w:shd w:val="clear" w:color="auto" w:fill="FFFFFF"/>
        <w:spacing w:before="0" w:beforeAutospacing="0" w:after="0" w:afterAutospacing="0"/>
        <w:ind w:firstLine="709"/>
        <w:jc w:val="both"/>
      </w:pPr>
      <w:r w:rsidRPr="00B36FB8">
        <w:t>3. Основная часть проекта планировки территории включает в себя:</w:t>
      </w:r>
    </w:p>
    <w:p w14:paraId="4394E2C2" w14:textId="77777777" w:rsidR="00E5191C" w:rsidRPr="00B36FB8" w:rsidRDefault="00E5191C" w:rsidP="003030E3">
      <w:pPr>
        <w:pStyle w:val="s1"/>
        <w:shd w:val="clear" w:color="auto" w:fill="FFFFFF"/>
        <w:spacing w:before="0" w:beforeAutospacing="0" w:after="0" w:afterAutospacing="0"/>
        <w:ind w:firstLine="709"/>
        <w:jc w:val="both"/>
      </w:pPr>
      <w:r w:rsidRPr="00B36FB8">
        <w:t>1) чертеж или чертежи планировки территории, на которых отображаются:</w:t>
      </w:r>
    </w:p>
    <w:p w14:paraId="41CC0305" w14:textId="77777777" w:rsidR="00E5191C" w:rsidRPr="00B36FB8" w:rsidRDefault="00E5191C" w:rsidP="003030E3">
      <w:pPr>
        <w:pStyle w:val="s1"/>
        <w:shd w:val="clear" w:color="auto" w:fill="FFFFFF"/>
        <w:spacing w:before="0" w:beforeAutospacing="0" w:after="0" w:afterAutospacing="0"/>
        <w:ind w:firstLine="709"/>
        <w:jc w:val="both"/>
      </w:pPr>
      <w:r w:rsidRPr="00B36FB8">
        <w:t>а) красные линии;</w:t>
      </w:r>
    </w:p>
    <w:p w14:paraId="4A9CA8CA" w14:textId="77777777" w:rsidR="00E5191C" w:rsidRPr="00B36FB8" w:rsidRDefault="00E5191C" w:rsidP="003030E3">
      <w:pPr>
        <w:pStyle w:val="s1"/>
        <w:shd w:val="clear" w:color="auto" w:fill="FFFFFF"/>
        <w:spacing w:before="0" w:beforeAutospacing="0" w:after="0" w:afterAutospacing="0"/>
        <w:ind w:firstLine="709"/>
        <w:jc w:val="both"/>
      </w:pPr>
      <w:r w:rsidRPr="00B36FB8">
        <w:t>б) границы существующих и планируемых элементов планировочной структуры;</w:t>
      </w:r>
    </w:p>
    <w:p w14:paraId="77041C47" w14:textId="77777777" w:rsidR="00E5191C" w:rsidRPr="00B36FB8" w:rsidRDefault="00E5191C" w:rsidP="003030E3">
      <w:pPr>
        <w:pStyle w:val="s1"/>
        <w:shd w:val="clear" w:color="auto" w:fill="FFFFFF"/>
        <w:spacing w:before="0" w:beforeAutospacing="0" w:after="0" w:afterAutospacing="0"/>
        <w:ind w:firstLine="709"/>
        <w:jc w:val="both"/>
      </w:pPr>
      <w:r w:rsidRPr="00B36FB8">
        <w:t>в) границы зон планируемого размещения объектов капитального строительства;</w:t>
      </w:r>
    </w:p>
    <w:p w14:paraId="73BDDA42" w14:textId="77777777" w:rsidR="00E5191C" w:rsidRPr="00B36FB8" w:rsidRDefault="00E5191C" w:rsidP="003030E3">
      <w:pPr>
        <w:pStyle w:val="s1"/>
        <w:shd w:val="clear" w:color="auto" w:fill="FFFFFF"/>
        <w:spacing w:before="0" w:beforeAutospacing="0" w:after="0" w:afterAutospacing="0"/>
        <w:ind w:firstLine="709"/>
        <w:jc w:val="both"/>
      </w:pPr>
      <w:r w:rsidRPr="00B36FB8">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w:t>
      </w:r>
      <w:r w:rsidRPr="00B36FB8">
        <w:lastRenderedPageBreak/>
        <w:t>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56B0997" w14:textId="77777777" w:rsidR="00E5191C" w:rsidRPr="00B36FB8" w:rsidRDefault="00E5191C" w:rsidP="003030E3">
      <w:pPr>
        <w:pStyle w:val="s1"/>
        <w:shd w:val="clear" w:color="auto" w:fill="FFFFFF"/>
        <w:spacing w:before="0" w:beforeAutospacing="0" w:after="0" w:afterAutospacing="0"/>
        <w:ind w:firstLine="709"/>
        <w:jc w:val="both"/>
      </w:pPr>
      <w:r w:rsidRPr="00B36FB8">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65BCA30" w14:textId="77777777" w:rsidR="00E5191C" w:rsidRPr="00B36FB8" w:rsidRDefault="00E5191C" w:rsidP="003030E3">
      <w:pPr>
        <w:pStyle w:val="s1"/>
        <w:shd w:val="clear" w:color="auto" w:fill="FFFFFF"/>
        <w:spacing w:before="0" w:beforeAutospacing="0" w:after="0" w:afterAutospacing="0"/>
        <w:ind w:firstLine="709"/>
        <w:jc w:val="both"/>
      </w:pPr>
      <w:r w:rsidRPr="00B36FB8">
        <w:t>4. Материалы по обоснованию проекта планировки территории содержат:</w:t>
      </w:r>
    </w:p>
    <w:p w14:paraId="0A684F3C" w14:textId="77777777" w:rsidR="00E5191C" w:rsidRPr="00B36FB8" w:rsidRDefault="00E5191C" w:rsidP="003030E3">
      <w:pPr>
        <w:pStyle w:val="s1"/>
        <w:shd w:val="clear" w:color="auto" w:fill="FFFFFF"/>
        <w:spacing w:before="0" w:beforeAutospacing="0" w:after="0" w:afterAutospacing="0"/>
        <w:ind w:firstLine="709"/>
        <w:jc w:val="both"/>
      </w:pPr>
      <w:r w:rsidRPr="00B36FB8">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EB46253" w14:textId="77777777" w:rsidR="00E5191C" w:rsidRPr="00B36FB8" w:rsidRDefault="00E5191C" w:rsidP="003030E3">
      <w:pPr>
        <w:pStyle w:val="s1"/>
        <w:shd w:val="clear" w:color="auto" w:fill="FFFFFF"/>
        <w:spacing w:before="0" w:beforeAutospacing="0" w:after="0" w:afterAutospacing="0"/>
        <w:ind w:firstLine="709"/>
        <w:jc w:val="both"/>
      </w:pPr>
      <w:r w:rsidRPr="00B36FB8">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B36FB8">
        <w:t xml:space="preserve"> Градостроительным кодексом</w:t>
      </w:r>
      <w:r w:rsidRPr="00B36FB8">
        <w:t>;</w:t>
      </w:r>
    </w:p>
    <w:p w14:paraId="492CE677" w14:textId="77777777" w:rsidR="00E5191C" w:rsidRPr="00B36FB8" w:rsidRDefault="00E5191C" w:rsidP="003030E3">
      <w:pPr>
        <w:pStyle w:val="s1"/>
        <w:shd w:val="clear" w:color="auto" w:fill="FFFFFF"/>
        <w:spacing w:before="0" w:beforeAutospacing="0" w:after="0" w:afterAutospacing="0"/>
        <w:ind w:firstLine="709"/>
        <w:jc w:val="both"/>
      </w:pPr>
      <w:r w:rsidRPr="00B36FB8">
        <w:t>3) обоснование определения границ зон планируемого размещения объектов капитального строительства;</w:t>
      </w:r>
    </w:p>
    <w:p w14:paraId="5A9234AD" w14:textId="77777777" w:rsidR="00E5191C" w:rsidRPr="00B36FB8" w:rsidRDefault="00E5191C" w:rsidP="003030E3">
      <w:pPr>
        <w:pStyle w:val="s1"/>
        <w:shd w:val="clear" w:color="auto" w:fill="FFFFFF"/>
        <w:spacing w:before="0" w:beforeAutospacing="0" w:after="0" w:afterAutospacing="0"/>
        <w:ind w:firstLine="709"/>
        <w:jc w:val="both"/>
      </w:pPr>
      <w:r w:rsidRPr="00B36FB8">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35FBBBB2" w14:textId="77777777" w:rsidR="00E5191C" w:rsidRPr="00B36FB8" w:rsidRDefault="00E5191C" w:rsidP="003030E3">
      <w:pPr>
        <w:pStyle w:val="s1"/>
        <w:shd w:val="clear" w:color="auto" w:fill="FFFFFF"/>
        <w:spacing w:before="0" w:beforeAutospacing="0" w:after="0" w:afterAutospacing="0"/>
        <w:ind w:firstLine="709"/>
        <w:jc w:val="both"/>
      </w:pPr>
      <w:r w:rsidRPr="00B36FB8">
        <w:t>5) схему границ территорий объектов культурного наследия;</w:t>
      </w:r>
    </w:p>
    <w:p w14:paraId="155C7641" w14:textId="77777777" w:rsidR="00E5191C" w:rsidRPr="00B36FB8" w:rsidRDefault="00E5191C" w:rsidP="003030E3">
      <w:pPr>
        <w:pStyle w:val="s1"/>
        <w:shd w:val="clear" w:color="auto" w:fill="FFFFFF"/>
        <w:spacing w:before="0" w:beforeAutospacing="0" w:after="0" w:afterAutospacing="0"/>
        <w:ind w:firstLine="709"/>
        <w:jc w:val="both"/>
      </w:pPr>
      <w:r w:rsidRPr="00B36FB8">
        <w:t>6) схему границ зон с особыми условиями использования территории;</w:t>
      </w:r>
    </w:p>
    <w:p w14:paraId="1731663F" w14:textId="77777777" w:rsidR="00E5191C" w:rsidRPr="00B36FB8" w:rsidRDefault="00E5191C" w:rsidP="003030E3">
      <w:pPr>
        <w:pStyle w:val="s1"/>
        <w:shd w:val="clear" w:color="auto" w:fill="FFFFFF"/>
        <w:spacing w:before="0" w:beforeAutospacing="0" w:after="0" w:afterAutospacing="0"/>
        <w:ind w:firstLine="709"/>
        <w:jc w:val="both"/>
      </w:pPr>
      <w:r w:rsidRPr="00B36FB8">
        <w:t xml:space="preserve">7) </w:t>
      </w:r>
      <w:r w:rsidR="00FE6064" w:rsidRPr="00B36FB8">
        <w:rPr>
          <w:rStyle w:val="blk"/>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D2C2F10" w14:textId="77777777" w:rsidR="00E5191C" w:rsidRPr="00B36FB8" w:rsidRDefault="00E5191C" w:rsidP="003030E3">
      <w:pPr>
        <w:pStyle w:val="s1"/>
        <w:shd w:val="clear" w:color="auto" w:fill="FFFFFF"/>
        <w:spacing w:before="0" w:beforeAutospacing="0" w:after="0" w:afterAutospacing="0"/>
        <w:ind w:firstLine="709"/>
        <w:jc w:val="both"/>
      </w:pPr>
      <w:r w:rsidRPr="00B36FB8">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03167127" w14:textId="77777777" w:rsidR="00E5191C" w:rsidRPr="00B36FB8" w:rsidRDefault="00E5191C" w:rsidP="003030E3">
      <w:pPr>
        <w:pStyle w:val="s1"/>
        <w:shd w:val="clear" w:color="auto" w:fill="FFFFFF"/>
        <w:spacing w:before="0" w:beforeAutospacing="0" w:after="0" w:afterAutospacing="0"/>
        <w:ind w:firstLine="709"/>
        <w:jc w:val="both"/>
      </w:pPr>
      <w:r w:rsidRPr="00B36FB8">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EFF8DB5" w14:textId="77777777" w:rsidR="00E5191C" w:rsidRPr="00B36FB8" w:rsidRDefault="00E5191C" w:rsidP="003030E3">
      <w:pPr>
        <w:pStyle w:val="s1"/>
        <w:shd w:val="clear" w:color="auto" w:fill="FFFFFF"/>
        <w:spacing w:before="0" w:beforeAutospacing="0" w:after="0" w:afterAutospacing="0"/>
        <w:ind w:firstLine="709"/>
        <w:jc w:val="both"/>
      </w:pPr>
      <w:r w:rsidRPr="00B36FB8">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CEC167E" w14:textId="77777777" w:rsidR="00E5191C" w:rsidRPr="00B36FB8" w:rsidRDefault="00E5191C" w:rsidP="003030E3">
      <w:pPr>
        <w:pStyle w:val="s1"/>
        <w:shd w:val="clear" w:color="auto" w:fill="FFFFFF"/>
        <w:spacing w:before="0" w:beforeAutospacing="0" w:after="0" w:afterAutospacing="0"/>
        <w:ind w:firstLine="709"/>
        <w:jc w:val="both"/>
      </w:pPr>
      <w:r w:rsidRPr="00B36FB8">
        <w:t>11) перечень мероприятий по охране окружающей среды;</w:t>
      </w:r>
    </w:p>
    <w:p w14:paraId="0827EA65" w14:textId="77777777" w:rsidR="00E5191C" w:rsidRPr="00B36FB8" w:rsidRDefault="00E5191C" w:rsidP="003030E3">
      <w:pPr>
        <w:pStyle w:val="s1"/>
        <w:shd w:val="clear" w:color="auto" w:fill="FFFFFF"/>
        <w:spacing w:before="0" w:beforeAutospacing="0" w:after="0" w:afterAutospacing="0"/>
        <w:ind w:firstLine="709"/>
        <w:jc w:val="both"/>
      </w:pPr>
      <w:r w:rsidRPr="00B36FB8">
        <w:t>12) обоснование очередности планируемого развития территории;</w:t>
      </w:r>
    </w:p>
    <w:p w14:paraId="7E57D9AA" w14:textId="77777777" w:rsidR="00E5191C" w:rsidRPr="00B36FB8" w:rsidRDefault="00E5191C" w:rsidP="003030E3">
      <w:pPr>
        <w:pStyle w:val="s1"/>
        <w:shd w:val="clear" w:color="auto" w:fill="FFFFFF"/>
        <w:spacing w:before="0" w:beforeAutospacing="0" w:after="0" w:afterAutospacing="0"/>
        <w:ind w:firstLine="709"/>
        <w:jc w:val="both"/>
      </w:pPr>
      <w:r w:rsidRPr="00B36FB8">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0B4638B6" w14:textId="77777777" w:rsidR="00E5191C" w:rsidRPr="00B36FB8" w:rsidRDefault="00E5191C" w:rsidP="003030E3">
      <w:pPr>
        <w:pStyle w:val="s1"/>
        <w:shd w:val="clear" w:color="auto" w:fill="FFFFFF"/>
        <w:spacing w:before="0" w:beforeAutospacing="0" w:after="0" w:afterAutospacing="0"/>
        <w:ind w:firstLine="709"/>
        <w:jc w:val="both"/>
      </w:pPr>
      <w:r w:rsidRPr="00B36FB8">
        <w:t>14) иные материалы для обоснования положений по планировке территории.</w:t>
      </w:r>
    </w:p>
    <w:p w14:paraId="1FFA4B9A" w14:textId="77777777" w:rsidR="00E5191C" w:rsidRPr="00B36FB8" w:rsidRDefault="00E5191C" w:rsidP="003030E3">
      <w:pPr>
        <w:pStyle w:val="s1"/>
        <w:shd w:val="clear" w:color="auto" w:fill="FFFFFF"/>
        <w:spacing w:before="0" w:beforeAutospacing="0" w:after="0" w:afterAutospacing="0"/>
        <w:ind w:firstLine="709"/>
        <w:jc w:val="both"/>
      </w:pPr>
      <w:r w:rsidRPr="00B36FB8">
        <w:t>6. В состав проекта планировки территории может включаться проект организации дорожного движения, разрабатываемый в соответствии с требованиями</w:t>
      </w:r>
      <w:r w:rsidR="001D7895" w:rsidRPr="00B36FB8">
        <w:t xml:space="preserve"> Федерального закона </w:t>
      </w:r>
      <w:r w:rsidRPr="00B36FB8">
        <w:t>"Об организации дорожного движения в Российской Федерации и о внесении изменений в отдельные законодательные акты Российской Федерации".</w:t>
      </w:r>
    </w:p>
    <w:p w14:paraId="6033103C" w14:textId="77777777" w:rsidR="00BE62D6" w:rsidRPr="00B36FB8" w:rsidRDefault="00BE62D6" w:rsidP="003030E3">
      <w:pPr>
        <w:pStyle w:val="s1"/>
        <w:shd w:val="clear" w:color="auto" w:fill="FFFFFF"/>
        <w:spacing w:before="0" w:beforeAutospacing="0" w:after="0" w:afterAutospacing="0"/>
        <w:ind w:firstLine="709"/>
        <w:jc w:val="both"/>
      </w:pPr>
    </w:p>
    <w:p w14:paraId="2202BDF7" w14:textId="77777777" w:rsidR="00003A38" w:rsidRPr="00B36FB8" w:rsidRDefault="00003A38" w:rsidP="000F684F">
      <w:pPr>
        <w:pStyle w:val="40"/>
      </w:pPr>
      <w:bookmarkStart w:id="67" w:name="_Toc99705585"/>
      <w:bookmarkStart w:id="68" w:name="_Toc146806328"/>
      <w:r w:rsidRPr="00B36FB8">
        <w:t>Статья 22. Проекты межевания территорий</w:t>
      </w:r>
      <w:bookmarkEnd w:id="67"/>
      <w:bookmarkEnd w:id="68"/>
    </w:p>
    <w:p w14:paraId="5E3E8359" w14:textId="77777777" w:rsidR="00287571" w:rsidRPr="00B36FB8" w:rsidRDefault="00287571" w:rsidP="003030E3">
      <w:pPr>
        <w:keepLines w:val="0"/>
        <w:widowControl w:val="0"/>
        <w:overflowPunct/>
        <w:spacing w:line="240" w:lineRule="auto"/>
        <w:ind w:firstLine="709"/>
        <w:jc w:val="center"/>
        <w:rPr>
          <w:sz w:val="24"/>
          <w:szCs w:val="24"/>
        </w:rPr>
      </w:pPr>
    </w:p>
    <w:p w14:paraId="1F41C646" w14:textId="77777777" w:rsidR="00F9023C" w:rsidRPr="00B36FB8" w:rsidRDefault="00F9023C" w:rsidP="003030E3">
      <w:pPr>
        <w:pStyle w:val="s1"/>
        <w:spacing w:before="0" w:beforeAutospacing="0" w:after="0" w:afterAutospacing="0"/>
        <w:ind w:firstLine="709"/>
        <w:jc w:val="both"/>
      </w:pPr>
      <w:r w:rsidRPr="00B36FB8">
        <w:t xml:space="preserve">1. </w:t>
      </w:r>
      <w:r w:rsidR="00FE6064" w:rsidRPr="00B36FB8">
        <w:rPr>
          <w:rStyle w:val="blk"/>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9603635" w14:textId="77777777" w:rsidR="00F9023C" w:rsidRPr="00B36FB8" w:rsidRDefault="00F9023C" w:rsidP="003030E3">
      <w:pPr>
        <w:pStyle w:val="s1"/>
        <w:spacing w:before="0" w:beforeAutospacing="0" w:after="0" w:afterAutospacing="0"/>
        <w:ind w:firstLine="709"/>
        <w:jc w:val="both"/>
      </w:pPr>
      <w:r w:rsidRPr="00B36FB8">
        <w:t xml:space="preserve">2. Подготовка проекта межевания территории </w:t>
      </w:r>
      <w:r w:rsidR="00FE6064" w:rsidRPr="00B36FB8">
        <w:t>осуществляется,</w:t>
      </w:r>
      <w:r w:rsidRPr="00B36FB8">
        <w:t xml:space="preserve"> для:</w:t>
      </w:r>
    </w:p>
    <w:p w14:paraId="3B0C73BC" w14:textId="77777777" w:rsidR="00F9023C" w:rsidRPr="00B36FB8" w:rsidRDefault="00F9023C" w:rsidP="003030E3">
      <w:pPr>
        <w:pStyle w:val="s1"/>
        <w:spacing w:before="0" w:beforeAutospacing="0" w:after="0" w:afterAutospacing="0"/>
        <w:ind w:firstLine="709"/>
        <w:jc w:val="both"/>
      </w:pPr>
      <w:r w:rsidRPr="00B36FB8">
        <w:t xml:space="preserve">1) определения местоположения </w:t>
      </w:r>
      <w:r w:rsidR="00FE6064" w:rsidRPr="00B36FB8">
        <w:t>границ,</w:t>
      </w:r>
      <w:r w:rsidRPr="00B36FB8">
        <w:t xml:space="preserve"> образуемых и изменяемых земельных участков;</w:t>
      </w:r>
    </w:p>
    <w:p w14:paraId="67C0BD06" w14:textId="77777777" w:rsidR="00F9023C" w:rsidRPr="00B36FB8" w:rsidRDefault="00F9023C" w:rsidP="003030E3">
      <w:pPr>
        <w:pStyle w:val="s1"/>
        <w:spacing w:before="0" w:beforeAutospacing="0" w:after="0" w:afterAutospacing="0"/>
        <w:ind w:firstLine="709"/>
        <w:jc w:val="both"/>
      </w:pPr>
      <w:r w:rsidRPr="00B36FB8">
        <w:t xml:space="preserve">2) </w:t>
      </w:r>
      <w:r w:rsidR="00FE6064" w:rsidRPr="00B36FB8">
        <w:rPr>
          <w:rStyle w:val="blk"/>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B36FB8">
        <w:t>.</w:t>
      </w:r>
    </w:p>
    <w:p w14:paraId="68208531" w14:textId="77777777" w:rsidR="00F9023C" w:rsidRPr="00B36FB8" w:rsidRDefault="00F9023C" w:rsidP="003030E3">
      <w:pPr>
        <w:pStyle w:val="s1"/>
        <w:spacing w:before="0" w:beforeAutospacing="0" w:after="0" w:afterAutospacing="0"/>
        <w:ind w:firstLine="709"/>
        <w:jc w:val="both"/>
      </w:pPr>
      <w:r w:rsidRPr="00B36FB8">
        <w:t>3. Проект межевания территории состоит из основной части, которая подлежит утверждению, и материалов по обоснованию этого проекта.</w:t>
      </w:r>
    </w:p>
    <w:p w14:paraId="42A285DD" w14:textId="77777777" w:rsidR="00F9023C" w:rsidRPr="00B36FB8" w:rsidRDefault="00F9023C" w:rsidP="003030E3">
      <w:pPr>
        <w:pStyle w:val="s1"/>
        <w:spacing w:before="0" w:beforeAutospacing="0" w:after="0" w:afterAutospacing="0"/>
        <w:ind w:firstLine="709"/>
        <w:jc w:val="both"/>
      </w:pPr>
      <w:r w:rsidRPr="00B36FB8">
        <w:t>4. Основная часть проекта межевания территории включает в себя текстовую часть и чертежи межевания территории.</w:t>
      </w:r>
    </w:p>
    <w:p w14:paraId="6FF639B0" w14:textId="77777777" w:rsidR="00F9023C" w:rsidRPr="00B36FB8" w:rsidRDefault="00F9023C" w:rsidP="003030E3">
      <w:pPr>
        <w:pStyle w:val="s1"/>
        <w:spacing w:before="0" w:beforeAutospacing="0" w:after="0" w:afterAutospacing="0"/>
        <w:ind w:firstLine="709"/>
        <w:jc w:val="both"/>
      </w:pPr>
      <w:r w:rsidRPr="00B36FB8">
        <w:t>5. Текстовая часть проекта межевания территории включает в себя:</w:t>
      </w:r>
    </w:p>
    <w:p w14:paraId="540FFCF0" w14:textId="77777777" w:rsidR="00F9023C" w:rsidRPr="00B36FB8" w:rsidRDefault="00F9023C" w:rsidP="003030E3">
      <w:pPr>
        <w:pStyle w:val="s1"/>
        <w:spacing w:before="0" w:beforeAutospacing="0" w:after="0" w:afterAutospacing="0"/>
        <w:ind w:firstLine="709"/>
        <w:jc w:val="both"/>
      </w:pPr>
      <w:r w:rsidRPr="00B36FB8">
        <w:t>1) перечень и сведения о площади образуемых земельных участков, в том числе возможные способы их образования;</w:t>
      </w:r>
    </w:p>
    <w:p w14:paraId="04676187" w14:textId="77777777" w:rsidR="00F9023C" w:rsidRPr="00B36FB8" w:rsidRDefault="00F9023C" w:rsidP="003030E3">
      <w:pPr>
        <w:pStyle w:val="s1"/>
        <w:spacing w:before="0" w:beforeAutospacing="0" w:after="0" w:afterAutospacing="0"/>
        <w:ind w:firstLine="709"/>
        <w:jc w:val="both"/>
      </w:pPr>
      <w:r w:rsidRPr="00B36FB8">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D151F75" w14:textId="77777777" w:rsidR="00F9023C" w:rsidRPr="00B36FB8" w:rsidRDefault="00F9023C" w:rsidP="003030E3">
      <w:pPr>
        <w:pStyle w:val="s1"/>
        <w:spacing w:before="0" w:beforeAutospacing="0" w:after="0" w:afterAutospacing="0"/>
        <w:ind w:firstLine="709"/>
        <w:jc w:val="both"/>
      </w:pPr>
      <w:r w:rsidRPr="00B36FB8">
        <w:t>3) вид разрешенного использования образуемых земельных участков в соответствии с проектом планировки территории в случаях, предусмотренных</w:t>
      </w:r>
      <w:r w:rsidR="00506C40" w:rsidRPr="00B36FB8">
        <w:t xml:space="preserve"> Градостроительным кодексом</w:t>
      </w:r>
      <w:r w:rsidRPr="00B36FB8">
        <w:t>;</w:t>
      </w:r>
    </w:p>
    <w:p w14:paraId="7E6493CE" w14:textId="77777777" w:rsidR="00F9023C" w:rsidRPr="00B36FB8" w:rsidRDefault="00F9023C" w:rsidP="003030E3">
      <w:pPr>
        <w:pStyle w:val="s1"/>
        <w:spacing w:before="0" w:beforeAutospacing="0" w:after="0" w:afterAutospacing="0"/>
        <w:ind w:firstLine="709"/>
        <w:jc w:val="both"/>
      </w:pPr>
      <w:r w:rsidRPr="00B36FB8">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944DB0" w:rsidRPr="00B36FB8">
        <w:t>границ,</w:t>
      </w:r>
      <w:r w:rsidRPr="00B36FB8">
        <w:t xml:space="preserve"> образуемых и (или) изменяемых лесных участков);</w:t>
      </w:r>
    </w:p>
    <w:p w14:paraId="738750E6" w14:textId="77777777" w:rsidR="00F9023C" w:rsidRPr="00B36FB8" w:rsidRDefault="00F9023C" w:rsidP="003030E3">
      <w:pPr>
        <w:pStyle w:val="s1"/>
        <w:spacing w:before="0" w:beforeAutospacing="0" w:after="0" w:afterAutospacing="0"/>
        <w:ind w:firstLine="709"/>
        <w:jc w:val="both"/>
      </w:pPr>
      <w:r w:rsidRPr="00B36FB8">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w:t>
      </w:r>
      <w:r w:rsidRPr="00B36FB8">
        <w:lastRenderedPageBreak/>
        <w:t>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w:t>
      </w:r>
      <w:r w:rsidR="00506C40" w:rsidRPr="00B36FB8">
        <w:t xml:space="preserve"> Градостроительным кодексом </w:t>
      </w:r>
      <w:r w:rsidRPr="00B36FB8">
        <w:t>для территориальных зон.</w:t>
      </w:r>
    </w:p>
    <w:p w14:paraId="29378C8E" w14:textId="77777777" w:rsidR="00F9023C" w:rsidRPr="00B36FB8" w:rsidRDefault="00F9023C" w:rsidP="003030E3">
      <w:pPr>
        <w:pStyle w:val="s1"/>
        <w:spacing w:before="0" w:beforeAutospacing="0" w:after="0" w:afterAutospacing="0"/>
        <w:ind w:firstLine="709"/>
        <w:jc w:val="both"/>
      </w:pPr>
      <w:r w:rsidRPr="00B36FB8">
        <w:t>6. На чертежах межевания территории отображаются:</w:t>
      </w:r>
    </w:p>
    <w:p w14:paraId="5317E6F2" w14:textId="77777777" w:rsidR="00F9023C" w:rsidRPr="00B36FB8" w:rsidRDefault="00F9023C" w:rsidP="003030E3">
      <w:pPr>
        <w:pStyle w:val="s1"/>
        <w:spacing w:before="0" w:beforeAutospacing="0" w:after="0" w:afterAutospacing="0"/>
        <w:ind w:firstLine="709"/>
        <w:jc w:val="both"/>
      </w:pPr>
      <w:r w:rsidRPr="00B36FB8">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703B711" w14:textId="77777777" w:rsidR="00F9023C" w:rsidRPr="00B36FB8" w:rsidRDefault="00F9023C" w:rsidP="003030E3">
      <w:pPr>
        <w:pStyle w:val="s1"/>
        <w:spacing w:before="0" w:beforeAutospacing="0" w:after="0" w:afterAutospacing="0"/>
        <w:ind w:firstLine="709"/>
        <w:jc w:val="both"/>
      </w:pPr>
      <w:r w:rsidRPr="00B36FB8">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492E942" w14:textId="77777777" w:rsidR="00F9023C" w:rsidRPr="00B36FB8" w:rsidRDefault="00F9023C" w:rsidP="003030E3">
      <w:pPr>
        <w:pStyle w:val="s1"/>
        <w:spacing w:before="0" w:beforeAutospacing="0" w:after="0" w:afterAutospacing="0"/>
        <w:ind w:firstLine="709"/>
        <w:jc w:val="both"/>
      </w:pPr>
      <w:r w:rsidRPr="00B36FB8">
        <w:t>3) линии отступа от красных линий в целях определения мест допустимого размещения зданий, строений, сооружений;</w:t>
      </w:r>
    </w:p>
    <w:p w14:paraId="530B59E6" w14:textId="77777777" w:rsidR="00F9023C" w:rsidRPr="00B36FB8" w:rsidRDefault="00F9023C" w:rsidP="003030E3">
      <w:pPr>
        <w:pStyle w:val="s1"/>
        <w:spacing w:before="0" w:beforeAutospacing="0" w:after="0" w:afterAutospacing="0"/>
        <w:ind w:firstLine="709"/>
        <w:jc w:val="both"/>
      </w:pPr>
      <w:r w:rsidRPr="00B36FB8">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7584ACFC" w14:textId="77777777" w:rsidR="00F9023C" w:rsidRPr="00B36FB8" w:rsidRDefault="00F9023C" w:rsidP="003030E3">
      <w:pPr>
        <w:pStyle w:val="s1"/>
        <w:spacing w:before="0" w:beforeAutospacing="0" w:after="0" w:afterAutospacing="0"/>
        <w:ind w:firstLine="709"/>
        <w:jc w:val="both"/>
      </w:pPr>
      <w:r w:rsidRPr="00B36FB8">
        <w:t>5) границы публичных сервитутов.</w:t>
      </w:r>
    </w:p>
    <w:p w14:paraId="7DED36FB" w14:textId="77777777" w:rsidR="00F9023C" w:rsidRPr="00B36FB8" w:rsidRDefault="00F9023C" w:rsidP="003030E3">
      <w:pPr>
        <w:pStyle w:val="s1"/>
        <w:spacing w:before="0" w:beforeAutospacing="0" w:after="0" w:afterAutospacing="0"/>
        <w:ind w:firstLine="709"/>
        <w:jc w:val="both"/>
      </w:pPr>
      <w:r w:rsidRPr="00B36FB8">
        <w:t xml:space="preserve">6.1. При подготовке проекта межевания территории в целях определения местоположения </w:t>
      </w:r>
      <w:r w:rsidR="00944DB0" w:rsidRPr="00B36FB8">
        <w:t>границ,</w:t>
      </w:r>
      <w:r w:rsidRPr="00B36FB8">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06329B5" w14:textId="77777777" w:rsidR="00F9023C" w:rsidRPr="00B36FB8" w:rsidRDefault="00F9023C" w:rsidP="003030E3">
      <w:pPr>
        <w:pStyle w:val="s1"/>
        <w:spacing w:before="0" w:beforeAutospacing="0" w:after="0" w:afterAutospacing="0"/>
        <w:ind w:firstLine="709"/>
        <w:jc w:val="both"/>
      </w:pPr>
      <w:r w:rsidRPr="00B36FB8">
        <w:t>7. Материалы по обоснованию проекта межевания территории включают в себя чертежи, на которых отображаются:</w:t>
      </w:r>
    </w:p>
    <w:p w14:paraId="4743B53B" w14:textId="77777777" w:rsidR="00F9023C" w:rsidRPr="00B36FB8" w:rsidRDefault="00F9023C" w:rsidP="003030E3">
      <w:pPr>
        <w:pStyle w:val="s1"/>
        <w:spacing w:before="0" w:beforeAutospacing="0" w:after="0" w:afterAutospacing="0"/>
        <w:ind w:firstLine="709"/>
        <w:jc w:val="both"/>
      </w:pPr>
      <w:r w:rsidRPr="00B36FB8">
        <w:t>1) границы существующих земельных участков;</w:t>
      </w:r>
    </w:p>
    <w:p w14:paraId="0B8C8648" w14:textId="77777777" w:rsidR="00F9023C" w:rsidRPr="00B36FB8" w:rsidRDefault="00F9023C" w:rsidP="003030E3">
      <w:pPr>
        <w:pStyle w:val="s1"/>
        <w:spacing w:before="0" w:beforeAutospacing="0" w:after="0" w:afterAutospacing="0"/>
        <w:ind w:firstLine="709"/>
        <w:jc w:val="both"/>
      </w:pPr>
      <w:r w:rsidRPr="00B36FB8">
        <w:t>2) границы зон с особыми условиями использования территорий;</w:t>
      </w:r>
    </w:p>
    <w:p w14:paraId="29083693" w14:textId="77777777" w:rsidR="00F9023C" w:rsidRPr="00B36FB8" w:rsidRDefault="00F9023C" w:rsidP="003030E3">
      <w:pPr>
        <w:pStyle w:val="s1"/>
        <w:spacing w:before="0" w:beforeAutospacing="0" w:after="0" w:afterAutospacing="0"/>
        <w:ind w:firstLine="709"/>
        <w:jc w:val="both"/>
      </w:pPr>
      <w:r w:rsidRPr="00B36FB8">
        <w:t>3) местоположение существующих объектов капитального строительства;</w:t>
      </w:r>
    </w:p>
    <w:p w14:paraId="3B2264A4" w14:textId="77777777" w:rsidR="00F9023C" w:rsidRPr="00B36FB8" w:rsidRDefault="00F9023C" w:rsidP="003030E3">
      <w:pPr>
        <w:pStyle w:val="s1"/>
        <w:spacing w:before="0" w:beforeAutospacing="0" w:after="0" w:afterAutospacing="0"/>
        <w:ind w:firstLine="709"/>
        <w:jc w:val="both"/>
      </w:pPr>
      <w:r w:rsidRPr="00B36FB8">
        <w:t>4) границы особо охраняемых природных территорий;</w:t>
      </w:r>
    </w:p>
    <w:p w14:paraId="317BCD1B" w14:textId="77777777" w:rsidR="00F9023C" w:rsidRPr="00B36FB8" w:rsidRDefault="00F9023C" w:rsidP="003030E3">
      <w:pPr>
        <w:pStyle w:val="s1"/>
        <w:spacing w:before="0" w:beforeAutospacing="0" w:after="0" w:afterAutospacing="0"/>
        <w:ind w:firstLine="709"/>
        <w:jc w:val="both"/>
      </w:pPr>
      <w:r w:rsidRPr="00B36FB8">
        <w:t>5) границы территорий объектов культурного наследия;</w:t>
      </w:r>
    </w:p>
    <w:p w14:paraId="7578635D" w14:textId="77777777" w:rsidR="00F9023C" w:rsidRPr="00B36FB8" w:rsidRDefault="00F9023C" w:rsidP="003030E3">
      <w:pPr>
        <w:pStyle w:val="s1"/>
        <w:spacing w:before="0" w:beforeAutospacing="0" w:after="0" w:afterAutospacing="0"/>
        <w:ind w:firstLine="709"/>
        <w:jc w:val="both"/>
      </w:pPr>
      <w:r w:rsidRPr="00B36FB8">
        <w:t>6) границы лесничеств, участковых лесничеств, лесных кварталов, лесотаксационных выделов или частей лесотаксационных выделов.</w:t>
      </w:r>
    </w:p>
    <w:p w14:paraId="2688EFD5" w14:textId="77777777" w:rsidR="00F9023C" w:rsidRPr="00B36FB8" w:rsidRDefault="00F9023C" w:rsidP="003030E3">
      <w:pPr>
        <w:pStyle w:val="s1"/>
        <w:spacing w:before="0" w:beforeAutospacing="0" w:after="0" w:afterAutospacing="0"/>
        <w:ind w:firstLine="709"/>
        <w:jc w:val="both"/>
      </w:pPr>
      <w:r w:rsidRPr="00B36FB8">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B36FB8">
        <w:t xml:space="preserve"> </w:t>
      </w:r>
      <w:r w:rsidR="00431A08" w:rsidRPr="00B36FB8">
        <w:t>Градостроительным кодексом</w:t>
      </w:r>
      <w:r w:rsidRPr="00B36FB8">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6E657A65" w14:textId="77777777" w:rsidR="00F9023C" w:rsidRPr="00B36FB8" w:rsidRDefault="00F9023C" w:rsidP="003030E3">
      <w:pPr>
        <w:pStyle w:val="s1"/>
        <w:spacing w:before="0" w:beforeAutospacing="0" w:after="0" w:afterAutospacing="0"/>
        <w:ind w:firstLine="709"/>
        <w:jc w:val="both"/>
      </w:pPr>
      <w:r w:rsidRPr="00B36FB8">
        <w:t xml:space="preserve">9. При подготовке проекта межевания территории определение местоположения </w:t>
      </w:r>
      <w:r w:rsidR="00944DB0" w:rsidRPr="00B36FB8">
        <w:t>границ,</w:t>
      </w:r>
      <w:r w:rsidRPr="00B36FB8">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615617D" w14:textId="77777777" w:rsidR="00F9023C" w:rsidRPr="00B36FB8" w:rsidRDefault="00F9023C" w:rsidP="003030E3">
      <w:pPr>
        <w:pStyle w:val="s1"/>
        <w:spacing w:before="0" w:beforeAutospacing="0" w:after="0" w:afterAutospacing="0"/>
        <w:ind w:firstLine="709"/>
        <w:jc w:val="both"/>
      </w:pPr>
      <w:r w:rsidRPr="00B36FB8">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D49C85C" w14:textId="77777777" w:rsidR="00F9023C" w:rsidRPr="00B36FB8" w:rsidRDefault="00F9023C" w:rsidP="003030E3">
      <w:pPr>
        <w:pStyle w:val="s1"/>
        <w:spacing w:before="0" w:beforeAutospacing="0" w:after="0" w:afterAutospacing="0"/>
        <w:ind w:firstLine="709"/>
        <w:jc w:val="both"/>
      </w:pPr>
      <w:r w:rsidRPr="00B36FB8">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529843FE" w14:textId="77777777" w:rsidR="00F9023C" w:rsidRPr="00B36FB8" w:rsidRDefault="00F9023C" w:rsidP="003030E3">
      <w:pPr>
        <w:pStyle w:val="s1"/>
        <w:spacing w:before="0" w:beforeAutospacing="0" w:after="0" w:afterAutospacing="0"/>
        <w:ind w:firstLine="709"/>
        <w:jc w:val="both"/>
        <w:rPr>
          <w:rStyle w:val="blk"/>
        </w:rPr>
      </w:pPr>
      <w:r w:rsidRPr="00B36FB8">
        <w:t xml:space="preserve">12. </w:t>
      </w:r>
      <w:r w:rsidR="00FE6064" w:rsidRPr="00B36FB8">
        <w:rPr>
          <w:rStyle w:val="blk"/>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675478F" w14:textId="77777777" w:rsidR="00BE62D6" w:rsidRPr="00B36FB8" w:rsidRDefault="00BE62D6" w:rsidP="003030E3">
      <w:pPr>
        <w:pStyle w:val="s1"/>
        <w:spacing w:before="0" w:beforeAutospacing="0" w:after="0" w:afterAutospacing="0"/>
        <w:ind w:firstLine="709"/>
        <w:jc w:val="both"/>
      </w:pPr>
    </w:p>
    <w:p w14:paraId="4C46FC16" w14:textId="77777777" w:rsidR="00003A38" w:rsidRPr="00B36FB8" w:rsidRDefault="00DB333D" w:rsidP="000F684F">
      <w:pPr>
        <w:pStyle w:val="40"/>
      </w:pPr>
      <w:bookmarkStart w:id="69" w:name="_Toc99705586"/>
      <w:bookmarkStart w:id="70" w:name="_Toc146806329"/>
      <w:r w:rsidRPr="00B36FB8">
        <w:t>Статья 23</w:t>
      </w:r>
      <w:r w:rsidR="00003A38" w:rsidRPr="00B36FB8">
        <w:t>. Согласование архитектурно-градостроительного облика</w:t>
      </w:r>
      <w:bookmarkEnd w:id="69"/>
      <w:bookmarkEnd w:id="70"/>
    </w:p>
    <w:p w14:paraId="5A41A83D" w14:textId="77777777" w:rsidR="00287571" w:rsidRPr="00B36FB8" w:rsidRDefault="00287571" w:rsidP="003030E3">
      <w:pPr>
        <w:keepLines w:val="0"/>
        <w:widowControl w:val="0"/>
        <w:overflowPunct/>
        <w:spacing w:line="240" w:lineRule="auto"/>
        <w:ind w:firstLine="709"/>
        <w:jc w:val="center"/>
        <w:rPr>
          <w:sz w:val="24"/>
          <w:szCs w:val="24"/>
        </w:rPr>
      </w:pPr>
    </w:p>
    <w:p w14:paraId="3842FF94" w14:textId="0D93F02F" w:rsidR="00E06023" w:rsidRPr="00B36FB8" w:rsidRDefault="00E06023" w:rsidP="00E06023">
      <w:pPr>
        <w:keepLines w:val="0"/>
        <w:widowControl w:val="0"/>
        <w:numPr>
          <w:ilvl w:val="0"/>
          <w:numId w:val="8"/>
        </w:numPr>
        <w:overflowPunct/>
        <w:spacing w:line="240" w:lineRule="auto"/>
        <w:ind w:left="0" w:firstLine="709"/>
        <w:rPr>
          <w:sz w:val="24"/>
          <w:szCs w:val="24"/>
        </w:rPr>
      </w:pPr>
      <w:r w:rsidRPr="00B36FB8">
        <w:rPr>
          <w:sz w:val="24"/>
          <w:szCs w:val="24"/>
        </w:rPr>
        <w:t xml:space="preserve">Требования к архитектурно-градостроительному облику объекта капитального строительства устанавливаются в соответствии с Постановлением Правительства Российской Федерации от 29 мая 2023 года №857. </w:t>
      </w:r>
    </w:p>
    <w:p w14:paraId="7D53A954" w14:textId="2CA77EA0" w:rsidR="00E06023" w:rsidRPr="00B36FB8" w:rsidRDefault="00E06023" w:rsidP="00E06023">
      <w:pPr>
        <w:keepLines w:val="0"/>
        <w:widowControl w:val="0"/>
        <w:numPr>
          <w:ilvl w:val="0"/>
          <w:numId w:val="8"/>
        </w:numPr>
        <w:overflowPunct/>
        <w:spacing w:line="240" w:lineRule="auto"/>
        <w:ind w:left="0" w:firstLine="709"/>
        <w:rPr>
          <w:sz w:val="24"/>
          <w:szCs w:val="24"/>
        </w:rPr>
      </w:pPr>
      <w:r w:rsidRPr="00B36FB8">
        <w:rPr>
          <w:sz w:val="24"/>
          <w:szCs w:val="24"/>
        </w:rPr>
        <w:t>В соответствии со статьей 30 Градостроительного кодекса Российской Федерации требования к архитектурно-градостроительному облику объекта капитального строительства о</w:t>
      </w:r>
      <w:r w:rsidR="007F34DE" w:rsidRPr="00B36FB8">
        <w:rPr>
          <w:sz w:val="24"/>
          <w:szCs w:val="24"/>
        </w:rPr>
        <w:t>пределены</w:t>
      </w:r>
      <w:r w:rsidRPr="00B36FB8">
        <w:rPr>
          <w:sz w:val="24"/>
          <w:szCs w:val="24"/>
        </w:rPr>
        <w:t xml:space="preserve"> в Градостроительных регламентах (часть III настоящих правил) для территорий, границы которых отображенных на карте градостроительного зонирования (часть II настоящих Правил). </w:t>
      </w:r>
    </w:p>
    <w:p w14:paraId="23E01A9B" w14:textId="59F6994B" w:rsidR="00003A38" w:rsidRPr="00B36FB8" w:rsidRDefault="00E06023" w:rsidP="003030E3">
      <w:pPr>
        <w:keepLines w:val="0"/>
        <w:widowControl w:val="0"/>
        <w:overflowPunct/>
        <w:spacing w:line="240" w:lineRule="auto"/>
        <w:ind w:firstLine="709"/>
        <w:rPr>
          <w:sz w:val="24"/>
          <w:szCs w:val="24"/>
        </w:rPr>
      </w:pPr>
      <w:r w:rsidRPr="00B36FB8">
        <w:rPr>
          <w:sz w:val="24"/>
          <w:szCs w:val="24"/>
        </w:rPr>
        <w:t xml:space="preserve">3. </w:t>
      </w:r>
      <w:r w:rsidR="00003A38" w:rsidRPr="00B36FB8">
        <w:rPr>
          <w:sz w:val="24"/>
          <w:szCs w:val="24"/>
        </w:rPr>
        <w:t xml:space="preserve">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00B23149" w:rsidRPr="00B36FB8">
        <w:rPr>
          <w:sz w:val="24"/>
          <w:szCs w:val="24"/>
        </w:rPr>
        <w:t>Октябрьское</w:t>
      </w:r>
      <w:r w:rsidR="00003A38" w:rsidRPr="00B36FB8">
        <w:rPr>
          <w:sz w:val="24"/>
          <w:szCs w:val="24"/>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67697C1B" w14:textId="604EC855" w:rsidR="00003A38" w:rsidRPr="00B36FB8" w:rsidRDefault="00E06023" w:rsidP="003030E3">
      <w:pPr>
        <w:keepLines w:val="0"/>
        <w:widowControl w:val="0"/>
        <w:overflowPunct/>
        <w:spacing w:line="240" w:lineRule="auto"/>
        <w:ind w:firstLine="709"/>
        <w:rPr>
          <w:sz w:val="24"/>
          <w:szCs w:val="24"/>
        </w:rPr>
      </w:pPr>
      <w:r w:rsidRPr="00B36FB8">
        <w:rPr>
          <w:sz w:val="24"/>
          <w:szCs w:val="24"/>
        </w:rPr>
        <w:t>4</w:t>
      </w:r>
      <w:r w:rsidR="00003A38" w:rsidRPr="00B36FB8">
        <w:rPr>
          <w:sz w:val="24"/>
          <w:szCs w:val="24"/>
        </w:rPr>
        <w:t>.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54CB02CE" w14:textId="42A4C333" w:rsidR="007035AF" w:rsidRPr="00B36FB8" w:rsidRDefault="00E06023" w:rsidP="007035AF">
      <w:pPr>
        <w:keepLines w:val="0"/>
        <w:widowControl w:val="0"/>
        <w:overflowPunct/>
        <w:spacing w:line="240" w:lineRule="auto"/>
        <w:ind w:firstLine="709"/>
        <w:rPr>
          <w:sz w:val="24"/>
          <w:szCs w:val="24"/>
        </w:rPr>
      </w:pPr>
      <w:r w:rsidRPr="00B36FB8">
        <w:rPr>
          <w:sz w:val="24"/>
          <w:szCs w:val="24"/>
        </w:rPr>
        <w:t>5</w:t>
      </w:r>
      <w:r w:rsidR="007035AF" w:rsidRPr="00B36FB8">
        <w:rPr>
          <w:sz w:val="24"/>
          <w:szCs w:val="24"/>
        </w:rPr>
        <w:t>. Порядок рассмотрения архитектурно-градостроительного облика объекта капитального строительства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0B37815D" w14:textId="77777777" w:rsidR="007035AF" w:rsidRPr="00B36FB8" w:rsidRDefault="007035AF" w:rsidP="003030E3">
      <w:pPr>
        <w:keepLines w:val="0"/>
        <w:widowControl w:val="0"/>
        <w:overflowPunct/>
        <w:spacing w:line="240" w:lineRule="auto"/>
        <w:ind w:firstLine="709"/>
        <w:rPr>
          <w:sz w:val="24"/>
          <w:szCs w:val="24"/>
        </w:rPr>
      </w:pPr>
    </w:p>
    <w:p w14:paraId="6B6A8F2B" w14:textId="7FBC7394" w:rsidR="00003A38" w:rsidRPr="00B36FB8" w:rsidRDefault="00E06023" w:rsidP="000F684F">
      <w:pPr>
        <w:pStyle w:val="40"/>
      </w:pPr>
      <w:bookmarkStart w:id="71" w:name="_Toc99705587"/>
      <w:bookmarkStart w:id="72" w:name="_Toc146806330"/>
      <w:r w:rsidRPr="00B36FB8">
        <w:t>Статья 24</w:t>
      </w:r>
      <w:r w:rsidR="00CC7E38" w:rsidRPr="00B36FB8">
        <w:t>. Подготовка и утверждение документации по планировке территории</w:t>
      </w:r>
      <w:r w:rsidR="00003A38" w:rsidRPr="00B36FB8">
        <w:t>.</w:t>
      </w:r>
      <w:bookmarkEnd w:id="71"/>
      <w:bookmarkEnd w:id="72"/>
    </w:p>
    <w:p w14:paraId="72036246" w14:textId="77777777" w:rsidR="00287571" w:rsidRPr="00B36FB8" w:rsidRDefault="00287571" w:rsidP="00003A38">
      <w:pPr>
        <w:keepLines w:val="0"/>
        <w:widowControl w:val="0"/>
        <w:overflowPunct/>
        <w:spacing w:line="240" w:lineRule="auto"/>
        <w:ind w:firstLine="720"/>
        <w:jc w:val="center"/>
        <w:rPr>
          <w:sz w:val="24"/>
          <w:szCs w:val="24"/>
        </w:rPr>
      </w:pPr>
    </w:p>
    <w:p w14:paraId="06DE08CD" w14:textId="77777777" w:rsidR="00CC7E38" w:rsidRPr="00B36FB8" w:rsidRDefault="00003A38" w:rsidP="00D958C5">
      <w:pPr>
        <w:keepLines w:val="0"/>
        <w:widowControl w:val="0"/>
        <w:numPr>
          <w:ilvl w:val="0"/>
          <w:numId w:val="8"/>
        </w:numPr>
        <w:overflowPunct/>
        <w:spacing w:line="240" w:lineRule="auto"/>
        <w:ind w:left="0" w:firstLine="709"/>
        <w:rPr>
          <w:sz w:val="24"/>
          <w:szCs w:val="24"/>
        </w:rPr>
      </w:pPr>
      <w:r w:rsidRPr="00B36FB8">
        <w:rPr>
          <w:sz w:val="24"/>
          <w:szCs w:val="24"/>
        </w:rPr>
        <w:t xml:space="preserve">Решение о подготовке документации по планировке территории </w:t>
      </w:r>
      <w:r w:rsidR="00CC7E38" w:rsidRPr="00B36FB8">
        <w:rPr>
          <w:sz w:val="24"/>
          <w:szCs w:val="24"/>
        </w:rPr>
        <w:t xml:space="preserve">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w:t>
      </w:r>
      <w:r w:rsidR="00913E36" w:rsidRPr="00B36FB8">
        <w:rPr>
          <w:sz w:val="24"/>
          <w:szCs w:val="24"/>
        </w:rPr>
        <w:t>12.12 статьи</w:t>
      </w:r>
      <w:r w:rsidR="0007627B" w:rsidRPr="00B36FB8">
        <w:rPr>
          <w:sz w:val="24"/>
          <w:szCs w:val="24"/>
        </w:rPr>
        <w:t xml:space="preserve"> 45 </w:t>
      </w:r>
      <w:r w:rsidR="00CC7E38" w:rsidRPr="00B36FB8">
        <w:rPr>
          <w:sz w:val="24"/>
          <w:szCs w:val="24"/>
        </w:rPr>
        <w:t xml:space="preserve">Градостроительного кодекса РФ.  </w:t>
      </w:r>
    </w:p>
    <w:p w14:paraId="0F044D35"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1.1. Решения о подготовке документации по планировке территории принимаются самостоятельно:</w:t>
      </w:r>
    </w:p>
    <w:p w14:paraId="3312AE97" w14:textId="77777777" w:rsidR="00003A38" w:rsidRPr="00B36FB8" w:rsidRDefault="00102C99" w:rsidP="003030E3">
      <w:pPr>
        <w:keepLines w:val="0"/>
        <w:widowControl w:val="0"/>
        <w:overflowPunct/>
        <w:spacing w:line="240" w:lineRule="auto"/>
        <w:ind w:firstLine="709"/>
        <w:rPr>
          <w:sz w:val="24"/>
          <w:szCs w:val="24"/>
        </w:rPr>
      </w:pPr>
      <w:r w:rsidRPr="00B36FB8">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6EC0A381" w14:textId="77777777" w:rsidR="00003A38" w:rsidRPr="00B36FB8" w:rsidRDefault="004514C0" w:rsidP="003030E3">
      <w:pPr>
        <w:keepLines w:val="0"/>
        <w:widowControl w:val="0"/>
        <w:overflowPunct/>
        <w:spacing w:line="240" w:lineRule="auto"/>
        <w:ind w:firstLine="709"/>
        <w:rPr>
          <w:sz w:val="24"/>
          <w:szCs w:val="24"/>
        </w:rPr>
      </w:pPr>
      <w:r w:rsidRPr="00B36FB8">
        <w:rPr>
          <w:sz w:val="24"/>
          <w:szCs w:val="24"/>
        </w:rPr>
        <w:lastRenderedPageBreak/>
        <w:t>2</w:t>
      </w:r>
      <w:r w:rsidR="00003A38" w:rsidRPr="00B36FB8">
        <w:rPr>
          <w:sz w:val="24"/>
          <w:szCs w:val="24"/>
        </w:rPr>
        <w:t xml:space="preserve">) </w:t>
      </w:r>
      <w:r w:rsidR="00102C99" w:rsidRPr="00B36FB8">
        <w:rPr>
          <w:sz w:val="24"/>
          <w:szCs w:val="24"/>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w:t>
      </w:r>
      <w:r w:rsidR="009D1BD9" w:rsidRPr="00B36FB8">
        <w:rPr>
          <w:sz w:val="24"/>
          <w:szCs w:val="24"/>
        </w:rPr>
        <w:t>19</w:t>
      </w:r>
      <w:r w:rsidR="00102C99" w:rsidRPr="00B36FB8">
        <w:rPr>
          <w:sz w:val="24"/>
          <w:szCs w:val="24"/>
        </w:rPr>
        <w:t> настоящей статьи);</w:t>
      </w:r>
    </w:p>
    <w:p w14:paraId="6F4D8518" w14:textId="77777777" w:rsidR="00003A38" w:rsidRPr="00B36FB8" w:rsidRDefault="004514C0" w:rsidP="003030E3">
      <w:pPr>
        <w:keepLines w:val="0"/>
        <w:widowControl w:val="0"/>
        <w:overflowPunct/>
        <w:spacing w:line="240" w:lineRule="auto"/>
        <w:ind w:firstLine="709"/>
        <w:rPr>
          <w:sz w:val="24"/>
          <w:szCs w:val="24"/>
        </w:rPr>
      </w:pPr>
      <w:r w:rsidRPr="00B36FB8">
        <w:rPr>
          <w:sz w:val="24"/>
          <w:szCs w:val="24"/>
        </w:rPr>
        <w:t>3</w:t>
      </w:r>
      <w:r w:rsidR="00003A38" w:rsidRPr="00B36FB8">
        <w:rPr>
          <w:sz w:val="24"/>
          <w:szCs w:val="24"/>
        </w:rPr>
        <w:t xml:space="preserve">) </w:t>
      </w:r>
      <w:r w:rsidR="00102C99" w:rsidRPr="00B36FB8">
        <w:rPr>
          <w:sz w:val="24"/>
          <w:szCs w:val="24"/>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w:t>
      </w:r>
      <w:r w:rsidR="009D1BD9" w:rsidRPr="00B36FB8">
        <w:rPr>
          <w:sz w:val="24"/>
          <w:szCs w:val="24"/>
        </w:rPr>
        <w:t>19</w:t>
      </w:r>
      <w:r w:rsidR="00102C99" w:rsidRPr="00B36FB8">
        <w:rPr>
          <w:sz w:val="24"/>
          <w:szCs w:val="24"/>
        </w:rPr>
        <w:t xml:space="preserve"> настоящей статьи);</w:t>
      </w:r>
    </w:p>
    <w:p w14:paraId="0BF7E607" w14:textId="77777777" w:rsidR="00102C99" w:rsidRPr="00B36FB8" w:rsidRDefault="004514C0" w:rsidP="003030E3">
      <w:pPr>
        <w:keepLines w:val="0"/>
        <w:widowControl w:val="0"/>
        <w:overflowPunct/>
        <w:spacing w:line="240" w:lineRule="auto"/>
        <w:ind w:firstLine="709"/>
        <w:rPr>
          <w:sz w:val="24"/>
          <w:szCs w:val="24"/>
        </w:rPr>
      </w:pPr>
      <w:r w:rsidRPr="00B36FB8">
        <w:rPr>
          <w:sz w:val="24"/>
          <w:szCs w:val="24"/>
        </w:rPr>
        <w:t>4</w:t>
      </w:r>
      <w:r w:rsidR="00102C99" w:rsidRPr="00B36FB8">
        <w:rPr>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0405B35" w14:textId="77777777" w:rsidR="000806C0" w:rsidRPr="00B36FB8" w:rsidRDefault="00003A38" w:rsidP="004F5E6D">
      <w:pPr>
        <w:keepLines w:val="0"/>
        <w:widowControl w:val="0"/>
        <w:overflowPunct/>
        <w:spacing w:line="240" w:lineRule="auto"/>
        <w:ind w:firstLine="709"/>
        <w:rPr>
          <w:sz w:val="24"/>
          <w:szCs w:val="24"/>
        </w:rPr>
      </w:pPr>
      <w:r w:rsidRPr="00B36FB8">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F7D0B9" w14:textId="77777777" w:rsidR="004F5E6D" w:rsidRPr="00B36FB8" w:rsidRDefault="000806C0" w:rsidP="004F5E6D">
      <w:pPr>
        <w:pStyle w:val="ConsPlusNormal"/>
        <w:ind w:firstLine="540"/>
        <w:jc w:val="both"/>
        <w:rPr>
          <w:sz w:val="24"/>
          <w:szCs w:val="24"/>
        </w:rPr>
      </w:pPr>
      <w:bookmarkStart w:id="73" w:name="P456"/>
      <w:bookmarkEnd w:id="73"/>
      <w:r w:rsidRPr="00B36FB8">
        <w:rPr>
          <w:sz w:val="24"/>
          <w:szCs w:val="24"/>
        </w:rPr>
        <w:t xml:space="preserve">2. Администрация муниципального образования Крыловский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456" w:history="1">
        <w:r w:rsidRPr="00B36FB8">
          <w:rPr>
            <w:sz w:val="24"/>
            <w:szCs w:val="24"/>
          </w:rPr>
          <w:t xml:space="preserve">подпункте 1.1 </w:t>
        </w:r>
      </w:hyperlink>
      <w:r w:rsidRPr="00B36FB8">
        <w:rPr>
          <w:sz w:val="24"/>
          <w:szCs w:val="24"/>
        </w:rPr>
        <w:t xml:space="preserve"> настоящей статьи, и утверждает документацию по планировке территории в границах </w:t>
      </w:r>
      <w:r w:rsidR="00B23149" w:rsidRPr="00B36FB8">
        <w:rPr>
          <w:sz w:val="24"/>
          <w:szCs w:val="24"/>
        </w:rPr>
        <w:t>Октябрьского</w:t>
      </w:r>
      <w:r w:rsidRPr="00B36FB8">
        <w:rPr>
          <w:sz w:val="24"/>
          <w:szCs w:val="24"/>
        </w:rPr>
        <w:t xml:space="preserve"> сельского поселения, за исключением случаев, указанных в </w:t>
      </w:r>
      <w:hyperlink r:id="rId10" w:history="1">
        <w:r w:rsidRPr="00B36FB8">
          <w:rPr>
            <w:sz w:val="24"/>
            <w:szCs w:val="24"/>
          </w:rPr>
          <w:t>частях 2</w:t>
        </w:r>
      </w:hyperlink>
      <w:r w:rsidRPr="00B36FB8">
        <w:rPr>
          <w:sz w:val="24"/>
          <w:szCs w:val="24"/>
        </w:rPr>
        <w:t xml:space="preserve"> - </w:t>
      </w:r>
      <w:hyperlink r:id="rId11" w:history="1">
        <w:r w:rsidR="008E1445" w:rsidRPr="00B36FB8">
          <w:rPr>
            <w:sz w:val="24"/>
            <w:szCs w:val="24"/>
          </w:rPr>
          <w:t>4</w:t>
        </w:r>
        <w:r w:rsidRPr="00B36FB8">
          <w:rPr>
            <w:sz w:val="24"/>
            <w:szCs w:val="24"/>
          </w:rPr>
          <w:t>.2</w:t>
        </w:r>
      </w:hyperlink>
      <w:r w:rsidRPr="00B36FB8">
        <w:rPr>
          <w:sz w:val="24"/>
          <w:szCs w:val="24"/>
        </w:rPr>
        <w:t xml:space="preserve">, </w:t>
      </w:r>
      <w:hyperlink r:id="rId12" w:history="1">
        <w:r w:rsidR="008E1445" w:rsidRPr="00B36FB8">
          <w:rPr>
            <w:sz w:val="24"/>
            <w:szCs w:val="24"/>
          </w:rPr>
          <w:t>5</w:t>
        </w:r>
        <w:r w:rsidRPr="00B36FB8">
          <w:rPr>
            <w:sz w:val="24"/>
            <w:szCs w:val="24"/>
          </w:rPr>
          <w:t>.2 статьи 45</w:t>
        </w:r>
      </w:hyperlink>
      <w:r w:rsidRPr="00B36FB8">
        <w:rPr>
          <w:sz w:val="24"/>
          <w:szCs w:val="24"/>
        </w:rPr>
        <w:t xml:space="preserve"> Градостроительного кодекса Российской Федерации, с учетом особенностей, указанных в </w:t>
      </w:r>
      <w:hyperlink r:id="rId13" w:history="1">
        <w:r w:rsidRPr="00B36FB8">
          <w:rPr>
            <w:sz w:val="24"/>
            <w:szCs w:val="24"/>
          </w:rPr>
          <w:t>части 5.1</w:t>
        </w:r>
      </w:hyperlink>
      <w:r w:rsidRPr="00B36FB8">
        <w:rPr>
          <w:sz w:val="24"/>
          <w:szCs w:val="24"/>
        </w:rPr>
        <w:t xml:space="preserve"> указанной статьи.</w:t>
      </w:r>
    </w:p>
    <w:p w14:paraId="610F4C8E" w14:textId="77777777" w:rsidR="000806C0" w:rsidRPr="00B36FB8" w:rsidRDefault="000806C0" w:rsidP="004F5E6D">
      <w:pPr>
        <w:pStyle w:val="ConsPlusNormal"/>
        <w:ind w:firstLine="540"/>
        <w:jc w:val="both"/>
        <w:rPr>
          <w:sz w:val="24"/>
          <w:szCs w:val="24"/>
        </w:rPr>
      </w:pPr>
      <w:r w:rsidRPr="00B36FB8">
        <w:rPr>
          <w:sz w:val="24"/>
          <w:szCs w:val="24"/>
        </w:rP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456" w:history="1">
        <w:r w:rsidRPr="00B36FB8">
          <w:rPr>
            <w:sz w:val="24"/>
            <w:szCs w:val="24"/>
          </w:rPr>
          <w:t xml:space="preserve">подпунктом 1.1 </w:t>
        </w:r>
      </w:hyperlink>
      <w:r w:rsidRPr="00B36FB8">
        <w:rPr>
          <w:sz w:val="24"/>
          <w:szCs w:val="24"/>
        </w:rPr>
        <w:t xml:space="preserve"> настоящей статьи.</w:t>
      </w:r>
    </w:p>
    <w:p w14:paraId="22F8CD76" w14:textId="77777777" w:rsidR="000806C0" w:rsidRPr="00B36FB8" w:rsidRDefault="000806C0" w:rsidP="000806C0">
      <w:pPr>
        <w:pStyle w:val="ConsPlusNormal"/>
        <w:ind w:firstLine="540"/>
        <w:jc w:val="both"/>
        <w:rPr>
          <w:sz w:val="24"/>
          <w:szCs w:val="24"/>
        </w:rPr>
      </w:pPr>
      <w:r w:rsidRPr="00B36FB8">
        <w:rPr>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DEEF498" w14:textId="77777777" w:rsidR="00175291" w:rsidRPr="00B36FB8" w:rsidRDefault="000806C0" w:rsidP="00175291">
      <w:pPr>
        <w:pStyle w:val="ConsPlusNormal"/>
        <w:ind w:firstLine="540"/>
        <w:jc w:val="both"/>
        <w:rPr>
          <w:color w:val="1F497D" w:themeColor="text2"/>
          <w:sz w:val="24"/>
          <w:szCs w:val="24"/>
        </w:rPr>
      </w:pPr>
      <w:r w:rsidRPr="00B36FB8">
        <w:rPr>
          <w:sz w:val="24"/>
          <w:szCs w:val="24"/>
        </w:rPr>
        <w:t xml:space="preserve">4. 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4" w:history="1">
        <w:r w:rsidRPr="00B36FB8">
          <w:rPr>
            <w:sz w:val="24"/>
            <w:szCs w:val="24"/>
          </w:rPr>
          <w:t>части 1 статьи 11</w:t>
        </w:r>
      </w:hyperlink>
      <w:r w:rsidRPr="00B36FB8">
        <w:rPr>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175291" w:rsidRPr="00B36FB8">
        <w:rPr>
          <w:sz w:val="24"/>
          <w:szCs w:val="24"/>
        </w:rPr>
        <w:t>, если иное не предусмотрено частью  4.1. настоящей статьи.</w:t>
      </w:r>
    </w:p>
    <w:p w14:paraId="132A4510" w14:textId="77777777" w:rsidR="00175291" w:rsidRPr="00B36FB8" w:rsidRDefault="00175291" w:rsidP="00175291">
      <w:pPr>
        <w:pStyle w:val="ConsPlusNormal"/>
        <w:ind w:firstLine="540"/>
        <w:jc w:val="both"/>
        <w:rPr>
          <w:sz w:val="24"/>
          <w:szCs w:val="24"/>
        </w:rPr>
      </w:pPr>
      <w:r w:rsidRPr="00B36FB8">
        <w:rPr>
          <w:sz w:val="24"/>
          <w:szCs w:val="24"/>
        </w:rPr>
        <w:t xml:space="preserve">4.1. Подготовка документации по планировке территории в целях реализации решения </w:t>
      </w:r>
      <w:r w:rsidRPr="00B36FB8">
        <w:rPr>
          <w:sz w:val="24"/>
          <w:szCs w:val="24"/>
        </w:rPr>
        <w:lastRenderedPageBreak/>
        <w:t>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57A8221F" w14:textId="77777777" w:rsidR="000806C0" w:rsidRPr="00B36FB8" w:rsidRDefault="000806C0" w:rsidP="003553CA">
      <w:pPr>
        <w:pStyle w:val="ConsPlusNormal"/>
        <w:ind w:firstLine="540"/>
        <w:jc w:val="both"/>
        <w:rPr>
          <w:sz w:val="24"/>
          <w:szCs w:val="24"/>
        </w:rPr>
      </w:pPr>
      <w:r w:rsidRPr="00B36FB8">
        <w:rPr>
          <w:sz w:val="24"/>
          <w:szCs w:val="24"/>
        </w:rPr>
        <w:t xml:space="preserve">5. Не допускается осуществлять подготовку документации по планировке территории (за исключением случая, предусмотренного </w:t>
      </w:r>
      <w:hyperlink r:id="rId15" w:history="1">
        <w:r w:rsidRPr="00B36FB8">
          <w:rPr>
            <w:sz w:val="24"/>
            <w:szCs w:val="24"/>
          </w:rPr>
          <w:t>частью 6 статьи 18</w:t>
        </w:r>
      </w:hyperlink>
      <w:r w:rsidRPr="00B36FB8">
        <w:rPr>
          <w:sz w:val="24"/>
          <w:szCs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16" w:history="1">
        <w:r w:rsidRPr="00B36FB8">
          <w:rPr>
            <w:sz w:val="24"/>
            <w:szCs w:val="24"/>
          </w:rPr>
          <w:t>части 1 статьи 10</w:t>
        </w:r>
      </w:hyperlink>
      <w:r w:rsidR="008E1445" w:rsidRPr="00B36FB8">
        <w:rPr>
          <w:sz w:val="24"/>
          <w:szCs w:val="24"/>
        </w:rPr>
        <w:t xml:space="preserve"> указанного К</w:t>
      </w:r>
      <w:r w:rsidRPr="00B36FB8">
        <w:rPr>
          <w:sz w:val="24"/>
          <w:szCs w:val="24"/>
        </w:rPr>
        <w:t xml:space="preserve">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17" w:history="1">
        <w:r w:rsidRPr="00B36FB8">
          <w:rPr>
            <w:sz w:val="24"/>
            <w:szCs w:val="24"/>
          </w:rPr>
          <w:t>части 3 статьи 14</w:t>
        </w:r>
      </w:hyperlink>
      <w:r w:rsidR="00225581" w:rsidRPr="00B36FB8">
        <w:rPr>
          <w:sz w:val="24"/>
          <w:szCs w:val="24"/>
        </w:rPr>
        <w:t xml:space="preserve"> указанного К</w:t>
      </w:r>
      <w:r w:rsidRPr="00B36FB8">
        <w:rPr>
          <w:sz w:val="24"/>
          <w:szCs w:val="24"/>
        </w:rPr>
        <w:t xml:space="preserve">одекса, объектов местного значения в областях, указанных в </w:t>
      </w:r>
      <w:hyperlink r:id="rId18" w:history="1">
        <w:r w:rsidRPr="00B36FB8">
          <w:rPr>
            <w:sz w:val="24"/>
            <w:szCs w:val="24"/>
          </w:rPr>
          <w:t>пункте 1 части 5 статьи 23</w:t>
        </w:r>
      </w:hyperlink>
      <w:r w:rsidR="00225581" w:rsidRPr="00B36FB8">
        <w:rPr>
          <w:sz w:val="24"/>
          <w:szCs w:val="24"/>
        </w:rPr>
        <w:t xml:space="preserve"> указанного К</w:t>
      </w:r>
      <w:r w:rsidRPr="00B36FB8">
        <w:rPr>
          <w:sz w:val="24"/>
          <w:szCs w:val="24"/>
        </w:rPr>
        <w:t xml:space="preserve">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9" w:history="1">
        <w:r w:rsidRPr="00B36FB8">
          <w:rPr>
            <w:sz w:val="24"/>
            <w:szCs w:val="24"/>
          </w:rPr>
          <w:t>части 1 статьи 10</w:t>
        </w:r>
      </w:hyperlink>
      <w:r w:rsidR="00225581" w:rsidRPr="00B36FB8">
        <w:rPr>
          <w:sz w:val="24"/>
          <w:szCs w:val="24"/>
        </w:rPr>
        <w:t xml:space="preserve"> указанного К</w:t>
      </w:r>
      <w:r w:rsidRPr="00B36FB8">
        <w:rPr>
          <w:sz w:val="24"/>
          <w:szCs w:val="24"/>
        </w:rPr>
        <w:t xml:space="preserve">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в областях, указанных в </w:t>
      </w:r>
      <w:hyperlink r:id="rId20" w:history="1">
        <w:r w:rsidRPr="00B36FB8">
          <w:rPr>
            <w:sz w:val="24"/>
            <w:szCs w:val="24"/>
          </w:rPr>
          <w:t>части 3 статьи 14</w:t>
        </w:r>
      </w:hyperlink>
      <w:r w:rsidR="00225581" w:rsidRPr="00B36FB8">
        <w:rPr>
          <w:sz w:val="24"/>
          <w:szCs w:val="24"/>
        </w:rPr>
        <w:t xml:space="preserve"> указанного К</w:t>
      </w:r>
      <w:r w:rsidRPr="00B36FB8">
        <w:rPr>
          <w:sz w:val="24"/>
          <w:szCs w:val="24"/>
        </w:rPr>
        <w:t xml:space="preserve">одекса, генеральным планом в областях, указанных в </w:t>
      </w:r>
      <w:hyperlink r:id="rId21" w:history="1">
        <w:r w:rsidRPr="00B36FB8">
          <w:rPr>
            <w:sz w:val="24"/>
            <w:szCs w:val="24"/>
          </w:rPr>
          <w:t>пункте 1 части 5 статьи 23</w:t>
        </w:r>
      </w:hyperlink>
      <w:r w:rsidR="00225581" w:rsidRPr="00B36FB8">
        <w:rPr>
          <w:sz w:val="24"/>
          <w:szCs w:val="24"/>
        </w:rPr>
        <w:t xml:space="preserve"> указанного К</w:t>
      </w:r>
      <w:r w:rsidRPr="00B36FB8">
        <w:rPr>
          <w:sz w:val="24"/>
          <w:szCs w:val="24"/>
        </w:rPr>
        <w:t>одекса.</w:t>
      </w:r>
    </w:p>
    <w:p w14:paraId="6831D8A6" w14:textId="77777777" w:rsidR="00003A38" w:rsidRPr="00B36FB8" w:rsidRDefault="00003A38" w:rsidP="003030E3">
      <w:pPr>
        <w:keepLines w:val="0"/>
        <w:widowControl w:val="0"/>
        <w:overflowPunct/>
        <w:spacing w:line="240" w:lineRule="auto"/>
        <w:ind w:firstLine="709"/>
        <w:jc w:val="center"/>
        <w:rPr>
          <w:sz w:val="24"/>
          <w:szCs w:val="24"/>
        </w:rPr>
      </w:pPr>
    </w:p>
    <w:p w14:paraId="5B514CE4" w14:textId="66513930" w:rsidR="00003A38" w:rsidRPr="00B36FB8" w:rsidRDefault="00003A38" w:rsidP="000F684F">
      <w:pPr>
        <w:pStyle w:val="40"/>
      </w:pPr>
      <w:bookmarkStart w:id="74" w:name="_Toc99705588"/>
      <w:bookmarkStart w:id="75" w:name="_Toc146806331"/>
      <w:r w:rsidRPr="00B36FB8">
        <w:t>Стат</w:t>
      </w:r>
      <w:r w:rsidR="00E06023" w:rsidRPr="00B36FB8">
        <w:t>ья 25</w:t>
      </w:r>
      <w:r w:rsidRPr="00B36FB8">
        <w:t xml:space="preserve">. Особенности подготовки документации по планировке территории применительно к территории </w:t>
      </w:r>
      <w:r w:rsidR="00697922" w:rsidRPr="00B36FB8">
        <w:t>сельского поселения</w:t>
      </w:r>
      <w:bookmarkEnd w:id="74"/>
      <w:bookmarkEnd w:id="75"/>
    </w:p>
    <w:p w14:paraId="58FFB8F1" w14:textId="77777777" w:rsidR="00287571" w:rsidRPr="00B36FB8" w:rsidRDefault="00287571" w:rsidP="003030E3">
      <w:pPr>
        <w:keepLines w:val="0"/>
        <w:widowControl w:val="0"/>
        <w:overflowPunct/>
        <w:spacing w:line="240" w:lineRule="auto"/>
        <w:ind w:firstLine="709"/>
        <w:jc w:val="center"/>
        <w:rPr>
          <w:sz w:val="24"/>
          <w:szCs w:val="24"/>
        </w:rPr>
      </w:pPr>
    </w:p>
    <w:p w14:paraId="6566E7E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1. Решение о подготовке документации по планировке территории приме</w:t>
      </w:r>
      <w:r w:rsidR="00697922" w:rsidRPr="00B36FB8">
        <w:rPr>
          <w:sz w:val="24"/>
          <w:szCs w:val="24"/>
        </w:rPr>
        <w:t>нительно к территории сельского поселения</w:t>
      </w:r>
      <w:r w:rsidRPr="00B36FB8">
        <w:rPr>
          <w:sz w:val="24"/>
          <w:szCs w:val="24"/>
        </w:rPr>
        <w:t>, за исключением случаев, указанных в частях 2 - 4.2 и 5.2 статьи 45 Градостроительного кодекса, принимается органом местного самоуправления муниципального образования Крыловски</w:t>
      </w:r>
      <w:r w:rsidR="00C003C0" w:rsidRPr="00B36FB8">
        <w:rPr>
          <w:sz w:val="24"/>
          <w:szCs w:val="24"/>
        </w:rPr>
        <w:t>й район, по инициативе указанного органа</w:t>
      </w:r>
      <w:r w:rsidRPr="00B36FB8">
        <w:rPr>
          <w:sz w:val="24"/>
          <w:szCs w:val="24"/>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w:t>
      </w:r>
      <w:r w:rsidR="00C003C0" w:rsidRPr="00B36FB8">
        <w:rPr>
          <w:sz w:val="24"/>
          <w:szCs w:val="24"/>
        </w:rPr>
        <w:t xml:space="preserve"> админ</w:t>
      </w:r>
      <w:r w:rsidR="00255AB6" w:rsidRPr="00B36FB8">
        <w:rPr>
          <w:sz w:val="24"/>
          <w:szCs w:val="24"/>
        </w:rPr>
        <w:t>истрацией муниципального района</w:t>
      </w:r>
      <w:r w:rsidR="00C003C0" w:rsidRPr="00B36FB8">
        <w:rPr>
          <w:sz w:val="24"/>
          <w:szCs w:val="24"/>
        </w:rPr>
        <w:t xml:space="preserve"> решения</w:t>
      </w:r>
      <w:r w:rsidRPr="00B36FB8">
        <w:rPr>
          <w:sz w:val="24"/>
          <w:szCs w:val="24"/>
        </w:rPr>
        <w:t xml:space="preserve"> о подготовке документации по планировке территории не требуется.</w:t>
      </w:r>
    </w:p>
    <w:p w14:paraId="37DAF6B6"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Крыловский район (при наличии официального сайта) в сети "Интернет".</w:t>
      </w:r>
    </w:p>
    <w:p w14:paraId="663778A2"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sidR="00944DB0" w:rsidRPr="00B36FB8">
        <w:rPr>
          <w:sz w:val="24"/>
          <w:szCs w:val="24"/>
        </w:rPr>
        <w:t>образования Крыловский</w:t>
      </w:r>
      <w:r w:rsidRPr="00B36FB8">
        <w:rPr>
          <w:sz w:val="24"/>
          <w:szCs w:val="24"/>
        </w:rPr>
        <w:t xml:space="preserve"> район свои предложения о порядке, сроках подготовки и содержании документации по планировке территории.</w:t>
      </w:r>
    </w:p>
    <w:p w14:paraId="791BDAD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муниципального образования Крыловский район.</w:t>
      </w:r>
    </w:p>
    <w:p w14:paraId="3CA7F500" w14:textId="77777777" w:rsidR="00074F9C" w:rsidRPr="00B36FB8" w:rsidRDefault="00003A38" w:rsidP="003030E3">
      <w:pPr>
        <w:keepLines w:val="0"/>
        <w:widowControl w:val="0"/>
        <w:overflowPunct/>
        <w:spacing w:line="240" w:lineRule="auto"/>
        <w:ind w:firstLine="709"/>
        <w:rPr>
          <w:sz w:val="24"/>
          <w:szCs w:val="24"/>
        </w:rPr>
      </w:pPr>
      <w:r w:rsidRPr="00B36FB8">
        <w:rPr>
          <w:sz w:val="24"/>
          <w:szCs w:val="24"/>
        </w:rPr>
        <w:t xml:space="preserve">4. </w:t>
      </w:r>
      <w:r w:rsidR="00074F9C" w:rsidRPr="00B36FB8">
        <w:rPr>
          <w:sz w:val="24"/>
          <w:szCs w:val="24"/>
        </w:rPr>
        <w:t xml:space="preserve">Орган местного </w:t>
      </w:r>
      <w:r w:rsidR="00944DB0" w:rsidRPr="00B36FB8">
        <w:rPr>
          <w:sz w:val="24"/>
          <w:szCs w:val="24"/>
        </w:rPr>
        <w:t>самоуправления муниципального</w:t>
      </w:r>
      <w:r w:rsidR="00074F9C" w:rsidRPr="00B36FB8">
        <w:rPr>
          <w:sz w:val="24"/>
          <w:szCs w:val="24"/>
        </w:rPr>
        <w:t xml:space="preserve"> образования Крыловский район в течение двадцати рабочих дней со дня поступления документации по планировке террито</w:t>
      </w:r>
      <w:r w:rsidR="00074F9C" w:rsidRPr="00B36FB8">
        <w:rPr>
          <w:sz w:val="24"/>
          <w:szCs w:val="24"/>
        </w:rPr>
        <w:lastRenderedPageBreak/>
        <w:t>рии, решение об утверждении которой принимается в соответствии с Градостроительным кодексом органом местного самоуправления вышеуказанного района,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126EDB24"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5. </w:t>
      </w:r>
      <w:r w:rsidR="00074F9C" w:rsidRPr="00B36FB8">
        <w:rPr>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r w:rsidR="009C2C3D" w:rsidRPr="00B36FB8">
        <w:rPr>
          <w:sz w:val="24"/>
          <w:szCs w:val="24"/>
        </w:rPr>
        <w:t xml:space="preserve">Градостроительным кодексом </w:t>
      </w:r>
      <w:r w:rsidR="00074F9C" w:rsidRPr="00B36FB8">
        <w:rPr>
          <w:sz w:val="24"/>
          <w:szCs w:val="24"/>
        </w:rPr>
        <w:t>органами местного</w:t>
      </w:r>
      <w:r w:rsidR="00255AB6" w:rsidRPr="00B36FB8">
        <w:rPr>
          <w:sz w:val="24"/>
          <w:szCs w:val="24"/>
        </w:rPr>
        <w:t xml:space="preserve"> самоуправления </w:t>
      </w:r>
      <w:r w:rsidR="00175291" w:rsidRPr="00B36FB8">
        <w:rPr>
          <w:sz w:val="24"/>
          <w:szCs w:val="24"/>
        </w:rPr>
        <w:t>поселения</w:t>
      </w:r>
      <w:r w:rsidR="00255AB6" w:rsidRPr="00B36FB8">
        <w:rPr>
          <w:sz w:val="24"/>
          <w:szCs w:val="24"/>
        </w:rPr>
        <w:t xml:space="preserve"> (в силу переданных полномочий)</w:t>
      </w:r>
      <w:r w:rsidR="00074F9C" w:rsidRPr="00B36FB8">
        <w:rPr>
          <w:sz w:val="24"/>
          <w:szCs w:val="24"/>
        </w:rPr>
        <w:t>, до их утверждения подлежат обязательному рассмотрению на общественных обсуждениях или публичных слушаниях.</w:t>
      </w:r>
    </w:p>
    <w:p w14:paraId="41D9BB43" w14:textId="77777777" w:rsidR="00074F9C" w:rsidRPr="00B36FB8" w:rsidRDefault="00074F9C" w:rsidP="003030E3">
      <w:pPr>
        <w:pStyle w:val="s1"/>
        <w:shd w:val="clear" w:color="auto" w:fill="FFFFFF"/>
        <w:spacing w:before="0" w:beforeAutospacing="0" w:after="0" w:afterAutospacing="0"/>
        <w:ind w:firstLine="709"/>
        <w:jc w:val="both"/>
      </w:pPr>
      <w:r w:rsidRPr="00B36FB8">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w:t>
      </w:r>
      <w:r w:rsidR="00050C18" w:rsidRPr="00B36FB8">
        <w:t xml:space="preserve"> частью 12 статьи 43 и частью 22 статьи 45 Градостроительного кодекса</w:t>
      </w:r>
      <w:r w:rsidRPr="00B36FB8">
        <w:t>, а также в случае, если проект планировки территории и проект межевания территории подготовлены в отношении:</w:t>
      </w:r>
    </w:p>
    <w:p w14:paraId="58F1C23E" w14:textId="77777777" w:rsidR="00074F9C" w:rsidRPr="00B36FB8" w:rsidRDefault="00106E69" w:rsidP="003030E3">
      <w:pPr>
        <w:pStyle w:val="s1"/>
        <w:shd w:val="clear" w:color="auto" w:fill="FFFFFF"/>
        <w:spacing w:before="0" w:beforeAutospacing="0" w:after="0" w:afterAutospacing="0"/>
        <w:ind w:firstLine="709"/>
        <w:jc w:val="both"/>
      </w:pPr>
      <w:r w:rsidRPr="00B36FB8">
        <w:t>1</w:t>
      </w:r>
      <w:r w:rsidR="00074F9C" w:rsidRPr="00B36FB8">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DB5BA9C" w14:textId="77777777" w:rsidR="00074F9C" w:rsidRPr="00B36FB8" w:rsidRDefault="00106E69" w:rsidP="003030E3">
      <w:pPr>
        <w:pStyle w:val="s1"/>
        <w:shd w:val="clear" w:color="auto" w:fill="FFFFFF"/>
        <w:spacing w:before="0" w:beforeAutospacing="0" w:after="0" w:afterAutospacing="0"/>
        <w:ind w:firstLine="709"/>
        <w:jc w:val="both"/>
      </w:pPr>
      <w:r w:rsidRPr="00B36FB8">
        <w:t>2</w:t>
      </w:r>
      <w:r w:rsidR="00074F9C" w:rsidRPr="00B36FB8">
        <w:t>) территории для размещения линейных объектов в границах земель лесного фонда.</w:t>
      </w:r>
    </w:p>
    <w:p w14:paraId="4FC4D6B3" w14:textId="77777777" w:rsidR="00003A38" w:rsidRPr="00B36FB8" w:rsidRDefault="00074F9C" w:rsidP="003030E3">
      <w:pPr>
        <w:pStyle w:val="s1"/>
        <w:shd w:val="clear" w:color="auto" w:fill="FFFFFF"/>
        <w:spacing w:before="0" w:beforeAutospacing="0" w:after="0" w:afterAutospacing="0"/>
        <w:ind w:firstLine="709"/>
        <w:jc w:val="both"/>
      </w:pPr>
      <w:r w:rsidRPr="00B36FB8">
        <w:t>5.2. В случае внесения изменений в указанные в</w:t>
      </w:r>
      <w:r w:rsidR="00050C18" w:rsidRPr="00B36FB8">
        <w:t xml:space="preserve"> части 5 </w:t>
      </w:r>
      <w:r w:rsidRPr="00B36FB8">
        <w:t>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D6D7DAC"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6. </w:t>
      </w:r>
      <w:r w:rsidR="009C2C3D" w:rsidRPr="00B36FB8">
        <w:rPr>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14:paraId="7C7B17DB" w14:textId="77777777" w:rsidR="00003A38" w:rsidRPr="00B36FB8" w:rsidRDefault="00C418E1" w:rsidP="003030E3">
      <w:pPr>
        <w:keepLines w:val="0"/>
        <w:widowControl w:val="0"/>
        <w:overflowPunct/>
        <w:spacing w:line="240" w:lineRule="auto"/>
        <w:ind w:firstLine="709"/>
        <w:rPr>
          <w:sz w:val="24"/>
          <w:szCs w:val="24"/>
        </w:rPr>
      </w:pPr>
      <w:r w:rsidRPr="00B36FB8">
        <w:rPr>
          <w:sz w:val="24"/>
          <w:szCs w:val="24"/>
        </w:rPr>
        <w:t>7</w:t>
      </w:r>
      <w:r w:rsidR="00003A38" w:rsidRPr="00B36FB8">
        <w:rPr>
          <w:sz w:val="24"/>
          <w:szCs w:val="24"/>
        </w:rPr>
        <w:t xml:space="preserve">. </w:t>
      </w:r>
      <w:r w:rsidR="009C2C3D" w:rsidRPr="00B36FB8">
        <w:rPr>
          <w:sz w:val="24"/>
          <w:szCs w:val="24"/>
        </w:rPr>
        <w:t>Срок проведения общественных обсуждений или публичных слушаний со дня оповещения жи</w:t>
      </w:r>
      <w:r w:rsidR="00255AB6" w:rsidRPr="00B36FB8">
        <w:rPr>
          <w:sz w:val="24"/>
          <w:szCs w:val="24"/>
        </w:rPr>
        <w:t>телей сельского поселения</w:t>
      </w:r>
      <w:r w:rsidR="009C2C3D" w:rsidRPr="00B36FB8">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255AB6" w:rsidRPr="00B36FB8">
        <w:rPr>
          <w:sz w:val="24"/>
          <w:szCs w:val="24"/>
        </w:rPr>
        <w:t xml:space="preserve"> Крыловский район</w:t>
      </w:r>
      <w:r w:rsidR="009C2C3D" w:rsidRPr="00B36FB8">
        <w:rPr>
          <w:sz w:val="24"/>
          <w:szCs w:val="24"/>
        </w:rPr>
        <w:t xml:space="preserve">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94F2DBD" w14:textId="77777777" w:rsidR="00003A38" w:rsidRPr="00B36FB8" w:rsidRDefault="00C418E1" w:rsidP="003030E3">
      <w:pPr>
        <w:keepLines w:val="0"/>
        <w:widowControl w:val="0"/>
        <w:overflowPunct/>
        <w:spacing w:line="240" w:lineRule="auto"/>
        <w:ind w:firstLine="709"/>
        <w:rPr>
          <w:sz w:val="24"/>
          <w:szCs w:val="24"/>
        </w:rPr>
      </w:pPr>
      <w:r w:rsidRPr="00B36FB8">
        <w:rPr>
          <w:sz w:val="24"/>
          <w:szCs w:val="24"/>
        </w:rPr>
        <w:t>8</w:t>
      </w:r>
      <w:r w:rsidR="00003A38" w:rsidRPr="00B36FB8">
        <w:rPr>
          <w:sz w:val="24"/>
          <w:szCs w:val="24"/>
        </w:rPr>
        <w:t xml:space="preserve">. </w:t>
      </w:r>
      <w:r w:rsidR="0012116A" w:rsidRPr="00B36FB8">
        <w:rPr>
          <w:sz w:val="24"/>
          <w:szCs w:val="24"/>
        </w:rPr>
        <w:t>А</w:t>
      </w:r>
      <w:r w:rsidR="00697922" w:rsidRPr="00B36FB8">
        <w:rPr>
          <w:sz w:val="24"/>
          <w:szCs w:val="24"/>
        </w:rPr>
        <w:t>дми</w:t>
      </w:r>
      <w:r w:rsidR="007E2B63" w:rsidRPr="00B36FB8">
        <w:rPr>
          <w:sz w:val="24"/>
          <w:szCs w:val="24"/>
        </w:rPr>
        <w:t xml:space="preserve">нистрации муниципального района </w:t>
      </w:r>
      <w:r w:rsidR="009C2C3D" w:rsidRPr="00B36FB8">
        <w:rPr>
          <w:sz w:val="24"/>
          <w:szCs w:val="24"/>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D9A64D5" w14:textId="77777777" w:rsidR="00003A38" w:rsidRPr="00B36FB8" w:rsidRDefault="00C418E1" w:rsidP="003030E3">
      <w:pPr>
        <w:keepLines w:val="0"/>
        <w:widowControl w:val="0"/>
        <w:overflowPunct/>
        <w:spacing w:line="240" w:lineRule="auto"/>
        <w:ind w:firstLine="709"/>
        <w:rPr>
          <w:sz w:val="24"/>
          <w:szCs w:val="24"/>
        </w:rPr>
      </w:pPr>
      <w:r w:rsidRPr="00B36FB8">
        <w:rPr>
          <w:sz w:val="24"/>
          <w:szCs w:val="24"/>
        </w:rPr>
        <w:t>9</w:t>
      </w:r>
      <w:r w:rsidR="00003A38" w:rsidRPr="00B36FB8">
        <w:rPr>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14:paraId="771B098E" w14:textId="77777777" w:rsidR="00003A38" w:rsidRPr="00B36FB8" w:rsidRDefault="00C418E1" w:rsidP="003030E3">
      <w:pPr>
        <w:keepLines w:val="0"/>
        <w:widowControl w:val="0"/>
        <w:overflowPunct/>
        <w:spacing w:line="240" w:lineRule="auto"/>
        <w:ind w:firstLine="709"/>
        <w:rPr>
          <w:sz w:val="24"/>
          <w:szCs w:val="24"/>
        </w:rPr>
      </w:pPr>
      <w:r w:rsidRPr="00B36FB8">
        <w:rPr>
          <w:sz w:val="24"/>
          <w:szCs w:val="24"/>
        </w:rPr>
        <w:t>10</w:t>
      </w:r>
      <w:r w:rsidR="00003A38" w:rsidRPr="00B36FB8">
        <w:rPr>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Крыловский район (при наличии официального сайта муниципального образования) в сети "Интернет".</w:t>
      </w:r>
    </w:p>
    <w:p w14:paraId="634A860B" w14:textId="77777777" w:rsidR="00944DB0" w:rsidRPr="00B36FB8" w:rsidRDefault="00C418E1" w:rsidP="003553CA">
      <w:pPr>
        <w:keepLines w:val="0"/>
        <w:widowControl w:val="0"/>
        <w:overflowPunct/>
        <w:spacing w:line="240" w:lineRule="auto"/>
        <w:ind w:firstLine="709"/>
        <w:rPr>
          <w:sz w:val="24"/>
          <w:szCs w:val="24"/>
        </w:rPr>
      </w:pPr>
      <w:r w:rsidRPr="00B36FB8">
        <w:rPr>
          <w:sz w:val="24"/>
          <w:szCs w:val="24"/>
        </w:rPr>
        <w:lastRenderedPageBreak/>
        <w:t>11</w:t>
      </w:r>
      <w:r w:rsidR="00003A38" w:rsidRPr="00B36FB8">
        <w:rPr>
          <w:sz w:val="24"/>
          <w:szCs w:val="24"/>
        </w:rPr>
        <w:t xml:space="preserve">. </w:t>
      </w:r>
      <w:r w:rsidR="009C2C3D" w:rsidRPr="00B36FB8">
        <w:rPr>
          <w:sz w:val="24"/>
          <w:szCs w:val="24"/>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3D053EC5" w14:textId="77777777" w:rsidR="007E2B63" w:rsidRPr="00B36FB8" w:rsidRDefault="007E2B63" w:rsidP="00D66AF0"/>
    <w:p w14:paraId="0D45DF31" w14:textId="77777777" w:rsidR="00003A38" w:rsidRPr="00B36FB8" w:rsidRDefault="00003A38" w:rsidP="004932DF">
      <w:pPr>
        <w:pStyle w:val="2"/>
      </w:pPr>
      <w:bookmarkStart w:id="76" w:name="_Toc99705589"/>
      <w:bookmarkStart w:id="77" w:name="_Toc146806332"/>
      <w:r w:rsidRPr="00B36FB8">
        <w:t>ГЛАВА 4. Проведение</w:t>
      </w:r>
      <w:r w:rsidR="00634C6B" w:rsidRPr="00B36FB8">
        <w:t xml:space="preserve"> общественных обсуждений или</w:t>
      </w:r>
      <w:r w:rsidRPr="00B36FB8">
        <w:t xml:space="preserve"> публичных слушаний по вопросам землепользования и застройки</w:t>
      </w:r>
      <w:bookmarkEnd w:id="76"/>
      <w:bookmarkEnd w:id="77"/>
    </w:p>
    <w:p w14:paraId="4C900330" w14:textId="77777777" w:rsidR="00003A38" w:rsidRPr="00B36FB8" w:rsidRDefault="00003A38" w:rsidP="003030E3">
      <w:pPr>
        <w:keepLines w:val="0"/>
        <w:widowControl w:val="0"/>
        <w:overflowPunct/>
        <w:spacing w:line="240" w:lineRule="auto"/>
        <w:ind w:firstLine="709"/>
        <w:jc w:val="center"/>
        <w:rPr>
          <w:sz w:val="24"/>
          <w:szCs w:val="24"/>
        </w:rPr>
      </w:pPr>
    </w:p>
    <w:p w14:paraId="4BD71E9B" w14:textId="4029A677" w:rsidR="00003A38" w:rsidRPr="00B36FB8" w:rsidRDefault="00E06023" w:rsidP="000F684F">
      <w:pPr>
        <w:pStyle w:val="40"/>
      </w:pPr>
      <w:bookmarkStart w:id="78" w:name="_Toc99705590"/>
      <w:bookmarkStart w:id="79" w:name="_Toc146806333"/>
      <w:r w:rsidRPr="00B36FB8">
        <w:t>Статья 26</w:t>
      </w:r>
      <w:r w:rsidR="00003A38" w:rsidRPr="00B36FB8">
        <w:t xml:space="preserve">. </w:t>
      </w:r>
      <w:r w:rsidR="00634C6B" w:rsidRPr="00B36FB8">
        <w:t>Общественные обсуждения или п</w:t>
      </w:r>
      <w:r w:rsidR="00003A38" w:rsidRPr="00B36FB8">
        <w:t>убличные слушания по вопросам землепользования и застройки</w:t>
      </w:r>
      <w:bookmarkEnd w:id="78"/>
      <w:bookmarkEnd w:id="79"/>
    </w:p>
    <w:p w14:paraId="16BDF5CE" w14:textId="77777777" w:rsidR="00287571" w:rsidRPr="00B36FB8" w:rsidRDefault="00287571" w:rsidP="003030E3">
      <w:pPr>
        <w:keepLines w:val="0"/>
        <w:widowControl w:val="0"/>
        <w:overflowPunct/>
        <w:spacing w:line="240" w:lineRule="auto"/>
        <w:ind w:firstLine="709"/>
        <w:jc w:val="center"/>
        <w:rPr>
          <w:sz w:val="24"/>
          <w:szCs w:val="24"/>
        </w:rPr>
      </w:pPr>
    </w:p>
    <w:p w14:paraId="108B9CF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w:t>
      </w:r>
      <w:r w:rsidR="00634C6B" w:rsidRPr="00B36FB8">
        <w:rPr>
          <w:sz w:val="24"/>
          <w:szCs w:val="24"/>
        </w:rPr>
        <w:t>Общественные обсуждения или п</w:t>
      </w:r>
      <w:r w:rsidRPr="00B36FB8">
        <w:rPr>
          <w:sz w:val="24"/>
          <w:szCs w:val="24"/>
        </w:rPr>
        <w:t>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3553CA" w:rsidRPr="00B36FB8">
        <w:rPr>
          <w:sz w:val="24"/>
          <w:szCs w:val="24"/>
        </w:rPr>
        <w:t xml:space="preserve"> РФ</w:t>
      </w:r>
      <w:r w:rsidRPr="00B36FB8">
        <w:rPr>
          <w:sz w:val="24"/>
          <w:szCs w:val="24"/>
        </w:rPr>
        <w:t>, законодательством Краснодарского края, Уставом муниципального образования</w:t>
      </w:r>
      <w:r w:rsidR="00DD499E" w:rsidRPr="00B36FB8">
        <w:rPr>
          <w:sz w:val="24"/>
          <w:szCs w:val="24"/>
        </w:rPr>
        <w:t xml:space="preserve"> Крыловский район</w:t>
      </w:r>
      <w:r w:rsidRPr="00B36FB8">
        <w:rPr>
          <w:sz w:val="24"/>
          <w:szCs w:val="24"/>
        </w:rPr>
        <w:t>, настоящими Правилами.</w:t>
      </w:r>
    </w:p>
    <w:p w14:paraId="5712050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2. </w:t>
      </w:r>
      <w:r w:rsidR="00634C6B" w:rsidRPr="00B36FB8">
        <w:rPr>
          <w:sz w:val="24"/>
          <w:szCs w:val="24"/>
        </w:rPr>
        <w:t>Общественные обсуждения или п</w:t>
      </w:r>
      <w:r w:rsidRPr="00B36FB8">
        <w:rPr>
          <w:sz w:val="24"/>
          <w:szCs w:val="24"/>
        </w:rPr>
        <w:t>убличные слушания проводятся с целью:</w:t>
      </w:r>
    </w:p>
    <w:p w14:paraId="6958A294" w14:textId="77777777" w:rsidR="00384BB2" w:rsidRPr="00B36FB8" w:rsidRDefault="00384BB2" w:rsidP="00384BB2">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8620653" w14:textId="77777777" w:rsidR="00384BB2" w:rsidRPr="00B36FB8" w:rsidRDefault="00384BB2" w:rsidP="00384BB2">
      <w:pPr>
        <w:keepLines w:val="0"/>
        <w:widowControl w:val="0"/>
        <w:shd w:val="clear" w:color="auto" w:fill="FFFFFF"/>
        <w:tabs>
          <w:tab w:val="left" w:pos="-5387"/>
        </w:tabs>
        <w:spacing w:line="240" w:lineRule="auto"/>
        <w:ind w:firstLine="425"/>
        <w:rPr>
          <w:bCs/>
          <w:color w:val="000000"/>
          <w:sz w:val="24"/>
          <w:szCs w:val="24"/>
        </w:rPr>
      </w:pPr>
      <w:r w:rsidRPr="00B36FB8">
        <w:rPr>
          <w:bCs/>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3399499D"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3. </w:t>
      </w:r>
      <w:r w:rsidR="00634C6B" w:rsidRPr="00B36FB8">
        <w:rPr>
          <w:sz w:val="24"/>
          <w:szCs w:val="24"/>
        </w:rPr>
        <w:t>Общественные обсуждения или п</w:t>
      </w:r>
      <w:r w:rsidRPr="00B36FB8">
        <w:rPr>
          <w:sz w:val="24"/>
          <w:szCs w:val="24"/>
        </w:rPr>
        <w:t xml:space="preserve">убличные слушания по вопросам землепользования и застройки организуются в случаях, когда рассматриваются следующие вопросы: </w:t>
      </w:r>
    </w:p>
    <w:p w14:paraId="1AA9CD00" w14:textId="77777777" w:rsidR="00384BB2" w:rsidRPr="00B36FB8" w:rsidRDefault="00384BB2" w:rsidP="00384BB2">
      <w:pPr>
        <w:keepLines w:val="0"/>
        <w:widowControl w:val="0"/>
        <w:spacing w:line="240" w:lineRule="auto"/>
        <w:ind w:firstLine="708"/>
        <w:rPr>
          <w:sz w:val="24"/>
          <w:szCs w:val="24"/>
          <w:lang w:eastAsia="zh-CN"/>
        </w:rPr>
      </w:pPr>
      <w:r w:rsidRPr="00B36FB8">
        <w:rPr>
          <w:sz w:val="24"/>
          <w:szCs w:val="24"/>
          <w:lang w:eastAsia="zh-CN"/>
        </w:rPr>
        <w:t>1) по проектам генеральных планов и проектам внесения изменений в генеральные планы поселения;</w:t>
      </w:r>
    </w:p>
    <w:p w14:paraId="7F2A3EFB" w14:textId="77777777" w:rsidR="00384BB2" w:rsidRPr="00B36FB8" w:rsidRDefault="00384BB2" w:rsidP="00384BB2">
      <w:pPr>
        <w:keepLines w:val="0"/>
        <w:widowControl w:val="0"/>
        <w:spacing w:line="240" w:lineRule="auto"/>
        <w:ind w:firstLine="708"/>
        <w:rPr>
          <w:sz w:val="24"/>
          <w:szCs w:val="24"/>
          <w:lang w:eastAsia="zh-CN"/>
        </w:rPr>
      </w:pPr>
      <w:r w:rsidRPr="00B36FB8">
        <w:rPr>
          <w:sz w:val="24"/>
          <w:szCs w:val="24"/>
          <w:lang w:eastAsia="zh-CN"/>
        </w:rPr>
        <w:t>2) по проектам правил землепользования и застройки и по проектам внесения изменений в правила землепользования и застройки поселений;</w:t>
      </w:r>
    </w:p>
    <w:p w14:paraId="12BF160D" w14:textId="77777777" w:rsidR="00384BB2" w:rsidRPr="00B36FB8" w:rsidRDefault="00384BB2" w:rsidP="00384BB2">
      <w:pPr>
        <w:keepLines w:val="0"/>
        <w:widowControl w:val="0"/>
        <w:spacing w:line="240" w:lineRule="auto"/>
        <w:ind w:firstLine="708"/>
        <w:rPr>
          <w:sz w:val="24"/>
          <w:szCs w:val="24"/>
          <w:lang w:eastAsia="zh-CN"/>
        </w:rPr>
      </w:pPr>
      <w:r w:rsidRPr="00B36FB8">
        <w:rPr>
          <w:sz w:val="24"/>
          <w:szCs w:val="24"/>
          <w:lang w:eastAsia="zh-CN"/>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14:paraId="47BDB5BB" w14:textId="77777777" w:rsidR="00384BB2" w:rsidRPr="00B36FB8" w:rsidRDefault="00384BB2" w:rsidP="00384BB2">
      <w:pPr>
        <w:keepLines w:val="0"/>
        <w:widowControl w:val="0"/>
        <w:spacing w:line="240" w:lineRule="auto"/>
        <w:ind w:firstLine="708"/>
        <w:rPr>
          <w:sz w:val="24"/>
          <w:szCs w:val="24"/>
          <w:lang w:eastAsia="zh-CN"/>
        </w:rPr>
      </w:pPr>
      <w:r w:rsidRPr="00B36FB8">
        <w:rPr>
          <w:sz w:val="24"/>
          <w:szCs w:val="24"/>
          <w:lang w:eastAsia="zh-CN"/>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53F1ABF0" w14:textId="77777777" w:rsidR="00384BB2" w:rsidRPr="00B36FB8" w:rsidRDefault="00384BB2" w:rsidP="00384BB2">
      <w:pPr>
        <w:keepLines w:val="0"/>
        <w:widowControl w:val="0"/>
        <w:spacing w:line="240" w:lineRule="auto"/>
        <w:ind w:firstLine="708"/>
        <w:rPr>
          <w:sz w:val="24"/>
          <w:szCs w:val="24"/>
          <w:lang w:eastAsia="zh-CN"/>
        </w:rPr>
      </w:pPr>
      <w:r w:rsidRPr="00B36FB8">
        <w:rPr>
          <w:sz w:val="24"/>
          <w:szCs w:val="24"/>
          <w:lang w:eastAsia="zh-CN"/>
        </w:rPr>
        <w:t>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95DEA54" w14:textId="77777777" w:rsidR="00384BB2" w:rsidRPr="00B36FB8" w:rsidRDefault="00384BB2" w:rsidP="00384BB2">
      <w:pPr>
        <w:keepLines w:val="0"/>
        <w:widowControl w:val="0"/>
        <w:spacing w:line="240" w:lineRule="auto"/>
        <w:ind w:firstLine="709"/>
        <w:rPr>
          <w:bCs/>
          <w:color w:val="000000"/>
          <w:sz w:val="24"/>
          <w:szCs w:val="24"/>
        </w:rPr>
      </w:pPr>
      <w:r w:rsidRPr="00B36FB8">
        <w:rPr>
          <w:bCs/>
          <w:color w:val="000000"/>
          <w:sz w:val="24"/>
          <w:szCs w:val="24"/>
        </w:rPr>
        <w:t>4.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муниципального образования и настоящими правилами.</w:t>
      </w:r>
    </w:p>
    <w:p w14:paraId="22F3980C" w14:textId="77777777" w:rsidR="00F70BE2" w:rsidRPr="00B36FB8" w:rsidRDefault="00F70BE2" w:rsidP="00F70BE2">
      <w:pPr>
        <w:keepLines w:val="0"/>
        <w:widowControl w:val="0"/>
        <w:overflowPunct/>
        <w:spacing w:line="240" w:lineRule="auto"/>
        <w:ind w:firstLine="709"/>
        <w:rPr>
          <w:b/>
          <w:sz w:val="24"/>
          <w:szCs w:val="24"/>
        </w:rPr>
      </w:pPr>
    </w:p>
    <w:p w14:paraId="761CBDD4" w14:textId="77777777" w:rsidR="00003A38" w:rsidRPr="00B36FB8" w:rsidRDefault="00B87990" w:rsidP="00D66AF0">
      <w:pPr>
        <w:pStyle w:val="2"/>
      </w:pPr>
      <w:bookmarkStart w:id="80" w:name="_Toc99705591"/>
      <w:bookmarkStart w:id="81" w:name="_Toc146806334"/>
      <w:r w:rsidRPr="00B36FB8">
        <w:t>ГЛАВА 5. Внесение изменений в П</w:t>
      </w:r>
      <w:r w:rsidR="00003A38" w:rsidRPr="00B36FB8">
        <w:t>равила</w:t>
      </w:r>
      <w:bookmarkEnd w:id="80"/>
      <w:bookmarkEnd w:id="81"/>
      <w:r w:rsidR="00003A38" w:rsidRPr="00B36FB8">
        <w:t xml:space="preserve"> </w:t>
      </w:r>
    </w:p>
    <w:p w14:paraId="47AB5411" w14:textId="77777777" w:rsidR="00003A38" w:rsidRPr="00B36FB8" w:rsidRDefault="00003A38" w:rsidP="003030E3">
      <w:pPr>
        <w:keepLines w:val="0"/>
        <w:widowControl w:val="0"/>
        <w:overflowPunct/>
        <w:spacing w:line="240" w:lineRule="auto"/>
        <w:ind w:firstLine="709"/>
        <w:jc w:val="center"/>
        <w:rPr>
          <w:sz w:val="24"/>
          <w:szCs w:val="24"/>
        </w:rPr>
      </w:pPr>
    </w:p>
    <w:p w14:paraId="12C4F94E" w14:textId="7AB8CC81" w:rsidR="00003A38" w:rsidRPr="00B36FB8" w:rsidRDefault="00E06023" w:rsidP="000F684F">
      <w:pPr>
        <w:pStyle w:val="40"/>
      </w:pPr>
      <w:bookmarkStart w:id="82" w:name="_Toc99705592"/>
      <w:bookmarkStart w:id="83" w:name="_Toc146806335"/>
      <w:r w:rsidRPr="00B36FB8">
        <w:t>Статья 27</w:t>
      </w:r>
      <w:r w:rsidR="00003A38" w:rsidRPr="00B36FB8">
        <w:t>. Порядок и осно</w:t>
      </w:r>
      <w:r w:rsidR="00B87990" w:rsidRPr="00B36FB8">
        <w:t>вания для внесения изменений в П</w:t>
      </w:r>
      <w:r w:rsidR="00003A38" w:rsidRPr="00B36FB8">
        <w:t>равила</w:t>
      </w:r>
      <w:bookmarkEnd w:id="82"/>
      <w:bookmarkEnd w:id="83"/>
      <w:r w:rsidR="00003A38" w:rsidRPr="00B36FB8">
        <w:t xml:space="preserve"> </w:t>
      </w:r>
    </w:p>
    <w:p w14:paraId="299CD2BF" w14:textId="77777777" w:rsidR="001F1B44" w:rsidRPr="00B36FB8" w:rsidRDefault="001F1B44" w:rsidP="001F1B44"/>
    <w:p w14:paraId="004D9FB7"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1. </w:t>
      </w:r>
      <w:r w:rsidR="00EA4185" w:rsidRPr="00B36FB8">
        <w:rPr>
          <w:rStyle w:val="blk"/>
          <w:sz w:val="24"/>
          <w:szCs w:val="24"/>
        </w:rPr>
        <w:t xml:space="preserve">Внесение изменений в правила землепользования и застройки осуществляется в порядке, предусмотренном статьями 31 и 32 </w:t>
      </w:r>
      <w:r w:rsidR="0002515D" w:rsidRPr="00B36FB8">
        <w:rPr>
          <w:rStyle w:val="blk"/>
          <w:sz w:val="24"/>
          <w:szCs w:val="24"/>
        </w:rPr>
        <w:t>Градостроительного кодекса</w:t>
      </w:r>
      <w:r w:rsidR="00EA4185" w:rsidRPr="00B36FB8">
        <w:rPr>
          <w:rStyle w:val="blk"/>
          <w:sz w:val="24"/>
          <w:szCs w:val="24"/>
        </w:rPr>
        <w:t>, с учетом особенностей, установленных настоящей статьей.</w:t>
      </w:r>
    </w:p>
    <w:p w14:paraId="3CF4D70B"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2. </w:t>
      </w:r>
      <w:r w:rsidR="00254B2B" w:rsidRPr="00B36FB8">
        <w:rPr>
          <w:sz w:val="24"/>
          <w:szCs w:val="24"/>
        </w:rPr>
        <w:t>Ос</w:t>
      </w:r>
      <w:r w:rsidR="00FA4546" w:rsidRPr="00B36FB8">
        <w:rPr>
          <w:sz w:val="24"/>
          <w:szCs w:val="24"/>
        </w:rPr>
        <w:t>нованием</w:t>
      </w:r>
      <w:r w:rsidR="00254B2B" w:rsidRPr="00B36FB8">
        <w:rPr>
          <w:sz w:val="24"/>
          <w:szCs w:val="24"/>
        </w:rPr>
        <w:t xml:space="preserve"> для рас</w:t>
      </w:r>
      <w:r w:rsidR="00DD499E" w:rsidRPr="00B36FB8">
        <w:rPr>
          <w:sz w:val="24"/>
          <w:szCs w:val="24"/>
        </w:rPr>
        <w:t xml:space="preserve">смотрения главой </w:t>
      </w:r>
      <w:r w:rsidR="00254B2B" w:rsidRPr="00B36FB8">
        <w:rPr>
          <w:sz w:val="24"/>
          <w:szCs w:val="24"/>
        </w:rPr>
        <w:t>администрации</w:t>
      </w:r>
      <w:r w:rsidR="00DD499E" w:rsidRPr="00B36FB8">
        <w:rPr>
          <w:sz w:val="24"/>
          <w:szCs w:val="24"/>
        </w:rPr>
        <w:t xml:space="preserve"> муниципального</w:t>
      </w:r>
      <w:r w:rsidR="00FA4546" w:rsidRPr="00B36FB8">
        <w:rPr>
          <w:sz w:val="24"/>
          <w:szCs w:val="24"/>
        </w:rPr>
        <w:t xml:space="preserve"> образования Крыловский район</w:t>
      </w:r>
      <w:r w:rsidR="00254B2B" w:rsidRPr="00B36FB8">
        <w:rPr>
          <w:sz w:val="24"/>
          <w:szCs w:val="24"/>
        </w:rPr>
        <w:t xml:space="preserve"> вопроса о внесении изменений в правила землепользования и застройки являются:</w:t>
      </w:r>
    </w:p>
    <w:p w14:paraId="17EA973E"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lastRenderedPageBreak/>
        <w:t xml:space="preserve">1) </w:t>
      </w:r>
      <w:r w:rsidR="00EA4185" w:rsidRPr="00B36FB8">
        <w:rPr>
          <w:sz w:val="24"/>
          <w:szCs w:val="24"/>
        </w:rPr>
        <w:t>несоответствие правил землепользования и застройк</w:t>
      </w:r>
      <w:r w:rsidR="00DD499E" w:rsidRPr="00B36FB8">
        <w:rPr>
          <w:sz w:val="24"/>
          <w:szCs w:val="24"/>
        </w:rPr>
        <w:t>и генеральному плану поселения</w:t>
      </w:r>
      <w:r w:rsidR="00EA4185" w:rsidRPr="00B36FB8">
        <w:rP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DB8EA03" w14:textId="77777777" w:rsidR="00423DC2" w:rsidRPr="00B36FB8" w:rsidRDefault="001D118B" w:rsidP="00CF3774">
      <w:pPr>
        <w:keepLines w:val="0"/>
        <w:widowControl w:val="0"/>
        <w:overflowPunct/>
        <w:spacing w:line="240" w:lineRule="auto"/>
        <w:ind w:firstLine="709"/>
        <w:rPr>
          <w:sz w:val="24"/>
          <w:szCs w:val="24"/>
        </w:rPr>
      </w:pPr>
      <w:r w:rsidRPr="00B36FB8">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9F62950"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2) поступление предложений об изменении границ территориальных зон, изменении градостроительных регламентов;</w:t>
      </w:r>
    </w:p>
    <w:p w14:paraId="539BD30E"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BFC96A1"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42B7076"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1862DC4"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6) принятие решения о комплексном развитии территории.</w:t>
      </w:r>
    </w:p>
    <w:p w14:paraId="23969C4F" w14:textId="77777777" w:rsidR="00384BB2" w:rsidRPr="00B36FB8" w:rsidRDefault="00384BB2" w:rsidP="00384BB2">
      <w:pPr>
        <w:keepLines w:val="0"/>
        <w:widowControl w:val="0"/>
        <w:overflowPunct/>
        <w:spacing w:line="240" w:lineRule="auto"/>
        <w:ind w:firstLine="709"/>
        <w:rPr>
          <w:sz w:val="24"/>
          <w:szCs w:val="24"/>
        </w:rPr>
      </w:pPr>
      <w:r w:rsidRPr="00B36FB8">
        <w:rPr>
          <w:sz w:val="24"/>
          <w:szCs w:val="24"/>
        </w:rPr>
        <w:t>7) обнаружение мест захоронений погибших при защите Отечества, расположенных в границах муниципальных образований.</w:t>
      </w:r>
    </w:p>
    <w:p w14:paraId="63F74FF3"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 xml:space="preserve">3. Предложения о внесении изменений в правила </w:t>
      </w:r>
      <w:r w:rsidR="00FA4546" w:rsidRPr="00B36FB8">
        <w:rPr>
          <w:sz w:val="24"/>
          <w:szCs w:val="24"/>
        </w:rPr>
        <w:t>землепользования и застройки в К</w:t>
      </w:r>
      <w:r w:rsidRPr="00B36FB8">
        <w:rPr>
          <w:sz w:val="24"/>
          <w:szCs w:val="24"/>
        </w:rPr>
        <w:t>омиссию направляются:</w:t>
      </w:r>
    </w:p>
    <w:p w14:paraId="21C30189"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11E9998"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DF7383C"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0350B5F"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7E02107A" w14:textId="77777777" w:rsidR="00384BB2" w:rsidRPr="00B36FB8" w:rsidRDefault="00384BB2" w:rsidP="00384BB2">
      <w:pPr>
        <w:keepLines w:val="0"/>
        <w:widowControl w:val="0"/>
        <w:overflowPunct/>
        <w:spacing w:line="240" w:lineRule="auto"/>
        <w:ind w:firstLine="709"/>
        <w:rPr>
          <w:sz w:val="24"/>
          <w:szCs w:val="24"/>
        </w:rPr>
      </w:pPr>
      <w:r w:rsidRPr="00B36FB8">
        <w:rPr>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03F17C6"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F7FDFB7"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w:t>
      </w:r>
      <w:r w:rsidRPr="00B36FB8">
        <w:rPr>
          <w:sz w:val="24"/>
          <w:szCs w:val="24"/>
        </w:rPr>
        <w:lastRenderedPageBreak/>
        <w:t>вительством Российской Федерацией решения о комплексном развитии территории (далее - юридическое лицо, определенное Российской Федерацией);</w:t>
      </w:r>
    </w:p>
    <w:p w14:paraId="67B6790C"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E4EAE14"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3.1. В случае, если правилами землепользования и застройки не обеспечена в соответствии с</w:t>
      </w:r>
      <w:r w:rsidR="00FA4546" w:rsidRPr="00B36FB8">
        <w:rPr>
          <w:sz w:val="24"/>
          <w:szCs w:val="24"/>
        </w:rPr>
        <w:t xml:space="preserve"> частью 3.1 статьи 31 Градостроительного</w:t>
      </w:r>
      <w:r w:rsidRPr="00B36FB8">
        <w:rPr>
          <w:sz w:val="24"/>
          <w:szCs w:val="24"/>
        </w:rPr>
        <w:t xml:space="preserve"> Кодекса</w:t>
      </w:r>
      <w:r w:rsidR="00FA4546" w:rsidRPr="00B36FB8">
        <w:rPr>
          <w:sz w:val="24"/>
          <w:szCs w:val="24"/>
        </w:rPr>
        <w:t xml:space="preserve"> РФ</w:t>
      </w:r>
      <w:r w:rsidRPr="00B36FB8">
        <w:rPr>
          <w:sz w:val="24"/>
          <w:szCs w:val="24"/>
        </w:rPr>
        <w:t xml:space="preserve">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0B79249D"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 xml:space="preserve">3.2. В случае, предусмотренном частью 3.1 настоящей статьи, глава </w:t>
      </w:r>
      <w:r w:rsidR="00BD0F3B" w:rsidRPr="00B36FB8">
        <w:rPr>
          <w:sz w:val="24"/>
          <w:szCs w:val="24"/>
        </w:rPr>
        <w:t xml:space="preserve">муниципального района </w:t>
      </w:r>
      <w:r w:rsidRPr="00B36FB8">
        <w:rPr>
          <w:sz w:val="24"/>
          <w:szCs w:val="24"/>
        </w:rPr>
        <w:t>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17E4B5D"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w:t>
      </w:r>
      <w:r w:rsidR="00FA4546" w:rsidRPr="00B36FB8">
        <w:rPr>
          <w:sz w:val="24"/>
          <w:szCs w:val="24"/>
        </w:rPr>
        <w:t xml:space="preserve"> 4 настоящей статьи заключения К</w:t>
      </w:r>
      <w:r w:rsidRPr="00B36FB8">
        <w:rPr>
          <w:sz w:val="24"/>
          <w:szCs w:val="24"/>
        </w:rPr>
        <w:t>омиссии не требуются.</w:t>
      </w:r>
    </w:p>
    <w:p w14:paraId="251E0EB2"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FA4546" w:rsidRPr="00B36FB8">
        <w:rPr>
          <w:sz w:val="24"/>
          <w:szCs w:val="24"/>
        </w:rPr>
        <w:t xml:space="preserve"> частью 5.2 статьи 30 Градостроительного</w:t>
      </w:r>
      <w:r w:rsidRPr="00B36FB8">
        <w:rPr>
          <w:sz w:val="24"/>
          <w:szCs w:val="24"/>
        </w:rPr>
        <w:t xml:space="preserve"> Кодекса</w:t>
      </w:r>
      <w:r w:rsidR="00FA4546" w:rsidRPr="00B36FB8">
        <w:rPr>
          <w:sz w:val="24"/>
          <w:szCs w:val="24"/>
        </w:rPr>
        <w:t xml:space="preserve"> РФ</w:t>
      </w:r>
      <w:r w:rsidRPr="00B36FB8">
        <w:rPr>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D268953" w14:textId="77777777" w:rsidR="00384BB2" w:rsidRPr="00B36FB8" w:rsidRDefault="00384BB2" w:rsidP="00384BB2">
      <w:pPr>
        <w:keepLines w:val="0"/>
        <w:widowControl w:val="0"/>
        <w:overflowPunct/>
        <w:spacing w:line="240" w:lineRule="auto"/>
        <w:ind w:firstLine="709"/>
        <w:rPr>
          <w:sz w:val="24"/>
          <w:szCs w:val="24"/>
        </w:rPr>
      </w:pPr>
      <w:r w:rsidRPr="00B36FB8">
        <w:rPr>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2D85C727"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035DE37"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4.1</w:t>
      </w:r>
      <w:r w:rsidR="00551461" w:rsidRPr="00B36FB8">
        <w:rPr>
          <w:sz w:val="24"/>
          <w:szCs w:val="24"/>
        </w:rPr>
        <w:t>.</w:t>
      </w:r>
      <w:r w:rsidRPr="00B36FB8">
        <w:rPr>
          <w:sz w:val="24"/>
          <w:szCs w:val="24"/>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w:t>
      </w:r>
      <w:r w:rsidR="00FA4546" w:rsidRPr="00B36FB8">
        <w:rPr>
          <w:sz w:val="24"/>
          <w:szCs w:val="24"/>
        </w:rPr>
        <w:t xml:space="preserve">омной территории, рассмотрению </w:t>
      </w:r>
      <w:r w:rsidR="00FA4546" w:rsidRPr="00B36FB8">
        <w:rPr>
          <w:sz w:val="24"/>
          <w:szCs w:val="24"/>
        </w:rPr>
        <w:lastRenderedPageBreak/>
        <w:t>К</w:t>
      </w:r>
      <w:r w:rsidRPr="00B36FB8">
        <w:rPr>
          <w:sz w:val="24"/>
          <w:szCs w:val="24"/>
        </w:rPr>
        <w:t>омиссией не подлежит.</w:t>
      </w:r>
    </w:p>
    <w:p w14:paraId="2D9A9C8E"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5.</w:t>
      </w:r>
      <w:r w:rsidR="00FA4546" w:rsidRPr="00B36FB8">
        <w:rPr>
          <w:sz w:val="24"/>
          <w:szCs w:val="24"/>
        </w:rPr>
        <w:t xml:space="preserve"> Глава </w:t>
      </w:r>
      <w:r w:rsidRPr="00B36FB8">
        <w:rPr>
          <w:sz w:val="24"/>
          <w:szCs w:val="24"/>
        </w:rPr>
        <w:t>администрации</w:t>
      </w:r>
      <w:r w:rsidR="00FA4546" w:rsidRPr="00B36FB8">
        <w:rPr>
          <w:sz w:val="24"/>
          <w:szCs w:val="24"/>
        </w:rPr>
        <w:t xml:space="preserve"> муниципального района</w:t>
      </w:r>
      <w:r w:rsidRPr="00B36FB8">
        <w:rPr>
          <w:sz w:val="24"/>
          <w:szCs w:val="24"/>
        </w:rPr>
        <w:t xml:space="preserve"> с учетом рекоменда</w:t>
      </w:r>
      <w:r w:rsidR="00FA4546" w:rsidRPr="00B36FB8">
        <w:rPr>
          <w:sz w:val="24"/>
          <w:szCs w:val="24"/>
        </w:rPr>
        <w:t>ций, содержащихся в заключении К</w:t>
      </w:r>
      <w:r w:rsidRPr="00B36FB8">
        <w:rPr>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F74AC63"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A0607B0"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6.</w:t>
      </w:r>
      <w:r w:rsidR="003218B7" w:rsidRPr="00B36FB8">
        <w:rPr>
          <w:sz w:val="24"/>
          <w:szCs w:val="24"/>
        </w:rPr>
        <w:t xml:space="preserve"> </w:t>
      </w:r>
      <w:r w:rsidR="00AB3363" w:rsidRPr="00B36FB8">
        <w:rPr>
          <w:sz w:val="24"/>
          <w:szCs w:val="24"/>
        </w:rPr>
        <w:t>Глава администрации</w:t>
      </w:r>
      <w:r w:rsidR="003218B7" w:rsidRPr="00B36FB8">
        <w:rPr>
          <w:sz w:val="24"/>
          <w:szCs w:val="24"/>
        </w:rPr>
        <w:t xml:space="preserve"> муниципального района</w:t>
      </w:r>
      <w:r w:rsidRPr="00B36FB8">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461CDD8"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3218B7" w:rsidRPr="00B36FB8">
        <w:rPr>
          <w:sz w:val="24"/>
          <w:szCs w:val="24"/>
        </w:rPr>
        <w:t xml:space="preserve"> части 2 статьи 55.32 Градостроительного</w:t>
      </w:r>
      <w:r w:rsidRPr="00B36FB8">
        <w:rPr>
          <w:sz w:val="24"/>
          <w:szCs w:val="24"/>
        </w:rPr>
        <w:t xml:space="preserve"> Кодекса</w:t>
      </w:r>
      <w:r w:rsidR="003218B7" w:rsidRPr="00B36FB8">
        <w:rPr>
          <w:sz w:val="24"/>
          <w:szCs w:val="24"/>
        </w:rPr>
        <w:t xml:space="preserve"> РФ</w:t>
      </w:r>
      <w:r w:rsidRPr="00B36FB8">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218B7" w:rsidRPr="00B36FB8">
        <w:rPr>
          <w:sz w:val="24"/>
          <w:szCs w:val="24"/>
        </w:rPr>
        <w:t>Градостроительного</w:t>
      </w:r>
      <w:r w:rsidRPr="00B36FB8">
        <w:rPr>
          <w:sz w:val="24"/>
          <w:szCs w:val="24"/>
        </w:rPr>
        <w:t xml:space="preserve"> Кодекса</w:t>
      </w:r>
      <w:r w:rsidR="003218B7" w:rsidRPr="00B36FB8">
        <w:rPr>
          <w:sz w:val="24"/>
          <w:szCs w:val="24"/>
        </w:rPr>
        <w:t xml:space="preserve"> РФ</w:t>
      </w:r>
      <w:r w:rsidRPr="00B36FB8">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722A851" w14:textId="77777777" w:rsidR="001D118B" w:rsidRPr="00B36FB8" w:rsidRDefault="001D118B" w:rsidP="00CF3774">
      <w:pPr>
        <w:keepLines w:val="0"/>
        <w:widowControl w:val="0"/>
        <w:overflowPunct/>
        <w:spacing w:line="240" w:lineRule="auto"/>
        <w:ind w:firstLine="709"/>
        <w:rPr>
          <w:sz w:val="24"/>
          <w:szCs w:val="24"/>
        </w:rPr>
      </w:pPr>
      <w:r w:rsidRPr="00B36FB8">
        <w:rPr>
          <w:sz w:val="24"/>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w:t>
      </w:r>
      <w:r w:rsidR="003218B7" w:rsidRPr="00B36FB8">
        <w:rPr>
          <w:sz w:val="24"/>
          <w:szCs w:val="24"/>
        </w:rPr>
        <w:t xml:space="preserve">чения, направляет главе </w:t>
      </w:r>
      <w:r w:rsidRPr="00B36FB8">
        <w:rPr>
          <w:sz w:val="24"/>
          <w:szCs w:val="24"/>
        </w:rPr>
        <w:t>администрации</w:t>
      </w:r>
      <w:r w:rsidR="003218B7" w:rsidRPr="00B36FB8">
        <w:rPr>
          <w:sz w:val="24"/>
          <w:szCs w:val="24"/>
        </w:rPr>
        <w:t xml:space="preserve"> муниципального района</w:t>
      </w:r>
      <w:r w:rsidRPr="00B36FB8">
        <w:rPr>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7A004E3" w14:textId="77777777" w:rsidR="00551461" w:rsidRPr="00B36FB8" w:rsidRDefault="00551461" w:rsidP="00CF3774">
      <w:pPr>
        <w:keepLines w:val="0"/>
        <w:widowControl w:val="0"/>
        <w:overflowPunct/>
        <w:spacing w:line="240" w:lineRule="auto"/>
        <w:ind w:firstLine="709"/>
        <w:rPr>
          <w:sz w:val="24"/>
          <w:szCs w:val="24"/>
        </w:rPr>
      </w:pPr>
      <w:r w:rsidRPr="00B36FB8">
        <w:rPr>
          <w:sz w:val="24"/>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w:t>
      </w:r>
      <w:r w:rsidR="003218B7" w:rsidRPr="00B36FB8">
        <w:rPr>
          <w:sz w:val="24"/>
          <w:szCs w:val="24"/>
        </w:rPr>
        <w:t xml:space="preserve">ования и застройки глава </w:t>
      </w:r>
      <w:r w:rsidRPr="00B36FB8">
        <w:rPr>
          <w:sz w:val="24"/>
          <w:szCs w:val="24"/>
        </w:rPr>
        <w:t xml:space="preserve"> администрации</w:t>
      </w:r>
      <w:r w:rsidR="003218B7" w:rsidRPr="00B36FB8">
        <w:rPr>
          <w:sz w:val="24"/>
          <w:szCs w:val="24"/>
        </w:rPr>
        <w:t xml:space="preserve"> муниципального района</w:t>
      </w:r>
      <w:r w:rsidRPr="00B36FB8">
        <w:rPr>
          <w:sz w:val="24"/>
          <w:szCs w:val="24"/>
        </w:rPr>
        <w:t xml:space="preserve"> обязан обеспечить вне</w:t>
      </w:r>
      <w:r w:rsidRPr="00B36FB8">
        <w:rPr>
          <w:sz w:val="24"/>
          <w:szCs w:val="24"/>
        </w:rPr>
        <w:lastRenderedPageBreak/>
        <w:t>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50E87405" w14:textId="77777777" w:rsidR="00551461" w:rsidRPr="00B36FB8" w:rsidRDefault="00551461" w:rsidP="00CF3774">
      <w:pPr>
        <w:keepLines w:val="0"/>
        <w:widowControl w:val="0"/>
        <w:overflowPunct/>
        <w:spacing w:line="240" w:lineRule="auto"/>
        <w:ind w:firstLine="709"/>
        <w:rPr>
          <w:sz w:val="24"/>
          <w:szCs w:val="24"/>
        </w:rPr>
      </w:pPr>
      <w:r w:rsidRPr="00B36FB8">
        <w:rPr>
          <w:sz w:val="24"/>
          <w:szCs w:val="24"/>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0B7D1E4" w14:textId="77777777" w:rsidR="00423DC2" w:rsidRPr="00B36FB8" w:rsidRDefault="00423DC2" w:rsidP="00D66AF0"/>
    <w:p w14:paraId="26FBC4C9" w14:textId="77777777" w:rsidR="00003A38" w:rsidRPr="00B36FB8" w:rsidRDefault="00003A38" w:rsidP="00D66AF0">
      <w:pPr>
        <w:pStyle w:val="2"/>
      </w:pPr>
      <w:bookmarkStart w:id="84" w:name="_Toc99705593"/>
      <w:bookmarkStart w:id="85" w:name="_Toc146806336"/>
      <w:r w:rsidRPr="00B36FB8">
        <w:t>ГЛАВА 6. Регулирование иных вопросов землепользования и застройки</w:t>
      </w:r>
      <w:bookmarkEnd w:id="84"/>
      <w:bookmarkEnd w:id="85"/>
    </w:p>
    <w:p w14:paraId="23B92C43" w14:textId="77777777" w:rsidR="00003A38" w:rsidRPr="00B36FB8" w:rsidRDefault="00003A38" w:rsidP="003030E3">
      <w:pPr>
        <w:keepLines w:val="0"/>
        <w:widowControl w:val="0"/>
        <w:overflowPunct/>
        <w:spacing w:line="240" w:lineRule="auto"/>
        <w:ind w:firstLine="709"/>
        <w:jc w:val="center"/>
        <w:rPr>
          <w:sz w:val="24"/>
          <w:szCs w:val="24"/>
        </w:rPr>
      </w:pPr>
    </w:p>
    <w:p w14:paraId="11E3D222" w14:textId="40096BF5" w:rsidR="00003A38" w:rsidRPr="00B36FB8" w:rsidRDefault="00003A38" w:rsidP="000F684F">
      <w:pPr>
        <w:pStyle w:val="40"/>
      </w:pPr>
      <w:bookmarkStart w:id="86" w:name="_Toc99705594"/>
      <w:bookmarkStart w:id="87" w:name="_Toc146806337"/>
      <w:r w:rsidRPr="00B36FB8">
        <w:t>Статья 2</w:t>
      </w:r>
      <w:r w:rsidR="00E06023" w:rsidRPr="00B36FB8">
        <w:t>8</w:t>
      </w:r>
      <w:r w:rsidRPr="00B36FB8">
        <w:t>. Выдача разрешений на строительство</w:t>
      </w:r>
      <w:bookmarkEnd w:id="86"/>
      <w:bookmarkEnd w:id="87"/>
    </w:p>
    <w:p w14:paraId="6C011EA1" w14:textId="77777777" w:rsidR="00287571" w:rsidRPr="00B36FB8" w:rsidRDefault="00287571" w:rsidP="003030E3">
      <w:pPr>
        <w:keepLines w:val="0"/>
        <w:widowControl w:val="0"/>
        <w:overflowPunct/>
        <w:spacing w:line="240" w:lineRule="auto"/>
        <w:ind w:firstLine="709"/>
        <w:jc w:val="center"/>
        <w:rPr>
          <w:i/>
          <w:sz w:val="24"/>
          <w:szCs w:val="24"/>
        </w:rPr>
      </w:pPr>
    </w:p>
    <w:p w14:paraId="0200F87F" w14:textId="77777777" w:rsidR="00710C93" w:rsidRPr="00B36FB8" w:rsidRDefault="005D6419" w:rsidP="003030E3">
      <w:pPr>
        <w:pStyle w:val="s1"/>
        <w:spacing w:before="0" w:beforeAutospacing="0" w:after="0" w:afterAutospacing="0"/>
        <w:ind w:firstLine="709"/>
        <w:jc w:val="both"/>
      </w:pPr>
      <w:r w:rsidRPr="00B36FB8">
        <w:t>1. Разрешение</w:t>
      </w:r>
      <w:r w:rsidR="00710C93" w:rsidRPr="00B36FB8">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B36FB8">
        <w:t xml:space="preserve"> частью 1.1 </w:t>
      </w:r>
      <w:r w:rsidR="00710C93" w:rsidRPr="00B36FB8">
        <w:t>настоящей статьи), проектом планировки территории и проектом межевания территории (за исключением случаев, если в соответствии с</w:t>
      </w:r>
      <w:r w:rsidR="00431A08" w:rsidRPr="00B36FB8">
        <w:t xml:space="preserve"> Градостроительным кодексом</w:t>
      </w:r>
      <w:r w:rsidR="00710C93" w:rsidRPr="00B36FB8">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431A08" w:rsidRPr="00B36FB8">
        <w:t>Градостроительным кодексом</w:t>
      </w:r>
      <w:r w:rsidR="00710C93" w:rsidRPr="00B36FB8">
        <w:t>.</w:t>
      </w:r>
    </w:p>
    <w:p w14:paraId="5CF511EE" w14:textId="77777777" w:rsidR="0017574F" w:rsidRPr="00B36FB8" w:rsidRDefault="0017574F" w:rsidP="0017574F">
      <w:pPr>
        <w:pStyle w:val="s1"/>
        <w:spacing w:before="0" w:beforeAutospacing="0" w:after="0" w:afterAutospacing="0"/>
        <w:ind w:firstLine="709"/>
        <w:jc w:val="both"/>
      </w:pPr>
      <w:r w:rsidRPr="00B36FB8">
        <w:t>Разработку документации по планировке территории жилых зон (кроме территорий застройки блокированными жилыми домами) необходимо осуществлять до выдачи разрешения на строительство жилых объектов.</w:t>
      </w:r>
    </w:p>
    <w:p w14:paraId="7A49CE84" w14:textId="77777777" w:rsidR="00710C93" w:rsidRPr="00B36FB8" w:rsidRDefault="00710C93" w:rsidP="003030E3">
      <w:pPr>
        <w:pStyle w:val="s1"/>
        <w:spacing w:before="0" w:beforeAutospacing="0" w:after="0" w:afterAutospacing="0"/>
        <w:ind w:firstLine="709"/>
        <w:jc w:val="both"/>
      </w:pPr>
      <w:r w:rsidRPr="00B36FB8">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008F05C6" w:rsidRPr="00B36FB8">
        <w:t xml:space="preserve"> частью 7 статьи 36 Градостроительного кодекса </w:t>
      </w:r>
      <w:r w:rsidRPr="00B36FB8">
        <w:t>требованиям к назначению, параметрам и размещению объекта капитального строительства на указанном земельном участке.</w:t>
      </w:r>
    </w:p>
    <w:p w14:paraId="7C848880" w14:textId="77777777" w:rsidR="00710C93" w:rsidRPr="00B36FB8" w:rsidRDefault="00710C93" w:rsidP="003030E3">
      <w:pPr>
        <w:pStyle w:val="s1"/>
        <w:spacing w:before="0" w:beforeAutospacing="0" w:after="0" w:afterAutospacing="0"/>
        <w:ind w:firstLine="709"/>
        <w:jc w:val="both"/>
      </w:pPr>
      <w:r w:rsidRPr="00B36FB8">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037592A9" w14:textId="77777777" w:rsidR="00710C93" w:rsidRPr="00B36FB8" w:rsidRDefault="00710C93" w:rsidP="003030E3">
      <w:pPr>
        <w:pStyle w:val="s1"/>
        <w:spacing w:before="0" w:beforeAutospacing="0" w:after="0" w:afterAutospacing="0"/>
        <w:ind w:firstLine="709"/>
        <w:jc w:val="both"/>
      </w:pPr>
      <w:r w:rsidRPr="00B36FB8">
        <w:t>3. Не допускается выдача разрешений на строительство при отсутствии</w:t>
      </w:r>
      <w:r w:rsidR="00B87990" w:rsidRPr="00B36FB8">
        <w:t xml:space="preserve"> П</w:t>
      </w:r>
      <w:r w:rsidR="008F05C6" w:rsidRPr="00B36FB8">
        <w:t>равил</w:t>
      </w:r>
      <w:r w:rsidRPr="00B36FB8">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w:t>
      </w:r>
      <w:r w:rsidR="00D97271" w:rsidRPr="00B36FB8">
        <w:t xml:space="preserve"> не распространяется </w:t>
      </w:r>
      <w:r w:rsidRPr="00B36FB8">
        <w:t>действие градостроительных регламентов или для которых</w:t>
      </w:r>
      <w:r w:rsidR="00D97271" w:rsidRPr="00B36FB8">
        <w:t xml:space="preserve"> не устанавливаются  </w:t>
      </w:r>
      <w:r w:rsidRPr="00B36FB8">
        <w:t>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5088101F" w14:textId="77777777" w:rsidR="00710C93" w:rsidRPr="00B36FB8" w:rsidRDefault="00710C93" w:rsidP="003030E3">
      <w:pPr>
        <w:pStyle w:val="s1"/>
        <w:spacing w:before="0" w:beforeAutospacing="0" w:after="0" w:afterAutospacing="0"/>
        <w:ind w:firstLine="709"/>
        <w:jc w:val="both"/>
      </w:pPr>
      <w:r w:rsidRPr="00B36FB8">
        <w:t>4. Разрешение на строительство выдается органом местного самоуправления</w:t>
      </w:r>
      <w:r w:rsidR="00B764E5" w:rsidRPr="00B36FB8">
        <w:t xml:space="preserve"> района</w:t>
      </w:r>
      <w:r w:rsidRPr="00B36FB8">
        <w:t xml:space="preserve"> по месту нахождения земельного участка, за исключением случаев, предусмотренных</w:t>
      </w:r>
      <w:r w:rsidR="00D97271" w:rsidRPr="00B36FB8">
        <w:t xml:space="preserve"> частями 5-6 </w:t>
      </w:r>
      <w:r w:rsidRPr="00B36FB8">
        <w:t>настоящей статьи и другими федеральными законами.</w:t>
      </w:r>
    </w:p>
    <w:p w14:paraId="0EDF4DFB" w14:textId="77777777" w:rsidR="00710C93" w:rsidRPr="00B36FB8" w:rsidRDefault="00710C93" w:rsidP="003030E3">
      <w:pPr>
        <w:pStyle w:val="s1"/>
        <w:spacing w:before="0" w:beforeAutospacing="0" w:after="0" w:afterAutospacing="0"/>
        <w:ind w:firstLine="709"/>
        <w:jc w:val="both"/>
      </w:pPr>
      <w:r w:rsidRPr="00B36FB8">
        <w:t>5. Разрешение на строительство выдается в случае осуществления строительства, реконструкции:</w:t>
      </w:r>
    </w:p>
    <w:p w14:paraId="27BF4C0F" w14:textId="77777777" w:rsidR="00710C93" w:rsidRPr="00B36FB8" w:rsidRDefault="00D97271" w:rsidP="003030E3">
      <w:pPr>
        <w:pStyle w:val="s1"/>
        <w:spacing w:before="0" w:beforeAutospacing="0" w:after="0" w:afterAutospacing="0"/>
        <w:ind w:firstLine="709"/>
        <w:jc w:val="both"/>
      </w:pPr>
      <w:r w:rsidRPr="00B36FB8">
        <w:t>1</w:t>
      </w:r>
      <w:r w:rsidR="00710C93" w:rsidRPr="00B36FB8">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70D5A5ED" w14:textId="77777777" w:rsidR="00710C93" w:rsidRPr="00B36FB8" w:rsidRDefault="00D97271" w:rsidP="003030E3">
      <w:pPr>
        <w:pStyle w:val="s1"/>
        <w:spacing w:before="0" w:beforeAutospacing="0" w:after="0" w:afterAutospacing="0"/>
        <w:ind w:firstLine="709"/>
        <w:jc w:val="both"/>
      </w:pPr>
      <w:r w:rsidRPr="00B36FB8">
        <w:t>2</w:t>
      </w:r>
      <w:r w:rsidR="00710C93" w:rsidRPr="00B36FB8">
        <w:t>) объекта использования атомной энергии - Государственной корпорацией по атомной энергии "Росатом";</w:t>
      </w:r>
    </w:p>
    <w:p w14:paraId="4F4B6411" w14:textId="77777777" w:rsidR="00710C93" w:rsidRPr="00B36FB8" w:rsidRDefault="00D97271" w:rsidP="003030E3">
      <w:pPr>
        <w:pStyle w:val="s1"/>
        <w:spacing w:before="0" w:beforeAutospacing="0" w:after="0" w:afterAutospacing="0"/>
        <w:ind w:firstLine="709"/>
        <w:jc w:val="both"/>
      </w:pPr>
      <w:r w:rsidRPr="00B36FB8">
        <w:t>2</w:t>
      </w:r>
      <w:r w:rsidR="00710C93" w:rsidRPr="00B36FB8">
        <w:t>.1) объекта космической инфраструктуры - Государственной корпорацией по космической деятельности "Роскосмос";</w:t>
      </w:r>
    </w:p>
    <w:p w14:paraId="1A4ABA78" w14:textId="77777777" w:rsidR="00710C93" w:rsidRPr="00B36FB8" w:rsidRDefault="00CB1DD8" w:rsidP="003030E3">
      <w:pPr>
        <w:pStyle w:val="s1"/>
        <w:spacing w:before="0" w:beforeAutospacing="0" w:after="0" w:afterAutospacing="0"/>
        <w:ind w:firstLine="709"/>
        <w:jc w:val="both"/>
      </w:pPr>
      <w:r w:rsidRPr="00B36FB8">
        <w:t>3</w:t>
      </w:r>
      <w:r w:rsidR="00710C93" w:rsidRPr="00B36FB8">
        <w:t>) гидротехнических сооружений первого и второго классов, устанавливаемых в соответствии с</w:t>
      </w:r>
      <w:r w:rsidR="00D97271" w:rsidRPr="00B36FB8">
        <w:t xml:space="preserve"> законодательством </w:t>
      </w:r>
      <w:r w:rsidR="00710C93" w:rsidRPr="00B36FB8">
        <w:t>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w:t>
      </w:r>
      <w:r w:rsidR="00D97271" w:rsidRPr="00B36FB8">
        <w:t xml:space="preserve"> федеральными органами исполнительной власти</w:t>
      </w:r>
      <w:r w:rsidR="00710C93" w:rsidRPr="00B36FB8">
        <w:t>;</w:t>
      </w:r>
    </w:p>
    <w:p w14:paraId="3FE03C59" w14:textId="77777777" w:rsidR="00710C93" w:rsidRPr="00B36FB8" w:rsidRDefault="00CB1DD8" w:rsidP="003030E3">
      <w:pPr>
        <w:pStyle w:val="s1"/>
        <w:spacing w:before="0" w:beforeAutospacing="0" w:after="0" w:afterAutospacing="0"/>
        <w:ind w:firstLine="709"/>
        <w:jc w:val="both"/>
      </w:pPr>
      <w:r w:rsidRPr="00B36FB8">
        <w:t>4</w:t>
      </w:r>
      <w:r w:rsidR="00710C93" w:rsidRPr="00B36FB8">
        <w:t xml:space="preserve">) </w:t>
      </w:r>
      <w:r w:rsidRPr="00B36FB8">
        <w:rPr>
          <w:rStyle w:val="blk"/>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1878095C" w14:textId="77777777" w:rsidR="00710C93" w:rsidRPr="00B36FB8" w:rsidRDefault="00710C93" w:rsidP="003030E3">
      <w:pPr>
        <w:pStyle w:val="s1"/>
        <w:spacing w:before="0" w:beforeAutospacing="0" w:after="0" w:afterAutospacing="0"/>
        <w:ind w:firstLine="709"/>
        <w:jc w:val="both"/>
      </w:pPr>
      <w:r w:rsidRPr="00B36FB8">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w:t>
      </w:r>
      <w:r w:rsidR="00803A1B" w:rsidRPr="00B36FB8">
        <w:t xml:space="preserve"> Градостроительным кодексом</w:t>
      </w:r>
      <w:r w:rsidRPr="00B36FB8">
        <w:t>.</w:t>
      </w:r>
    </w:p>
    <w:p w14:paraId="500BDEE5" w14:textId="77777777" w:rsidR="00710C93" w:rsidRPr="00B36FB8" w:rsidRDefault="00710C93" w:rsidP="003030E3">
      <w:pPr>
        <w:pStyle w:val="s1"/>
        <w:spacing w:before="0" w:beforeAutospacing="0" w:after="0" w:afterAutospacing="0"/>
        <w:ind w:firstLine="709"/>
        <w:jc w:val="both"/>
      </w:pPr>
      <w:r w:rsidRPr="00B36FB8">
        <w:t>6. Разрешение на строительство, за исключением случаев, установленных</w:t>
      </w:r>
      <w:r w:rsidR="00D97271" w:rsidRPr="00B36FB8">
        <w:t xml:space="preserve"> частями 5 и 5.1 </w:t>
      </w:r>
      <w:r w:rsidRPr="00B36FB8">
        <w:t>настоящей статьи и другими федеральными законами, выдается:</w:t>
      </w:r>
    </w:p>
    <w:p w14:paraId="7272D42D" w14:textId="77777777" w:rsidR="00710C93" w:rsidRPr="00B36FB8" w:rsidRDefault="00D97271" w:rsidP="003030E3">
      <w:pPr>
        <w:pStyle w:val="s1"/>
        <w:spacing w:before="0" w:beforeAutospacing="0" w:after="0" w:afterAutospacing="0"/>
        <w:ind w:firstLine="709"/>
        <w:jc w:val="both"/>
      </w:pPr>
      <w:r w:rsidRPr="00B36FB8">
        <w:t>1)</w:t>
      </w:r>
      <w:r w:rsidR="00710C93" w:rsidRPr="00B36FB8">
        <w:t> уполномоченным</w:t>
      </w:r>
      <w:r w:rsidRPr="00B36FB8">
        <w:t xml:space="preserve"> федеральным органом </w:t>
      </w:r>
      <w:r w:rsidR="00710C93" w:rsidRPr="00B36FB8">
        <w:t>исполнительной власти в случае, если строительство объекта капитального строительства планируется осуществлять на территори</w:t>
      </w:r>
      <w:r w:rsidR="00710C93" w:rsidRPr="00B36FB8">
        <w:lastRenderedPageBreak/>
        <w:t>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3A42AC26" w14:textId="77777777" w:rsidR="00710C93" w:rsidRPr="00B36FB8" w:rsidRDefault="00710C93" w:rsidP="003030E3">
      <w:pPr>
        <w:pStyle w:val="s1"/>
        <w:spacing w:before="0" w:beforeAutospacing="0" w:after="0" w:afterAutospacing="0"/>
        <w:ind w:firstLine="709"/>
        <w:jc w:val="both"/>
      </w:pPr>
      <w:r w:rsidRPr="00B36FB8">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2AD2F391" w14:textId="77777777" w:rsidR="00710C93" w:rsidRPr="00B36FB8" w:rsidRDefault="00710C93" w:rsidP="003030E3">
      <w:pPr>
        <w:pStyle w:val="s1"/>
        <w:spacing w:before="0" w:beforeAutospacing="0" w:after="0" w:afterAutospacing="0"/>
        <w:ind w:firstLine="709"/>
        <w:jc w:val="both"/>
      </w:pPr>
      <w:r w:rsidRPr="00B36FB8">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79D6B945" w14:textId="77777777" w:rsidR="00DA5D8C" w:rsidRPr="00B36FB8" w:rsidRDefault="00DA5D8C" w:rsidP="00DA5D8C">
      <w:pPr>
        <w:pStyle w:val="s1"/>
        <w:spacing w:before="0" w:beforeAutospacing="0" w:after="0" w:afterAutospacing="0"/>
        <w:ind w:firstLine="709"/>
        <w:jc w:val="both"/>
      </w:pPr>
      <w:r w:rsidRPr="00B36FB8">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B36FB8">
          <w:t>частями 4</w:t>
        </w:r>
      </w:hyperlink>
      <w:r w:rsidRPr="00B36FB8">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B36FB8">
          <w:t>6</w:t>
        </w:r>
      </w:hyperlink>
      <w:r w:rsidRPr="00B36FB8">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14:paraId="3D8E83BA" w14:textId="77777777" w:rsidR="00710C93" w:rsidRPr="00B36FB8" w:rsidRDefault="00710C93" w:rsidP="003030E3">
      <w:pPr>
        <w:pStyle w:val="s1"/>
        <w:spacing w:before="0" w:beforeAutospacing="0" w:after="0" w:afterAutospacing="0"/>
        <w:ind w:firstLine="709"/>
        <w:jc w:val="both"/>
      </w:pPr>
      <w:r w:rsidRPr="00B36FB8">
        <w:t xml:space="preserve">1) </w:t>
      </w:r>
      <w:r w:rsidR="00CB1DD8" w:rsidRPr="00B36FB8">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860A6B" w:rsidRPr="00B36FB8">
        <w:rPr>
          <w:rStyle w:val="blk"/>
        </w:rPr>
        <w:t>Градостроительного кодекса</w:t>
      </w:r>
      <w:r w:rsidR="00CB1DD8" w:rsidRPr="00B36FB8">
        <w:rPr>
          <w:rStyle w:val="blk"/>
        </w:rPr>
        <w:t>, если иное не установлено частью 7.3 настоящей статьи;</w:t>
      </w:r>
    </w:p>
    <w:p w14:paraId="1F60538F" w14:textId="77777777" w:rsidR="00710C93" w:rsidRPr="00B36FB8" w:rsidRDefault="00710C93" w:rsidP="003030E3">
      <w:pPr>
        <w:pStyle w:val="s1"/>
        <w:spacing w:before="0" w:beforeAutospacing="0" w:after="0" w:afterAutospacing="0"/>
        <w:ind w:firstLine="709"/>
        <w:jc w:val="both"/>
      </w:pPr>
      <w:r w:rsidRPr="00B36FB8">
        <w:t>1.1) при наличии соглашения о передаче в случаях, установленных</w:t>
      </w:r>
      <w:r w:rsidR="00D97271" w:rsidRPr="00B36FB8">
        <w:t xml:space="preserve"> бюджетным законодательством </w:t>
      </w:r>
      <w:r w:rsidRPr="00B36FB8">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D725862" w14:textId="77777777" w:rsidR="00710C93" w:rsidRPr="00B36FB8" w:rsidRDefault="00710C93" w:rsidP="003030E3">
      <w:pPr>
        <w:pStyle w:val="s1"/>
        <w:spacing w:before="0" w:beforeAutospacing="0" w:after="0" w:afterAutospacing="0"/>
        <w:ind w:firstLine="709"/>
        <w:jc w:val="both"/>
      </w:pPr>
      <w:r w:rsidRPr="00B36FB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6B593B9" w14:textId="77777777" w:rsidR="00710C93" w:rsidRPr="00B36FB8" w:rsidRDefault="00710C93" w:rsidP="003030E3">
      <w:pPr>
        <w:pStyle w:val="s1"/>
        <w:spacing w:before="0" w:beforeAutospacing="0" w:after="0" w:afterAutospacing="0"/>
        <w:ind w:firstLine="709"/>
        <w:jc w:val="both"/>
      </w:pPr>
      <w:r w:rsidRPr="00B36FB8">
        <w:lastRenderedPageBreak/>
        <w:t>3) результаты инженерных изысканий и следующие материалы, содержащиеся в утвержденной в соответствии с</w:t>
      </w:r>
      <w:r w:rsidR="00D97271" w:rsidRPr="00B36FB8">
        <w:t xml:space="preserve"> частью 15 статьи 48 Градостроительного кодекса </w:t>
      </w:r>
      <w:r w:rsidRPr="00B36FB8">
        <w:t>проектной документации:</w:t>
      </w:r>
    </w:p>
    <w:p w14:paraId="6EF0FE2A" w14:textId="77777777" w:rsidR="00710C93" w:rsidRPr="00B36FB8" w:rsidRDefault="00710C93" w:rsidP="003030E3">
      <w:pPr>
        <w:pStyle w:val="s1"/>
        <w:spacing w:before="0" w:beforeAutospacing="0" w:after="0" w:afterAutospacing="0"/>
        <w:ind w:firstLine="709"/>
        <w:jc w:val="both"/>
      </w:pPr>
      <w:r w:rsidRPr="00B36FB8">
        <w:t>а) пояснительная записка;</w:t>
      </w:r>
    </w:p>
    <w:p w14:paraId="2E5388EB" w14:textId="77777777" w:rsidR="00710C93" w:rsidRPr="00B36FB8" w:rsidRDefault="00710C93" w:rsidP="003030E3">
      <w:pPr>
        <w:pStyle w:val="s1"/>
        <w:spacing w:before="0" w:beforeAutospacing="0" w:after="0" w:afterAutospacing="0"/>
        <w:ind w:firstLine="709"/>
        <w:jc w:val="both"/>
      </w:pPr>
      <w:r w:rsidRPr="00B36FB8">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5B87C5B" w14:textId="77777777" w:rsidR="00710C93" w:rsidRPr="00B36FB8" w:rsidRDefault="00710C93" w:rsidP="003030E3">
      <w:pPr>
        <w:pStyle w:val="s1"/>
        <w:spacing w:before="0" w:beforeAutospacing="0" w:after="0" w:afterAutospacing="0"/>
        <w:ind w:firstLine="709"/>
        <w:jc w:val="both"/>
      </w:pPr>
      <w:r w:rsidRPr="00B36FB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18798DC" w14:textId="77777777" w:rsidR="00710C93" w:rsidRPr="00B36FB8" w:rsidRDefault="00710C93" w:rsidP="003030E3">
      <w:pPr>
        <w:pStyle w:val="s1"/>
        <w:spacing w:before="0" w:beforeAutospacing="0" w:after="0" w:afterAutospacing="0"/>
        <w:ind w:firstLine="709"/>
        <w:jc w:val="both"/>
      </w:pPr>
      <w:r w:rsidRPr="00B36FB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FFF5AE" w14:textId="77777777" w:rsidR="00710C93" w:rsidRPr="00B36FB8" w:rsidRDefault="00710C93" w:rsidP="003030E3">
      <w:pPr>
        <w:pStyle w:val="s1"/>
        <w:spacing w:before="0" w:beforeAutospacing="0" w:after="0" w:afterAutospacing="0"/>
        <w:ind w:firstLine="709"/>
        <w:jc w:val="both"/>
      </w:pPr>
      <w:r w:rsidRPr="00B36FB8">
        <w:t xml:space="preserve">4) </w:t>
      </w:r>
      <w:r w:rsidR="00CB1DD8" w:rsidRPr="00B36FB8">
        <w:rPr>
          <w:rStyle w:val="blk"/>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A8207E" w:rsidRPr="00B36FB8">
        <w:rPr>
          <w:rStyle w:val="blk"/>
        </w:rPr>
        <w:t>Градостроительного кодекса</w:t>
      </w:r>
      <w:r w:rsidR="00CB1DD8" w:rsidRPr="00B36FB8">
        <w:rPr>
          <w:rStyle w:val="blk"/>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A8207E" w:rsidRPr="00B36FB8">
        <w:rPr>
          <w:rStyle w:val="blk"/>
        </w:rPr>
        <w:t>Градостроительного кодекса</w:t>
      </w:r>
      <w:r w:rsidR="00CB1DD8" w:rsidRPr="00B36FB8">
        <w:rPr>
          <w:rStyle w:val="blk"/>
        </w:rPr>
        <w:t xml:space="preserve">), если такая проектная документация подлежит экспертизе в соответствии со статьей 49 </w:t>
      </w:r>
      <w:r w:rsidR="00A8207E" w:rsidRPr="00B36FB8">
        <w:rPr>
          <w:rStyle w:val="blk"/>
        </w:rPr>
        <w:t>Градостроительного кодекса</w:t>
      </w:r>
      <w:r w:rsidR="00CB1DD8" w:rsidRPr="00B36FB8">
        <w:rPr>
          <w:rStyle w:val="blk"/>
        </w:rPr>
        <w:t>, положительное заключение государственной экспертизы проектной документации в случаях, предусмотренных частью 3.4 статьи 49</w:t>
      </w:r>
      <w:r w:rsidR="00A8207E" w:rsidRPr="00B36FB8">
        <w:rPr>
          <w:rStyle w:val="blk"/>
        </w:rPr>
        <w:t xml:space="preserve"> Градостроительного кодекса</w:t>
      </w:r>
      <w:r w:rsidR="00CB1DD8" w:rsidRPr="00B36FB8">
        <w:rPr>
          <w:rStyle w:val="blk"/>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A8207E" w:rsidRPr="00B36FB8">
        <w:rPr>
          <w:rStyle w:val="blk"/>
        </w:rPr>
        <w:t>Градостроительного кодекса</w:t>
      </w:r>
      <w:r w:rsidR="00CB1DD8" w:rsidRPr="00B36FB8">
        <w:rPr>
          <w:rStyle w:val="blk"/>
        </w:rPr>
        <w:t>;</w:t>
      </w:r>
    </w:p>
    <w:p w14:paraId="1B80F22C" w14:textId="77777777" w:rsidR="00710C93" w:rsidRPr="00B36FB8" w:rsidRDefault="00A84403" w:rsidP="003030E3">
      <w:pPr>
        <w:pStyle w:val="s1"/>
        <w:spacing w:before="0" w:beforeAutospacing="0" w:after="0" w:afterAutospacing="0"/>
        <w:ind w:firstLine="709"/>
        <w:jc w:val="both"/>
      </w:pPr>
      <w:r w:rsidRPr="00B36FB8">
        <w:t>4.1</w:t>
      </w:r>
      <w:r w:rsidR="00710C93" w:rsidRPr="00B36FB8">
        <w:t>) подтверждение соответствия вносимых в проектную документацию изменений требованиям, указанным в</w:t>
      </w:r>
      <w:r w:rsidRPr="00B36FB8">
        <w:t xml:space="preserve"> части 3.8 статьи 49 Градостроительного кодекса</w:t>
      </w:r>
      <w:r w:rsidR="00710C93" w:rsidRPr="00B36FB8">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0D368D" w:rsidRPr="00B36FB8">
        <w:t xml:space="preserve"> Градостроительным кодексом</w:t>
      </w:r>
      <w:r w:rsidR="00710C93" w:rsidRPr="00B36FB8">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w:t>
      </w:r>
      <w:r w:rsidR="000D368D" w:rsidRPr="00B36FB8">
        <w:t xml:space="preserve"> Градостроительного кодекса</w:t>
      </w:r>
      <w:r w:rsidR="00710C93" w:rsidRPr="00B36FB8">
        <w:t>;</w:t>
      </w:r>
    </w:p>
    <w:p w14:paraId="3CD75348" w14:textId="77777777" w:rsidR="00710C93" w:rsidRPr="00B36FB8" w:rsidRDefault="00A84403" w:rsidP="003030E3">
      <w:pPr>
        <w:pStyle w:val="s1"/>
        <w:spacing w:before="0" w:beforeAutospacing="0" w:after="0" w:afterAutospacing="0"/>
        <w:ind w:firstLine="709"/>
        <w:jc w:val="both"/>
      </w:pPr>
      <w:r w:rsidRPr="00B36FB8">
        <w:t>4.2</w:t>
      </w:r>
      <w:r w:rsidR="00710C93" w:rsidRPr="00B36FB8">
        <w:t>) подтверждение соответствия вносимых в проектную документацию изменений требованиям, указанным в</w:t>
      </w:r>
      <w:r w:rsidRPr="00B36FB8">
        <w:t xml:space="preserve"> части 3.9 статьи 49 Градостроительного кодекса</w:t>
      </w:r>
      <w:r w:rsidR="00710C93" w:rsidRPr="00B36FB8">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B36FB8">
        <w:t>Градостроительного кодекса</w:t>
      </w:r>
      <w:r w:rsidR="00710C93" w:rsidRPr="00B36FB8">
        <w:t>;</w:t>
      </w:r>
    </w:p>
    <w:p w14:paraId="2BA2CE12" w14:textId="77777777" w:rsidR="00DA5D8C" w:rsidRPr="00B36FB8" w:rsidRDefault="00DA5D8C" w:rsidP="00DA5D8C">
      <w:pPr>
        <w:pStyle w:val="s1"/>
        <w:spacing w:before="0" w:beforeAutospacing="0" w:after="0" w:afterAutospacing="0"/>
        <w:ind w:firstLine="709"/>
        <w:jc w:val="both"/>
      </w:pPr>
      <w:r w:rsidRPr="00B36FB8">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735" w:tooltip="Статья 40. Отклонение от предельных параметров разрешенного строительства, реконструкции объектов капитального строительства" w:history="1">
        <w:r w:rsidRPr="00B36FB8">
          <w:t>статьей 40</w:t>
        </w:r>
      </w:hyperlink>
      <w:r w:rsidRPr="00B36FB8">
        <w:t xml:space="preserve"> </w:t>
      </w:r>
      <w:r w:rsidR="00220CAE" w:rsidRPr="00B36FB8">
        <w:t>Градостроительного кодекса</w:t>
      </w:r>
      <w:r w:rsidRPr="00B36FB8">
        <w:t>);</w:t>
      </w:r>
    </w:p>
    <w:p w14:paraId="1FC84502" w14:textId="77777777" w:rsidR="00710C93" w:rsidRPr="00B36FB8" w:rsidRDefault="00220CAE" w:rsidP="00175291">
      <w:pPr>
        <w:pStyle w:val="s1"/>
        <w:spacing w:before="0" w:beforeAutospacing="0" w:after="0" w:afterAutospacing="0"/>
        <w:ind w:firstLine="709"/>
        <w:jc w:val="both"/>
      </w:pPr>
      <w:r w:rsidRPr="00B36FB8">
        <w:t>6</w:t>
      </w:r>
      <w:r w:rsidR="00710C93" w:rsidRPr="00B36FB8">
        <w:t>) согласие всех правообладателей объекта капитального строительства в случае реконструкции такого объекта, за исключением указанных в</w:t>
      </w:r>
      <w:r w:rsidR="00A84403" w:rsidRPr="00B36FB8">
        <w:t xml:space="preserve"> пункте 6.2 </w:t>
      </w:r>
      <w:r w:rsidR="00710C93" w:rsidRPr="00B36FB8">
        <w:t>настоящей части случаев реконструкции многоквартирного дома;</w:t>
      </w:r>
      <w:r w:rsidR="00175291" w:rsidRPr="00B36FB8">
        <w:t xml:space="preserve"> согласие правообладателей всех домов блоки</w:t>
      </w:r>
      <w:r w:rsidR="00175291" w:rsidRPr="00B36FB8">
        <w:lastRenderedPageBreak/>
        <w:t>рованной застройки в одном ряду в случае реконструкции одного из домов блокированной застройки;</w:t>
      </w:r>
    </w:p>
    <w:p w14:paraId="610C279B" w14:textId="77777777" w:rsidR="00710C93" w:rsidRPr="00B36FB8" w:rsidRDefault="00220CAE" w:rsidP="003030E3">
      <w:pPr>
        <w:pStyle w:val="s1"/>
        <w:spacing w:before="0" w:beforeAutospacing="0" w:after="0" w:afterAutospacing="0"/>
        <w:ind w:firstLine="709"/>
        <w:jc w:val="both"/>
      </w:pPr>
      <w:r w:rsidRPr="00B36FB8">
        <w:t>6</w:t>
      </w:r>
      <w:r w:rsidR="00710C93" w:rsidRPr="00B36FB8">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A5842E5" w14:textId="77777777" w:rsidR="00710C93" w:rsidRPr="00B36FB8" w:rsidRDefault="00220CAE" w:rsidP="003030E3">
      <w:pPr>
        <w:pStyle w:val="s1"/>
        <w:spacing w:before="0" w:beforeAutospacing="0" w:after="0" w:afterAutospacing="0"/>
        <w:ind w:firstLine="709"/>
        <w:jc w:val="both"/>
      </w:pPr>
      <w:r w:rsidRPr="00B36FB8">
        <w:t>6</w:t>
      </w:r>
      <w:r w:rsidR="00710C93" w:rsidRPr="00B36FB8">
        <w:t>.2) решение общего собрания собственников помещений и машино-мест в многоквартирном доме, принятое в соответствии с</w:t>
      </w:r>
      <w:r w:rsidR="00A84403" w:rsidRPr="00B36FB8">
        <w:t xml:space="preserve"> жилищным законодательством </w:t>
      </w:r>
      <w:r w:rsidR="00710C93" w:rsidRPr="00B36FB8">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70B2003" w14:textId="77777777" w:rsidR="00710C93" w:rsidRPr="00B36FB8" w:rsidRDefault="00220CAE" w:rsidP="003030E3">
      <w:pPr>
        <w:pStyle w:val="s1"/>
        <w:spacing w:before="0" w:beforeAutospacing="0" w:after="0" w:afterAutospacing="0"/>
        <w:ind w:firstLine="709"/>
        <w:jc w:val="both"/>
      </w:pPr>
      <w:r w:rsidRPr="00B36FB8">
        <w:t>7</w:t>
      </w:r>
      <w:r w:rsidR="00710C93" w:rsidRPr="00B36FB8">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0D7DE3F" w14:textId="77777777" w:rsidR="00710C93" w:rsidRPr="00B36FB8" w:rsidRDefault="00220CAE" w:rsidP="003030E3">
      <w:pPr>
        <w:pStyle w:val="s1"/>
        <w:spacing w:before="0" w:beforeAutospacing="0" w:after="0" w:afterAutospacing="0"/>
        <w:ind w:firstLine="709"/>
        <w:jc w:val="both"/>
      </w:pPr>
      <w:r w:rsidRPr="00B36FB8">
        <w:t>8</w:t>
      </w:r>
      <w:r w:rsidR="00710C93" w:rsidRPr="00B36FB8">
        <w:t>) документы, предусмотренные</w:t>
      </w:r>
      <w:r w:rsidR="00A84403" w:rsidRPr="00B36FB8">
        <w:t xml:space="preserve"> законодательством </w:t>
      </w:r>
      <w:r w:rsidR="00710C93" w:rsidRPr="00B36FB8">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475D17C" w14:textId="77777777" w:rsidR="00710C93" w:rsidRPr="00B36FB8" w:rsidRDefault="00220CAE" w:rsidP="003030E3">
      <w:pPr>
        <w:pStyle w:val="s1"/>
        <w:spacing w:before="0" w:beforeAutospacing="0" w:after="0" w:afterAutospacing="0"/>
        <w:ind w:firstLine="709"/>
        <w:jc w:val="both"/>
      </w:pPr>
      <w:r w:rsidRPr="00B36FB8">
        <w:t>9</w:t>
      </w:r>
      <w:r w:rsidR="00710C93" w:rsidRPr="00B36FB8">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A84403" w:rsidRPr="00B36FB8">
        <w:t xml:space="preserve"> законодательством </w:t>
      </w:r>
      <w:r w:rsidR="00710C93" w:rsidRPr="00B36FB8">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6F2372D" w14:textId="77777777" w:rsidR="00710C93" w:rsidRPr="00B36FB8" w:rsidRDefault="00220CAE" w:rsidP="003030E3">
      <w:pPr>
        <w:pStyle w:val="s1"/>
        <w:spacing w:before="0" w:beforeAutospacing="0" w:after="0" w:afterAutospacing="0"/>
        <w:ind w:firstLine="709"/>
        <w:jc w:val="both"/>
      </w:pPr>
      <w:r w:rsidRPr="00B36FB8">
        <w:t>10</w:t>
      </w:r>
      <w:r w:rsidR="00710C93" w:rsidRPr="00B36FB8">
        <w:t xml:space="preserve">) </w:t>
      </w:r>
      <w:r w:rsidR="00CB1DD8" w:rsidRPr="00B36FB8">
        <w:rPr>
          <w:rStyle w:val="blk"/>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8207E" w:rsidRPr="00B36FB8">
        <w:rPr>
          <w:rStyle w:val="blk"/>
        </w:rPr>
        <w:t>Градостроительным кодексом</w:t>
      </w:r>
      <w:r w:rsidR="00CB1DD8" w:rsidRPr="00B36FB8">
        <w:rPr>
          <w:rStyle w:val="blk"/>
        </w:rPr>
        <w:t xml:space="preserve"> Российской Федерацией или субъектом Российской Федерации).</w:t>
      </w:r>
    </w:p>
    <w:p w14:paraId="153B6482" w14:textId="77777777" w:rsidR="00710C93" w:rsidRPr="00B36FB8" w:rsidRDefault="00710C93" w:rsidP="003030E3">
      <w:pPr>
        <w:pStyle w:val="s1"/>
        <w:spacing w:before="0" w:beforeAutospacing="0" w:after="0" w:afterAutospacing="0"/>
        <w:ind w:firstLine="709"/>
        <w:jc w:val="both"/>
      </w:pPr>
      <w:r w:rsidRPr="00B36FB8">
        <w:t>7.1. Документы (их копии или сведения, содержащиеся в них), указанные в</w:t>
      </w:r>
      <w:r w:rsidR="00570B50" w:rsidRPr="00B36FB8">
        <w:t xml:space="preserve"> пунктах 1-5, 7, 9 и 10 части 7 </w:t>
      </w:r>
      <w:r w:rsidRPr="00B36FB8">
        <w:t>настоящей статьи, запрашиваются органами, указанными в</w:t>
      </w:r>
      <w:r w:rsidR="00570B50" w:rsidRPr="00B36FB8">
        <w:t xml:space="preserve"> абзаце первом части 7 </w:t>
      </w:r>
      <w:r w:rsidRPr="00B36FB8">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28B9AAE" w14:textId="77777777" w:rsidR="00710C93" w:rsidRPr="00B36FB8" w:rsidRDefault="00710C93" w:rsidP="003030E3">
      <w:pPr>
        <w:pStyle w:val="s1"/>
        <w:spacing w:before="0" w:beforeAutospacing="0" w:after="0" w:afterAutospacing="0"/>
        <w:ind w:firstLine="709"/>
        <w:jc w:val="both"/>
      </w:pPr>
      <w:r w:rsidRPr="00B36FB8">
        <w:t>По межведомственным запросам органов, указанных в</w:t>
      </w:r>
      <w:r w:rsidR="00570B50" w:rsidRPr="00B36FB8">
        <w:t xml:space="preserve"> абзаце первом части 7 </w:t>
      </w:r>
      <w:r w:rsidRPr="00B36FB8">
        <w:t xml:space="preserve">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B36FB8">
        <w:lastRenderedPageBreak/>
        <w:t>которых находятся указанные документы, в срок не позднее трех рабочих дней со дня получения соответствующего межведомственного запроса.</w:t>
      </w:r>
    </w:p>
    <w:p w14:paraId="60B9DBAD" w14:textId="77777777" w:rsidR="00710C93" w:rsidRPr="00B36FB8" w:rsidRDefault="00710C93" w:rsidP="003030E3">
      <w:pPr>
        <w:pStyle w:val="s1"/>
        <w:spacing w:before="0" w:beforeAutospacing="0" w:after="0" w:afterAutospacing="0"/>
        <w:ind w:firstLine="709"/>
        <w:jc w:val="both"/>
      </w:pPr>
      <w:r w:rsidRPr="00B36FB8">
        <w:t>7.2. Документы, указанные в</w:t>
      </w:r>
      <w:r w:rsidR="00570B50" w:rsidRPr="00B36FB8">
        <w:t xml:space="preserve"> пунктах 1, 3 и 4 части 7 </w:t>
      </w:r>
      <w:r w:rsidRPr="00B36FB8">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52D6D37" w14:textId="77777777" w:rsidR="00CB1DD8" w:rsidRPr="00B36FB8" w:rsidRDefault="00CB1DD8" w:rsidP="003030E3">
      <w:pPr>
        <w:pStyle w:val="s1"/>
        <w:spacing w:before="0" w:beforeAutospacing="0" w:after="0" w:afterAutospacing="0"/>
        <w:ind w:firstLine="709"/>
        <w:jc w:val="both"/>
      </w:pPr>
      <w:r w:rsidRPr="00B36FB8">
        <w:t xml:space="preserve">7.3. </w:t>
      </w:r>
      <w:r w:rsidRPr="00B36FB8">
        <w:rPr>
          <w:rStyle w:val="blk"/>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w:t>
      </w:r>
      <w:r w:rsidR="00B764E5" w:rsidRPr="00B36FB8">
        <w:rPr>
          <w:rStyle w:val="blk"/>
        </w:rPr>
        <w:t>астью 1.1 статьи 57.3 Градостроительного</w:t>
      </w:r>
      <w:r w:rsidRPr="00B36FB8">
        <w:rPr>
          <w:rStyle w:val="blk"/>
        </w:rPr>
        <w:t xml:space="preserve"> Кодекса</w:t>
      </w:r>
      <w:r w:rsidR="00B764E5" w:rsidRPr="00B36FB8">
        <w:rPr>
          <w:rStyle w:val="blk"/>
        </w:rPr>
        <w:t xml:space="preserve"> РФ</w:t>
      </w:r>
      <w:r w:rsidRPr="00B36FB8">
        <w:rPr>
          <w:rStyle w:val="blk"/>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AC3AA00" w14:textId="77777777" w:rsidR="00710C93" w:rsidRPr="00B36FB8" w:rsidRDefault="00532EB4" w:rsidP="003030E3">
      <w:pPr>
        <w:pStyle w:val="s1"/>
        <w:spacing w:before="0" w:beforeAutospacing="0" w:after="0" w:afterAutospacing="0"/>
        <w:ind w:firstLine="709"/>
        <w:jc w:val="both"/>
      </w:pPr>
      <w:r w:rsidRPr="00B36FB8">
        <w:t>8</w:t>
      </w:r>
      <w:r w:rsidR="00710C93" w:rsidRPr="00B36FB8">
        <w:t>. Не допускается требовать иные документы для получения разрешения на строительство, за исключением указанных в</w:t>
      </w:r>
      <w:r w:rsidRPr="00B36FB8">
        <w:t xml:space="preserve"> части </w:t>
      </w:r>
      <w:r w:rsidR="00710C93" w:rsidRPr="00B36FB8">
        <w:t>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w:t>
      </w:r>
      <w:r w:rsidRPr="00B36FB8">
        <w:t xml:space="preserve"> электронной подписью</w:t>
      </w:r>
      <w:r w:rsidR="00710C93" w:rsidRPr="00B36FB8">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w:t>
      </w:r>
      <w:r w:rsidRPr="00B36FB8">
        <w:t xml:space="preserve"> случаи</w:t>
      </w:r>
      <w:r w:rsidR="00710C93" w:rsidRPr="00B36FB8">
        <w:t>, в которых направление указанных в</w:t>
      </w:r>
      <w:r w:rsidRPr="00B36FB8">
        <w:t xml:space="preserve"> части 7 </w:t>
      </w:r>
      <w:r w:rsidR="00710C93" w:rsidRPr="00B36FB8">
        <w:t>настоящей статьи документов и выдача разрешений на строительство осуществляются исключительно в электронной форме. </w:t>
      </w:r>
      <w:r w:rsidRPr="00B36FB8">
        <w:t xml:space="preserve">Порядок </w:t>
      </w:r>
      <w:r w:rsidR="00710C93" w:rsidRPr="00B36FB8">
        <w:t>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4F5DA5BB" w14:textId="77777777" w:rsidR="00710C93" w:rsidRPr="00B36FB8" w:rsidRDefault="00532EB4" w:rsidP="003030E3">
      <w:pPr>
        <w:pStyle w:val="s1"/>
        <w:spacing w:before="0" w:beforeAutospacing="0" w:after="0" w:afterAutospacing="0"/>
        <w:ind w:firstLine="709"/>
        <w:jc w:val="both"/>
      </w:pPr>
      <w:r w:rsidRPr="00B36FB8">
        <w:t>8</w:t>
      </w:r>
      <w:r w:rsidR="00710C93" w:rsidRPr="00B36FB8">
        <w:t>.1.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w:t>
      </w:r>
      <w:r w:rsidR="00710C93" w:rsidRPr="00B36FB8">
        <w:lastRenderedPageBreak/>
        <w:t>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6ABC7B5" w14:textId="77777777" w:rsidR="00710C93" w:rsidRPr="00B36FB8" w:rsidRDefault="00532EB4" w:rsidP="003030E3">
      <w:pPr>
        <w:pStyle w:val="s1"/>
        <w:spacing w:before="0" w:beforeAutospacing="0" w:after="0" w:afterAutospacing="0"/>
        <w:ind w:firstLine="709"/>
        <w:jc w:val="both"/>
      </w:pPr>
      <w:r w:rsidRPr="00B36FB8">
        <w:t>8</w:t>
      </w:r>
      <w:r w:rsidR="00710C93" w:rsidRPr="00B36FB8">
        <w:t>.2.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Pr="00B36FB8">
        <w:t xml:space="preserve"> Федеральным законом </w:t>
      </w:r>
      <w:r w:rsidR="00710C93" w:rsidRPr="00B36FB8">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17193D41" w14:textId="77777777" w:rsidR="00710C93" w:rsidRPr="00B36FB8" w:rsidRDefault="00532EB4" w:rsidP="003030E3">
      <w:pPr>
        <w:pStyle w:val="s1"/>
        <w:spacing w:before="0" w:beforeAutospacing="0" w:after="0" w:afterAutospacing="0"/>
        <w:ind w:firstLine="709"/>
        <w:jc w:val="both"/>
      </w:pPr>
      <w:r w:rsidRPr="00B36FB8">
        <w:t>9</w:t>
      </w:r>
      <w:r w:rsidR="00710C93" w:rsidRPr="00B36FB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w:t>
      </w:r>
      <w:r w:rsidR="00535B28" w:rsidRPr="00B36FB8">
        <w:t xml:space="preserve"> частью 9.1 </w:t>
      </w:r>
      <w:r w:rsidR="00710C93" w:rsidRPr="00B36FB8">
        <w:t>настоящей статьи:</w:t>
      </w:r>
    </w:p>
    <w:p w14:paraId="3E4F9991" w14:textId="77777777" w:rsidR="00710C93" w:rsidRPr="00B36FB8" w:rsidRDefault="00710C93" w:rsidP="003030E3">
      <w:pPr>
        <w:pStyle w:val="s1"/>
        <w:spacing w:before="0" w:beforeAutospacing="0" w:after="0" w:afterAutospacing="0"/>
        <w:ind w:firstLine="709"/>
        <w:jc w:val="both"/>
      </w:pPr>
      <w:r w:rsidRPr="00B36FB8">
        <w:t>1) проводят проверку наличия документов, необходимых для принятия решения о выдаче разрешения на строительство;</w:t>
      </w:r>
    </w:p>
    <w:p w14:paraId="0EC316F0" w14:textId="77777777" w:rsidR="00710C93" w:rsidRPr="00B36FB8" w:rsidRDefault="00710C93" w:rsidP="003030E3">
      <w:pPr>
        <w:pStyle w:val="s1"/>
        <w:spacing w:before="0" w:beforeAutospacing="0" w:after="0" w:afterAutospacing="0"/>
        <w:ind w:firstLine="709"/>
        <w:jc w:val="both"/>
      </w:pPr>
      <w:r w:rsidRPr="00B36FB8">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22" w:anchor="/document/12124624/entry/2" w:history="1">
        <w:r w:rsidRPr="00B36FB8">
          <w:t>земельным</w:t>
        </w:r>
      </w:hyperlink>
      <w:r w:rsidRPr="00B36FB8">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D539EB2" w14:textId="77777777" w:rsidR="00710C93" w:rsidRPr="00B36FB8" w:rsidRDefault="00710C93" w:rsidP="003030E3">
      <w:pPr>
        <w:pStyle w:val="s1"/>
        <w:spacing w:before="0" w:beforeAutospacing="0" w:after="0" w:afterAutospacing="0"/>
        <w:ind w:firstLine="709"/>
        <w:jc w:val="both"/>
      </w:pPr>
      <w:r w:rsidRPr="00B36FB8">
        <w:t>3) выдают разрешение на строительство или отказывают в выдаче такого разрешения с указанием причин отказа.</w:t>
      </w:r>
    </w:p>
    <w:p w14:paraId="3BFC04A1" w14:textId="77777777" w:rsidR="00710C93" w:rsidRPr="00B36FB8" w:rsidRDefault="00532EB4" w:rsidP="003030E3">
      <w:pPr>
        <w:pStyle w:val="s1"/>
        <w:spacing w:before="0" w:beforeAutospacing="0" w:after="0" w:afterAutospacing="0"/>
        <w:ind w:firstLine="709"/>
        <w:jc w:val="both"/>
      </w:pPr>
      <w:r w:rsidRPr="00B36FB8">
        <w:t>9</w:t>
      </w:r>
      <w:r w:rsidR="00710C93" w:rsidRPr="00B36FB8">
        <w:t>.1.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r w:rsidR="007E2D6C" w:rsidRPr="00B36FB8">
        <w:t xml:space="preserve"> части 8.1 </w:t>
      </w:r>
      <w:r w:rsidR="00710C93" w:rsidRPr="00B36FB8">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4E4A78F7" w14:textId="77777777" w:rsidR="00710C93" w:rsidRPr="00B36FB8" w:rsidRDefault="00710C93" w:rsidP="003030E3">
      <w:pPr>
        <w:pStyle w:val="s1"/>
        <w:spacing w:before="0" w:beforeAutospacing="0" w:after="0" w:afterAutospacing="0"/>
        <w:ind w:firstLine="709"/>
        <w:jc w:val="both"/>
      </w:pPr>
      <w:r w:rsidRPr="00B36FB8">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1A0F8BD3" w14:textId="77777777" w:rsidR="00710C93" w:rsidRPr="00B36FB8" w:rsidRDefault="00710C93" w:rsidP="003030E3">
      <w:pPr>
        <w:pStyle w:val="s1"/>
        <w:spacing w:before="0" w:beforeAutospacing="0" w:after="0" w:afterAutospacing="0"/>
        <w:ind w:firstLine="709"/>
        <w:jc w:val="both"/>
      </w:pPr>
      <w:r w:rsidRPr="00B36FB8">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532EB4" w:rsidRPr="00B36FB8">
        <w:t xml:space="preserve"> земельным </w:t>
      </w:r>
      <w:r w:rsidRPr="00B36FB8">
        <w:t>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6173ED4D" w14:textId="77777777" w:rsidR="00710C93" w:rsidRPr="00B36FB8" w:rsidRDefault="00710C93" w:rsidP="003030E3">
      <w:pPr>
        <w:pStyle w:val="s1"/>
        <w:spacing w:before="0" w:beforeAutospacing="0" w:after="0" w:afterAutospacing="0"/>
        <w:ind w:firstLine="709"/>
        <w:jc w:val="both"/>
      </w:pPr>
      <w:r w:rsidRPr="00B36FB8">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37638009" w14:textId="77777777" w:rsidR="00710C93" w:rsidRPr="00B36FB8" w:rsidRDefault="00532EB4" w:rsidP="003030E3">
      <w:pPr>
        <w:pStyle w:val="s1"/>
        <w:spacing w:before="0" w:beforeAutospacing="0" w:after="0" w:afterAutospacing="0"/>
        <w:ind w:firstLine="709"/>
        <w:jc w:val="both"/>
      </w:pPr>
      <w:r w:rsidRPr="00B36FB8">
        <w:t xml:space="preserve">9.2 </w:t>
      </w:r>
      <w:r w:rsidR="00710C93" w:rsidRPr="00B36FB8">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w:t>
      </w:r>
      <w:r w:rsidR="000D368D" w:rsidRPr="00B36FB8">
        <w:t xml:space="preserve"> Градостроительным кодексом</w:t>
      </w:r>
      <w:r w:rsidR="00710C93" w:rsidRPr="00B36FB8">
        <w:t xml:space="preserve">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0D368D" w:rsidRPr="00B36FB8">
        <w:t>Градостроительным кодексом</w:t>
      </w:r>
      <w:r w:rsidR="00710C93" w:rsidRPr="00B36FB8">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0D368D" w:rsidRPr="00B36FB8">
        <w:t>Градостроительным кодексом</w:t>
      </w:r>
      <w:r w:rsidR="00710C93" w:rsidRPr="00B36FB8">
        <w:t xml:space="preserve"> на выдачу разрешений на строительство, осуществляются в порядке межведомственного информационного взаимодействия.</w:t>
      </w:r>
    </w:p>
    <w:p w14:paraId="7F33A3AB" w14:textId="77777777" w:rsidR="00710C93" w:rsidRPr="00B36FB8" w:rsidRDefault="00532EB4" w:rsidP="003030E3">
      <w:pPr>
        <w:pStyle w:val="s1"/>
        <w:spacing w:before="0" w:beforeAutospacing="0" w:after="0" w:afterAutospacing="0"/>
        <w:ind w:firstLine="709"/>
        <w:jc w:val="both"/>
      </w:pPr>
      <w:r w:rsidRPr="00B36FB8">
        <w:t>10</w:t>
      </w:r>
      <w:r w:rsidR="00710C93" w:rsidRPr="00B36FB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7B1AE57B" w14:textId="77777777" w:rsidR="00710C93" w:rsidRPr="00B36FB8" w:rsidRDefault="00532EB4" w:rsidP="003030E3">
      <w:pPr>
        <w:pStyle w:val="s1"/>
        <w:spacing w:before="0" w:beforeAutospacing="0" w:after="0" w:afterAutospacing="0"/>
        <w:ind w:firstLine="709"/>
        <w:jc w:val="both"/>
      </w:pPr>
      <w:r w:rsidRPr="00B36FB8">
        <w:t>11</w:t>
      </w:r>
      <w:r w:rsidR="00710C93" w:rsidRPr="00B36FB8">
        <w:t xml:space="preserve">. </w:t>
      </w:r>
      <w:r w:rsidR="00CB1DD8" w:rsidRPr="00B36FB8">
        <w:rPr>
          <w:rStyle w:val="blk"/>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CB1DD8" w:rsidRPr="00B36FB8">
        <w:rPr>
          <w:rStyle w:val="blk"/>
        </w:rPr>
        <w:lastRenderedPageBreak/>
        <w:t>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w:t>
      </w:r>
      <w:r w:rsidR="00250DFA" w:rsidRPr="00B36FB8">
        <w:rPr>
          <w:rStyle w:val="blk"/>
        </w:rPr>
        <w:t xml:space="preserve"> 9.1</w:t>
      </w:r>
      <w:r w:rsidR="00CB1DD8" w:rsidRPr="00B36FB8">
        <w:rPr>
          <w:rStyle w:val="blk"/>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A8207E" w:rsidRPr="00B36FB8">
        <w:rPr>
          <w:rStyle w:val="blk"/>
        </w:rPr>
        <w:t>Градостроительным кодексом</w:t>
      </w:r>
      <w:r w:rsidR="00CB1DD8" w:rsidRPr="00B36FB8">
        <w:rPr>
          <w:rStyle w:val="blk"/>
        </w:rPr>
        <w:t xml:space="preserve"> Российской Федерацией или субъектом Российской Федерации).</w:t>
      </w:r>
    </w:p>
    <w:p w14:paraId="51E2A461" w14:textId="77777777" w:rsidR="00710C93" w:rsidRPr="00B36FB8" w:rsidRDefault="00925D32" w:rsidP="003030E3">
      <w:pPr>
        <w:pStyle w:val="s1"/>
        <w:spacing w:before="0" w:beforeAutospacing="0" w:after="0" w:afterAutospacing="0"/>
        <w:ind w:firstLine="709"/>
        <w:jc w:val="both"/>
      </w:pPr>
      <w:r w:rsidRPr="00B36FB8">
        <w:t>12</w:t>
      </w:r>
      <w:r w:rsidR="00710C93" w:rsidRPr="00B36FB8">
        <w:t>. Отказ в выдаче разрешения на строительство может быть оспорен застройщиком в судебном порядке.</w:t>
      </w:r>
    </w:p>
    <w:p w14:paraId="7EC91173" w14:textId="77777777" w:rsidR="00710C93" w:rsidRPr="00B36FB8" w:rsidRDefault="00925D32" w:rsidP="003030E3">
      <w:pPr>
        <w:pStyle w:val="s1"/>
        <w:spacing w:before="0" w:beforeAutospacing="0" w:after="0" w:afterAutospacing="0"/>
        <w:ind w:firstLine="709"/>
        <w:jc w:val="both"/>
      </w:pPr>
      <w:r w:rsidRPr="00B36FB8">
        <w:t>13</w:t>
      </w:r>
      <w:r w:rsidR="00710C93" w:rsidRPr="00B36FB8">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w:t>
      </w:r>
      <w:r w:rsidR="00532EB4" w:rsidRPr="00B36FB8">
        <w:t xml:space="preserve"> пункте 5.1 статьи 6</w:t>
      </w:r>
      <w:r w:rsidRPr="00B36FB8">
        <w:t xml:space="preserve"> Градостроительного кодекса</w:t>
      </w:r>
      <w:r w:rsidR="00710C93" w:rsidRPr="00B36FB8">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2AF5E6B" w14:textId="77777777" w:rsidR="00710C93" w:rsidRPr="00B36FB8" w:rsidRDefault="00925D32" w:rsidP="003030E3">
      <w:pPr>
        <w:pStyle w:val="s1"/>
        <w:spacing w:before="0" w:beforeAutospacing="0" w:after="0" w:afterAutospacing="0"/>
        <w:ind w:firstLine="709"/>
        <w:jc w:val="both"/>
      </w:pPr>
      <w:r w:rsidRPr="00B36FB8">
        <w:t>13</w:t>
      </w:r>
      <w:r w:rsidR="00710C93" w:rsidRPr="00B36FB8">
        <w:t>.1. В случаях, предусмотренных</w:t>
      </w:r>
      <w:r w:rsidRPr="00B36FB8">
        <w:t xml:space="preserve"> пунктом 9 части 7 </w:t>
      </w:r>
      <w:r w:rsidR="00710C93" w:rsidRPr="00B36FB8">
        <w:t>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w:t>
      </w:r>
      <w:r w:rsidR="00710C93" w:rsidRPr="00B36FB8">
        <w:lastRenderedPageBreak/>
        <w:t>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CC5E93E" w14:textId="77777777" w:rsidR="00710C93" w:rsidRPr="00B36FB8" w:rsidRDefault="00925D32" w:rsidP="003030E3">
      <w:pPr>
        <w:pStyle w:val="s1"/>
        <w:spacing w:before="0" w:beforeAutospacing="0" w:after="0" w:afterAutospacing="0"/>
        <w:ind w:firstLine="709"/>
        <w:jc w:val="both"/>
      </w:pPr>
      <w:r w:rsidRPr="00B36FB8">
        <w:t>14</w:t>
      </w:r>
      <w:r w:rsidR="00710C93" w:rsidRPr="00B36FB8">
        <w:t>. </w:t>
      </w:r>
      <w:r w:rsidRPr="00B36FB8">
        <w:t xml:space="preserve">Форма </w:t>
      </w:r>
      <w:r w:rsidR="00710C93" w:rsidRPr="00B36FB8">
        <w:t>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6F91B61B" w14:textId="77777777" w:rsidR="00710C93" w:rsidRPr="00B36FB8" w:rsidRDefault="00925D32" w:rsidP="003030E3">
      <w:pPr>
        <w:pStyle w:val="s1"/>
        <w:spacing w:before="0" w:beforeAutospacing="0" w:after="0" w:afterAutospacing="0"/>
        <w:ind w:firstLine="709"/>
        <w:jc w:val="both"/>
      </w:pPr>
      <w:r w:rsidRPr="00B36FB8">
        <w:t>14.1</w:t>
      </w:r>
      <w:r w:rsidR="00710C93" w:rsidRPr="00B36FB8">
        <w:t>. В случае, предусмотренном</w:t>
      </w:r>
      <w:r w:rsidR="00CC10C0" w:rsidRPr="00B36FB8">
        <w:t xml:space="preserve"> частью 8.2 </w:t>
      </w:r>
      <w:r w:rsidR="00710C93" w:rsidRPr="00B36FB8">
        <w:t>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44041EB2" w14:textId="77777777" w:rsidR="00710C93" w:rsidRPr="00B36FB8" w:rsidRDefault="00925D32" w:rsidP="003030E3">
      <w:pPr>
        <w:pStyle w:val="s1"/>
        <w:spacing w:before="0" w:beforeAutospacing="0" w:after="0" w:afterAutospacing="0"/>
        <w:ind w:firstLine="709"/>
        <w:jc w:val="both"/>
      </w:pPr>
      <w:r w:rsidRPr="00B36FB8">
        <w:t xml:space="preserve">15. </w:t>
      </w:r>
      <w:r w:rsidR="00710C93" w:rsidRPr="00B36FB8">
        <w:t>Выдача разрешения на строительство не требуется в случае:</w:t>
      </w:r>
    </w:p>
    <w:p w14:paraId="6D1A7A4A" w14:textId="77777777" w:rsidR="00710C93" w:rsidRPr="00B36FB8" w:rsidRDefault="00710C93" w:rsidP="003030E3">
      <w:pPr>
        <w:pStyle w:val="s1"/>
        <w:spacing w:before="0" w:beforeAutospacing="0" w:after="0" w:afterAutospacing="0"/>
        <w:ind w:firstLine="709"/>
        <w:jc w:val="both"/>
      </w:pPr>
      <w:r w:rsidRPr="00B36FB8">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w:t>
      </w:r>
      <w:r w:rsidR="00925D32" w:rsidRPr="00B36FB8">
        <w:t xml:space="preserve"> законодательством </w:t>
      </w:r>
      <w:r w:rsidRPr="00B36FB8">
        <w:t>в сфере садоводства и огородничества;</w:t>
      </w:r>
    </w:p>
    <w:p w14:paraId="2BD24ABE" w14:textId="77777777" w:rsidR="00710C93" w:rsidRPr="00B36FB8" w:rsidRDefault="00710C93" w:rsidP="003030E3">
      <w:pPr>
        <w:pStyle w:val="s1"/>
        <w:spacing w:before="0" w:beforeAutospacing="0" w:after="0" w:afterAutospacing="0"/>
        <w:ind w:firstLine="709"/>
        <w:jc w:val="both"/>
      </w:pPr>
      <w:r w:rsidRPr="00B36FB8">
        <w:t>1.1) строительства, реконструкции объектов индивиду</w:t>
      </w:r>
      <w:r w:rsidR="00175291" w:rsidRPr="00B36FB8">
        <w:t>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D8A1731" w14:textId="77777777" w:rsidR="00710C93" w:rsidRPr="00B36FB8" w:rsidRDefault="00710C93" w:rsidP="003030E3">
      <w:pPr>
        <w:pStyle w:val="s1"/>
        <w:spacing w:before="0" w:beforeAutospacing="0" w:after="0" w:afterAutospacing="0"/>
        <w:ind w:firstLine="709"/>
        <w:jc w:val="both"/>
      </w:pPr>
      <w:r w:rsidRPr="00B36FB8">
        <w:t>2) строительства, реконструкции объектов, не являющихся</w:t>
      </w:r>
      <w:r w:rsidR="00925D32" w:rsidRPr="00B36FB8">
        <w:t xml:space="preserve"> объектами капитального строительства</w:t>
      </w:r>
      <w:r w:rsidRPr="00B36FB8">
        <w:t>;</w:t>
      </w:r>
    </w:p>
    <w:p w14:paraId="75A8872B" w14:textId="77777777" w:rsidR="00710C93" w:rsidRPr="00B36FB8" w:rsidRDefault="00710C93" w:rsidP="003030E3">
      <w:pPr>
        <w:pStyle w:val="s1"/>
        <w:spacing w:before="0" w:beforeAutospacing="0" w:after="0" w:afterAutospacing="0"/>
        <w:ind w:firstLine="709"/>
        <w:jc w:val="both"/>
      </w:pPr>
      <w:r w:rsidRPr="00B36FB8">
        <w:t>3) строительства на земельном участке строений и сооружений вспомогательного использования;</w:t>
      </w:r>
    </w:p>
    <w:p w14:paraId="5D566AB0" w14:textId="77777777" w:rsidR="00710C93" w:rsidRPr="00B36FB8" w:rsidRDefault="00710C93" w:rsidP="003030E3">
      <w:pPr>
        <w:pStyle w:val="s1"/>
        <w:spacing w:before="0" w:beforeAutospacing="0" w:after="0" w:afterAutospacing="0"/>
        <w:ind w:firstLine="709"/>
        <w:jc w:val="both"/>
      </w:pPr>
      <w:r w:rsidRPr="00B36FB8">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r w:rsidR="00925D32" w:rsidRPr="00B36FB8">
        <w:t xml:space="preserve"> градостроительным регламентом</w:t>
      </w:r>
      <w:r w:rsidRPr="00B36FB8">
        <w:t>;</w:t>
      </w:r>
    </w:p>
    <w:p w14:paraId="5747DBB2" w14:textId="77777777" w:rsidR="00710C93" w:rsidRPr="00B36FB8" w:rsidRDefault="00710C93" w:rsidP="003030E3">
      <w:pPr>
        <w:pStyle w:val="s1"/>
        <w:spacing w:before="0" w:beforeAutospacing="0" w:after="0" w:afterAutospacing="0"/>
        <w:ind w:firstLine="709"/>
        <w:jc w:val="both"/>
      </w:pPr>
      <w:r w:rsidRPr="00B36FB8">
        <w:t>4.1) капитального ремонта объектов капитального строительства;</w:t>
      </w:r>
    </w:p>
    <w:p w14:paraId="7AC41BDE" w14:textId="77777777" w:rsidR="00710C93" w:rsidRPr="00B36FB8" w:rsidRDefault="00710C93" w:rsidP="003030E3">
      <w:pPr>
        <w:pStyle w:val="s1"/>
        <w:spacing w:before="0" w:beforeAutospacing="0" w:after="0" w:afterAutospacing="0"/>
        <w:ind w:firstLine="709"/>
        <w:jc w:val="both"/>
      </w:pPr>
      <w:r w:rsidRPr="00B36FB8">
        <w:t>4.2) строительства, реконструкции буровых скважин, предусмотренных подготовленными, согласованными и утвержденными в соответствии с</w:t>
      </w:r>
      <w:r w:rsidR="00925D32" w:rsidRPr="00B36FB8">
        <w:t xml:space="preserve"> законодательством </w:t>
      </w:r>
      <w:r w:rsidRPr="00B36FB8">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06E1C8B" w14:textId="77777777" w:rsidR="00710C93" w:rsidRPr="00B36FB8" w:rsidRDefault="00710C93" w:rsidP="003030E3">
      <w:pPr>
        <w:pStyle w:val="s1"/>
        <w:spacing w:before="0" w:beforeAutospacing="0" w:after="0" w:afterAutospacing="0"/>
        <w:ind w:firstLine="709"/>
        <w:jc w:val="both"/>
      </w:pPr>
      <w:r w:rsidRPr="00B36FB8">
        <w:t>4.3) строительства, реконструкции посольств, консульств и представительств Российской Федерации за рубежом;</w:t>
      </w:r>
    </w:p>
    <w:p w14:paraId="2B49D4F1" w14:textId="77777777" w:rsidR="00710C93" w:rsidRPr="00B36FB8" w:rsidRDefault="00710C93" w:rsidP="003030E3">
      <w:pPr>
        <w:pStyle w:val="s1"/>
        <w:spacing w:before="0" w:beforeAutospacing="0" w:after="0" w:afterAutospacing="0"/>
        <w:ind w:firstLine="709"/>
        <w:jc w:val="both"/>
      </w:pPr>
      <w:r w:rsidRPr="00B36FB8">
        <w:t xml:space="preserve">4.4) строительства, реконструкции объектов, предназначенных для транспортировки природного газа под давлением до </w:t>
      </w:r>
      <w:r w:rsidR="00220CAE" w:rsidRPr="00B36FB8">
        <w:t>1,2</w:t>
      </w:r>
      <w:r w:rsidRPr="00B36FB8">
        <w:t xml:space="preserve"> мегапаскаля включительно;</w:t>
      </w:r>
    </w:p>
    <w:p w14:paraId="4A7AF03A" w14:textId="77777777" w:rsidR="00710C93" w:rsidRPr="00B36FB8" w:rsidRDefault="00710C93" w:rsidP="003030E3">
      <w:pPr>
        <w:pStyle w:val="s1"/>
        <w:spacing w:before="0" w:beforeAutospacing="0" w:after="0" w:afterAutospacing="0"/>
        <w:ind w:firstLine="709"/>
        <w:jc w:val="both"/>
      </w:pPr>
      <w:r w:rsidRPr="00B36FB8">
        <w:t>4.5) размещения антенных опор (мачт и башен) высотой до 50 метров, предназначенных для размещения средств связи;</w:t>
      </w:r>
    </w:p>
    <w:p w14:paraId="695EB044" w14:textId="77777777" w:rsidR="00710C93" w:rsidRPr="00B36FB8" w:rsidRDefault="00710C93" w:rsidP="003030E3">
      <w:pPr>
        <w:pStyle w:val="s1"/>
        <w:spacing w:before="0" w:beforeAutospacing="0" w:after="0" w:afterAutospacing="0"/>
        <w:ind w:firstLine="709"/>
        <w:jc w:val="both"/>
      </w:pPr>
      <w:r w:rsidRPr="00B36FB8">
        <w:t xml:space="preserve">5) иных случаях, если в соответствии с </w:t>
      </w:r>
      <w:r w:rsidR="000D368D" w:rsidRPr="00B36FB8">
        <w:t>Градостроительным кодексом</w:t>
      </w:r>
      <w:r w:rsidRPr="00B36FB8">
        <w:t>, нормативными правовыми актами Правительства Российской Федерации, законодательством субъектов Российской Федерации о</w:t>
      </w:r>
      <w:r w:rsidR="00925D32" w:rsidRPr="00B36FB8">
        <w:t xml:space="preserve"> градостроительной деятельности </w:t>
      </w:r>
      <w:r w:rsidRPr="00B36FB8">
        <w:t>получение разрешения на строительство</w:t>
      </w:r>
      <w:r w:rsidR="00925D32" w:rsidRPr="00B36FB8">
        <w:t xml:space="preserve"> не требуется</w:t>
      </w:r>
      <w:r w:rsidRPr="00B36FB8">
        <w:t>.</w:t>
      </w:r>
    </w:p>
    <w:p w14:paraId="709D20AE" w14:textId="77777777" w:rsidR="00710C93" w:rsidRPr="00B36FB8" w:rsidRDefault="00710C93" w:rsidP="003030E3">
      <w:pPr>
        <w:pStyle w:val="s1"/>
        <w:spacing w:before="0" w:beforeAutospacing="0" w:after="0" w:afterAutospacing="0"/>
        <w:ind w:firstLine="709"/>
        <w:jc w:val="both"/>
      </w:pPr>
      <w:r w:rsidRPr="00B36FB8">
        <w:t>1</w:t>
      </w:r>
      <w:r w:rsidR="00925D32" w:rsidRPr="00B36FB8">
        <w:t>6</w:t>
      </w:r>
      <w:r w:rsidRPr="00B36FB8">
        <w:t>.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w:t>
      </w:r>
      <w:r w:rsidRPr="00B36FB8">
        <w:lastRenderedPageBreak/>
        <w:t>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w:t>
      </w:r>
      <w:r w:rsidR="00925D32" w:rsidRPr="00B36FB8">
        <w:t xml:space="preserve"> пунктах 3.1-3.3 и 6 части 5 статьи 56 </w:t>
      </w:r>
      <w:r w:rsidR="000D368D" w:rsidRPr="00B36FB8">
        <w:t>Градостроительного кодекса</w:t>
      </w:r>
      <w:r w:rsidRPr="00B36FB8">
        <w:t>.</w:t>
      </w:r>
    </w:p>
    <w:p w14:paraId="56FB9657" w14:textId="77777777" w:rsidR="00710C93" w:rsidRPr="00B36FB8" w:rsidRDefault="00710C93" w:rsidP="003030E3">
      <w:pPr>
        <w:pStyle w:val="s1"/>
        <w:spacing w:before="0" w:beforeAutospacing="0" w:after="0" w:afterAutospacing="0"/>
        <w:ind w:firstLine="709"/>
        <w:jc w:val="both"/>
      </w:pPr>
      <w:r w:rsidRPr="00B36FB8">
        <w:t>1</w:t>
      </w:r>
      <w:r w:rsidR="00925D32" w:rsidRPr="00B36FB8">
        <w:t>7</w:t>
      </w:r>
      <w:r w:rsidRPr="00B36FB8">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0085133E" w:rsidRPr="00B36FB8">
        <w:t xml:space="preserve"> частью 10 </w:t>
      </w:r>
      <w:r w:rsidRPr="00B36FB8">
        <w:t>настоящей статьи. Разрешение на индивидуальное жилищное строительство выдается на десять лет.</w:t>
      </w:r>
    </w:p>
    <w:p w14:paraId="0CC36D70" w14:textId="77777777" w:rsidR="00710C93" w:rsidRPr="00B36FB8" w:rsidRDefault="00925D32" w:rsidP="003030E3">
      <w:pPr>
        <w:pStyle w:val="s1"/>
        <w:spacing w:before="0" w:beforeAutospacing="0" w:after="0" w:afterAutospacing="0"/>
        <w:ind w:firstLine="709"/>
        <w:jc w:val="both"/>
      </w:pPr>
      <w:r w:rsidRPr="00B36FB8">
        <w:t>18</w:t>
      </w:r>
      <w:r w:rsidR="00710C93" w:rsidRPr="00B36FB8">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00245E87" w:rsidRPr="00B36FB8">
        <w:t xml:space="preserve"> частью 18.1 </w:t>
      </w:r>
      <w:r w:rsidR="00710C93" w:rsidRPr="00B36FB8">
        <w:t>настоящей статьи.</w:t>
      </w:r>
    </w:p>
    <w:p w14:paraId="404A0F65" w14:textId="77777777" w:rsidR="00710C93" w:rsidRPr="00B36FB8" w:rsidRDefault="00710C93" w:rsidP="003030E3">
      <w:pPr>
        <w:pStyle w:val="s1"/>
        <w:spacing w:before="0" w:beforeAutospacing="0" w:after="0" w:afterAutospacing="0"/>
        <w:ind w:firstLine="709"/>
        <w:jc w:val="both"/>
      </w:pPr>
      <w:r w:rsidRPr="00B36FB8">
        <w:t>1</w:t>
      </w:r>
      <w:r w:rsidR="00925D32" w:rsidRPr="00B36FB8">
        <w:t>8</w:t>
      </w:r>
      <w:r w:rsidRPr="00B36FB8">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743D67E3" w14:textId="77777777" w:rsidR="00710C93" w:rsidRPr="00B36FB8" w:rsidRDefault="00710C93" w:rsidP="003030E3">
      <w:pPr>
        <w:pStyle w:val="s1"/>
        <w:spacing w:before="0" w:beforeAutospacing="0" w:after="0" w:afterAutospacing="0"/>
        <w:ind w:firstLine="709"/>
        <w:jc w:val="both"/>
      </w:pPr>
      <w:r w:rsidRPr="00B36FB8">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72C75344" w14:textId="77777777" w:rsidR="00710C93" w:rsidRPr="00B36FB8" w:rsidRDefault="00710C93" w:rsidP="003030E3">
      <w:pPr>
        <w:pStyle w:val="s1"/>
        <w:spacing w:before="0" w:beforeAutospacing="0" w:after="0" w:afterAutospacing="0"/>
        <w:ind w:firstLine="709"/>
        <w:jc w:val="both"/>
      </w:pPr>
      <w:r w:rsidRPr="00B36FB8">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63D255CE" w14:textId="77777777" w:rsidR="00710C93" w:rsidRPr="00B36FB8" w:rsidRDefault="00710C93" w:rsidP="003030E3">
      <w:pPr>
        <w:pStyle w:val="s1"/>
        <w:spacing w:before="0" w:beforeAutospacing="0" w:after="0" w:afterAutospacing="0"/>
        <w:ind w:firstLine="709"/>
        <w:jc w:val="both"/>
      </w:pPr>
      <w:r w:rsidRPr="00B36FB8">
        <w:t>2) отказа от права собственности и иных прав на земельные участки;</w:t>
      </w:r>
    </w:p>
    <w:p w14:paraId="1732B4A7" w14:textId="77777777" w:rsidR="00710C93" w:rsidRPr="00B36FB8" w:rsidRDefault="00710C93" w:rsidP="003030E3">
      <w:pPr>
        <w:pStyle w:val="s1"/>
        <w:spacing w:before="0" w:beforeAutospacing="0" w:after="0" w:afterAutospacing="0"/>
        <w:ind w:firstLine="709"/>
        <w:jc w:val="both"/>
      </w:pPr>
      <w:r w:rsidRPr="00B36FB8">
        <w:t>3) расторжения договора аренды и иных договоров, на основании которых у граждан и юридических лиц возникли права на земельные участки;</w:t>
      </w:r>
    </w:p>
    <w:p w14:paraId="0F4924F7" w14:textId="77777777" w:rsidR="00710C93" w:rsidRPr="00B36FB8" w:rsidRDefault="00710C93" w:rsidP="003030E3">
      <w:pPr>
        <w:pStyle w:val="s1"/>
        <w:spacing w:before="0" w:beforeAutospacing="0" w:after="0" w:afterAutospacing="0"/>
        <w:ind w:firstLine="709"/>
        <w:jc w:val="both"/>
      </w:pPr>
      <w:r w:rsidRPr="00B36FB8">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041BD759" w14:textId="77777777" w:rsidR="00710C93" w:rsidRPr="00B36FB8" w:rsidRDefault="00925D32" w:rsidP="003030E3">
      <w:pPr>
        <w:pStyle w:val="s1"/>
        <w:spacing w:before="0" w:beforeAutospacing="0" w:after="0" w:afterAutospacing="0"/>
        <w:ind w:firstLine="709"/>
        <w:jc w:val="both"/>
      </w:pPr>
      <w:r w:rsidRPr="00B36FB8">
        <w:t>18</w:t>
      </w:r>
      <w:r w:rsidR="00710C93" w:rsidRPr="00B36FB8">
        <w:t>.2.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rsidR="00245E87" w:rsidRPr="00B36FB8">
        <w:t xml:space="preserve"> части 18.1 </w:t>
      </w:r>
      <w:r w:rsidR="00710C93" w:rsidRPr="00B36FB8">
        <w:t>настоящей статьи.</w:t>
      </w:r>
    </w:p>
    <w:p w14:paraId="3B212CFA" w14:textId="77777777" w:rsidR="00710C93" w:rsidRPr="00B36FB8" w:rsidRDefault="00925D32" w:rsidP="003030E3">
      <w:pPr>
        <w:pStyle w:val="s1"/>
        <w:spacing w:before="0" w:beforeAutospacing="0" w:after="0" w:afterAutospacing="0"/>
        <w:ind w:firstLine="709"/>
        <w:jc w:val="both"/>
      </w:pPr>
      <w:r w:rsidRPr="00B36FB8">
        <w:t>18</w:t>
      </w:r>
      <w:r w:rsidR="00710C93" w:rsidRPr="00B36FB8">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513EE9" w:rsidRPr="00B36FB8">
        <w:t xml:space="preserve"> пунктах 1-3 части 18.1 </w:t>
      </w:r>
      <w:r w:rsidR="00710C93" w:rsidRPr="00B36FB8">
        <w:t>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02C73CC7" w14:textId="77777777" w:rsidR="00710C93" w:rsidRPr="00B36FB8" w:rsidRDefault="006F6EDE" w:rsidP="003030E3">
      <w:pPr>
        <w:pStyle w:val="s1"/>
        <w:spacing w:before="0" w:beforeAutospacing="0" w:after="0" w:afterAutospacing="0"/>
        <w:ind w:firstLine="709"/>
        <w:jc w:val="both"/>
      </w:pPr>
      <w:r w:rsidRPr="00B36FB8">
        <w:t>18</w:t>
      </w:r>
      <w:r w:rsidR="00710C93" w:rsidRPr="00B36FB8">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w:t>
      </w:r>
      <w:r w:rsidR="00876116" w:rsidRPr="00B36FB8">
        <w:t xml:space="preserve"> части 18.2 </w:t>
      </w:r>
      <w:r w:rsidR="00710C93" w:rsidRPr="00B36FB8">
        <w:t>настоящей статьи, при получении одного из следующих документов:</w:t>
      </w:r>
    </w:p>
    <w:p w14:paraId="30735C7C" w14:textId="77777777" w:rsidR="00710C93" w:rsidRPr="00B36FB8" w:rsidRDefault="00710C93" w:rsidP="003030E3">
      <w:pPr>
        <w:pStyle w:val="s1"/>
        <w:spacing w:before="0" w:beforeAutospacing="0" w:after="0" w:afterAutospacing="0"/>
        <w:ind w:firstLine="709"/>
        <w:jc w:val="both"/>
      </w:pPr>
      <w:r w:rsidRPr="00B36FB8">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4AFD1BF" w14:textId="77777777" w:rsidR="00710C93" w:rsidRPr="00B36FB8" w:rsidRDefault="00710C93" w:rsidP="003030E3">
      <w:pPr>
        <w:pStyle w:val="s1"/>
        <w:spacing w:before="0" w:beforeAutospacing="0" w:after="0" w:afterAutospacing="0"/>
        <w:ind w:firstLine="709"/>
        <w:jc w:val="both"/>
      </w:pPr>
      <w:r w:rsidRPr="00B36FB8">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780E6EEA" w14:textId="77777777" w:rsidR="00710C93" w:rsidRPr="00B36FB8" w:rsidRDefault="006F6EDE" w:rsidP="003030E3">
      <w:pPr>
        <w:pStyle w:val="s1"/>
        <w:spacing w:before="0" w:beforeAutospacing="0" w:after="0" w:afterAutospacing="0"/>
        <w:ind w:firstLine="709"/>
        <w:jc w:val="both"/>
      </w:pPr>
      <w:r w:rsidRPr="00B36FB8">
        <w:t>18</w:t>
      </w:r>
      <w:r w:rsidR="00710C93" w:rsidRPr="00B36FB8">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5CC201BD" w14:textId="77777777" w:rsidR="00710C93" w:rsidRPr="00B36FB8" w:rsidRDefault="006F6EDE" w:rsidP="003030E3">
      <w:pPr>
        <w:pStyle w:val="s1"/>
        <w:spacing w:before="0" w:beforeAutospacing="0" w:after="0" w:afterAutospacing="0"/>
        <w:ind w:firstLine="709"/>
        <w:jc w:val="both"/>
      </w:pPr>
      <w:r w:rsidRPr="00B36FB8">
        <w:t>18</w:t>
      </w:r>
      <w:r w:rsidR="00710C93" w:rsidRPr="00B36FB8">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0D368D" w:rsidRPr="00B36FB8">
        <w:t>Градостроительным кодексом</w:t>
      </w:r>
      <w:r w:rsidR="00710C93" w:rsidRPr="00B36FB8">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9C99DE2" w14:textId="77777777" w:rsidR="00710C93" w:rsidRPr="00B36FB8" w:rsidRDefault="006F6EDE" w:rsidP="003030E3">
      <w:pPr>
        <w:pStyle w:val="s1"/>
        <w:spacing w:before="0" w:beforeAutospacing="0" w:after="0" w:afterAutospacing="0"/>
        <w:ind w:firstLine="709"/>
        <w:jc w:val="both"/>
      </w:pPr>
      <w:r w:rsidRPr="00B36FB8">
        <w:t>18</w:t>
      </w:r>
      <w:r w:rsidR="00710C93" w:rsidRPr="00B36FB8">
        <w:t xml:space="preserve">.7. </w:t>
      </w:r>
      <w:r w:rsidR="00CB1DD8" w:rsidRPr="00B36FB8">
        <w:rPr>
          <w:rStyle w:val="blk"/>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A8207E" w:rsidRPr="00B36FB8">
        <w:rPr>
          <w:rStyle w:val="blk"/>
        </w:rPr>
        <w:t>Градостроительным кодексом</w:t>
      </w:r>
      <w:r w:rsidR="00CB1DD8" w:rsidRPr="00B36FB8">
        <w:rPr>
          <w:rStyle w:val="blk"/>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A8207E" w:rsidRPr="00B36FB8">
        <w:rPr>
          <w:rStyle w:val="blk"/>
        </w:rPr>
        <w:t>Градостроительным кодексом</w:t>
      </w:r>
      <w:r w:rsidR="00CB1DD8" w:rsidRPr="00B36FB8">
        <w:rPr>
          <w:rStyle w:val="blk"/>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sidR="00250DFA" w:rsidRPr="00B36FB8">
        <w:rPr>
          <w:rStyle w:val="blk"/>
        </w:rPr>
        <w:t>частью 11 статьи 57.3 Градостроительного</w:t>
      </w:r>
      <w:r w:rsidR="00CB1DD8" w:rsidRPr="00B36FB8">
        <w:rPr>
          <w:rStyle w:val="blk"/>
        </w:rPr>
        <w:t xml:space="preserve"> Кодекса</w:t>
      </w:r>
      <w:r w:rsidR="00250DFA" w:rsidRPr="00B36FB8">
        <w:rPr>
          <w:rStyle w:val="blk"/>
        </w:rPr>
        <w:t xml:space="preserve"> РФ</w:t>
      </w:r>
      <w:r w:rsidR="00CB1DD8" w:rsidRPr="00B36FB8">
        <w:rPr>
          <w:rStyle w:val="blk"/>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r w:rsidR="00250DFA" w:rsidRPr="00B36FB8">
        <w:rPr>
          <w:rStyle w:val="blk"/>
        </w:rPr>
        <w:t>частью 11 статьи 57.3 Градостроительного</w:t>
      </w:r>
      <w:r w:rsidR="00CB1DD8" w:rsidRPr="00B36FB8">
        <w:rPr>
          <w:rStyle w:val="blk"/>
        </w:rPr>
        <w:t xml:space="preserve"> Кодекса</w:t>
      </w:r>
      <w:r w:rsidR="00250DFA" w:rsidRPr="00B36FB8">
        <w:rPr>
          <w:rStyle w:val="blk"/>
        </w:rPr>
        <w:t xml:space="preserve"> РФ</w:t>
      </w:r>
      <w:r w:rsidR="00CB1DD8" w:rsidRPr="00B36FB8">
        <w:rPr>
          <w:rStyle w:val="blk"/>
        </w:rPr>
        <w:t>).</w:t>
      </w:r>
    </w:p>
    <w:p w14:paraId="66BAA1FE" w14:textId="77777777" w:rsidR="00710C93" w:rsidRPr="00B36FB8" w:rsidRDefault="006F6EDE" w:rsidP="003030E3">
      <w:pPr>
        <w:pStyle w:val="s1"/>
        <w:spacing w:before="0" w:beforeAutospacing="0" w:after="0" w:afterAutospacing="0"/>
        <w:ind w:firstLine="709"/>
        <w:jc w:val="both"/>
      </w:pPr>
      <w:r w:rsidRPr="00B36FB8">
        <w:t>18</w:t>
      </w:r>
      <w:r w:rsidR="00710C93" w:rsidRPr="00B36FB8">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20E584A3" w14:textId="77777777" w:rsidR="00710C93" w:rsidRPr="00B36FB8" w:rsidRDefault="006F6EDE" w:rsidP="003030E3">
      <w:pPr>
        <w:pStyle w:val="s1"/>
        <w:spacing w:before="0" w:beforeAutospacing="0" w:after="0" w:afterAutospacing="0"/>
        <w:ind w:firstLine="709"/>
        <w:jc w:val="both"/>
      </w:pPr>
      <w:r w:rsidRPr="00B36FB8">
        <w:t>18</w:t>
      </w:r>
      <w:r w:rsidR="00710C93" w:rsidRPr="00B36FB8">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201E2241" w14:textId="77777777" w:rsidR="00710C93" w:rsidRPr="00B36FB8" w:rsidRDefault="006F6EDE" w:rsidP="003030E3">
      <w:pPr>
        <w:pStyle w:val="s1"/>
        <w:spacing w:before="0" w:beforeAutospacing="0" w:after="0" w:afterAutospacing="0"/>
        <w:ind w:firstLine="709"/>
        <w:jc w:val="both"/>
      </w:pPr>
      <w:r w:rsidRPr="00B36FB8">
        <w:t>18</w:t>
      </w:r>
      <w:r w:rsidR="00710C93" w:rsidRPr="00B36FB8">
        <w:t>.10. Лица, указанные в</w:t>
      </w:r>
      <w:r w:rsidR="00F65240" w:rsidRPr="00B36FB8">
        <w:t xml:space="preserve"> частях 18.5-18.7 и 18.9 </w:t>
      </w:r>
      <w:r w:rsidR="00710C93" w:rsidRPr="00B36FB8">
        <w:t>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3F14E491" w14:textId="77777777" w:rsidR="00710C93" w:rsidRPr="00B36FB8" w:rsidRDefault="00710C93" w:rsidP="003030E3">
      <w:pPr>
        <w:pStyle w:val="s1"/>
        <w:spacing w:before="0" w:beforeAutospacing="0" w:after="0" w:afterAutospacing="0"/>
        <w:ind w:firstLine="709"/>
        <w:jc w:val="both"/>
      </w:pPr>
      <w:r w:rsidRPr="00B36FB8">
        <w:t>1) правоустанавливающих документов на такие земельные участки в случае, указанном в</w:t>
      </w:r>
      <w:r w:rsidR="00F65240" w:rsidRPr="00B36FB8">
        <w:t xml:space="preserve"> части 18.5 </w:t>
      </w:r>
      <w:r w:rsidRPr="00B36FB8">
        <w:t>настоящей статьи;</w:t>
      </w:r>
    </w:p>
    <w:p w14:paraId="1F91570F" w14:textId="77777777" w:rsidR="00710C93" w:rsidRPr="00B36FB8" w:rsidRDefault="00710C93" w:rsidP="003030E3">
      <w:pPr>
        <w:pStyle w:val="s1"/>
        <w:spacing w:before="0" w:beforeAutospacing="0" w:after="0" w:afterAutospacing="0"/>
        <w:ind w:firstLine="709"/>
        <w:jc w:val="both"/>
      </w:pPr>
      <w:r w:rsidRPr="00B36FB8">
        <w:t>2) решения об образовании земельных участков в случаях, предусмотренных</w:t>
      </w:r>
      <w:r w:rsidR="00F65240" w:rsidRPr="00B36FB8">
        <w:t xml:space="preserve"> частями 18.6 и 18.7</w:t>
      </w:r>
      <w:r w:rsidRPr="00B36FB8">
        <w:t> </w:t>
      </w:r>
      <w:r w:rsidR="00F65240" w:rsidRPr="00B36FB8">
        <w:t xml:space="preserve">  </w:t>
      </w:r>
      <w:r w:rsidRPr="00B36FB8">
        <w:t>настоящей статьи, если в соответствии с</w:t>
      </w:r>
      <w:r w:rsidR="00F65240" w:rsidRPr="00B36FB8">
        <w:t xml:space="preserve"> земельным законодательством </w:t>
      </w:r>
      <w:r w:rsidRPr="00B36FB8">
        <w:t>решение об образовании земельного участка принимает исполнительный орган государственной власти или орган местного самоуправления;</w:t>
      </w:r>
    </w:p>
    <w:p w14:paraId="25C59FC3" w14:textId="77777777" w:rsidR="00710C93" w:rsidRPr="00B36FB8" w:rsidRDefault="00710C93" w:rsidP="003030E3">
      <w:pPr>
        <w:pStyle w:val="s1"/>
        <w:spacing w:before="0" w:beforeAutospacing="0" w:after="0" w:afterAutospacing="0"/>
        <w:ind w:firstLine="709"/>
        <w:jc w:val="both"/>
      </w:pPr>
      <w:r w:rsidRPr="00B36FB8">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00F65240" w:rsidRPr="00B36FB8">
        <w:t xml:space="preserve"> частью 18.7 </w:t>
      </w:r>
      <w:r w:rsidRPr="00B36FB8">
        <w:t>настоящей статьи;</w:t>
      </w:r>
    </w:p>
    <w:p w14:paraId="298EAFFE" w14:textId="77777777" w:rsidR="00710C93" w:rsidRPr="00B36FB8" w:rsidRDefault="00710C93" w:rsidP="003030E3">
      <w:pPr>
        <w:pStyle w:val="s1"/>
        <w:spacing w:before="0" w:beforeAutospacing="0" w:after="0" w:afterAutospacing="0"/>
        <w:ind w:firstLine="709"/>
        <w:jc w:val="both"/>
      </w:pPr>
      <w:r w:rsidRPr="00B36FB8">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00F65240" w:rsidRPr="00B36FB8">
        <w:t xml:space="preserve"> частью 18.9 </w:t>
      </w:r>
      <w:r w:rsidRPr="00B36FB8">
        <w:t>настоящей статьи.</w:t>
      </w:r>
    </w:p>
    <w:p w14:paraId="620266EF" w14:textId="77777777" w:rsidR="00710C93" w:rsidRPr="00B36FB8" w:rsidRDefault="006F6EDE" w:rsidP="003030E3">
      <w:pPr>
        <w:pStyle w:val="s1"/>
        <w:spacing w:before="0" w:beforeAutospacing="0" w:after="0" w:afterAutospacing="0"/>
        <w:ind w:firstLine="709"/>
        <w:jc w:val="both"/>
      </w:pPr>
      <w:r w:rsidRPr="00B36FB8">
        <w:t>18</w:t>
      </w:r>
      <w:r w:rsidR="00710C93" w:rsidRPr="00B36FB8">
        <w:t>.11. Лица, указанные в</w:t>
      </w:r>
      <w:r w:rsidR="00F65240" w:rsidRPr="00B36FB8">
        <w:t xml:space="preserve"> частях 18.5-18.7 и 18.9 </w:t>
      </w:r>
      <w:r w:rsidR="00710C93" w:rsidRPr="00B36FB8">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w:t>
      </w:r>
      <w:r w:rsidR="00F65240" w:rsidRPr="00B36FB8">
        <w:t xml:space="preserve"> пунктами 1-4 части 18.10</w:t>
      </w:r>
      <w:r w:rsidR="00710C93" w:rsidRPr="00B36FB8">
        <w:t> настоящей статьи.</w:t>
      </w:r>
    </w:p>
    <w:p w14:paraId="1133B97E" w14:textId="77777777" w:rsidR="00710C93" w:rsidRPr="00B36FB8" w:rsidRDefault="006F6EDE" w:rsidP="003030E3">
      <w:pPr>
        <w:pStyle w:val="s1"/>
        <w:spacing w:before="0" w:beforeAutospacing="0" w:after="0" w:afterAutospacing="0"/>
        <w:ind w:firstLine="709"/>
        <w:jc w:val="both"/>
      </w:pPr>
      <w:r w:rsidRPr="00B36FB8">
        <w:t>18</w:t>
      </w:r>
      <w:r w:rsidR="00710C93" w:rsidRPr="00B36FB8">
        <w:t>.12. В случае, если документы, предусмотренные</w:t>
      </w:r>
      <w:r w:rsidR="00F65240" w:rsidRPr="00B36FB8">
        <w:t xml:space="preserve"> пунктами 1-4 части 18.10 </w:t>
      </w:r>
      <w:r w:rsidR="00710C93" w:rsidRPr="00B36FB8">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085FC203" w14:textId="77777777" w:rsidR="00710C93" w:rsidRPr="00B36FB8" w:rsidRDefault="006F6EDE" w:rsidP="003030E3">
      <w:pPr>
        <w:pStyle w:val="s1"/>
        <w:spacing w:before="0" w:beforeAutospacing="0" w:after="0" w:afterAutospacing="0"/>
        <w:ind w:firstLine="709"/>
        <w:jc w:val="both"/>
      </w:pPr>
      <w:r w:rsidRPr="00B36FB8">
        <w:t>18</w:t>
      </w:r>
      <w:r w:rsidR="00710C93" w:rsidRPr="00B36FB8">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w:t>
      </w:r>
      <w:r w:rsidR="00103EC0" w:rsidRPr="00B36FB8">
        <w:t xml:space="preserve"> части 18.5 </w:t>
      </w:r>
      <w:r w:rsidR="00710C93" w:rsidRPr="00B36FB8">
        <w:t>настоящей статьи.</w:t>
      </w:r>
    </w:p>
    <w:p w14:paraId="5CA29925" w14:textId="77777777" w:rsidR="00710C93" w:rsidRPr="00B36FB8" w:rsidRDefault="006F6EDE" w:rsidP="003030E3">
      <w:pPr>
        <w:pStyle w:val="s1"/>
        <w:spacing w:before="0" w:beforeAutospacing="0" w:after="0" w:afterAutospacing="0"/>
        <w:ind w:firstLine="709"/>
        <w:jc w:val="both"/>
      </w:pPr>
      <w:r w:rsidRPr="00B36FB8">
        <w:t>18</w:t>
      </w:r>
      <w:r w:rsidR="00710C93" w:rsidRPr="00B36FB8">
        <w:t>.14. В срок не более чем пять рабочих дней со дня получения уведомления, указанного в</w:t>
      </w:r>
      <w:r w:rsidR="00103EC0" w:rsidRPr="00B36FB8">
        <w:t xml:space="preserve"> части 18.10 </w:t>
      </w:r>
      <w:r w:rsidR="00710C93" w:rsidRPr="00B36FB8">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00103EC0" w:rsidRPr="00B36FB8">
        <w:t xml:space="preserve"> частью 7 </w:t>
      </w:r>
      <w:r w:rsidR="00710C93" w:rsidRPr="00B36FB8">
        <w:t>настоящей статьи. Представление указанных документов осуществляется по правилам, установленным</w:t>
      </w:r>
      <w:r w:rsidR="00103EC0" w:rsidRPr="00B36FB8">
        <w:t xml:space="preserve"> частями 7.1 и 7.2 </w:t>
      </w:r>
      <w:r w:rsidR="00710C93" w:rsidRPr="00B36FB8">
        <w:t>настоящей статьи. Уведомление, документы, предусмотренные</w:t>
      </w:r>
      <w:r w:rsidR="00103EC0" w:rsidRPr="00B36FB8">
        <w:t xml:space="preserve"> </w:t>
      </w:r>
      <w:r w:rsidR="00B83C40" w:rsidRPr="00B36FB8">
        <w:t xml:space="preserve">пунктами 1-4 части </w:t>
      </w:r>
      <w:r w:rsidR="00944DB0" w:rsidRPr="00B36FB8">
        <w:t>18.10 настоящей</w:t>
      </w:r>
      <w:r w:rsidR="00710C93" w:rsidRPr="00B36FB8">
        <w:t xml:space="preserve">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w:t>
      </w:r>
      <w:r w:rsidR="00B83C40" w:rsidRPr="00B36FB8">
        <w:t xml:space="preserve"> электронной подписью</w:t>
      </w:r>
      <w:r w:rsidR="00710C93" w:rsidRPr="00B36FB8">
        <w:t>, в случае, если это указано в заявлении о внесении изменений в разрешение на строительство.</w:t>
      </w:r>
    </w:p>
    <w:p w14:paraId="64DA1926" w14:textId="77777777" w:rsidR="00710C93" w:rsidRPr="00B36FB8" w:rsidRDefault="006F6EDE" w:rsidP="003030E3">
      <w:pPr>
        <w:pStyle w:val="s1"/>
        <w:spacing w:before="0" w:beforeAutospacing="0" w:after="0" w:afterAutospacing="0"/>
        <w:ind w:firstLine="709"/>
        <w:jc w:val="both"/>
      </w:pPr>
      <w:r w:rsidRPr="00B36FB8">
        <w:lastRenderedPageBreak/>
        <w:t>18</w:t>
      </w:r>
      <w:r w:rsidR="00710C93" w:rsidRPr="00B36FB8">
        <w:t>.15. Основанием для отказа во внесении изменений в разрешение на строительство является:</w:t>
      </w:r>
    </w:p>
    <w:p w14:paraId="1E03B88C" w14:textId="77777777" w:rsidR="00710C93" w:rsidRPr="00B36FB8" w:rsidRDefault="00710C93" w:rsidP="003030E3">
      <w:pPr>
        <w:pStyle w:val="s1"/>
        <w:spacing w:before="0" w:beforeAutospacing="0" w:after="0" w:afterAutospacing="0"/>
        <w:ind w:firstLine="709"/>
        <w:jc w:val="both"/>
      </w:pPr>
      <w:r w:rsidRPr="00B36FB8">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00B83C40" w:rsidRPr="00B36FB8">
        <w:t xml:space="preserve"> пунктами 1-4 части 18.10 </w:t>
      </w:r>
      <w:r w:rsidRPr="00B36FB8">
        <w:t>настоящей статьи, или отсутствие правоустанавливающего документа на земельный участок в случае, указанном в</w:t>
      </w:r>
      <w:r w:rsidR="00B83C40" w:rsidRPr="00B36FB8">
        <w:t xml:space="preserve"> части 18.13 </w:t>
      </w:r>
      <w:r w:rsidRPr="00B36FB8">
        <w:t>настоящей статьи, либо отсутствие документов, предусмотренных</w:t>
      </w:r>
      <w:r w:rsidR="00B83C40" w:rsidRPr="00B36FB8">
        <w:t xml:space="preserve"> частью 7 </w:t>
      </w:r>
      <w:r w:rsidRPr="00B36FB8">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FCBA25D" w14:textId="77777777" w:rsidR="00710C93" w:rsidRPr="00B36FB8" w:rsidRDefault="00710C93" w:rsidP="003030E3">
      <w:pPr>
        <w:pStyle w:val="s1"/>
        <w:spacing w:before="0" w:beforeAutospacing="0" w:after="0" w:afterAutospacing="0"/>
        <w:ind w:firstLine="709"/>
        <w:jc w:val="both"/>
      </w:pPr>
      <w:r w:rsidRPr="00B36FB8">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220728D" w14:textId="77777777" w:rsidR="00710C93" w:rsidRPr="00B36FB8" w:rsidRDefault="00710C93" w:rsidP="003030E3">
      <w:pPr>
        <w:pStyle w:val="s1"/>
        <w:spacing w:before="0" w:beforeAutospacing="0" w:after="0" w:afterAutospacing="0"/>
        <w:ind w:firstLine="709"/>
        <w:jc w:val="both"/>
      </w:pPr>
      <w:r w:rsidRPr="00B36FB8">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00B83C40" w:rsidRPr="00B36FB8">
        <w:t xml:space="preserve"> частью 18.7 </w:t>
      </w:r>
      <w:r w:rsidRPr="00B36FB8">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00B83C40" w:rsidRPr="00B36FB8">
        <w:t xml:space="preserve"> части 18.10 </w:t>
      </w:r>
      <w:r w:rsidRPr="00B36FB8">
        <w:t>настоящей статьи;</w:t>
      </w:r>
    </w:p>
    <w:p w14:paraId="01D73782" w14:textId="77777777" w:rsidR="00710C93" w:rsidRPr="00B36FB8" w:rsidRDefault="00710C93" w:rsidP="003030E3">
      <w:pPr>
        <w:pStyle w:val="s1"/>
        <w:spacing w:before="0" w:beforeAutospacing="0" w:after="0" w:afterAutospacing="0"/>
        <w:ind w:firstLine="709"/>
        <w:jc w:val="both"/>
      </w:pPr>
      <w:r w:rsidRPr="00B36FB8">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879371E" w14:textId="77777777" w:rsidR="00710C93" w:rsidRPr="00B36FB8" w:rsidRDefault="00710C93" w:rsidP="003030E3">
      <w:pPr>
        <w:pStyle w:val="s1"/>
        <w:spacing w:before="0" w:beforeAutospacing="0" w:after="0" w:afterAutospacing="0"/>
        <w:ind w:firstLine="709"/>
        <w:jc w:val="both"/>
      </w:pPr>
      <w:r w:rsidRPr="00B36FB8">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B83C40" w:rsidRPr="00B36FB8">
        <w:t xml:space="preserve"> частью 18.7 </w:t>
      </w:r>
      <w:r w:rsidRPr="00B36FB8">
        <w:t>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D4438EB" w14:textId="77777777" w:rsidR="00710C93" w:rsidRPr="00B36FB8" w:rsidRDefault="00710C93" w:rsidP="003030E3">
      <w:pPr>
        <w:pStyle w:val="s1"/>
        <w:spacing w:before="0" w:beforeAutospacing="0" w:after="0" w:afterAutospacing="0"/>
        <w:ind w:firstLine="709"/>
        <w:jc w:val="both"/>
      </w:pPr>
      <w:r w:rsidRPr="00B36FB8">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D4850A2" w14:textId="77777777" w:rsidR="00710C93" w:rsidRPr="00B36FB8" w:rsidRDefault="00710C93" w:rsidP="003030E3">
      <w:pPr>
        <w:pStyle w:val="s1"/>
        <w:spacing w:before="0" w:beforeAutospacing="0" w:after="0" w:afterAutospacing="0"/>
        <w:ind w:firstLine="709"/>
        <w:jc w:val="both"/>
      </w:pPr>
      <w:r w:rsidRPr="00B36FB8">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w:t>
      </w:r>
      <w:r w:rsidRPr="00B36FB8">
        <w:lastRenderedPageBreak/>
        <w:t>начале данных работ, если направление такого извещения является обязательным в соответствии с требованиями</w:t>
      </w:r>
      <w:r w:rsidR="00B83C40" w:rsidRPr="00B36FB8">
        <w:t xml:space="preserve"> части 5 статьи 52 Градостроительного кодекса</w:t>
      </w:r>
      <w:r w:rsidRPr="00B36FB8">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4A38B5" w14:textId="77777777" w:rsidR="00710C93" w:rsidRPr="00B36FB8" w:rsidRDefault="00710C93" w:rsidP="003030E3">
      <w:pPr>
        <w:pStyle w:val="s1"/>
        <w:spacing w:before="0" w:beforeAutospacing="0" w:after="0" w:afterAutospacing="0"/>
        <w:ind w:firstLine="709"/>
        <w:jc w:val="both"/>
      </w:pPr>
      <w:r w:rsidRPr="00B36FB8">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C6E5A22" w14:textId="77777777" w:rsidR="00710C93" w:rsidRPr="00B36FB8" w:rsidRDefault="006F6EDE" w:rsidP="003030E3">
      <w:pPr>
        <w:pStyle w:val="s1"/>
        <w:spacing w:before="0" w:beforeAutospacing="0" w:after="0" w:afterAutospacing="0"/>
        <w:ind w:firstLine="709"/>
        <w:jc w:val="both"/>
      </w:pPr>
      <w:r w:rsidRPr="00B36FB8">
        <w:t>18</w:t>
      </w:r>
      <w:r w:rsidR="00710C93" w:rsidRPr="00B36FB8">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4084B726" w14:textId="77777777" w:rsidR="00710C93" w:rsidRPr="00B36FB8" w:rsidRDefault="00710C93" w:rsidP="003030E3">
      <w:pPr>
        <w:pStyle w:val="s1"/>
        <w:spacing w:before="0" w:beforeAutospacing="0" w:after="0" w:afterAutospacing="0"/>
        <w:ind w:firstLine="709"/>
        <w:jc w:val="both"/>
      </w:pPr>
      <w:r w:rsidRPr="00B36FB8">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944DB0" w:rsidRPr="00B36FB8">
        <w:t>в разрешение,</w:t>
      </w:r>
      <w:r w:rsidRPr="00B36FB8">
        <w:t xml:space="preserve"> на строительство которого внесено изменение;</w:t>
      </w:r>
    </w:p>
    <w:p w14:paraId="3E72FCC1" w14:textId="77777777" w:rsidR="00710C93" w:rsidRPr="00B36FB8" w:rsidRDefault="00710C93" w:rsidP="003030E3">
      <w:pPr>
        <w:pStyle w:val="s1"/>
        <w:spacing w:before="0" w:beforeAutospacing="0" w:after="0" w:afterAutospacing="0"/>
        <w:ind w:firstLine="709"/>
        <w:jc w:val="both"/>
      </w:pPr>
      <w:r w:rsidRPr="00B36FB8">
        <w:t>2) орган регистрации прав;</w:t>
      </w:r>
    </w:p>
    <w:p w14:paraId="5C574AAF" w14:textId="77777777" w:rsidR="00710C93" w:rsidRPr="00B36FB8" w:rsidRDefault="00710C93" w:rsidP="003030E3">
      <w:pPr>
        <w:pStyle w:val="s1"/>
        <w:spacing w:before="0" w:beforeAutospacing="0" w:after="0" w:afterAutospacing="0"/>
        <w:ind w:firstLine="709"/>
        <w:jc w:val="both"/>
      </w:pPr>
      <w:r w:rsidRPr="00B36FB8">
        <w:t>3) застройщика в случае внесения изменений в разрешение на строительство.</w:t>
      </w:r>
    </w:p>
    <w:p w14:paraId="1BD8FBDC" w14:textId="77777777" w:rsidR="00710C93" w:rsidRPr="00B36FB8" w:rsidRDefault="006F6EDE" w:rsidP="003030E3">
      <w:pPr>
        <w:pStyle w:val="s1"/>
        <w:spacing w:before="0" w:beforeAutospacing="0" w:after="0" w:afterAutospacing="0"/>
        <w:ind w:firstLine="709"/>
        <w:jc w:val="both"/>
      </w:pPr>
      <w:r w:rsidRPr="00B36FB8">
        <w:t>18</w:t>
      </w:r>
      <w:r w:rsidR="00710C93" w:rsidRPr="00B36FB8">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6E42EA0E" w14:textId="77777777" w:rsidR="00710C93" w:rsidRPr="00B36FB8" w:rsidRDefault="006F6EDE" w:rsidP="003030E3">
      <w:pPr>
        <w:pStyle w:val="s1"/>
        <w:spacing w:before="0" w:beforeAutospacing="0" w:after="0" w:afterAutospacing="0"/>
        <w:ind w:firstLine="709"/>
        <w:jc w:val="both"/>
      </w:pPr>
      <w:r w:rsidRPr="00B36FB8">
        <w:t>19</w:t>
      </w:r>
      <w:r w:rsidR="00710C93" w:rsidRPr="00B36FB8">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Pr="00B36FB8">
        <w:t xml:space="preserve"> законодательства </w:t>
      </w:r>
      <w:r w:rsidR="00710C93" w:rsidRPr="00B36FB8">
        <w:t>Российской Федерации о государственной тайне.</w:t>
      </w:r>
    </w:p>
    <w:p w14:paraId="181A11B3" w14:textId="77777777" w:rsidR="009A2DE1" w:rsidRPr="00B36FB8" w:rsidRDefault="009A2DE1" w:rsidP="009A2DE1">
      <w:pPr>
        <w:pStyle w:val="s1"/>
        <w:spacing w:before="0" w:beforeAutospacing="0" w:after="0" w:afterAutospacing="0"/>
        <w:ind w:firstLine="709"/>
        <w:jc w:val="both"/>
      </w:pPr>
      <w:r w:rsidRPr="00B36FB8">
        <w:t>20.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14:paraId="3B25C82F" w14:textId="77777777" w:rsidR="009A2DE1" w:rsidRPr="00B36FB8" w:rsidRDefault="009A2DE1" w:rsidP="003030E3">
      <w:pPr>
        <w:pStyle w:val="s1"/>
        <w:spacing w:before="0" w:beforeAutospacing="0" w:after="0" w:afterAutospacing="0"/>
        <w:ind w:firstLine="709"/>
        <w:jc w:val="both"/>
        <w:rPr>
          <w:sz w:val="23"/>
          <w:szCs w:val="23"/>
        </w:rPr>
      </w:pPr>
    </w:p>
    <w:p w14:paraId="337D89D8" w14:textId="681DA133" w:rsidR="006334C7" w:rsidRPr="00B36FB8" w:rsidRDefault="00E06023" w:rsidP="000F684F">
      <w:pPr>
        <w:pStyle w:val="40"/>
      </w:pPr>
      <w:bookmarkStart w:id="88" w:name="_Toc99705595"/>
      <w:bookmarkStart w:id="89" w:name="_Toc146806338"/>
      <w:r w:rsidRPr="00B36FB8">
        <w:t>Статья 29</w:t>
      </w:r>
      <w:r w:rsidR="006334C7" w:rsidRPr="00B36FB8">
        <w:t>. Уведомление о планируемых строительстве или реконструкции объекта индивидуального жилищного строительства или садового дома</w:t>
      </w:r>
      <w:bookmarkEnd w:id="88"/>
      <w:bookmarkEnd w:id="89"/>
    </w:p>
    <w:p w14:paraId="721DE3FB" w14:textId="77777777" w:rsidR="006334C7" w:rsidRPr="00B36FB8" w:rsidRDefault="006334C7" w:rsidP="003030E3">
      <w:pPr>
        <w:pStyle w:val="s1"/>
        <w:spacing w:before="0" w:beforeAutospacing="0" w:after="0" w:afterAutospacing="0"/>
        <w:ind w:firstLine="709"/>
        <w:jc w:val="center"/>
      </w:pPr>
    </w:p>
    <w:p w14:paraId="7FBFFD14" w14:textId="77777777" w:rsidR="00175291" w:rsidRPr="00B36FB8" w:rsidRDefault="00175291" w:rsidP="00175291">
      <w:pPr>
        <w:pStyle w:val="s1"/>
        <w:spacing w:before="0" w:beforeAutospacing="0" w:after="0" w:afterAutospacing="0"/>
        <w:ind w:firstLine="709"/>
        <w:jc w:val="both"/>
      </w:pPr>
      <w:r w:rsidRPr="00B36FB8">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Федерации")или садового дома застройщик по</w:t>
      </w:r>
      <w:r w:rsidRPr="00B36FB8">
        <w:lastRenderedPageBreak/>
        <w:t>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35CF3DC" w14:textId="77777777" w:rsidR="006334C7" w:rsidRPr="00B36FB8" w:rsidRDefault="006334C7" w:rsidP="003030E3">
      <w:pPr>
        <w:pStyle w:val="s1"/>
        <w:shd w:val="clear" w:color="auto" w:fill="FFFFFF"/>
        <w:spacing w:before="0" w:beforeAutospacing="0" w:after="0" w:afterAutospacing="0"/>
        <w:ind w:firstLine="709"/>
        <w:jc w:val="both"/>
      </w:pPr>
      <w:r w:rsidRPr="00B36FB8">
        <w:t>1) фамилия, имя, отчество (при наличии), место жительства застройщика, реквизиты документа, удостоверяющего личность (для физического лица);</w:t>
      </w:r>
    </w:p>
    <w:p w14:paraId="200401AF" w14:textId="77777777" w:rsidR="006334C7" w:rsidRPr="00B36FB8" w:rsidRDefault="006334C7" w:rsidP="003030E3">
      <w:pPr>
        <w:pStyle w:val="s1"/>
        <w:shd w:val="clear" w:color="auto" w:fill="FFFFFF"/>
        <w:spacing w:before="0" w:beforeAutospacing="0" w:after="0" w:afterAutospacing="0"/>
        <w:ind w:firstLine="709"/>
        <w:jc w:val="both"/>
      </w:pPr>
      <w:r w:rsidRPr="00B36FB8">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4C16A58" w14:textId="77777777" w:rsidR="006334C7" w:rsidRPr="00B36FB8" w:rsidRDefault="006334C7" w:rsidP="003030E3">
      <w:pPr>
        <w:pStyle w:val="s1"/>
        <w:shd w:val="clear" w:color="auto" w:fill="FFFFFF"/>
        <w:spacing w:before="0" w:beforeAutospacing="0" w:after="0" w:afterAutospacing="0"/>
        <w:ind w:firstLine="709"/>
        <w:jc w:val="both"/>
      </w:pPr>
      <w:r w:rsidRPr="00B36FB8">
        <w:t>3) кадастровый номер земельного участка (при его наличии), адрес или описание местоположения земельного участка;</w:t>
      </w:r>
    </w:p>
    <w:p w14:paraId="1B198EA8" w14:textId="77777777" w:rsidR="006334C7" w:rsidRPr="00B36FB8" w:rsidRDefault="006334C7" w:rsidP="003030E3">
      <w:pPr>
        <w:pStyle w:val="s1"/>
        <w:shd w:val="clear" w:color="auto" w:fill="FFFFFF"/>
        <w:spacing w:before="0" w:beforeAutospacing="0" w:after="0" w:afterAutospacing="0"/>
        <w:ind w:firstLine="709"/>
        <w:jc w:val="both"/>
      </w:pPr>
      <w:r w:rsidRPr="00B36FB8">
        <w:t>4) сведения о праве застройщика на земельный участок, а также сведения о наличии прав иных лиц на земельный участок (при наличии таких лиц);</w:t>
      </w:r>
    </w:p>
    <w:p w14:paraId="3E8290F5" w14:textId="77777777" w:rsidR="006334C7" w:rsidRPr="00B36FB8" w:rsidRDefault="006334C7" w:rsidP="003030E3">
      <w:pPr>
        <w:pStyle w:val="s1"/>
        <w:shd w:val="clear" w:color="auto" w:fill="FFFFFF"/>
        <w:spacing w:before="0" w:beforeAutospacing="0" w:after="0" w:afterAutospacing="0"/>
        <w:ind w:firstLine="709"/>
        <w:jc w:val="both"/>
      </w:pPr>
      <w:r w:rsidRPr="00B36FB8">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1FFDD3F" w14:textId="77777777" w:rsidR="006334C7" w:rsidRPr="00B36FB8" w:rsidRDefault="006334C7" w:rsidP="003030E3">
      <w:pPr>
        <w:pStyle w:val="s1"/>
        <w:shd w:val="clear" w:color="auto" w:fill="FFFFFF"/>
        <w:spacing w:before="0" w:beforeAutospacing="0" w:after="0" w:afterAutospacing="0"/>
        <w:ind w:firstLine="709"/>
        <w:jc w:val="both"/>
      </w:pPr>
      <w:r w:rsidRPr="00B36FB8">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FD79659" w14:textId="77777777" w:rsidR="006334C7" w:rsidRPr="00B36FB8" w:rsidRDefault="006334C7" w:rsidP="003030E3">
      <w:pPr>
        <w:pStyle w:val="s1"/>
        <w:shd w:val="clear" w:color="auto" w:fill="FFFFFF"/>
        <w:spacing w:before="0" w:beforeAutospacing="0" w:after="0" w:afterAutospacing="0"/>
        <w:ind w:firstLine="709"/>
        <w:jc w:val="both"/>
      </w:pPr>
      <w:r w:rsidRPr="00B36FB8">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CAFB3B7" w14:textId="77777777" w:rsidR="006334C7" w:rsidRPr="00B36FB8" w:rsidRDefault="006334C7" w:rsidP="003030E3">
      <w:pPr>
        <w:pStyle w:val="s1"/>
        <w:shd w:val="clear" w:color="auto" w:fill="FFFFFF"/>
        <w:spacing w:before="0" w:beforeAutospacing="0" w:after="0" w:afterAutospacing="0"/>
        <w:ind w:firstLine="709"/>
        <w:jc w:val="both"/>
      </w:pPr>
      <w:r w:rsidRPr="00B36FB8">
        <w:t>8) почтовый адрес и (или) адрес электронной почты для связи с застройщиком;</w:t>
      </w:r>
    </w:p>
    <w:p w14:paraId="0B8E5617" w14:textId="77777777" w:rsidR="006334C7" w:rsidRPr="00B36FB8" w:rsidRDefault="006334C7" w:rsidP="003030E3">
      <w:pPr>
        <w:pStyle w:val="s1"/>
        <w:shd w:val="clear" w:color="auto" w:fill="FFFFFF"/>
        <w:spacing w:before="0" w:beforeAutospacing="0" w:after="0" w:afterAutospacing="0"/>
        <w:ind w:firstLine="709"/>
        <w:jc w:val="both"/>
      </w:pPr>
      <w:r w:rsidRPr="00B36FB8">
        <w:t>9) способ направления застройщику уведомлений, предусмотренных</w:t>
      </w:r>
      <w:r w:rsidR="005A3CCA" w:rsidRPr="00B36FB8">
        <w:t xml:space="preserve"> пунктом 2 части 7 и пунктом 3 части 8 </w:t>
      </w:r>
      <w:r w:rsidRPr="00B36FB8">
        <w:t>настоящей статьи.</w:t>
      </w:r>
    </w:p>
    <w:p w14:paraId="6E896554" w14:textId="77777777" w:rsidR="009A2DE1" w:rsidRPr="00B36FB8" w:rsidRDefault="009A2DE1" w:rsidP="009A2DE1">
      <w:pPr>
        <w:pStyle w:val="s1"/>
        <w:shd w:val="clear" w:color="auto" w:fill="FFFFFF"/>
        <w:spacing w:before="0" w:beforeAutospacing="0" w:after="0" w:afterAutospacing="0"/>
        <w:ind w:firstLine="709"/>
        <w:jc w:val="both"/>
      </w:pPr>
      <w:r w:rsidRPr="00B36FB8">
        <w:t xml:space="preserve">1.1. Уведомление о планируемом строительстве, в том числе с приложением к нему предусмотренных </w:t>
      </w:r>
      <w:hyperlink w:anchor="Par2769" w:tooltip="3. К уведомлению о планируемом строительстве прилагаются:" w:history="1">
        <w:r w:rsidRPr="00B36FB8">
          <w:t>частью 3</w:t>
        </w:r>
      </w:hyperlink>
      <w:r w:rsidRPr="00B36FB8">
        <w:t xml:space="preserve"> настоящей статьи документов, наряду со способами, предусмотренными </w:t>
      </w:r>
      <w:hyperlink w:anchor="Par275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B36FB8">
          <w:t>частью 1</w:t>
        </w:r>
      </w:hyperlink>
      <w:r w:rsidRPr="00B36FB8">
        <w:t xml:space="preserve"> настоящей статьи, может быть подано:</w:t>
      </w:r>
    </w:p>
    <w:p w14:paraId="28013177" w14:textId="77777777" w:rsidR="009A2DE1" w:rsidRPr="00B36FB8" w:rsidRDefault="009A2DE1" w:rsidP="009A2DE1">
      <w:pPr>
        <w:pStyle w:val="s1"/>
        <w:shd w:val="clear" w:color="auto" w:fill="FFFFFF"/>
        <w:spacing w:before="0" w:beforeAutospacing="0" w:after="0" w:afterAutospacing="0"/>
        <w:ind w:firstLine="709"/>
        <w:jc w:val="both"/>
      </w:pPr>
      <w:r w:rsidRPr="00B36FB8">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0D37613" w14:textId="77777777" w:rsidR="009A2DE1" w:rsidRPr="00B36FB8" w:rsidRDefault="009A2DE1" w:rsidP="009A2DE1">
      <w:pPr>
        <w:pStyle w:val="s1"/>
        <w:shd w:val="clear" w:color="auto" w:fill="FFFFFF"/>
        <w:spacing w:before="0" w:beforeAutospacing="0" w:after="0" w:afterAutospacing="0"/>
        <w:ind w:firstLine="709"/>
        <w:jc w:val="both"/>
      </w:pPr>
      <w:r w:rsidRPr="00B36FB8">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B659A8E" w14:textId="77777777" w:rsidR="006334C7" w:rsidRPr="00B36FB8" w:rsidRDefault="006334C7" w:rsidP="003030E3">
      <w:pPr>
        <w:pStyle w:val="s1"/>
        <w:shd w:val="clear" w:color="auto" w:fill="FFFFFF"/>
        <w:spacing w:before="0" w:beforeAutospacing="0" w:after="0" w:afterAutospacing="0"/>
        <w:ind w:firstLine="709"/>
        <w:jc w:val="both"/>
      </w:pPr>
      <w:r w:rsidRPr="00B36FB8">
        <w:t>2. </w:t>
      </w:r>
      <w:r w:rsidR="005A3CCA" w:rsidRPr="00B36FB8">
        <w:t xml:space="preserve">Форма </w:t>
      </w:r>
      <w:r w:rsidRPr="00B36FB8">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E729C0" w14:textId="77777777" w:rsidR="006334C7" w:rsidRPr="00B36FB8" w:rsidRDefault="006334C7" w:rsidP="003030E3">
      <w:pPr>
        <w:pStyle w:val="s1"/>
        <w:shd w:val="clear" w:color="auto" w:fill="FFFFFF"/>
        <w:spacing w:before="0" w:beforeAutospacing="0" w:after="0" w:afterAutospacing="0"/>
        <w:ind w:firstLine="709"/>
        <w:jc w:val="both"/>
      </w:pPr>
      <w:r w:rsidRPr="00B36FB8">
        <w:t>3. К уведомлению о планируемом строительстве прилагаются:</w:t>
      </w:r>
    </w:p>
    <w:p w14:paraId="3639A7BB" w14:textId="77777777" w:rsidR="006334C7" w:rsidRPr="00B36FB8" w:rsidRDefault="006334C7" w:rsidP="003030E3">
      <w:pPr>
        <w:pStyle w:val="s1"/>
        <w:shd w:val="clear" w:color="auto" w:fill="FFFFFF"/>
        <w:spacing w:before="0" w:beforeAutospacing="0" w:after="0" w:afterAutospacing="0"/>
        <w:ind w:firstLine="709"/>
        <w:jc w:val="both"/>
      </w:pPr>
      <w:r w:rsidRPr="00B36FB8">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CE489DF" w14:textId="77777777" w:rsidR="006334C7" w:rsidRPr="00B36FB8" w:rsidRDefault="006334C7" w:rsidP="003030E3">
      <w:pPr>
        <w:pStyle w:val="s1"/>
        <w:shd w:val="clear" w:color="auto" w:fill="FFFFFF"/>
        <w:spacing w:before="0" w:beforeAutospacing="0" w:after="0" w:afterAutospacing="0"/>
        <w:ind w:firstLine="709"/>
        <w:jc w:val="both"/>
      </w:pPr>
      <w:r w:rsidRPr="00B36FB8">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68A2127" w14:textId="77777777" w:rsidR="006334C7" w:rsidRPr="00B36FB8" w:rsidRDefault="006334C7" w:rsidP="003030E3">
      <w:pPr>
        <w:pStyle w:val="s1"/>
        <w:shd w:val="clear" w:color="auto" w:fill="FFFFFF"/>
        <w:spacing w:before="0" w:beforeAutospacing="0" w:after="0" w:afterAutospacing="0"/>
        <w:ind w:firstLine="709"/>
        <w:jc w:val="both"/>
      </w:pPr>
      <w:r w:rsidRPr="00B36FB8">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C26B9A6" w14:textId="77777777" w:rsidR="006334C7" w:rsidRPr="00B36FB8" w:rsidRDefault="006334C7" w:rsidP="003030E3">
      <w:pPr>
        <w:pStyle w:val="s1"/>
        <w:shd w:val="clear" w:color="auto" w:fill="FFFFFF"/>
        <w:spacing w:before="0" w:beforeAutospacing="0" w:after="0" w:afterAutospacing="0"/>
        <w:ind w:firstLine="709"/>
        <w:jc w:val="both"/>
      </w:pPr>
      <w:r w:rsidRPr="00B36FB8">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r w:rsidR="002C238F" w:rsidRPr="00B36FB8">
        <w:t xml:space="preserve"> частью 5 </w:t>
      </w:r>
      <w:r w:rsidRPr="00B36FB8">
        <w:t>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4ACDF09" w14:textId="77777777" w:rsidR="006334C7" w:rsidRPr="00B36FB8" w:rsidRDefault="006334C7" w:rsidP="003030E3">
      <w:pPr>
        <w:pStyle w:val="s1"/>
        <w:shd w:val="clear" w:color="auto" w:fill="FFFFFF"/>
        <w:spacing w:before="0" w:beforeAutospacing="0" w:after="0" w:afterAutospacing="0"/>
        <w:ind w:firstLine="709"/>
        <w:jc w:val="both"/>
      </w:pPr>
      <w:r w:rsidRPr="00B36FB8">
        <w:t>4. Документы (их копии или сведения, содержащиеся в них), указанные в</w:t>
      </w:r>
      <w:r w:rsidR="005A3CCA" w:rsidRPr="00B36FB8">
        <w:t xml:space="preserve"> пункте 1 части 3 </w:t>
      </w:r>
      <w:r w:rsidRPr="00B36FB8">
        <w:t>настоящей статьи, запрашиваются органами, указанными в</w:t>
      </w:r>
      <w:r w:rsidR="005A3CCA" w:rsidRPr="00B36FB8">
        <w:t xml:space="preserve"> абзаце первом части 1 </w:t>
      </w:r>
      <w:r w:rsidRPr="00B36FB8">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6F52BEB" w14:textId="77777777" w:rsidR="006334C7" w:rsidRPr="00B36FB8" w:rsidRDefault="006334C7" w:rsidP="003030E3">
      <w:pPr>
        <w:pStyle w:val="s1"/>
        <w:shd w:val="clear" w:color="auto" w:fill="FFFFFF"/>
        <w:spacing w:before="0" w:beforeAutospacing="0" w:after="0" w:afterAutospacing="0"/>
        <w:ind w:firstLine="709"/>
        <w:jc w:val="both"/>
      </w:pPr>
      <w:r w:rsidRPr="00B36FB8">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005A3CCA" w:rsidRPr="00B36FB8">
        <w:t xml:space="preserve"> Федеральным законом </w:t>
      </w:r>
      <w:r w:rsidRPr="00B36FB8">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6A2B36E" w14:textId="77777777" w:rsidR="006334C7" w:rsidRPr="00B36FB8" w:rsidRDefault="006334C7" w:rsidP="003030E3">
      <w:pPr>
        <w:pStyle w:val="s1"/>
        <w:shd w:val="clear" w:color="auto" w:fill="FFFFFF"/>
        <w:spacing w:before="0" w:beforeAutospacing="0" w:after="0" w:afterAutospacing="0"/>
        <w:ind w:firstLine="709"/>
        <w:jc w:val="both"/>
      </w:pPr>
      <w:r w:rsidRPr="00B36FB8">
        <w:t>6. В случае отсутствия в уведомлении о планируемом строительстве сведений, предусмотренных</w:t>
      </w:r>
      <w:r w:rsidR="005A3CCA" w:rsidRPr="00B36FB8">
        <w:t xml:space="preserve"> частью 1 </w:t>
      </w:r>
      <w:r w:rsidRPr="00B36FB8">
        <w:t>настоящей статьи, или документов, предусмотренных</w:t>
      </w:r>
      <w:r w:rsidR="005A3CCA" w:rsidRPr="00B36FB8">
        <w:t xml:space="preserve"> пунктами 2-4 части 3</w:t>
      </w:r>
      <w:r w:rsidRPr="00B36FB8">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ACA73BB" w14:textId="77777777" w:rsidR="006334C7" w:rsidRPr="00B36FB8" w:rsidRDefault="006334C7" w:rsidP="003030E3">
      <w:pPr>
        <w:pStyle w:val="s1"/>
        <w:shd w:val="clear" w:color="auto" w:fill="FFFFFF"/>
        <w:spacing w:before="0" w:beforeAutospacing="0" w:after="0" w:afterAutospacing="0"/>
        <w:ind w:firstLine="709"/>
        <w:jc w:val="both"/>
      </w:pPr>
      <w:r w:rsidRPr="00B36FB8">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w:t>
      </w:r>
      <w:r w:rsidRPr="00B36FB8">
        <w:lastRenderedPageBreak/>
        <w:t>о планируемом строительстве, за исключением случая, предусмотренного</w:t>
      </w:r>
      <w:r w:rsidR="005A3CCA" w:rsidRPr="00B36FB8">
        <w:t xml:space="preserve"> частью 8 </w:t>
      </w:r>
      <w:r w:rsidRPr="00B36FB8">
        <w:t>настоящей статьи:</w:t>
      </w:r>
    </w:p>
    <w:p w14:paraId="13C68E93" w14:textId="77777777" w:rsidR="006334C7" w:rsidRPr="00B36FB8" w:rsidRDefault="006334C7" w:rsidP="003030E3">
      <w:pPr>
        <w:pStyle w:val="s1"/>
        <w:shd w:val="clear" w:color="auto" w:fill="FFFFFF"/>
        <w:spacing w:before="0" w:beforeAutospacing="0" w:after="0" w:afterAutospacing="0"/>
        <w:ind w:firstLine="709"/>
        <w:jc w:val="both"/>
      </w:pPr>
      <w:r w:rsidRPr="00B36FB8">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B36FB8">
        <w:t>о строительства, установленным П</w:t>
      </w:r>
      <w:r w:rsidRPr="00B36FB8">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B36FB8">
        <w:t>Градостроительным кодексом</w:t>
      </w:r>
      <w:r w:rsidRPr="00B36FB8">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B36FB8">
        <w:t xml:space="preserve"> земельным </w:t>
      </w:r>
      <w:r w:rsidRPr="00B36FB8">
        <w:t>и иным законодательством Российской Федерации;</w:t>
      </w:r>
    </w:p>
    <w:p w14:paraId="43585560" w14:textId="77777777" w:rsidR="006334C7" w:rsidRPr="00B36FB8" w:rsidRDefault="006334C7" w:rsidP="003030E3">
      <w:pPr>
        <w:pStyle w:val="s1"/>
        <w:shd w:val="clear" w:color="auto" w:fill="FFFFFF"/>
        <w:spacing w:before="0" w:beforeAutospacing="0" w:after="0" w:afterAutospacing="0"/>
        <w:ind w:firstLine="709"/>
        <w:jc w:val="both"/>
      </w:pPr>
      <w:r w:rsidRPr="00B36FB8">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w:t>
      </w:r>
      <w:r w:rsidR="005A3CCA" w:rsidRPr="00B36FB8">
        <w:t xml:space="preserve"> уведомления </w:t>
      </w:r>
      <w:r w:rsidRPr="00B36FB8">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3CCA" w:rsidRPr="00B36FB8">
        <w:t xml:space="preserve"> уведомления </w:t>
      </w:r>
      <w:r w:rsidRPr="00B36FB8">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ED011A7" w14:textId="77777777" w:rsidR="006334C7" w:rsidRPr="00B36FB8" w:rsidRDefault="006334C7" w:rsidP="003030E3">
      <w:pPr>
        <w:pStyle w:val="s1"/>
        <w:shd w:val="clear" w:color="auto" w:fill="FFFFFF"/>
        <w:spacing w:before="0" w:beforeAutospacing="0" w:after="0" w:afterAutospacing="0"/>
        <w:ind w:firstLine="709"/>
        <w:jc w:val="both"/>
      </w:pPr>
      <w:r w:rsidRPr="00B36FB8">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7F41FBF8" w14:textId="77777777" w:rsidR="006334C7" w:rsidRPr="00B36FB8" w:rsidRDefault="006334C7" w:rsidP="003030E3">
      <w:pPr>
        <w:pStyle w:val="s1"/>
        <w:shd w:val="clear" w:color="auto" w:fill="FFFFFF"/>
        <w:spacing w:before="0" w:beforeAutospacing="0" w:after="0" w:afterAutospacing="0"/>
        <w:ind w:firstLine="709"/>
        <w:jc w:val="both"/>
      </w:pPr>
      <w:r w:rsidRPr="00B36FB8">
        <w:t>1) в срок не более чем три рабочих дня со дня поступления этого уведомления при отсутствии оснований для его возврата, предусмотренных</w:t>
      </w:r>
      <w:r w:rsidR="005A3CCA" w:rsidRPr="00B36FB8">
        <w:t xml:space="preserve"> частью 6 </w:t>
      </w:r>
      <w:r w:rsidRPr="00B36FB8">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216C642A" w14:textId="77777777" w:rsidR="006334C7" w:rsidRPr="00B36FB8" w:rsidRDefault="006334C7" w:rsidP="003030E3">
      <w:pPr>
        <w:pStyle w:val="s1"/>
        <w:shd w:val="clear" w:color="auto" w:fill="FFFFFF"/>
        <w:spacing w:before="0" w:beforeAutospacing="0" w:after="0" w:afterAutospacing="0"/>
        <w:ind w:firstLine="709"/>
        <w:jc w:val="both"/>
      </w:pPr>
      <w:r w:rsidRPr="00B36FB8">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B36FB8">
        <w:t>о строительства, установленным П</w:t>
      </w:r>
      <w:r w:rsidRPr="00B36FB8">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B36FB8">
        <w:t>Градостроительным ко</w:t>
      </w:r>
      <w:r w:rsidR="000D368D" w:rsidRPr="00B36FB8">
        <w:lastRenderedPageBreak/>
        <w:t>дексом</w:t>
      </w:r>
      <w:r w:rsidRPr="00B36FB8">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B36FB8">
        <w:t xml:space="preserve"> земельным </w:t>
      </w:r>
      <w:r w:rsidRPr="00B36FB8">
        <w:t>и иным законодательством Российской Федерации и действующими на дату поступления этого уведомления;</w:t>
      </w:r>
    </w:p>
    <w:p w14:paraId="564B5787" w14:textId="77777777" w:rsidR="006334C7" w:rsidRPr="00B36FB8" w:rsidRDefault="006334C7" w:rsidP="003030E3">
      <w:pPr>
        <w:pStyle w:val="s1"/>
        <w:shd w:val="clear" w:color="auto" w:fill="FFFFFF"/>
        <w:spacing w:before="0" w:beforeAutospacing="0" w:after="0" w:afterAutospacing="0"/>
        <w:ind w:firstLine="709"/>
        <w:jc w:val="both"/>
      </w:pPr>
      <w:r w:rsidRPr="00B36FB8">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w:t>
      </w:r>
      <w:r w:rsidR="005A3CCA" w:rsidRPr="00B36FB8">
        <w:t xml:space="preserve"> пунктом 2 части 7 </w:t>
      </w:r>
      <w:r w:rsidRPr="00B36FB8">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369BFB2" w14:textId="77777777" w:rsidR="006334C7" w:rsidRPr="00B36FB8" w:rsidRDefault="006334C7" w:rsidP="003030E3">
      <w:pPr>
        <w:pStyle w:val="s1"/>
        <w:shd w:val="clear" w:color="auto" w:fill="FFFFFF"/>
        <w:spacing w:before="0" w:beforeAutospacing="0" w:after="0" w:afterAutospacing="0"/>
        <w:ind w:firstLine="709"/>
        <w:jc w:val="both"/>
      </w:pPr>
      <w:r w:rsidRPr="00B36FB8">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r w:rsidR="005A3CCA" w:rsidRPr="00B36FB8">
        <w:t xml:space="preserve"> пунктом 4 части 3 </w:t>
      </w:r>
      <w:r w:rsidRPr="00B36FB8">
        <w:t xml:space="preserve">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372853" w:rsidRPr="00B36FB8">
        <w:t>не направления</w:t>
      </w:r>
      <w:r w:rsidRPr="00B36FB8">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AEBC77D" w14:textId="77777777" w:rsidR="006334C7" w:rsidRPr="00B36FB8" w:rsidRDefault="006334C7" w:rsidP="003030E3">
      <w:pPr>
        <w:pStyle w:val="s1"/>
        <w:shd w:val="clear" w:color="auto" w:fill="FFFFFF"/>
        <w:spacing w:before="0" w:beforeAutospacing="0" w:after="0" w:afterAutospacing="0"/>
        <w:ind w:firstLine="709"/>
        <w:jc w:val="both"/>
      </w:pPr>
      <w:r w:rsidRPr="00B36FB8">
        <w:t>10. </w:t>
      </w:r>
      <w:r w:rsidR="005A3CCA" w:rsidRPr="00B36FB8">
        <w:t>Уведомление</w:t>
      </w:r>
      <w:r w:rsidRPr="00B36FB8">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250C640" w14:textId="77777777" w:rsidR="006334C7" w:rsidRPr="00B36FB8" w:rsidRDefault="006334C7" w:rsidP="003030E3">
      <w:pPr>
        <w:pStyle w:val="s1"/>
        <w:shd w:val="clear" w:color="auto" w:fill="FFFFFF"/>
        <w:spacing w:before="0" w:beforeAutospacing="0" w:after="0" w:afterAutospacing="0"/>
        <w:ind w:firstLine="709"/>
        <w:jc w:val="both"/>
      </w:pPr>
      <w:r w:rsidRPr="00B36FB8">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w:t>
      </w:r>
      <w:r w:rsidR="00B87990" w:rsidRPr="00B36FB8">
        <w:t>о строительства, установленным П</w:t>
      </w:r>
      <w:r w:rsidRPr="00B36FB8">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B36FB8">
        <w:t>Градостроительным кодексом</w:t>
      </w:r>
      <w:r w:rsidRPr="00B36FB8">
        <w:t>, другими федеральными законами и действующим на дату поступления уведомления о планируемом строительстве;</w:t>
      </w:r>
    </w:p>
    <w:p w14:paraId="5FD255CC" w14:textId="77777777" w:rsidR="006334C7" w:rsidRPr="00B36FB8" w:rsidRDefault="006334C7" w:rsidP="003030E3">
      <w:pPr>
        <w:pStyle w:val="s1"/>
        <w:shd w:val="clear" w:color="auto" w:fill="FFFFFF"/>
        <w:spacing w:before="0" w:beforeAutospacing="0" w:after="0" w:afterAutospacing="0"/>
        <w:ind w:firstLine="709"/>
        <w:jc w:val="both"/>
      </w:pPr>
      <w:r w:rsidRPr="00B36FB8">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w:t>
      </w:r>
      <w:r w:rsidRPr="00B36FB8">
        <w:lastRenderedPageBreak/>
        <w:t>видами разрешенного использования земельного участка и (или) ограничениями, установленными в соответствии с</w:t>
      </w:r>
      <w:r w:rsidR="005A3CCA" w:rsidRPr="00B36FB8">
        <w:t xml:space="preserve"> земельным </w:t>
      </w:r>
      <w:r w:rsidRPr="00B36FB8">
        <w:t>и иным законодательством Российской Федерации и действующими на дату поступления уведомления о планируемом строительстве;</w:t>
      </w:r>
    </w:p>
    <w:p w14:paraId="23325711" w14:textId="77777777" w:rsidR="006334C7" w:rsidRPr="00B36FB8" w:rsidRDefault="006334C7" w:rsidP="003030E3">
      <w:pPr>
        <w:pStyle w:val="s1"/>
        <w:shd w:val="clear" w:color="auto" w:fill="FFFFFF"/>
        <w:spacing w:before="0" w:beforeAutospacing="0" w:after="0" w:afterAutospacing="0"/>
        <w:ind w:firstLine="709"/>
        <w:jc w:val="both"/>
      </w:pPr>
      <w:r w:rsidRPr="00B36FB8">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D42E67D" w14:textId="77777777" w:rsidR="006334C7" w:rsidRPr="00B36FB8" w:rsidRDefault="006334C7" w:rsidP="003030E3">
      <w:pPr>
        <w:pStyle w:val="s1"/>
        <w:shd w:val="clear" w:color="auto" w:fill="FFFFFF"/>
        <w:spacing w:before="0" w:beforeAutospacing="0" w:after="0" w:afterAutospacing="0"/>
        <w:ind w:firstLine="709"/>
        <w:jc w:val="both"/>
      </w:pPr>
      <w:r w:rsidRPr="00B36FB8">
        <w:t>4) в срок, указанный в</w:t>
      </w:r>
      <w:r w:rsidR="005A3CCA" w:rsidRPr="00B36FB8">
        <w:t xml:space="preserve"> части 9 </w:t>
      </w:r>
      <w:r w:rsidRPr="00B36FB8">
        <w:t>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A9135E7" w14:textId="77777777" w:rsidR="006334C7" w:rsidRPr="00B36FB8" w:rsidRDefault="006334C7" w:rsidP="003030E3">
      <w:pPr>
        <w:pStyle w:val="s1"/>
        <w:shd w:val="clear" w:color="auto" w:fill="FFFFFF"/>
        <w:spacing w:before="0" w:beforeAutospacing="0" w:after="0" w:afterAutospacing="0"/>
        <w:ind w:firstLine="709"/>
        <w:jc w:val="both"/>
      </w:pPr>
      <w:r w:rsidRPr="00B36FB8">
        <w:t>11. В</w:t>
      </w:r>
      <w:r w:rsidR="005A3CCA" w:rsidRPr="00B36FB8">
        <w:t xml:space="preserve"> уведомлении </w:t>
      </w:r>
      <w:r w:rsidRPr="00B36FB8">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w:t>
      </w:r>
      <w:r w:rsidR="00B87990" w:rsidRPr="00B36FB8">
        <w:t>ительства, которые установлены П</w:t>
      </w:r>
      <w:r w:rsidRPr="00B36FB8">
        <w:t xml:space="preserve">равилами, документацией по планировке территории, или обязательных требований к параметрам объектов капитального строительства, которые установлены </w:t>
      </w:r>
      <w:r w:rsidR="000D368D" w:rsidRPr="00B36FB8">
        <w:t>Градостроительным кодексом</w:t>
      </w:r>
      <w:r w:rsidRPr="00B36FB8">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005A3CCA" w:rsidRPr="00B36FB8">
        <w:t xml:space="preserve"> пунктом 4 части 10 </w:t>
      </w:r>
      <w:r w:rsidRPr="00B36FB8">
        <w:t>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FCDDFB8" w14:textId="77777777" w:rsidR="006334C7" w:rsidRPr="00B36FB8" w:rsidRDefault="006334C7" w:rsidP="003030E3">
      <w:pPr>
        <w:pStyle w:val="s1"/>
        <w:shd w:val="clear" w:color="auto" w:fill="FFFFFF"/>
        <w:spacing w:before="0" w:beforeAutospacing="0" w:after="0" w:afterAutospacing="0"/>
        <w:ind w:firstLine="709"/>
        <w:jc w:val="both"/>
      </w:pPr>
      <w:r w:rsidRPr="00B36FB8">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w:t>
      </w:r>
      <w:r w:rsidR="005A3CCA" w:rsidRPr="00B36FB8">
        <w:t xml:space="preserve"> части 7 или пункте 3 части 8 </w:t>
      </w:r>
      <w:r w:rsidRPr="00B36FB8">
        <w:t>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80C78E5" w14:textId="77777777" w:rsidR="006334C7" w:rsidRPr="00B36FB8" w:rsidRDefault="006334C7" w:rsidP="003030E3">
      <w:pPr>
        <w:pStyle w:val="s1"/>
        <w:shd w:val="clear" w:color="auto" w:fill="FFFFFF"/>
        <w:spacing w:before="0" w:beforeAutospacing="0" w:after="0" w:afterAutospacing="0"/>
        <w:ind w:firstLine="709"/>
        <w:jc w:val="both"/>
      </w:pPr>
      <w:r w:rsidRPr="00B36FB8">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5A3CCA" w:rsidRPr="00B36FB8">
        <w:t xml:space="preserve"> пунктом 1 части 10 </w:t>
      </w:r>
      <w:r w:rsidRPr="00B36FB8">
        <w:t>настоящей статьи;</w:t>
      </w:r>
    </w:p>
    <w:p w14:paraId="1186EE58" w14:textId="77777777" w:rsidR="006334C7" w:rsidRPr="00B36FB8" w:rsidRDefault="006334C7" w:rsidP="003030E3">
      <w:pPr>
        <w:pStyle w:val="s1"/>
        <w:shd w:val="clear" w:color="auto" w:fill="FFFFFF"/>
        <w:spacing w:before="0" w:beforeAutospacing="0" w:after="0" w:afterAutospacing="0"/>
        <w:ind w:firstLine="709"/>
        <w:jc w:val="both"/>
      </w:pPr>
      <w:r w:rsidRPr="00B36FB8">
        <w:lastRenderedPageBreak/>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5A3CCA" w:rsidRPr="00B36FB8">
        <w:t xml:space="preserve"> пунктом 2 или 3 части 10 </w:t>
      </w:r>
      <w:r w:rsidRPr="00B36FB8">
        <w:t>настоящей статьи;</w:t>
      </w:r>
    </w:p>
    <w:p w14:paraId="007250E8" w14:textId="77777777" w:rsidR="006334C7" w:rsidRPr="00B36FB8" w:rsidRDefault="006334C7" w:rsidP="003030E3">
      <w:pPr>
        <w:pStyle w:val="s1"/>
        <w:shd w:val="clear" w:color="auto" w:fill="FFFFFF"/>
        <w:spacing w:before="0" w:beforeAutospacing="0" w:after="0" w:afterAutospacing="0"/>
        <w:ind w:firstLine="709"/>
        <w:jc w:val="both"/>
      </w:pPr>
      <w:r w:rsidRPr="00B36FB8">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5A3CCA" w:rsidRPr="00B36FB8">
        <w:t xml:space="preserve"> пунктом 4 части 10</w:t>
      </w:r>
      <w:r w:rsidRPr="00B36FB8">
        <w:t> настоящей статьи.</w:t>
      </w:r>
    </w:p>
    <w:p w14:paraId="3C968AD4" w14:textId="77777777" w:rsidR="006334C7" w:rsidRPr="00B36FB8" w:rsidRDefault="006334C7" w:rsidP="003030E3">
      <w:pPr>
        <w:pStyle w:val="s1"/>
        <w:shd w:val="clear" w:color="auto" w:fill="FFFFFF"/>
        <w:spacing w:before="0" w:beforeAutospacing="0" w:after="0" w:afterAutospacing="0"/>
        <w:ind w:firstLine="709"/>
        <w:jc w:val="both"/>
      </w:pPr>
      <w:r w:rsidRPr="00B36FB8">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w:t>
      </w:r>
      <w:r w:rsidR="005A3CCA" w:rsidRPr="00B36FB8">
        <w:t xml:space="preserve"> частью 7 или пунктом 3 части 8</w:t>
      </w:r>
      <w:r w:rsidR="00764A60" w:rsidRPr="00B36FB8">
        <w:t xml:space="preserve"> </w:t>
      </w:r>
      <w:r w:rsidRPr="00B36FB8">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764A60" w:rsidRPr="00B36FB8">
        <w:t xml:space="preserve"> частью 1 </w:t>
      </w:r>
      <w:r w:rsidRPr="00B36FB8">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764A60" w:rsidRPr="00B36FB8">
        <w:t xml:space="preserve"> пунктами 1-3 части 21.1 статьи 51 Градостроительного кодекса</w:t>
      </w:r>
      <w:r w:rsidRPr="00B36FB8">
        <w:t>. При этом направление нового уведомления о планируемом строительстве не требуется.</w:t>
      </w:r>
    </w:p>
    <w:p w14:paraId="7658C9D8" w14:textId="77777777" w:rsidR="006334C7" w:rsidRPr="00B36FB8" w:rsidRDefault="006334C7" w:rsidP="003030E3">
      <w:pPr>
        <w:pStyle w:val="s1"/>
        <w:shd w:val="clear" w:color="auto" w:fill="FFFFFF"/>
        <w:spacing w:before="0" w:beforeAutospacing="0" w:after="0" w:afterAutospacing="0"/>
        <w:ind w:firstLine="709"/>
        <w:jc w:val="both"/>
      </w:pPr>
      <w:r w:rsidRPr="00B36FB8">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F00757" w:rsidRPr="00B36FB8">
        <w:t xml:space="preserve"> части 1 </w:t>
      </w:r>
      <w:r w:rsidRPr="00B36FB8">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w:t>
      </w:r>
      <w:r w:rsidR="00F00757" w:rsidRPr="00B36FB8">
        <w:t xml:space="preserve"> частями 4-13 </w:t>
      </w:r>
      <w:r w:rsidRPr="00B36FB8">
        <w:t>настоящей статьи. </w:t>
      </w:r>
      <w:r w:rsidR="00F00757" w:rsidRPr="00B36FB8">
        <w:t xml:space="preserve">Форма </w:t>
      </w:r>
      <w:r w:rsidRPr="00B36FB8">
        <w:t>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7445F2D" w14:textId="77777777" w:rsidR="006334C7" w:rsidRPr="00B36FB8" w:rsidRDefault="006334C7" w:rsidP="001F1B44">
      <w:pPr>
        <w:pStyle w:val="s1"/>
        <w:shd w:val="clear" w:color="auto" w:fill="FFFFFF"/>
        <w:spacing w:before="0" w:beforeAutospacing="0" w:after="0" w:afterAutospacing="0"/>
        <w:ind w:firstLine="709"/>
        <w:jc w:val="both"/>
      </w:pPr>
      <w:r w:rsidRPr="00B36FB8">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r w:rsidR="00372853" w:rsidRPr="00B36FB8">
        <w:t>не направления</w:t>
      </w:r>
      <w:r w:rsidRPr="00B36FB8">
        <w:t xml:space="preserve"> указанными органами в срок, предусмотренный</w:t>
      </w:r>
      <w:r w:rsidR="00F00757" w:rsidRPr="00B36FB8">
        <w:t xml:space="preserve"> частью 7 или пунктом 3 части 8 </w:t>
      </w:r>
      <w:r w:rsidRPr="00B36FB8">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w:t>
      </w:r>
      <w:r w:rsidRPr="00B36FB8">
        <w:lastRenderedPageBreak/>
        <w:t>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w:t>
      </w:r>
      <w:r w:rsidR="00B87990" w:rsidRPr="00B36FB8">
        <w:t>о строительства, установленным П</w:t>
      </w:r>
      <w:r w:rsidRPr="00B36FB8">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B36FB8">
        <w:t>Градостроительным кодексом</w:t>
      </w:r>
      <w:r w:rsidRPr="00B36FB8">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w:t>
      </w:r>
      <w:r w:rsidR="00F00757" w:rsidRPr="00B36FB8">
        <w:t xml:space="preserve"> земельным </w:t>
      </w:r>
      <w:r w:rsidRPr="00B36FB8">
        <w:t>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1F1B44" w:rsidRPr="00B36FB8">
        <w:t>вого дома на земельном участке.</w:t>
      </w:r>
    </w:p>
    <w:p w14:paraId="250416FE" w14:textId="77777777" w:rsidR="00F745EB" w:rsidRPr="00B36FB8" w:rsidRDefault="00F745EB" w:rsidP="00D66AF0"/>
    <w:p w14:paraId="28F2D95A" w14:textId="3C8BDDDC" w:rsidR="00003A38" w:rsidRPr="00B36FB8" w:rsidRDefault="00F84DA6" w:rsidP="000F684F">
      <w:pPr>
        <w:pStyle w:val="40"/>
      </w:pPr>
      <w:bookmarkStart w:id="90" w:name="_Toc99705596"/>
      <w:bookmarkStart w:id="91" w:name="_Toc146806339"/>
      <w:r w:rsidRPr="00B36FB8">
        <w:t>Статья</w:t>
      </w:r>
      <w:r w:rsidR="00003A38" w:rsidRPr="00B36FB8">
        <w:t xml:space="preserve"> 3</w:t>
      </w:r>
      <w:r w:rsidR="00E06023" w:rsidRPr="00B36FB8">
        <w:t>0</w:t>
      </w:r>
      <w:r w:rsidR="00003A38" w:rsidRPr="00B36FB8">
        <w:t>. Выдача разрешения на ввод объекта в эксплуатацию</w:t>
      </w:r>
      <w:bookmarkEnd w:id="90"/>
      <w:bookmarkEnd w:id="91"/>
    </w:p>
    <w:p w14:paraId="07892BB0" w14:textId="77777777" w:rsidR="00077468" w:rsidRPr="00B36FB8" w:rsidRDefault="00077468" w:rsidP="003030E3">
      <w:pPr>
        <w:keepLines w:val="0"/>
        <w:widowControl w:val="0"/>
        <w:overflowPunct/>
        <w:spacing w:line="240" w:lineRule="auto"/>
        <w:ind w:firstLine="709"/>
        <w:jc w:val="center"/>
        <w:rPr>
          <w:sz w:val="24"/>
          <w:szCs w:val="24"/>
        </w:rPr>
      </w:pPr>
    </w:p>
    <w:p w14:paraId="345DB82F" w14:textId="77777777" w:rsidR="00064F32" w:rsidRPr="00B36FB8" w:rsidRDefault="00064F32" w:rsidP="003030E3">
      <w:pPr>
        <w:pStyle w:val="s1"/>
        <w:spacing w:before="0" w:beforeAutospacing="0" w:after="0" w:afterAutospacing="0"/>
        <w:ind w:firstLine="709"/>
        <w:jc w:val="both"/>
      </w:pPr>
      <w:r w:rsidRPr="00B36FB8">
        <w:t>1.</w:t>
      </w:r>
      <w:r w:rsidR="004719D7" w:rsidRPr="00B36FB8">
        <w:t xml:space="preserve"> Разрешение</w:t>
      </w:r>
      <w:r w:rsidRPr="00B36FB8">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719D7" w:rsidRPr="00B36FB8">
        <w:t xml:space="preserve">градостроительного </w:t>
      </w:r>
      <w:r w:rsidRPr="00B36FB8">
        <w:t>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r w:rsidR="004719D7" w:rsidRPr="00B36FB8">
        <w:t xml:space="preserve"> земельным </w:t>
      </w:r>
      <w:r w:rsidRPr="00B36FB8">
        <w:t>и иным законодательством Российской Федерации.</w:t>
      </w:r>
    </w:p>
    <w:p w14:paraId="0A6FB43A" w14:textId="77777777" w:rsidR="009A2DE1" w:rsidRPr="00B36FB8" w:rsidRDefault="009A2DE1" w:rsidP="009A2DE1">
      <w:pPr>
        <w:pStyle w:val="s1"/>
        <w:spacing w:before="0" w:beforeAutospacing="0" w:after="0" w:afterAutospacing="0"/>
        <w:ind w:firstLine="709"/>
        <w:jc w:val="both"/>
      </w:pPr>
      <w:r w:rsidRPr="00B36FB8">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7A61BDAE" w14:textId="77777777" w:rsidR="00064F32" w:rsidRPr="00B36FB8" w:rsidRDefault="00064F32" w:rsidP="003030E3">
      <w:pPr>
        <w:pStyle w:val="s1"/>
        <w:spacing w:before="0" w:beforeAutospacing="0" w:after="0" w:afterAutospacing="0"/>
        <w:ind w:firstLine="709"/>
        <w:jc w:val="both"/>
      </w:pPr>
      <w:r w:rsidRPr="00B36FB8">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w:t>
      </w:r>
      <w:r w:rsidRPr="00B36FB8">
        <w:lastRenderedPageBreak/>
        <w:t>капитального строительства в случаях, предусмотренных</w:t>
      </w:r>
      <w:r w:rsidR="004719D7" w:rsidRPr="00B36FB8">
        <w:t xml:space="preserve"> частью 12 статьи 51 и частью 3.3 статьи 52 Градостроительного кодекса</w:t>
      </w:r>
      <w:r w:rsidRPr="00B36FB8">
        <w:t>.</w:t>
      </w:r>
    </w:p>
    <w:p w14:paraId="12B6A749" w14:textId="77777777" w:rsidR="009A2DE1" w:rsidRPr="00B36FB8" w:rsidRDefault="009A2DE1" w:rsidP="009A2DE1">
      <w:pPr>
        <w:pStyle w:val="s1"/>
        <w:spacing w:before="0" w:beforeAutospacing="0" w:after="0" w:afterAutospacing="0"/>
        <w:ind w:firstLine="709"/>
        <w:jc w:val="both"/>
      </w:pPr>
      <w:r w:rsidRPr="00B36FB8">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043C64BA" w14:textId="77777777" w:rsidR="009A2DE1" w:rsidRPr="00B36FB8" w:rsidRDefault="009A2DE1" w:rsidP="009A2DE1">
      <w:pPr>
        <w:pStyle w:val="s1"/>
        <w:spacing w:before="0" w:beforeAutospacing="0" w:after="0" w:afterAutospacing="0"/>
        <w:ind w:firstLine="709"/>
        <w:jc w:val="both"/>
      </w:pPr>
      <w:bookmarkStart w:id="92" w:name="Par3001"/>
      <w:bookmarkEnd w:id="92"/>
      <w:r w:rsidRPr="00B36FB8">
        <w:t xml:space="preserve">1) непосредственно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B36FB8">
          <w:t>частями 4</w:t>
        </w:r>
      </w:hyperlink>
      <w:r w:rsidRPr="00B36FB8">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B36FB8">
          <w:t>6 статьи 51</w:t>
        </w:r>
      </w:hyperlink>
      <w:r w:rsidRPr="00B36FB8">
        <w:t xml:space="preserve"> </w:t>
      </w:r>
      <w:r w:rsidR="005D4FE9" w:rsidRPr="00B36FB8">
        <w:t xml:space="preserve">Градостроительного кодекса </w:t>
      </w:r>
      <w:r w:rsidRPr="00B36FB8">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1BF0F8CE" w14:textId="77777777" w:rsidR="009A2DE1" w:rsidRPr="00B36FB8" w:rsidRDefault="009A2DE1" w:rsidP="009A2DE1">
      <w:pPr>
        <w:pStyle w:val="s1"/>
        <w:spacing w:before="0" w:beforeAutospacing="0" w:after="0" w:afterAutospacing="0"/>
        <w:ind w:firstLine="709"/>
        <w:jc w:val="both"/>
      </w:pPr>
      <w:r w:rsidRPr="00B36FB8">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B36FB8">
          <w:t>частями 4</w:t>
        </w:r>
      </w:hyperlink>
      <w:r w:rsidRPr="00B36FB8">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B36FB8">
          <w:t>6 статьи 51</w:t>
        </w:r>
      </w:hyperlink>
      <w:r w:rsidRPr="00B36FB8">
        <w:t xml:space="preserve"> </w:t>
      </w:r>
      <w:r w:rsidR="005D4FE9" w:rsidRPr="00B36FB8">
        <w:t xml:space="preserve">Градостроительного кодекса </w:t>
      </w:r>
      <w:r w:rsidRPr="00B36FB8">
        <w:t>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0685CA63" w14:textId="77777777" w:rsidR="009A2DE1" w:rsidRPr="00B36FB8" w:rsidRDefault="009A2DE1" w:rsidP="009A2DE1">
      <w:pPr>
        <w:pStyle w:val="s1"/>
        <w:spacing w:before="0" w:beforeAutospacing="0" w:after="0" w:afterAutospacing="0"/>
        <w:ind w:firstLine="709"/>
        <w:jc w:val="both"/>
      </w:pPr>
      <w:r w:rsidRPr="00B36FB8">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55B1D962" w14:textId="77777777" w:rsidR="009A2DE1" w:rsidRPr="00B36FB8" w:rsidRDefault="009A2DE1" w:rsidP="009A2DE1">
      <w:pPr>
        <w:pStyle w:val="s1"/>
        <w:spacing w:before="0" w:beforeAutospacing="0" w:after="0" w:afterAutospacing="0"/>
        <w:ind w:firstLine="709"/>
        <w:jc w:val="both"/>
      </w:pPr>
      <w:bookmarkStart w:id="93" w:name="Par3004"/>
      <w:bookmarkEnd w:id="93"/>
      <w:r w:rsidRPr="00B36FB8">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2ED5EE4" w14:textId="77777777" w:rsidR="009A2DE1" w:rsidRPr="00B36FB8" w:rsidRDefault="009A2DE1" w:rsidP="009A2DE1">
      <w:pPr>
        <w:pStyle w:val="s1"/>
        <w:spacing w:before="0" w:beforeAutospacing="0" w:after="0" w:afterAutospacing="0"/>
        <w:ind w:firstLine="709"/>
        <w:jc w:val="both"/>
      </w:pPr>
      <w:r w:rsidRPr="00B36FB8">
        <w:t xml:space="preserve">5) для застройщиков, наименования которых содержат слова "специализированный застройщик", наряду со способами, указанными в </w:t>
      </w:r>
      <w:hyperlink w:anchor="Par3001"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 w:history="1">
        <w:r w:rsidRPr="00B36FB8">
          <w:t>пунктах 1</w:t>
        </w:r>
      </w:hyperlink>
      <w:r w:rsidRPr="00B36FB8">
        <w:t xml:space="preserve"> - </w:t>
      </w:r>
      <w:hyperlink w:anchor="Par3004"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history="1">
        <w:r w:rsidRPr="00B36FB8">
          <w:t>4</w:t>
        </w:r>
      </w:hyperlink>
      <w:r w:rsidRPr="00B36FB8">
        <w:t xml:space="preserve"> настоящей части, с использованием единой информационной системы жилищного строительства, предусмотренной Федеральным </w:t>
      </w:r>
      <w:hyperlink r:id="rId23" w:history="1">
        <w:r w:rsidRPr="00B36FB8">
          <w:t>законом</w:t>
        </w:r>
      </w:hyperlink>
      <w:r w:rsidRPr="00B36FB8">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75E25F3" w14:textId="77777777" w:rsidR="00064F32" w:rsidRPr="00B36FB8" w:rsidRDefault="00064F32" w:rsidP="003030E3">
      <w:pPr>
        <w:pStyle w:val="s1"/>
        <w:spacing w:before="0" w:beforeAutospacing="0" w:after="0" w:afterAutospacing="0"/>
        <w:ind w:firstLine="709"/>
        <w:jc w:val="both"/>
      </w:pPr>
      <w:r w:rsidRPr="00B36FB8">
        <w:t>3. Для принятия решения о выдаче разрешения на ввод объекта в эксплуатацию необходимы следующие документы:</w:t>
      </w:r>
    </w:p>
    <w:p w14:paraId="41E29BF1" w14:textId="77777777" w:rsidR="00064F32" w:rsidRPr="00B36FB8" w:rsidRDefault="00064F32" w:rsidP="003030E3">
      <w:pPr>
        <w:pStyle w:val="s1"/>
        <w:spacing w:before="0" w:beforeAutospacing="0" w:after="0" w:afterAutospacing="0"/>
        <w:ind w:firstLine="709"/>
        <w:jc w:val="both"/>
      </w:pPr>
      <w:r w:rsidRPr="00B36FB8">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D853D06" w14:textId="77777777" w:rsidR="00064F32" w:rsidRPr="00B36FB8" w:rsidRDefault="00064F32" w:rsidP="003030E3">
      <w:pPr>
        <w:pStyle w:val="s1"/>
        <w:spacing w:before="0" w:beforeAutospacing="0" w:after="0" w:afterAutospacing="0"/>
        <w:ind w:firstLine="709"/>
        <w:jc w:val="both"/>
      </w:pPr>
      <w:r w:rsidRPr="00B36FB8">
        <w:t>2) </w:t>
      </w:r>
      <w:r w:rsidR="00D54D28" w:rsidRPr="00B36FB8">
        <w:t xml:space="preserve">градостроительный </w:t>
      </w:r>
      <w:r w:rsidRPr="00B36FB8">
        <w:t>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B82EC2A" w14:textId="77777777" w:rsidR="00064F32" w:rsidRPr="00B36FB8" w:rsidRDefault="00064F32" w:rsidP="003030E3">
      <w:pPr>
        <w:pStyle w:val="s1"/>
        <w:spacing w:before="0" w:beforeAutospacing="0" w:after="0" w:afterAutospacing="0"/>
        <w:ind w:firstLine="709"/>
        <w:jc w:val="both"/>
      </w:pPr>
      <w:r w:rsidRPr="00B36FB8">
        <w:t>3) разрешение на строительство;</w:t>
      </w:r>
    </w:p>
    <w:p w14:paraId="18AAF10F" w14:textId="77777777" w:rsidR="00064F32" w:rsidRPr="00B36FB8" w:rsidRDefault="00064F32" w:rsidP="003030E3">
      <w:pPr>
        <w:pStyle w:val="s1"/>
        <w:spacing w:before="0" w:beforeAutospacing="0" w:after="0" w:afterAutospacing="0"/>
        <w:ind w:firstLine="709"/>
        <w:jc w:val="both"/>
      </w:pPr>
      <w:r w:rsidRPr="00B36FB8">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0EE9234" w14:textId="77777777" w:rsidR="00064F32" w:rsidRPr="00B36FB8" w:rsidRDefault="00D54D28" w:rsidP="003030E3">
      <w:pPr>
        <w:pStyle w:val="s1"/>
        <w:spacing w:before="0" w:beforeAutospacing="0" w:after="0" w:afterAutospacing="0"/>
        <w:ind w:firstLine="709"/>
        <w:jc w:val="both"/>
        <w:rPr>
          <w:rStyle w:val="blk"/>
        </w:rPr>
      </w:pPr>
      <w:r w:rsidRPr="00B36FB8">
        <w:t>5</w:t>
      </w:r>
      <w:r w:rsidR="00064F32" w:rsidRPr="00B36FB8">
        <w:t>)</w:t>
      </w:r>
      <w:r w:rsidR="00F745EB" w:rsidRPr="00B36FB8">
        <w:t xml:space="preserve"> </w:t>
      </w:r>
      <w:r w:rsidR="00631617" w:rsidRPr="00B36FB8">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860A6B" w:rsidRPr="00B36FB8">
        <w:rPr>
          <w:rStyle w:val="blk"/>
        </w:rPr>
        <w:t>Градостроительного кодекса</w:t>
      </w:r>
      <w:r w:rsidR="00631617" w:rsidRPr="00B36FB8">
        <w:rPr>
          <w:rStyle w:val="blk"/>
        </w:rPr>
        <w:t xml:space="preserve">), в том числе требованиям энергетической эффективности и требованиям </w:t>
      </w:r>
      <w:r w:rsidR="00631617" w:rsidRPr="00B36FB8">
        <w:rPr>
          <w:rStyle w:val="blk"/>
        </w:rPr>
        <w:lastRenderedPageBreak/>
        <w:t>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B6BD938" w14:textId="77777777" w:rsidR="005D4FE9" w:rsidRPr="00B36FB8" w:rsidRDefault="005D4FE9" w:rsidP="005D4FE9">
      <w:pPr>
        <w:pStyle w:val="s1"/>
        <w:spacing w:before="0" w:beforeAutospacing="0" w:after="0" w:afterAutospacing="0"/>
        <w:ind w:firstLine="709"/>
        <w:jc w:val="both"/>
      </w:pPr>
      <w:r w:rsidRPr="00B36FB8">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378E46D" w14:textId="77777777" w:rsidR="00064F32" w:rsidRPr="00B36FB8" w:rsidRDefault="00D54D28" w:rsidP="003030E3">
      <w:pPr>
        <w:pStyle w:val="s1"/>
        <w:spacing w:before="0" w:beforeAutospacing="0" w:after="0" w:afterAutospacing="0"/>
        <w:ind w:firstLine="709"/>
        <w:jc w:val="both"/>
      </w:pPr>
      <w:r w:rsidRPr="00B36FB8">
        <w:t>7</w:t>
      </w:r>
      <w:r w:rsidR="00064F32" w:rsidRPr="00B36FB8">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E01473" w14:textId="77777777" w:rsidR="005D4FE9" w:rsidRPr="00B36FB8" w:rsidRDefault="005D4FE9" w:rsidP="005D4FE9">
      <w:pPr>
        <w:pStyle w:val="s1"/>
        <w:spacing w:before="0" w:beforeAutospacing="0" w:after="0" w:afterAutospacing="0"/>
        <w:ind w:firstLine="709"/>
        <w:jc w:val="both"/>
      </w:pPr>
      <w:r w:rsidRPr="00B36FB8">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943" w:tooltip="Статья 54. Государственный строительный надзор" w:history="1">
        <w:r w:rsidRPr="00B36FB8">
          <w:t>частью 1 статьи 54</w:t>
        </w:r>
      </w:hyperlink>
      <w:r w:rsidRPr="00B36FB8">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anchor="Par2300"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B36FB8">
          <w:t>пункте 1 части 5 статьи 49</w:t>
        </w:r>
      </w:hyperlink>
      <w:r w:rsidRPr="00B36FB8">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w:anchor="Par280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 w:history="1">
        <w:r w:rsidRPr="00B36FB8">
          <w:t>частью 1.3 статьи 52</w:t>
        </w:r>
      </w:hyperlink>
      <w:r w:rsidRPr="00B36FB8">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962"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history="1">
        <w:r w:rsidRPr="00B36FB8">
          <w:t>частью 5 статьи 54</w:t>
        </w:r>
      </w:hyperlink>
      <w:r w:rsidRPr="00B36FB8">
        <w:t xml:space="preserve"> Градостроительного Кодекса Российской Федерации;</w:t>
      </w:r>
    </w:p>
    <w:p w14:paraId="227D3401" w14:textId="77777777" w:rsidR="00064F32" w:rsidRPr="00B36FB8" w:rsidRDefault="00D54D28" w:rsidP="003030E3">
      <w:pPr>
        <w:pStyle w:val="s1"/>
        <w:spacing w:before="0" w:beforeAutospacing="0" w:after="0" w:afterAutospacing="0"/>
        <w:ind w:firstLine="709"/>
        <w:jc w:val="both"/>
      </w:pPr>
      <w:r w:rsidRPr="00B36FB8">
        <w:t>9</w:t>
      </w:r>
      <w:r w:rsidR="00064F32" w:rsidRPr="00B36FB8">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B36FB8">
        <w:t xml:space="preserve"> законодательством </w:t>
      </w:r>
      <w:r w:rsidR="00064F32" w:rsidRPr="00B36FB8">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840D4FE" w14:textId="77777777" w:rsidR="00064F32" w:rsidRPr="00B36FB8" w:rsidRDefault="00064F32" w:rsidP="003030E3">
      <w:pPr>
        <w:pStyle w:val="s1"/>
        <w:spacing w:before="0" w:beforeAutospacing="0" w:after="0" w:afterAutospacing="0"/>
        <w:ind w:firstLine="709"/>
        <w:jc w:val="both"/>
      </w:pPr>
      <w:r w:rsidRPr="00B36FB8">
        <w:t>1</w:t>
      </w:r>
      <w:r w:rsidR="00D54D28" w:rsidRPr="00B36FB8">
        <w:t>0</w:t>
      </w:r>
      <w:r w:rsidRPr="00B36FB8">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D54D28" w:rsidRPr="00B36FB8">
        <w:t xml:space="preserve"> Федеральным законом </w:t>
      </w:r>
      <w:r w:rsidRPr="00B36FB8">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A37EAD1" w14:textId="77777777" w:rsidR="00064F32" w:rsidRPr="00B36FB8" w:rsidRDefault="00064F32" w:rsidP="003030E3">
      <w:pPr>
        <w:pStyle w:val="s1"/>
        <w:spacing w:before="0" w:beforeAutospacing="0" w:after="0" w:afterAutospacing="0"/>
        <w:ind w:firstLine="709"/>
        <w:jc w:val="both"/>
      </w:pPr>
      <w:r w:rsidRPr="00B36FB8">
        <w:t>1</w:t>
      </w:r>
      <w:r w:rsidR="00D54D28" w:rsidRPr="00B36FB8">
        <w:t>1</w:t>
      </w:r>
      <w:r w:rsidRPr="00B36FB8">
        <w:t>) технический план объекта капитального строительства, подготовленный в соответствии с</w:t>
      </w:r>
      <w:r w:rsidR="00D54D28" w:rsidRPr="00B36FB8">
        <w:t xml:space="preserve"> Федеральным законом </w:t>
      </w:r>
      <w:r w:rsidRPr="00B36FB8">
        <w:t>от 13 июля 2015 года N 218-ФЗ "О государственной регистрации недвижимости";</w:t>
      </w:r>
    </w:p>
    <w:p w14:paraId="3E3825E6" w14:textId="77777777" w:rsidR="00064F32" w:rsidRPr="00B36FB8" w:rsidRDefault="00064F32" w:rsidP="003030E3">
      <w:pPr>
        <w:pStyle w:val="s1"/>
        <w:spacing w:before="0" w:beforeAutospacing="0" w:after="0" w:afterAutospacing="0"/>
        <w:ind w:firstLine="709"/>
        <w:jc w:val="both"/>
      </w:pPr>
      <w:r w:rsidRPr="00B36FB8">
        <w:t>3.1. Указанные в</w:t>
      </w:r>
      <w:r w:rsidR="001F1F2E" w:rsidRPr="00B36FB8">
        <w:t xml:space="preserve"> пунктах 5 и 8 части 3 </w:t>
      </w:r>
      <w:r w:rsidRPr="00B36FB8">
        <w:t xml:space="preserve">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w:t>
      </w:r>
      <w:r w:rsidRPr="00B36FB8">
        <w:lastRenderedPageBreak/>
        <w:t>строительного надзора также должно содержать информацию о классе энергетической эффективности многоквартирного дома, определяемом в соответствии с</w:t>
      </w:r>
      <w:r w:rsidR="001F1F2E" w:rsidRPr="00B36FB8">
        <w:t xml:space="preserve"> законодательством </w:t>
      </w:r>
      <w:r w:rsidRPr="00B36FB8">
        <w:t>об энергосбережении и о повышении энергетической эффективности.</w:t>
      </w:r>
    </w:p>
    <w:p w14:paraId="0B12B775" w14:textId="77777777" w:rsidR="00064F32" w:rsidRPr="00B36FB8" w:rsidRDefault="00064F32" w:rsidP="003030E3">
      <w:pPr>
        <w:pStyle w:val="s1"/>
        <w:spacing w:before="0" w:beforeAutospacing="0" w:after="0" w:afterAutospacing="0"/>
        <w:ind w:firstLine="709"/>
        <w:jc w:val="both"/>
      </w:pPr>
      <w:r w:rsidRPr="00B36FB8">
        <w:t>3.2. Документы (их копии или сведения, содержащиеся в них), указанные в</w:t>
      </w:r>
      <w:r w:rsidR="001F1F2E" w:rsidRPr="00B36FB8">
        <w:t xml:space="preserve"> пунктах 1, 2, 3 и 8 части 3 </w:t>
      </w:r>
      <w:r w:rsidRPr="00B36FB8">
        <w:t>настоящей статьи, запрашиваются органами, указанными в</w:t>
      </w:r>
      <w:r w:rsidR="001F1F2E" w:rsidRPr="00B36FB8">
        <w:t xml:space="preserve"> части 2 </w:t>
      </w:r>
      <w:r w:rsidRPr="00B36FB8">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814C13E" w14:textId="77777777" w:rsidR="00064F32" w:rsidRPr="00B36FB8" w:rsidRDefault="00064F32" w:rsidP="003030E3">
      <w:pPr>
        <w:pStyle w:val="s1"/>
        <w:spacing w:before="0" w:beforeAutospacing="0" w:after="0" w:afterAutospacing="0"/>
        <w:ind w:firstLine="709"/>
        <w:jc w:val="both"/>
      </w:pPr>
      <w:r w:rsidRPr="00B36FB8">
        <w:t>3.3. Документы, указанные в</w:t>
      </w:r>
      <w:r w:rsidR="001F1F2E" w:rsidRPr="00B36FB8">
        <w:t xml:space="preserve"> пунктах 1, 4, 5, 6, и 7 части 3 </w:t>
      </w:r>
      <w:r w:rsidRPr="00B36FB8">
        <w:t>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001F1F2E" w:rsidRPr="00B36FB8">
        <w:t xml:space="preserve"> части 2 </w:t>
      </w:r>
      <w:r w:rsidRPr="00B36FB8">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7F465B22" w14:textId="77777777" w:rsidR="00064F32" w:rsidRPr="00B36FB8" w:rsidRDefault="00064F32" w:rsidP="003030E3">
      <w:pPr>
        <w:pStyle w:val="s1"/>
        <w:spacing w:before="0" w:beforeAutospacing="0" w:after="0" w:afterAutospacing="0"/>
        <w:ind w:firstLine="709"/>
        <w:jc w:val="both"/>
      </w:pPr>
      <w:r w:rsidRPr="00B36FB8">
        <w:t>3.4. По межведомственным запросам органов, указанных в</w:t>
      </w:r>
      <w:r w:rsidR="001F1F2E" w:rsidRPr="00B36FB8">
        <w:t xml:space="preserve"> части 2 </w:t>
      </w:r>
      <w:r w:rsidRPr="00B36FB8">
        <w:t>настоящей статьи, документы (их копии или сведения, содержащиеся в них), предусмотренные</w:t>
      </w:r>
      <w:r w:rsidR="001F1F2E" w:rsidRPr="00B36FB8">
        <w:t xml:space="preserve"> частью 3 </w:t>
      </w:r>
      <w:r w:rsidRPr="00B36FB8">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92331F8" w14:textId="77777777" w:rsidR="00064F32" w:rsidRPr="00B36FB8" w:rsidRDefault="00064F32" w:rsidP="003030E3">
      <w:pPr>
        <w:pStyle w:val="s1"/>
        <w:spacing w:before="0" w:beforeAutospacing="0" w:after="0" w:afterAutospacing="0"/>
        <w:ind w:firstLine="709"/>
        <w:jc w:val="both"/>
      </w:pPr>
      <w:r w:rsidRPr="00B36FB8">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sidR="001F1F2E" w:rsidRPr="00B36FB8">
        <w:t xml:space="preserve"> пунктах 4, 5-11 части 3 </w:t>
      </w:r>
      <w:r w:rsidRPr="00B36FB8">
        <w:t>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640D26E" w14:textId="77777777" w:rsidR="00064F32" w:rsidRPr="00B36FB8" w:rsidRDefault="00064F32" w:rsidP="003030E3">
      <w:pPr>
        <w:pStyle w:val="s1"/>
        <w:spacing w:before="0" w:beforeAutospacing="0" w:after="0" w:afterAutospacing="0"/>
        <w:ind w:firstLine="709"/>
        <w:jc w:val="both"/>
      </w:pPr>
      <w:r w:rsidRPr="00B36FB8">
        <w:t>4. Правительством Российской Федерации могут устанавливаться помимо предусмотренных</w:t>
      </w:r>
      <w:r w:rsidR="001F1F2E" w:rsidRPr="00B36FB8">
        <w:t xml:space="preserve"> частью 3 </w:t>
      </w:r>
      <w:r w:rsidRPr="00B36FB8">
        <w:t>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5FD5AFE8" w14:textId="77777777" w:rsidR="00064F32" w:rsidRPr="00B36FB8" w:rsidRDefault="00064F32" w:rsidP="003030E3">
      <w:pPr>
        <w:pStyle w:val="s1"/>
        <w:spacing w:before="0" w:beforeAutospacing="0" w:after="0" w:afterAutospacing="0"/>
        <w:ind w:firstLine="709"/>
        <w:jc w:val="both"/>
      </w:pPr>
      <w:r w:rsidRPr="00B36FB8">
        <w:t>4.1. Для получения разрешения на ввод объекта в эксплуатацию разрешается требовать только указанные в</w:t>
      </w:r>
      <w:r w:rsidR="001F1F2E" w:rsidRPr="00B36FB8">
        <w:t xml:space="preserve"> частях 3 и 4 </w:t>
      </w:r>
      <w:r w:rsidRPr="00B36FB8">
        <w:t>настоящей статьи документы. Документы, предусмотренные</w:t>
      </w:r>
      <w:r w:rsidR="001F1F2E" w:rsidRPr="00B36FB8">
        <w:t xml:space="preserve"> частями 3 и 4 </w:t>
      </w:r>
      <w:r w:rsidRPr="00B36FB8">
        <w:t>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w:t>
      </w:r>
      <w:r w:rsidR="001F1F2E" w:rsidRPr="00B36FB8">
        <w:t xml:space="preserve"> электронной подписью</w:t>
      </w:r>
      <w:r w:rsidRPr="00B36FB8">
        <w:t>,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w:t>
      </w:r>
      <w:r w:rsidR="001F1F2E" w:rsidRPr="00B36FB8">
        <w:t xml:space="preserve"> случаи</w:t>
      </w:r>
      <w:r w:rsidRPr="00B36FB8">
        <w:t>,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r w:rsidR="001F1F2E" w:rsidRPr="00B36FB8">
        <w:t xml:space="preserve">Порядок </w:t>
      </w:r>
      <w:r w:rsidRPr="00B36FB8">
        <w:t>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w:t>
      </w:r>
      <w:r w:rsidRPr="00B36FB8">
        <w:lastRenderedPageBreak/>
        <w:t>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23CA5157" w14:textId="77777777" w:rsidR="00064F32" w:rsidRPr="00B36FB8" w:rsidRDefault="00064F32" w:rsidP="003030E3">
      <w:pPr>
        <w:pStyle w:val="s1"/>
        <w:spacing w:before="0" w:beforeAutospacing="0" w:after="0" w:afterAutospacing="0"/>
        <w:ind w:firstLine="709"/>
        <w:jc w:val="both"/>
      </w:pPr>
      <w:r w:rsidRPr="00B36FB8">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001F1F2E" w:rsidRPr="00B36FB8">
        <w:t xml:space="preserve"> части 3 </w:t>
      </w:r>
      <w:r w:rsidRPr="00B36FB8">
        <w:t>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C41DD" w:rsidRPr="00B36FB8">
        <w:t xml:space="preserve"> градостроительного </w:t>
      </w:r>
      <w:r w:rsidRPr="00B36FB8">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r w:rsidR="001F1F2E" w:rsidRPr="00B36FB8">
        <w:t xml:space="preserve"> земельным </w:t>
      </w:r>
      <w:r w:rsidRPr="00B36FB8">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00AD4693" w:rsidRPr="00B36FB8">
        <w:t xml:space="preserve"> частью 1 статьи 54 Градостроительного кодекса</w:t>
      </w:r>
      <w:r w:rsidRPr="00B36FB8">
        <w:t>, осмотр такого объекта органом, выдавшим разрешение на строительство, не проводится.</w:t>
      </w:r>
    </w:p>
    <w:p w14:paraId="239F4C53" w14:textId="77777777" w:rsidR="005D4FE9" w:rsidRPr="00B36FB8" w:rsidRDefault="005D4FE9" w:rsidP="005D4FE9">
      <w:pPr>
        <w:pStyle w:val="s1"/>
        <w:spacing w:before="0" w:beforeAutospacing="0" w:after="0" w:afterAutospacing="0"/>
        <w:ind w:firstLine="709"/>
        <w:jc w:val="both"/>
      </w:pPr>
      <w:r w:rsidRPr="00B36FB8">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313FDE33" w14:textId="77777777" w:rsidR="005D4FE9" w:rsidRPr="00B36FB8" w:rsidRDefault="005D4FE9" w:rsidP="005D4FE9">
      <w:pPr>
        <w:pStyle w:val="s1"/>
        <w:spacing w:before="0" w:beforeAutospacing="0" w:after="0" w:afterAutospacing="0"/>
        <w:ind w:firstLine="709"/>
        <w:jc w:val="both"/>
      </w:pPr>
      <w:r w:rsidRPr="00B36FB8">
        <w:t xml:space="preserve">5.2. Обязательным приложением к указанному в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B36FB8">
          <w:t>части 5.1</w:t>
        </w:r>
      </w:hyperlink>
      <w:r w:rsidRPr="00B36FB8">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011" w:tooltip="3. Для принятия решения о выдаче разрешения на ввод объекта в эксплуатацию необходимы следующие документы:" w:history="1">
        <w:r w:rsidRPr="00B36FB8">
          <w:t>частью 3</w:t>
        </w:r>
      </w:hyperlink>
      <w:r w:rsidRPr="00B36FB8">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B36FB8">
          <w:t>частью 5.1</w:t>
        </w:r>
      </w:hyperlink>
      <w:r w:rsidRPr="00B36FB8">
        <w:t xml:space="preserve"> настоящей статьи.</w:t>
      </w:r>
    </w:p>
    <w:p w14:paraId="7A3C2064" w14:textId="77777777" w:rsidR="005D4FE9" w:rsidRPr="00B36FB8" w:rsidRDefault="005D4FE9" w:rsidP="005D4FE9">
      <w:pPr>
        <w:pStyle w:val="s1"/>
        <w:spacing w:before="0" w:beforeAutospacing="0" w:after="0" w:afterAutospacing="0"/>
        <w:ind w:firstLine="709"/>
        <w:jc w:val="both"/>
      </w:pPr>
      <w:r w:rsidRPr="00B36FB8">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6FB3A2AC" w14:textId="77777777" w:rsidR="005D4FE9" w:rsidRPr="00B36FB8" w:rsidRDefault="005D4FE9" w:rsidP="005D4FE9">
      <w:pPr>
        <w:pStyle w:val="s1"/>
        <w:spacing w:before="0" w:beforeAutospacing="0" w:after="0" w:afterAutospacing="0"/>
        <w:ind w:firstLine="709"/>
        <w:jc w:val="both"/>
      </w:pPr>
      <w:r w:rsidRPr="00B36FB8">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5974948C" w14:textId="77777777" w:rsidR="00064F32" w:rsidRPr="00B36FB8" w:rsidRDefault="00064F32" w:rsidP="003030E3">
      <w:pPr>
        <w:pStyle w:val="s1"/>
        <w:spacing w:before="0" w:beforeAutospacing="0" w:after="0" w:afterAutospacing="0"/>
        <w:ind w:firstLine="709"/>
        <w:jc w:val="both"/>
      </w:pPr>
      <w:r w:rsidRPr="00B36FB8">
        <w:t>1) отсутствие документов, указанных в</w:t>
      </w:r>
      <w:r w:rsidR="00AD4693" w:rsidRPr="00B36FB8">
        <w:t xml:space="preserve"> частях 3 и 4 </w:t>
      </w:r>
      <w:r w:rsidRPr="00B36FB8">
        <w:t>настоящей статьи;</w:t>
      </w:r>
    </w:p>
    <w:p w14:paraId="6873A6A2" w14:textId="77777777" w:rsidR="00064F32" w:rsidRPr="00B36FB8" w:rsidRDefault="00064F32" w:rsidP="003030E3">
      <w:pPr>
        <w:pStyle w:val="s1"/>
        <w:spacing w:before="0" w:beforeAutospacing="0" w:after="0" w:afterAutospacing="0"/>
        <w:ind w:firstLine="709"/>
        <w:jc w:val="both"/>
      </w:pPr>
      <w:r w:rsidRPr="00B36FB8">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D4693" w:rsidRPr="00B36FB8">
        <w:t xml:space="preserve"> градостроительного </w:t>
      </w:r>
      <w:r w:rsidRPr="00B36FB8">
        <w:t>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CC84A5" w14:textId="77777777" w:rsidR="00064F32" w:rsidRPr="00B36FB8" w:rsidRDefault="00064F32" w:rsidP="003030E3">
      <w:pPr>
        <w:pStyle w:val="s1"/>
        <w:spacing w:before="0" w:beforeAutospacing="0" w:after="0" w:afterAutospacing="0"/>
        <w:ind w:firstLine="709"/>
        <w:jc w:val="both"/>
      </w:pPr>
      <w:r w:rsidRPr="00B36FB8">
        <w:t xml:space="preserve">3) </w:t>
      </w:r>
      <w:r w:rsidR="00631617" w:rsidRPr="00B36FB8">
        <w:rPr>
          <w:rStyle w:val="blk"/>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3C098815" w14:textId="77777777" w:rsidR="00064F32" w:rsidRPr="00B36FB8" w:rsidRDefault="00064F32" w:rsidP="003030E3">
      <w:pPr>
        <w:pStyle w:val="s1"/>
        <w:spacing w:before="0" w:beforeAutospacing="0" w:after="0" w:afterAutospacing="0"/>
        <w:ind w:firstLine="709"/>
        <w:jc w:val="both"/>
      </w:pPr>
      <w:r w:rsidRPr="00B36FB8">
        <w:t xml:space="preserve">4) </w:t>
      </w:r>
      <w:r w:rsidR="00631617" w:rsidRPr="00B36FB8">
        <w:rPr>
          <w:rStyle w:val="blk"/>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54B654CF" w14:textId="77777777" w:rsidR="00064F32" w:rsidRPr="00B36FB8" w:rsidRDefault="00064F32" w:rsidP="003030E3">
      <w:pPr>
        <w:pStyle w:val="s1"/>
        <w:spacing w:before="0" w:beforeAutospacing="0" w:after="0" w:afterAutospacing="0"/>
        <w:ind w:firstLine="709"/>
        <w:jc w:val="both"/>
      </w:pPr>
      <w:r w:rsidRPr="00B36FB8">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w:t>
      </w:r>
      <w:r w:rsidR="00AD4693" w:rsidRPr="00B36FB8">
        <w:t xml:space="preserve"> земельным </w:t>
      </w:r>
      <w:r w:rsidRPr="00B36FB8">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w:t>
      </w:r>
      <w:r w:rsidR="00AD4693" w:rsidRPr="00B36FB8">
        <w:t xml:space="preserve"> пунктом 9 части 7 статьи 51 </w:t>
      </w:r>
      <w:r w:rsidR="000D368D" w:rsidRPr="00B36FB8">
        <w:t>Градостроительного кодекса</w:t>
      </w:r>
      <w:r w:rsidRPr="00B36FB8">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1E07877" w14:textId="77777777" w:rsidR="00064F32" w:rsidRPr="00B36FB8" w:rsidRDefault="00064F32" w:rsidP="003030E3">
      <w:pPr>
        <w:pStyle w:val="s1"/>
        <w:spacing w:before="0" w:beforeAutospacing="0" w:after="0" w:afterAutospacing="0"/>
        <w:ind w:firstLine="709"/>
        <w:jc w:val="both"/>
      </w:pPr>
      <w:r w:rsidRPr="00B36FB8">
        <w:t>6.1. Неполучение (несвоевременное получение) документов, запрошенных в соответствии с</w:t>
      </w:r>
      <w:r w:rsidR="00AD4693" w:rsidRPr="00B36FB8">
        <w:t xml:space="preserve"> частями 3.2 и 3.3 </w:t>
      </w:r>
      <w:r w:rsidRPr="00B36FB8">
        <w:t>настоящей статьи, не может являться основанием для отказа в выдаче разрешения на ввод объекта в эксплуатацию.</w:t>
      </w:r>
    </w:p>
    <w:p w14:paraId="4B7A6351" w14:textId="77777777" w:rsidR="005D4FE9" w:rsidRPr="00B36FB8" w:rsidRDefault="005D4FE9" w:rsidP="005D4FE9">
      <w:pPr>
        <w:pStyle w:val="s1"/>
        <w:spacing w:before="0" w:beforeAutospacing="0" w:after="0" w:afterAutospacing="0"/>
        <w:ind w:firstLine="709"/>
        <w:jc w:val="both"/>
      </w:pPr>
      <w:r w:rsidRPr="00B36FB8">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3140FE75" w14:textId="77777777" w:rsidR="00064F32" w:rsidRPr="00B36FB8" w:rsidRDefault="00AD4693" w:rsidP="003030E3">
      <w:pPr>
        <w:pStyle w:val="s1"/>
        <w:spacing w:before="0" w:beforeAutospacing="0" w:after="0" w:afterAutospacing="0"/>
        <w:ind w:firstLine="709"/>
        <w:jc w:val="both"/>
      </w:pPr>
      <w:r w:rsidRPr="00B36FB8">
        <w:t>7</w:t>
      </w:r>
      <w:r w:rsidR="00064F32" w:rsidRPr="00B36FB8">
        <w:t>. Отказ в выдаче разрешения на ввод объекта в эксплуатацию может быть оспорен в судебном порядке.</w:t>
      </w:r>
    </w:p>
    <w:p w14:paraId="256E94CA" w14:textId="77777777" w:rsidR="00064F32" w:rsidRPr="00B36FB8" w:rsidRDefault="00AD4693" w:rsidP="003030E3">
      <w:pPr>
        <w:pStyle w:val="s1"/>
        <w:spacing w:before="0" w:beforeAutospacing="0" w:after="0" w:afterAutospacing="0"/>
        <w:ind w:firstLine="709"/>
        <w:jc w:val="both"/>
      </w:pPr>
      <w:r w:rsidRPr="00B36FB8">
        <w:t>8</w:t>
      </w:r>
      <w:r w:rsidR="00064F32" w:rsidRPr="00B36FB8">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064F32" w:rsidRPr="00B36FB8">
        <w:lastRenderedPageBreak/>
        <w:t>земельного участка, для размещения такой копии в государственной информационной системе обеспечения</w:t>
      </w:r>
      <w:r w:rsidR="00AC41DD" w:rsidRPr="00B36FB8">
        <w:t xml:space="preserve"> градостроительной </w:t>
      </w:r>
      <w:r w:rsidR="00064F32" w:rsidRPr="00B36FB8">
        <w:t>деятельности.</w:t>
      </w:r>
    </w:p>
    <w:p w14:paraId="1E4ECB66" w14:textId="77777777" w:rsidR="00064F32" w:rsidRPr="00B36FB8" w:rsidRDefault="00AD4693" w:rsidP="003030E3">
      <w:pPr>
        <w:pStyle w:val="s1"/>
        <w:spacing w:before="0" w:beforeAutospacing="0" w:after="0" w:afterAutospacing="0"/>
        <w:ind w:firstLine="709"/>
        <w:jc w:val="both"/>
      </w:pPr>
      <w:r w:rsidRPr="00B36FB8">
        <w:t>8</w:t>
      </w:r>
      <w:r w:rsidR="00064F32" w:rsidRPr="00B36FB8">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w:t>
      </w:r>
      <w:r w:rsidR="00AC41DD" w:rsidRPr="00B36FB8">
        <w:t xml:space="preserve"> градостроительной  </w:t>
      </w:r>
      <w:r w:rsidR="00064F32" w:rsidRPr="00B36FB8">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w:t>
      </w:r>
      <w:r w:rsidRPr="00B36FB8">
        <w:t xml:space="preserve"> пунктах 3, 9-9.2, 11 и 12 части 5 статьи 56 Градостроительного кодекса</w:t>
      </w:r>
      <w:r w:rsidR="00064F32" w:rsidRPr="00B36FB8">
        <w:t>.</w:t>
      </w:r>
    </w:p>
    <w:p w14:paraId="4FDDBC81" w14:textId="77777777" w:rsidR="00064F32" w:rsidRPr="00B36FB8" w:rsidRDefault="00AD4693" w:rsidP="003030E3">
      <w:pPr>
        <w:pStyle w:val="s1"/>
        <w:spacing w:before="0" w:beforeAutospacing="0" w:after="0" w:afterAutospacing="0"/>
        <w:ind w:firstLine="709"/>
        <w:jc w:val="both"/>
      </w:pPr>
      <w:r w:rsidRPr="00B36FB8">
        <w:t>9</w:t>
      </w:r>
      <w:r w:rsidR="00064F32" w:rsidRPr="00B36FB8">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8958067" w14:textId="77777777" w:rsidR="00064F32" w:rsidRPr="00B36FB8" w:rsidRDefault="00AD4693" w:rsidP="003030E3">
      <w:pPr>
        <w:pStyle w:val="s1"/>
        <w:spacing w:before="0" w:beforeAutospacing="0" w:after="0" w:afterAutospacing="0"/>
        <w:ind w:firstLine="709"/>
        <w:jc w:val="both"/>
      </w:pPr>
      <w:r w:rsidRPr="00B36FB8">
        <w:t>9</w:t>
      </w:r>
      <w:r w:rsidR="00064F32" w:rsidRPr="00B36FB8">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w:t>
      </w:r>
      <w:r w:rsidRPr="00B36FB8">
        <w:t xml:space="preserve"> Федеральным законом </w:t>
      </w:r>
      <w:r w:rsidR="00064F32" w:rsidRPr="00B36FB8">
        <w:t>от 13 июля 2015 года N 218-ФЗ "О государственной регистрации недвижимости".</w:t>
      </w:r>
    </w:p>
    <w:p w14:paraId="6A6B933B" w14:textId="77777777" w:rsidR="00064F32" w:rsidRPr="00B36FB8" w:rsidRDefault="00AD4693" w:rsidP="003030E3">
      <w:pPr>
        <w:pStyle w:val="s1"/>
        <w:spacing w:before="0" w:beforeAutospacing="0" w:after="0" w:afterAutospacing="0"/>
        <w:ind w:firstLine="709"/>
        <w:jc w:val="both"/>
      </w:pPr>
      <w:r w:rsidRPr="00B36FB8">
        <w:t>10</w:t>
      </w:r>
      <w:r w:rsidR="00064F32" w:rsidRPr="00B36FB8">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w:t>
      </w:r>
      <w:r w:rsidRPr="00B36FB8">
        <w:t xml:space="preserve"> Федеральным законом </w:t>
      </w:r>
      <w:r w:rsidR="00064F32" w:rsidRPr="00B36FB8">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3BFC37E5" w14:textId="77777777" w:rsidR="00064F32" w:rsidRPr="00B36FB8" w:rsidRDefault="00064F32" w:rsidP="003030E3">
      <w:pPr>
        <w:pStyle w:val="s1"/>
        <w:spacing w:before="0" w:beforeAutospacing="0" w:after="0" w:afterAutospacing="0"/>
        <w:ind w:firstLine="709"/>
        <w:jc w:val="both"/>
      </w:pPr>
      <w:r w:rsidRPr="00B36FB8">
        <w:t>1</w:t>
      </w:r>
      <w:r w:rsidR="00AD4693" w:rsidRPr="00B36FB8">
        <w:t>0</w:t>
      </w:r>
      <w:r w:rsidRPr="00B36FB8">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55F91086" w14:textId="77777777" w:rsidR="00064F32" w:rsidRPr="00B36FB8" w:rsidRDefault="00AD4693" w:rsidP="003030E3">
      <w:pPr>
        <w:pStyle w:val="s1"/>
        <w:spacing w:before="0" w:beforeAutospacing="0" w:after="0" w:afterAutospacing="0"/>
        <w:ind w:firstLine="709"/>
        <w:jc w:val="both"/>
      </w:pPr>
      <w:r w:rsidRPr="00B36FB8">
        <w:t>10</w:t>
      </w:r>
      <w:r w:rsidR="00064F32" w:rsidRPr="00B36FB8">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w:t>
      </w:r>
      <w:r w:rsidRPr="00B36FB8">
        <w:t xml:space="preserve"> законодательством </w:t>
      </w:r>
      <w:r w:rsidR="00064F32" w:rsidRPr="00B36FB8">
        <w:t>Российской Федерации об охране объектов культурного наследия.</w:t>
      </w:r>
    </w:p>
    <w:p w14:paraId="4EFBD7B2" w14:textId="77777777" w:rsidR="00064F32" w:rsidRPr="00B36FB8" w:rsidRDefault="00AD4693" w:rsidP="003030E3">
      <w:pPr>
        <w:pStyle w:val="s1"/>
        <w:spacing w:before="0" w:beforeAutospacing="0" w:after="0" w:afterAutospacing="0"/>
        <w:ind w:firstLine="709"/>
        <w:jc w:val="both"/>
      </w:pPr>
      <w:r w:rsidRPr="00B36FB8">
        <w:t xml:space="preserve">11. Форма </w:t>
      </w:r>
      <w:r w:rsidR="00064F32" w:rsidRPr="00B36FB8">
        <w:t>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E8E9A89" w14:textId="77777777" w:rsidR="00064F32" w:rsidRPr="00B36FB8" w:rsidRDefault="00064F32" w:rsidP="003030E3">
      <w:pPr>
        <w:pStyle w:val="s1"/>
        <w:spacing w:before="0" w:beforeAutospacing="0" w:after="0" w:afterAutospacing="0"/>
        <w:ind w:firstLine="709"/>
        <w:jc w:val="both"/>
      </w:pPr>
      <w:r w:rsidRPr="00B36FB8">
        <w:t>1</w:t>
      </w:r>
      <w:r w:rsidR="00AD4693" w:rsidRPr="00B36FB8">
        <w:t>2</w:t>
      </w:r>
      <w:r w:rsidRPr="00B36FB8">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00AD4693" w:rsidRPr="00B36FB8">
        <w:t xml:space="preserve"> пункте 5.1 статьи 6 Градостроительного кодекса</w:t>
      </w:r>
      <w:r w:rsidRPr="00B36FB8">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2FCB4F90" w14:textId="77777777" w:rsidR="00064F32" w:rsidRPr="00B36FB8" w:rsidRDefault="006F3332" w:rsidP="003030E3">
      <w:pPr>
        <w:pStyle w:val="s1"/>
        <w:spacing w:before="0" w:beforeAutospacing="0" w:after="0" w:afterAutospacing="0"/>
        <w:ind w:firstLine="709"/>
        <w:jc w:val="both"/>
      </w:pPr>
      <w:r w:rsidRPr="00B36FB8">
        <w:t>13</w:t>
      </w:r>
      <w:r w:rsidR="00064F32" w:rsidRPr="00B36FB8">
        <w:t>. В случаях, предусмотренных</w:t>
      </w:r>
      <w:r w:rsidRPr="00B36FB8">
        <w:t xml:space="preserve"> пунктом 9 части 7 статьи 51 Градостроительного кодекса</w:t>
      </w:r>
      <w:r w:rsidR="00064F32" w:rsidRPr="00B36FB8">
        <w:t>,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w:t>
      </w:r>
      <w:r w:rsidR="00064F32" w:rsidRPr="00B36FB8">
        <w:lastRenderedPageBreak/>
        <w:t>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25B82054" w14:textId="77777777" w:rsidR="00064F32" w:rsidRPr="00B36FB8" w:rsidRDefault="006F3332" w:rsidP="003030E3">
      <w:pPr>
        <w:pStyle w:val="s1"/>
        <w:spacing w:before="0" w:beforeAutospacing="0" w:after="0" w:afterAutospacing="0"/>
        <w:ind w:firstLine="709"/>
        <w:jc w:val="both"/>
      </w:pPr>
      <w:r w:rsidRPr="00B36FB8">
        <w:t>14</w:t>
      </w:r>
      <w:r w:rsidR="00064F32" w:rsidRPr="00B36FB8">
        <w:t>. Разрешение на ввод объекта в эксплуатацию не требуется в случае, если в соответствии с</w:t>
      </w:r>
      <w:r w:rsidRPr="00B36FB8">
        <w:t xml:space="preserve"> частью 17 стать</w:t>
      </w:r>
      <w:r w:rsidR="000D368D" w:rsidRPr="00B36FB8">
        <w:t xml:space="preserve">и 51 Градостроительного кодекса </w:t>
      </w:r>
      <w:r w:rsidR="00064F32" w:rsidRPr="00B36FB8">
        <w:t>для строительства или реконструкции объекта не требуется выдача разрешения на строительство.</w:t>
      </w:r>
    </w:p>
    <w:p w14:paraId="23BD0844" w14:textId="77777777" w:rsidR="00064F32" w:rsidRPr="00B36FB8" w:rsidRDefault="006F3332" w:rsidP="003030E3">
      <w:pPr>
        <w:pStyle w:val="s1"/>
        <w:spacing w:before="0" w:beforeAutospacing="0" w:after="0" w:afterAutospacing="0"/>
        <w:ind w:firstLine="709"/>
        <w:jc w:val="both"/>
      </w:pPr>
      <w:r w:rsidRPr="00B36FB8">
        <w:t>15</w:t>
      </w:r>
      <w:r w:rsidR="00064F32" w:rsidRPr="00B36FB8">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w:t>
      </w:r>
      <w:r w:rsidRPr="00B36FB8">
        <w:t xml:space="preserve"> пунктами 1-5, 7 и 8 части 1 статьи 51.1 Градостроительного кодекса</w:t>
      </w:r>
      <w:r w:rsidR="00064F32" w:rsidRPr="00B36FB8">
        <w:t xml:space="preserve">, а также сведения </w:t>
      </w:r>
      <w:r w:rsidR="006B20D9" w:rsidRPr="00B36FB8">
        <w:t>о параметрах,</w:t>
      </w:r>
      <w:r w:rsidR="00064F32" w:rsidRPr="00B36FB8">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w:t>
      </w:r>
      <w:r w:rsidRPr="00B36FB8">
        <w:t xml:space="preserve"> пунктом 5 части 18 </w:t>
      </w:r>
      <w:r w:rsidR="00064F32" w:rsidRPr="00B36FB8">
        <w:t>настоящей статьи. К уведомлению об окончании строительства прилагаются:</w:t>
      </w:r>
    </w:p>
    <w:p w14:paraId="25F2D2B3" w14:textId="77777777" w:rsidR="00064F32" w:rsidRPr="00B36FB8" w:rsidRDefault="00064F32" w:rsidP="003030E3">
      <w:pPr>
        <w:pStyle w:val="s1"/>
        <w:spacing w:before="0" w:beforeAutospacing="0" w:after="0" w:afterAutospacing="0"/>
        <w:ind w:firstLine="709"/>
        <w:jc w:val="both"/>
      </w:pPr>
      <w:r w:rsidRPr="00B36FB8">
        <w:t>1) документы, предусмотренные</w:t>
      </w:r>
      <w:r w:rsidR="006F3332" w:rsidRPr="00B36FB8">
        <w:t xml:space="preserve"> пунктами 2 и 3 части 3 статьи 51.1 Градостроительного кодекса</w:t>
      </w:r>
      <w:r w:rsidRPr="00B36FB8">
        <w:t>;</w:t>
      </w:r>
    </w:p>
    <w:p w14:paraId="6F89E721" w14:textId="77777777" w:rsidR="00064F32" w:rsidRPr="00B36FB8" w:rsidRDefault="00064F32" w:rsidP="003030E3">
      <w:pPr>
        <w:pStyle w:val="s1"/>
        <w:spacing w:before="0" w:beforeAutospacing="0" w:after="0" w:afterAutospacing="0"/>
        <w:ind w:firstLine="709"/>
        <w:jc w:val="both"/>
      </w:pPr>
      <w:r w:rsidRPr="00B36FB8">
        <w:t>2) технический план объекта индивидуального жилищного строительства или садового дома;</w:t>
      </w:r>
    </w:p>
    <w:p w14:paraId="1874CF7B" w14:textId="77777777" w:rsidR="00064F32" w:rsidRPr="00B36FB8" w:rsidRDefault="00064F32" w:rsidP="003030E3">
      <w:pPr>
        <w:pStyle w:val="s1"/>
        <w:spacing w:before="0" w:beforeAutospacing="0" w:after="0" w:afterAutospacing="0"/>
        <w:ind w:firstLine="709"/>
        <w:jc w:val="both"/>
      </w:pPr>
      <w:r w:rsidRPr="00B36FB8">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4486A23" w14:textId="77777777" w:rsidR="00064F32" w:rsidRPr="00B36FB8" w:rsidRDefault="006F3332" w:rsidP="003030E3">
      <w:pPr>
        <w:pStyle w:val="s1"/>
        <w:spacing w:before="0" w:beforeAutospacing="0" w:after="0" w:afterAutospacing="0"/>
        <w:ind w:firstLine="709"/>
        <w:jc w:val="both"/>
      </w:pPr>
      <w:r w:rsidRPr="00B36FB8">
        <w:t>16</w:t>
      </w:r>
      <w:r w:rsidR="00064F32" w:rsidRPr="00B36FB8">
        <w:t>. В случае отсутствия в уведомлении об окончании строительства сведений, предусмотренных</w:t>
      </w:r>
      <w:r w:rsidRPr="00B36FB8">
        <w:t xml:space="preserve"> абзацем первым части 15 </w:t>
      </w:r>
      <w:r w:rsidR="00064F32" w:rsidRPr="00B36FB8">
        <w:t>настоящей статьи, или отсутствия документов, прилагаемых к нему и предусмотренных</w:t>
      </w:r>
      <w:r w:rsidRPr="00B36FB8">
        <w:t xml:space="preserve"> пунктами 1-3 части 15 </w:t>
      </w:r>
      <w:r w:rsidR="00064F32" w:rsidRPr="00B36FB8">
        <w:t>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r w:rsidRPr="00B36FB8">
        <w:t xml:space="preserve"> частью 6 статьи 51.1 Градостроительного кодекса</w:t>
      </w:r>
      <w:r w:rsidR="00064F32" w:rsidRPr="00B36FB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w:t>
      </w:r>
      <w:r w:rsidR="00064F32" w:rsidRPr="00B36FB8">
        <w:lastRenderedPageBreak/>
        <w:t>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91CB35A" w14:textId="77777777" w:rsidR="00064F32" w:rsidRPr="00B36FB8" w:rsidRDefault="001175CB" w:rsidP="003030E3">
      <w:pPr>
        <w:pStyle w:val="s1"/>
        <w:spacing w:before="0" w:beforeAutospacing="0" w:after="0" w:afterAutospacing="0"/>
        <w:ind w:firstLine="709"/>
        <w:jc w:val="both"/>
      </w:pPr>
      <w:r w:rsidRPr="00B36FB8">
        <w:t>17</w:t>
      </w:r>
      <w:r w:rsidR="00064F32" w:rsidRPr="00B36FB8">
        <w:t>. </w:t>
      </w:r>
      <w:r w:rsidRPr="00B36FB8">
        <w:t xml:space="preserve">Форма </w:t>
      </w:r>
      <w:r w:rsidR="00064F32" w:rsidRPr="00B36FB8">
        <w:t>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198073" w14:textId="77777777" w:rsidR="00064F32" w:rsidRPr="00B36FB8" w:rsidRDefault="001175CB" w:rsidP="003030E3">
      <w:pPr>
        <w:pStyle w:val="s1"/>
        <w:spacing w:before="0" w:beforeAutospacing="0" w:after="0" w:afterAutospacing="0"/>
        <w:ind w:firstLine="709"/>
        <w:jc w:val="both"/>
      </w:pPr>
      <w:r w:rsidRPr="00B36FB8">
        <w:t>18</w:t>
      </w:r>
      <w:r w:rsidR="00064F32" w:rsidRPr="00B36FB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3661A640" w14:textId="77777777" w:rsidR="00064F32" w:rsidRPr="00B36FB8" w:rsidRDefault="00064F32" w:rsidP="003030E3">
      <w:pPr>
        <w:pStyle w:val="s1"/>
        <w:spacing w:before="0" w:beforeAutospacing="0" w:after="0" w:afterAutospacing="0"/>
        <w:ind w:firstLine="709"/>
        <w:jc w:val="both"/>
      </w:pPr>
      <w:r w:rsidRPr="00B36FB8">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w:t>
      </w:r>
      <w:r w:rsidR="00B87990" w:rsidRPr="00B36FB8">
        <w:t>ановленным П</w:t>
      </w:r>
      <w:r w:rsidRPr="00B36FB8">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B36FB8">
        <w:t>Градостроительным кодексом</w:t>
      </w:r>
      <w:r w:rsidRPr="00B36FB8">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B33C35C" w14:textId="77777777" w:rsidR="00064F32" w:rsidRPr="00B36FB8" w:rsidRDefault="00064F32" w:rsidP="003030E3">
      <w:pPr>
        <w:pStyle w:val="s1"/>
        <w:spacing w:before="0" w:beforeAutospacing="0" w:after="0" w:afterAutospacing="0"/>
        <w:ind w:firstLine="709"/>
        <w:jc w:val="both"/>
      </w:pPr>
      <w:r w:rsidRPr="00B36FB8">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w:t>
      </w:r>
      <w:r w:rsidR="001175CB" w:rsidRPr="00B36FB8">
        <w:t xml:space="preserve"> пунктом 3 части 8 статьи 51.1 Градостроительного кодекса</w:t>
      </w:r>
      <w:r w:rsidRPr="00B36FB8">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B36FB8">
        <w:t xml:space="preserve"> пункте 4 части 10 статьи 51.1 Градостроительного кодекса</w:t>
      </w:r>
      <w:r w:rsidRPr="00B36FB8">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BDA7FA7" w14:textId="77777777" w:rsidR="00064F32" w:rsidRPr="00B36FB8" w:rsidRDefault="00064F32" w:rsidP="003030E3">
      <w:pPr>
        <w:pStyle w:val="s1"/>
        <w:spacing w:before="0" w:beforeAutospacing="0" w:after="0" w:afterAutospacing="0"/>
        <w:ind w:firstLine="709"/>
        <w:jc w:val="both"/>
      </w:pPr>
      <w:r w:rsidRPr="00B36FB8">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386024B3" w14:textId="77777777" w:rsidR="00064F32" w:rsidRPr="00B36FB8" w:rsidRDefault="00064F32" w:rsidP="003030E3">
      <w:pPr>
        <w:pStyle w:val="s1"/>
        <w:spacing w:before="0" w:beforeAutospacing="0" w:after="0" w:afterAutospacing="0"/>
        <w:ind w:firstLine="709"/>
        <w:jc w:val="both"/>
      </w:pPr>
      <w:r w:rsidRPr="00B36FB8">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w:t>
      </w:r>
      <w:r w:rsidRPr="00B36FB8">
        <w:lastRenderedPageBreak/>
        <w:t>ствии с</w:t>
      </w:r>
      <w:r w:rsidR="001175CB" w:rsidRPr="00B36FB8">
        <w:t xml:space="preserve"> земельным </w:t>
      </w:r>
      <w:r w:rsidRPr="00B36FB8">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B6CCAC1" w14:textId="77777777" w:rsidR="00064F32" w:rsidRPr="00B36FB8" w:rsidRDefault="00064F32" w:rsidP="003030E3">
      <w:pPr>
        <w:pStyle w:val="s1"/>
        <w:spacing w:before="0" w:beforeAutospacing="0" w:after="0" w:afterAutospacing="0"/>
        <w:ind w:firstLine="709"/>
        <w:jc w:val="both"/>
      </w:pPr>
      <w:r w:rsidRPr="00B36FB8">
        <w:t>5) направляет застройщику способом, указанным в</w:t>
      </w:r>
      <w:r w:rsidR="001175CB" w:rsidRPr="00B36FB8">
        <w:t xml:space="preserve"> уведомлении </w:t>
      </w:r>
      <w:r w:rsidRPr="00B36FB8">
        <w:t>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1175CB" w:rsidRPr="00B36FB8">
        <w:t xml:space="preserve">градостроительной </w:t>
      </w:r>
      <w:r w:rsidRPr="00B36FB8">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B36FB8">
        <w:t xml:space="preserve"> градостроительной </w:t>
      </w:r>
      <w:r w:rsidRPr="00B36FB8">
        <w:t>деятельности с указанием всех оснований для направления такого уведомления. Формы</w:t>
      </w:r>
      <w:r w:rsidR="001175CB" w:rsidRPr="00B36FB8">
        <w:t xml:space="preserve"> уведомления </w:t>
      </w:r>
      <w:r w:rsidRPr="00B36FB8">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B36FB8">
        <w:t xml:space="preserve"> градостроительной </w:t>
      </w:r>
      <w:r w:rsidRPr="00B36FB8">
        <w:t>деятельности,</w:t>
      </w:r>
      <w:r w:rsidR="001175CB" w:rsidRPr="00B36FB8">
        <w:t xml:space="preserve"> уведомления </w:t>
      </w:r>
      <w:r w:rsidRPr="00B36FB8">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B36FB8">
        <w:t xml:space="preserve"> градостроительной  </w:t>
      </w:r>
      <w:r w:rsidRPr="00B36FB8">
        <w:t>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7AB453F" w14:textId="77777777" w:rsidR="00064F32" w:rsidRPr="00B36FB8" w:rsidRDefault="001175CB" w:rsidP="003030E3">
      <w:pPr>
        <w:pStyle w:val="s1"/>
        <w:spacing w:before="0" w:beforeAutospacing="0" w:after="0" w:afterAutospacing="0"/>
        <w:ind w:firstLine="709"/>
        <w:jc w:val="both"/>
      </w:pPr>
      <w:r w:rsidRPr="00B36FB8">
        <w:t>19</w:t>
      </w:r>
      <w:r w:rsidR="00064F32" w:rsidRPr="00B36FB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B36FB8">
        <w:t xml:space="preserve"> градостроительной </w:t>
      </w:r>
      <w:r w:rsidR="00064F32" w:rsidRPr="00B36FB8">
        <w:t>деятельности направляется только в следующих случаях:</w:t>
      </w:r>
    </w:p>
    <w:p w14:paraId="008C7AC0" w14:textId="77777777" w:rsidR="00064F32" w:rsidRPr="00B36FB8" w:rsidRDefault="00064F32" w:rsidP="003030E3">
      <w:pPr>
        <w:pStyle w:val="s1"/>
        <w:spacing w:before="0" w:beforeAutospacing="0" w:after="0" w:afterAutospacing="0"/>
        <w:ind w:firstLine="709"/>
        <w:jc w:val="both"/>
      </w:pPr>
      <w:r w:rsidRPr="00B36FB8">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1175CB" w:rsidRPr="00B36FB8">
        <w:t xml:space="preserve"> пункте 1 части 18 </w:t>
      </w:r>
      <w:r w:rsidRPr="00B36FB8">
        <w:t>настоящей статьи предельным параметрам разрешенного строительства, реконструкции объектов капитального строительства, устан</w:t>
      </w:r>
      <w:r w:rsidR="00B87990" w:rsidRPr="00B36FB8">
        <w:t>овленным П</w:t>
      </w:r>
      <w:r w:rsidRPr="00B36FB8">
        <w:t>равилами, документацией по планировке территории, или обязательным требованиям к параметрам объектов капитального строительства, установленным</w:t>
      </w:r>
      <w:r w:rsidR="000D368D" w:rsidRPr="00B36FB8">
        <w:t xml:space="preserve"> Градостроительным кодексом</w:t>
      </w:r>
      <w:r w:rsidRPr="00B36FB8">
        <w:t>, другими федеральными законами;</w:t>
      </w:r>
    </w:p>
    <w:p w14:paraId="284DCAC7" w14:textId="77777777" w:rsidR="00064F32" w:rsidRPr="00B36FB8" w:rsidRDefault="00064F32" w:rsidP="003030E3">
      <w:pPr>
        <w:pStyle w:val="s1"/>
        <w:spacing w:before="0" w:beforeAutospacing="0" w:after="0" w:afterAutospacing="0"/>
        <w:ind w:firstLine="709"/>
        <w:jc w:val="both"/>
      </w:pPr>
      <w:r w:rsidRPr="00B36FB8">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B36FB8">
        <w:t xml:space="preserve"> пункте 4 части 10 статьи 51.1 Градостроительного кодекса</w:t>
      </w:r>
      <w:r w:rsidRPr="00B36FB8">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B690285" w14:textId="77777777" w:rsidR="00064F32" w:rsidRPr="00B36FB8" w:rsidRDefault="00064F32" w:rsidP="003030E3">
      <w:pPr>
        <w:pStyle w:val="s1"/>
        <w:spacing w:before="0" w:beforeAutospacing="0" w:after="0" w:afterAutospacing="0"/>
        <w:ind w:firstLine="709"/>
        <w:jc w:val="both"/>
      </w:pPr>
      <w:r w:rsidRPr="00B36FB8">
        <w:t xml:space="preserve">3) вид </w:t>
      </w:r>
      <w:r w:rsidR="00944DB0" w:rsidRPr="00B36FB8">
        <w:t>разрешенного использования,</w:t>
      </w:r>
      <w:r w:rsidRPr="00B36FB8">
        <w:t xml:space="preserve"> построенного или </w:t>
      </w:r>
      <w:r w:rsidR="00944DB0" w:rsidRPr="00B36FB8">
        <w:t>реконструированного объекта капитального строительства,</w:t>
      </w:r>
      <w:r w:rsidRPr="00B36FB8">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6927F93" w14:textId="77777777" w:rsidR="00064F32" w:rsidRPr="00B36FB8" w:rsidRDefault="00064F32" w:rsidP="003030E3">
      <w:pPr>
        <w:pStyle w:val="s1"/>
        <w:spacing w:before="0" w:beforeAutospacing="0" w:after="0" w:afterAutospacing="0"/>
        <w:ind w:firstLine="709"/>
        <w:jc w:val="both"/>
      </w:pPr>
      <w:r w:rsidRPr="00B36FB8">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w:t>
      </w:r>
      <w:r w:rsidR="001175CB" w:rsidRPr="00B36FB8">
        <w:t xml:space="preserve"> земельным </w:t>
      </w:r>
      <w:r w:rsidRPr="00B36FB8">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D34DEB5" w14:textId="77777777" w:rsidR="00064F32" w:rsidRPr="00B36FB8" w:rsidRDefault="001175CB" w:rsidP="003030E3">
      <w:pPr>
        <w:pStyle w:val="s1"/>
        <w:spacing w:before="0" w:beforeAutospacing="0" w:after="0" w:afterAutospacing="0"/>
        <w:ind w:firstLine="709"/>
        <w:jc w:val="both"/>
      </w:pPr>
      <w:r w:rsidRPr="00B36FB8">
        <w:lastRenderedPageBreak/>
        <w:t>20</w:t>
      </w:r>
      <w:r w:rsidR="00064F32" w:rsidRPr="00B36FB8">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B36FB8">
        <w:t xml:space="preserve"> градостроительной </w:t>
      </w:r>
      <w:r w:rsidR="00064F32" w:rsidRPr="00B36FB8">
        <w:t>деятельности направляется в срок, указанный в</w:t>
      </w:r>
      <w:r w:rsidRPr="00B36FB8">
        <w:t xml:space="preserve"> части 18 </w:t>
      </w:r>
      <w:r w:rsidR="00064F32" w:rsidRPr="00B36FB8">
        <w:t>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405070FD" w14:textId="77777777" w:rsidR="00064F32" w:rsidRPr="00B36FB8" w:rsidRDefault="00064F32" w:rsidP="003030E3">
      <w:pPr>
        <w:pStyle w:val="s1"/>
        <w:spacing w:before="0" w:beforeAutospacing="0" w:after="0" w:afterAutospacing="0"/>
        <w:ind w:firstLine="709"/>
        <w:jc w:val="both"/>
      </w:pPr>
      <w:r w:rsidRPr="00B36FB8">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w:t>
      </w:r>
      <w:r w:rsidR="001175CB" w:rsidRPr="00B36FB8">
        <w:t xml:space="preserve"> пунктом 1 или 2 части 19</w:t>
      </w:r>
      <w:r w:rsidR="00EF1070" w:rsidRPr="00B36FB8">
        <w:t xml:space="preserve"> </w:t>
      </w:r>
      <w:r w:rsidRPr="00B36FB8">
        <w:t>настоящей статьи;</w:t>
      </w:r>
    </w:p>
    <w:p w14:paraId="690B6C54" w14:textId="77777777" w:rsidR="00064F32" w:rsidRPr="00B36FB8" w:rsidRDefault="00064F32" w:rsidP="003030E3">
      <w:pPr>
        <w:pStyle w:val="s1"/>
        <w:spacing w:before="0" w:beforeAutospacing="0" w:after="0" w:afterAutospacing="0"/>
        <w:ind w:firstLine="709"/>
        <w:jc w:val="both"/>
      </w:pPr>
      <w:r w:rsidRPr="00B36FB8">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w:t>
      </w:r>
      <w:r w:rsidR="00EF1070" w:rsidRPr="00B36FB8">
        <w:t xml:space="preserve"> пунктом 2 части 19 </w:t>
      </w:r>
      <w:r w:rsidRPr="00B36FB8">
        <w:t>настоящей статьи;</w:t>
      </w:r>
    </w:p>
    <w:p w14:paraId="7647CB39" w14:textId="77777777" w:rsidR="00003A38" w:rsidRPr="00B36FB8" w:rsidRDefault="00064F32" w:rsidP="001F1B44">
      <w:pPr>
        <w:pStyle w:val="s1"/>
        <w:spacing w:before="0" w:beforeAutospacing="0" w:after="0" w:afterAutospacing="0"/>
        <w:ind w:firstLine="709"/>
        <w:jc w:val="both"/>
      </w:pPr>
      <w:r w:rsidRPr="00B36FB8">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w:t>
      </w:r>
      <w:r w:rsidR="00EF1070" w:rsidRPr="00B36FB8">
        <w:t xml:space="preserve"> пунктом 3 или 4 части 19 </w:t>
      </w:r>
      <w:r w:rsidR="001F1B44" w:rsidRPr="00B36FB8">
        <w:t>настоящей статьи.</w:t>
      </w:r>
    </w:p>
    <w:p w14:paraId="3B4C3B73" w14:textId="77777777" w:rsidR="00003A38" w:rsidRPr="00B36FB8" w:rsidRDefault="00003A38" w:rsidP="003030E3">
      <w:pPr>
        <w:keepLines w:val="0"/>
        <w:widowControl w:val="0"/>
        <w:overflowPunct/>
        <w:spacing w:line="240" w:lineRule="auto"/>
        <w:ind w:firstLine="709"/>
        <w:rPr>
          <w:sz w:val="24"/>
          <w:szCs w:val="24"/>
        </w:rPr>
      </w:pPr>
    </w:p>
    <w:p w14:paraId="38C7D1B7" w14:textId="78470B91" w:rsidR="0017574F" w:rsidRPr="00B36FB8" w:rsidRDefault="00D16A2B" w:rsidP="0017574F">
      <w:pPr>
        <w:pStyle w:val="40"/>
      </w:pPr>
      <w:bookmarkStart w:id="94" w:name="_Toc145942017"/>
      <w:bookmarkStart w:id="95" w:name="_Toc99705597"/>
      <w:bookmarkStart w:id="96" w:name="_Toc146806340"/>
      <w:r w:rsidRPr="00B36FB8">
        <w:t>Статья 3</w:t>
      </w:r>
      <w:r w:rsidR="00E06023" w:rsidRPr="00B36FB8">
        <w:t>1</w:t>
      </w:r>
      <w:r w:rsidR="0017574F" w:rsidRPr="00B36FB8">
        <w:t>. Особенности перевода индивидуального жилого дома в нежилое помещение</w:t>
      </w:r>
      <w:bookmarkEnd w:id="94"/>
      <w:bookmarkEnd w:id="96"/>
    </w:p>
    <w:p w14:paraId="64C52A7A" w14:textId="77777777" w:rsidR="0017574F" w:rsidRPr="00B36FB8" w:rsidRDefault="0017574F" w:rsidP="0017574F"/>
    <w:p w14:paraId="7AFB71B8" w14:textId="77777777" w:rsidR="0017574F" w:rsidRPr="00B36FB8" w:rsidRDefault="0017574F" w:rsidP="0017574F">
      <w:pPr>
        <w:pStyle w:val="s1"/>
        <w:shd w:val="clear" w:color="auto" w:fill="FFFFFF"/>
        <w:spacing w:before="0" w:beforeAutospacing="0" w:after="0" w:afterAutospacing="0"/>
        <w:ind w:firstLine="709"/>
        <w:jc w:val="both"/>
      </w:pPr>
      <w:r w:rsidRPr="00B36FB8">
        <w:t>1. Запрещается перевод индивидуального жилого дома в нежилое</w:t>
      </w:r>
      <w:r w:rsidRPr="00B36FB8">
        <w:br/>
        <w:t>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1B469329" w14:textId="77777777" w:rsidR="0017574F" w:rsidRPr="00B36FB8" w:rsidRDefault="0017574F" w:rsidP="0017574F">
      <w:pPr>
        <w:pStyle w:val="s1"/>
        <w:shd w:val="clear" w:color="auto" w:fill="FFFFFF"/>
        <w:spacing w:before="0" w:beforeAutospacing="0" w:after="0" w:afterAutospacing="0"/>
        <w:ind w:firstLine="709"/>
        <w:jc w:val="both"/>
      </w:pPr>
      <w:r w:rsidRPr="00B36FB8">
        <w:t>2. При переводе индивидуального жилого дома в нежилое</w:t>
      </w:r>
      <w:r w:rsidRPr="00B36FB8">
        <w:br/>
        <w:t>помещение должно быть обеспечение выполнение требования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w:t>
      </w:r>
      <w:r w:rsidRPr="00B36FB8">
        <w:br/>
        <w:t>проектирования Краснодарского края, нормативов градостроительного</w:t>
      </w:r>
      <w:r w:rsidRPr="00B36FB8">
        <w:rPr>
          <w:b/>
          <w:bCs/>
        </w:rPr>
        <w:t xml:space="preserve"> </w:t>
      </w:r>
      <w:r w:rsidRPr="00B36FB8">
        <w:t>проектирования муниципального образования Крыловский район, нормативов градостроительного</w:t>
      </w:r>
      <w:r w:rsidRPr="00B36FB8">
        <w:rPr>
          <w:b/>
          <w:bCs/>
        </w:rPr>
        <w:t xml:space="preserve"> </w:t>
      </w:r>
      <w:r w:rsidRPr="00B36FB8">
        <w:t>проектирования муниципального образования Октябрьское сельское поселение, выданных уполномоченными органами муниципального образования.</w:t>
      </w:r>
    </w:p>
    <w:p w14:paraId="3C7C4300" w14:textId="77777777" w:rsidR="0017574F" w:rsidRPr="00B36FB8" w:rsidRDefault="0017574F" w:rsidP="0017574F">
      <w:pPr>
        <w:pStyle w:val="s1"/>
        <w:shd w:val="clear" w:color="auto" w:fill="FFFFFF"/>
        <w:spacing w:before="0" w:beforeAutospacing="0" w:after="0" w:afterAutospacing="0"/>
        <w:ind w:firstLine="709"/>
        <w:jc w:val="both"/>
      </w:pPr>
    </w:p>
    <w:p w14:paraId="76917A6C" w14:textId="35D323F9" w:rsidR="00003A38" w:rsidRPr="00B36FB8" w:rsidRDefault="0017574F" w:rsidP="000F684F">
      <w:pPr>
        <w:pStyle w:val="40"/>
      </w:pPr>
      <w:bookmarkStart w:id="97" w:name="_Toc146806341"/>
      <w:r w:rsidRPr="00B36FB8">
        <w:t>Статья 3</w:t>
      </w:r>
      <w:r w:rsidR="00E06023" w:rsidRPr="00B36FB8">
        <w:t>2</w:t>
      </w:r>
      <w:r w:rsidR="00003A38" w:rsidRPr="00B36FB8">
        <w:t>. Требования к эксплуатации зданий, сооружений</w:t>
      </w:r>
      <w:bookmarkEnd w:id="95"/>
      <w:bookmarkEnd w:id="97"/>
    </w:p>
    <w:p w14:paraId="461284A9" w14:textId="77777777" w:rsidR="00077468" w:rsidRPr="00B36FB8" w:rsidRDefault="00077468" w:rsidP="003030E3">
      <w:pPr>
        <w:keepLines w:val="0"/>
        <w:widowControl w:val="0"/>
        <w:shd w:val="clear" w:color="auto" w:fill="FFFFFF"/>
        <w:overflowPunct/>
        <w:spacing w:line="240" w:lineRule="auto"/>
        <w:ind w:firstLine="709"/>
        <w:jc w:val="center"/>
        <w:rPr>
          <w:bCs/>
          <w:sz w:val="24"/>
          <w:szCs w:val="24"/>
        </w:rPr>
      </w:pPr>
    </w:p>
    <w:p w14:paraId="4F7811F3" w14:textId="77777777" w:rsidR="00F01954" w:rsidRPr="00B36FB8" w:rsidRDefault="00F01954" w:rsidP="003030E3">
      <w:pPr>
        <w:pStyle w:val="s1"/>
        <w:shd w:val="clear" w:color="auto" w:fill="FFFFFF"/>
        <w:spacing w:before="0" w:beforeAutospacing="0" w:after="0" w:afterAutospacing="0"/>
        <w:ind w:firstLine="709"/>
        <w:jc w:val="both"/>
      </w:pPr>
      <w:r w:rsidRPr="00B36FB8">
        <w:t>1. Эксплуатация зданий, сооружений должна осуществляться в соответствии с их разрешенным использованием (назначением).</w:t>
      </w:r>
    </w:p>
    <w:p w14:paraId="4C5566DA" w14:textId="77777777" w:rsidR="00F01954" w:rsidRPr="00B36FB8" w:rsidRDefault="00F01954" w:rsidP="003030E3">
      <w:pPr>
        <w:pStyle w:val="s1"/>
        <w:shd w:val="clear" w:color="auto" w:fill="FFFFFF"/>
        <w:spacing w:before="0" w:beforeAutospacing="0" w:after="0" w:afterAutospacing="0"/>
        <w:ind w:firstLine="709"/>
        <w:jc w:val="both"/>
      </w:pPr>
      <w:r w:rsidRPr="00B36FB8">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14:paraId="03578F4B" w14:textId="77777777" w:rsidR="00F01954" w:rsidRPr="00B36FB8" w:rsidRDefault="00F01954" w:rsidP="003030E3">
      <w:pPr>
        <w:pStyle w:val="s1"/>
        <w:shd w:val="clear" w:color="auto" w:fill="FFFFFF"/>
        <w:spacing w:before="0" w:beforeAutospacing="0" w:after="0" w:afterAutospacing="0"/>
        <w:ind w:firstLine="709"/>
        <w:jc w:val="both"/>
      </w:pPr>
      <w:r w:rsidRPr="00B36FB8">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5120D868" w14:textId="77777777" w:rsidR="00F01954" w:rsidRPr="00B36FB8" w:rsidRDefault="00F01954" w:rsidP="003030E3">
      <w:pPr>
        <w:pStyle w:val="s1"/>
        <w:shd w:val="clear" w:color="auto" w:fill="FFFFFF"/>
        <w:spacing w:before="0" w:beforeAutospacing="0" w:after="0" w:afterAutospacing="0"/>
        <w:ind w:firstLine="709"/>
        <w:jc w:val="both"/>
      </w:pPr>
      <w:r w:rsidRPr="00B36FB8">
        <w:lastRenderedPageBreak/>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741AF567" w14:textId="77777777" w:rsidR="00F01954" w:rsidRPr="00B36FB8" w:rsidRDefault="00F01954" w:rsidP="003030E3">
      <w:pPr>
        <w:pStyle w:val="s1"/>
        <w:shd w:val="clear" w:color="auto" w:fill="FFFFFF"/>
        <w:spacing w:before="0" w:beforeAutospacing="0" w:after="0" w:afterAutospacing="0"/>
        <w:ind w:firstLine="709"/>
        <w:jc w:val="both"/>
      </w:pPr>
      <w:r w:rsidRPr="00B36FB8">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w:t>
      </w:r>
      <w:r w:rsidR="000D368D" w:rsidRPr="00B36FB8">
        <w:t xml:space="preserve"> Градостроительным кодексом</w:t>
      </w:r>
      <w:r w:rsidRPr="00B36FB8">
        <w:t xml:space="preserve">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494578A3" w14:textId="77777777" w:rsidR="00F01954" w:rsidRPr="00B36FB8" w:rsidRDefault="00F01954" w:rsidP="003030E3">
      <w:pPr>
        <w:pStyle w:val="s1"/>
        <w:shd w:val="clear" w:color="auto" w:fill="FFFFFF"/>
        <w:spacing w:before="0" w:beforeAutospacing="0" w:after="0" w:afterAutospacing="0"/>
        <w:ind w:firstLine="709"/>
        <w:jc w:val="both"/>
      </w:pPr>
      <w:r w:rsidRPr="00B36FB8">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14:paraId="0931E7C0" w14:textId="77777777" w:rsidR="00F01954" w:rsidRPr="00B36FB8" w:rsidRDefault="00F01954" w:rsidP="003030E3">
      <w:pPr>
        <w:pStyle w:val="s1"/>
        <w:shd w:val="clear" w:color="auto" w:fill="FFFFFF"/>
        <w:spacing w:before="0" w:beforeAutospacing="0" w:after="0" w:afterAutospacing="0"/>
        <w:ind w:firstLine="709"/>
        <w:jc w:val="both"/>
      </w:pPr>
      <w:r w:rsidRPr="00B36FB8">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5A945EC1" w14:textId="77777777" w:rsidR="00F01954" w:rsidRPr="00B36FB8" w:rsidRDefault="00F01954" w:rsidP="003030E3">
      <w:pPr>
        <w:pStyle w:val="s1"/>
        <w:shd w:val="clear" w:color="auto" w:fill="FFFFFF"/>
        <w:spacing w:before="0" w:beforeAutospacing="0" w:after="0" w:afterAutospacing="0"/>
        <w:ind w:firstLine="709"/>
        <w:jc w:val="both"/>
      </w:pPr>
      <w:r w:rsidRPr="00B36FB8">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09040030" w14:textId="77777777" w:rsidR="00E540CD" w:rsidRPr="00B36FB8" w:rsidRDefault="00E540CD" w:rsidP="00E540CD">
      <w:pPr>
        <w:pStyle w:val="s1"/>
        <w:shd w:val="clear" w:color="auto" w:fill="FFFFFF"/>
        <w:spacing w:before="0" w:beforeAutospacing="0" w:after="0" w:afterAutospacing="0"/>
        <w:ind w:firstLine="709"/>
        <w:jc w:val="both"/>
      </w:pPr>
      <w:r w:rsidRPr="00B36FB8">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14:paraId="7987DE64" w14:textId="77777777" w:rsidR="00F01954" w:rsidRPr="00B36FB8" w:rsidRDefault="00F01954" w:rsidP="003030E3">
      <w:pPr>
        <w:pStyle w:val="s1"/>
        <w:shd w:val="clear" w:color="auto" w:fill="FFFFFF"/>
        <w:spacing w:before="0" w:beforeAutospacing="0" w:after="0" w:afterAutospacing="0"/>
        <w:ind w:firstLine="709"/>
        <w:jc w:val="both"/>
      </w:pPr>
      <w:r w:rsidRPr="00B36FB8">
        <w:t>9. Эксплуатационный контроль осуществляется лицом, ответственным за эксплуатацию здания, сооружения.</w:t>
      </w:r>
    </w:p>
    <w:p w14:paraId="6C6BA1EE" w14:textId="77777777" w:rsidR="00F01954" w:rsidRPr="00B36FB8" w:rsidRDefault="00F01954" w:rsidP="003030E3">
      <w:pPr>
        <w:pStyle w:val="s1"/>
        <w:shd w:val="clear" w:color="auto" w:fill="FFFFFF"/>
        <w:spacing w:before="0" w:beforeAutospacing="0" w:after="0" w:afterAutospacing="0"/>
        <w:ind w:firstLine="709"/>
        <w:jc w:val="both"/>
      </w:pPr>
      <w:r w:rsidRPr="00B36FB8">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sidR="00E540CD" w:rsidRPr="00B36FB8">
        <w:t>.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78300E2F" w14:textId="77777777" w:rsidR="00F01954" w:rsidRPr="00B36FB8" w:rsidRDefault="00F01954" w:rsidP="003030E3">
      <w:pPr>
        <w:pStyle w:val="s1"/>
        <w:shd w:val="clear" w:color="auto" w:fill="FFFFFF"/>
        <w:spacing w:before="0" w:beforeAutospacing="0" w:after="0" w:afterAutospacing="0"/>
        <w:ind w:firstLine="709"/>
        <w:jc w:val="both"/>
      </w:pPr>
      <w:r w:rsidRPr="00B36FB8">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w:t>
      </w:r>
      <w:r w:rsidRPr="00B36FB8">
        <w:lastRenderedPageBreak/>
        <w:t>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669D2279" w14:textId="77777777" w:rsidR="00F01954" w:rsidRPr="00B36FB8" w:rsidRDefault="00F01954" w:rsidP="003030E3">
      <w:pPr>
        <w:pStyle w:val="s1"/>
        <w:shd w:val="clear" w:color="auto" w:fill="FFFFFF"/>
        <w:spacing w:before="0" w:beforeAutospacing="0" w:after="0" w:afterAutospacing="0"/>
        <w:ind w:firstLine="709"/>
        <w:jc w:val="both"/>
      </w:pPr>
      <w:r w:rsidRPr="00B36FB8">
        <w:t>12. При эксплуатации зданий, сооружений государственный контроль (надзор) осуществляется в случаях, предусмотренных федеральными законами.</w:t>
      </w:r>
    </w:p>
    <w:p w14:paraId="35407079" w14:textId="77777777" w:rsidR="00F01954" w:rsidRPr="00B36FB8" w:rsidRDefault="00F01954" w:rsidP="003030E3">
      <w:pPr>
        <w:pStyle w:val="s1"/>
        <w:shd w:val="clear" w:color="auto" w:fill="FFFFFF"/>
        <w:spacing w:before="0" w:beforeAutospacing="0" w:after="0" w:afterAutospacing="0"/>
        <w:ind w:firstLine="709"/>
        <w:jc w:val="both"/>
      </w:pPr>
      <w:r w:rsidRPr="00B36FB8">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Градостроительного кодекса).</w:t>
      </w:r>
    </w:p>
    <w:p w14:paraId="042796BF" w14:textId="77777777" w:rsidR="008B0826" w:rsidRPr="00B36FB8" w:rsidRDefault="008B0826" w:rsidP="003030E3">
      <w:pPr>
        <w:pStyle w:val="s1"/>
        <w:shd w:val="clear" w:color="auto" w:fill="FFFFFF"/>
        <w:spacing w:before="0" w:beforeAutospacing="0" w:after="0" w:afterAutospacing="0"/>
        <w:ind w:firstLine="709"/>
        <w:jc w:val="both"/>
        <w:rPr>
          <w:sz w:val="23"/>
          <w:szCs w:val="23"/>
        </w:rPr>
      </w:pPr>
    </w:p>
    <w:p w14:paraId="7DCEC71E" w14:textId="2CE92C47" w:rsidR="008B0826" w:rsidRPr="00B36FB8" w:rsidRDefault="00DB333D" w:rsidP="000F684F">
      <w:pPr>
        <w:pStyle w:val="40"/>
      </w:pPr>
      <w:bookmarkStart w:id="98" w:name="_Toc99705598"/>
      <w:bookmarkStart w:id="99" w:name="_Toc146806342"/>
      <w:r w:rsidRPr="00B36FB8">
        <w:t>Статья 3</w:t>
      </w:r>
      <w:r w:rsidR="00E06023" w:rsidRPr="00B36FB8">
        <w:t>3</w:t>
      </w:r>
      <w:r w:rsidR="008B0826" w:rsidRPr="00B36FB8">
        <w:t>. Градостроительный план земельного участка</w:t>
      </w:r>
      <w:bookmarkEnd w:id="98"/>
      <w:bookmarkEnd w:id="99"/>
    </w:p>
    <w:p w14:paraId="00B9D0C6" w14:textId="77777777" w:rsidR="008B0826" w:rsidRPr="00B36FB8" w:rsidRDefault="008B0826" w:rsidP="003030E3">
      <w:pPr>
        <w:keepLines w:val="0"/>
        <w:widowControl w:val="0"/>
        <w:overflowPunct/>
        <w:spacing w:line="240" w:lineRule="auto"/>
        <w:ind w:firstLine="709"/>
        <w:jc w:val="center"/>
        <w:rPr>
          <w:sz w:val="24"/>
          <w:szCs w:val="24"/>
        </w:rPr>
      </w:pPr>
    </w:p>
    <w:p w14:paraId="738AED9B" w14:textId="77777777" w:rsidR="008B0826" w:rsidRPr="00B36FB8" w:rsidRDefault="008B0826" w:rsidP="003030E3">
      <w:pPr>
        <w:pStyle w:val="s1"/>
        <w:shd w:val="clear" w:color="auto" w:fill="FFFFFF"/>
        <w:spacing w:before="0" w:beforeAutospacing="0" w:after="0" w:afterAutospacing="0"/>
        <w:ind w:firstLine="709"/>
        <w:jc w:val="both"/>
      </w:pPr>
      <w:r w:rsidRPr="00B36FB8">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3CA3D8F" w14:textId="77777777" w:rsidR="008B0826" w:rsidRPr="00B36FB8" w:rsidRDefault="008B0826" w:rsidP="003030E3">
      <w:pPr>
        <w:pStyle w:val="s1"/>
        <w:shd w:val="clear" w:color="auto" w:fill="FFFFFF"/>
        <w:spacing w:before="0" w:beforeAutospacing="0" w:after="0" w:afterAutospacing="0"/>
        <w:ind w:firstLine="709"/>
        <w:jc w:val="both"/>
      </w:pPr>
      <w:r w:rsidRPr="00B36FB8">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70A86BB1" w14:textId="77777777" w:rsidR="004064B0" w:rsidRPr="00B36FB8" w:rsidRDefault="004064B0" w:rsidP="004064B0">
      <w:pPr>
        <w:pStyle w:val="s1"/>
        <w:shd w:val="clear" w:color="auto" w:fill="FFFFFF"/>
        <w:spacing w:before="0" w:beforeAutospacing="0" w:after="0" w:afterAutospacing="0"/>
        <w:ind w:firstLine="709"/>
        <w:jc w:val="both"/>
      </w:pPr>
      <w:r w:rsidRPr="00B36FB8">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B36FB8">
          <w:t>частью 7</w:t>
        </w:r>
      </w:hyperlink>
      <w:r w:rsidRPr="00B36FB8">
        <w:t xml:space="preserve"> настоящей статьи.</w:t>
      </w:r>
    </w:p>
    <w:p w14:paraId="08384FDA" w14:textId="77777777" w:rsidR="008B0826" w:rsidRPr="00B36FB8" w:rsidRDefault="008B0826" w:rsidP="003030E3">
      <w:pPr>
        <w:pStyle w:val="s1"/>
        <w:shd w:val="clear" w:color="auto" w:fill="FFFFFF"/>
        <w:spacing w:before="0" w:beforeAutospacing="0" w:after="0" w:afterAutospacing="0"/>
        <w:ind w:firstLine="709"/>
        <w:jc w:val="both"/>
      </w:pPr>
      <w:r w:rsidRPr="00B36FB8">
        <w:t>3. В градостроительном плане земельного участка содержится информация:</w:t>
      </w:r>
    </w:p>
    <w:p w14:paraId="735C1D0F" w14:textId="77777777" w:rsidR="008B0826" w:rsidRPr="00B36FB8" w:rsidRDefault="008B0826" w:rsidP="003030E3">
      <w:pPr>
        <w:pStyle w:val="s1"/>
        <w:shd w:val="clear" w:color="auto" w:fill="FFFFFF"/>
        <w:spacing w:before="0" w:beforeAutospacing="0" w:after="0" w:afterAutospacing="0"/>
        <w:ind w:firstLine="709"/>
        <w:jc w:val="both"/>
      </w:pPr>
      <w:r w:rsidRPr="00B36FB8">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FD3B180" w14:textId="77777777" w:rsidR="008B0826" w:rsidRPr="00B36FB8" w:rsidRDefault="008B0826" w:rsidP="003030E3">
      <w:pPr>
        <w:pStyle w:val="s1"/>
        <w:shd w:val="clear" w:color="auto" w:fill="FFFFFF"/>
        <w:spacing w:before="0" w:beforeAutospacing="0" w:after="0" w:afterAutospacing="0"/>
        <w:ind w:firstLine="709"/>
        <w:jc w:val="both"/>
      </w:pPr>
      <w:r w:rsidRPr="00B36FB8">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74D4873" w14:textId="77777777" w:rsidR="00E540CD" w:rsidRPr="00B36FB8" w:rsidRDefault="00E540CD" w:rsidP="00E540CD">
      <w:pPr>
        <w:pStyle w:val="s1"/>
        <w:shd w:val="clear" w:color="auto" w:fill="FFFFFF"/>
        <w:spacing w:before="0" w:beforeAutospacing="0" w:after="0" w:afterAutospacing="0"/>
        <w:ind w:firstLine="709"/>
        <w:jc w:val="both"/>
      </w:pPr>
      <w:r w:rsidRPr="00B36FB8">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или в  </w:t>
      </w:r>
      <w:r w:rsidRPr="00B36FB8">
        <w:lastRenderedPageBreak/>
        <w:t>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1AE15286" w14:textId="77777777" w:rsidR="008B0826" w:rsidRPr="00B36FB8" w:rsidRDefault="008B0826" w:rsidP="003030E3">
      <w:pPr>
        <w:pStyle w:val="s1"/>
        <w:shd w:val="clear" w:color="auto" w:fill="FFFFFF"/>
        <w:spacing w:before="0" w:beforeAutospacing="0" w:after="0" w:afterAutospacing="0"/>
        <w:ind w:firstLine="709"/>
        <w:jc w:val="both"/>
      </w:pPr>
      <w:r w:rsidRPr="00B36FB8">
        <w:t>4) о минимальных отступах от границ земельного участка, в пределах которых разрешается строительство объектов капитального строительства;</w:t>
      </w:r>
    </w:p>
    <w:p w14:paraId="5127A3FD" w14:textId="77777777" w:rsidR="008B0826" w:rsidRPr="00B36FB8" w:rsidRDefault="008B0826" w:rsidP="003030E3">
      <w:pPr>
        <w:pStyle w:val="s1"/>
        <w:shd w:val="clear" w:color="auto" w:fill="FFFFFF"/>
        <w:spacing w:before="0" w:beforeAutospacing="0" w:after="0" w:afterAutospacing="0"/>
        <w:ind w:firstLine="709"/>
        <w:jc w:val="both"/>
      </w:pPr>
      <w:r w:rsidRPr="00B36FB8">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14:paraId="78CAFB6C" w14:textId="77777777" w:rsidR="008B0826" w:rsidRPr="00B36FB8" w:rsidRDefault="008B0826" w:rsidP="003030E3">
      <w:pPr>
        <w:pStyle w:val="s1"/>
        <w:shd w:val="clear" w:color="auto" w:fill="FFFFFF"/>
        <w:spacing w:before="0" w:beforeAutospacing="0" w:after="0" w:afterAutospacing="0"/>
        <w:ind w:firstLine="709"/>
        <w:jc w:val="both"/>
      </w:pPr>
      <w:r w:rsidRPr="00B36FB8">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E1C4843" w14:textId="77777777" w:rsidR="008B0826" w:rsidRPr="00B36FB8" w:rsidRDefault="008B0826" w:rsidP="003030E3">
      <w:pPr>
        <w:pStyle w:val="s1"/>
        <w:shd w:val="clear" w:color="auto" w:fill="FFFFFF"/>
        <w:spacing w:before="0" w:beforeAutospacing="0" w:after="0" w:afterAutospacing="0"/>
        <w:ind w:firstLine="709"/>
        <w:jc w:val="both"/>
      </w:pPr>
      <w:r w:rsidRPr="00B36FB8">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3E0CE6B7" w14:textId="77777777" w:rsidR="008B0826" w:rsidRPr="00B36FB8" w:rsidRDefault="008B0826" w:rsidP="003030E3">
      <w:pPr>
        <w:pStyle w:val="s1"/>
        <w:shd w:val="clear" w:color="auto" w:fill="FFFFFF"/>
        <w:spacing w:before="0" w:beforeAutospacing="0" w:after="0" w:afterAutospacing="0"/>
        <w:ind w:firstLine="709"/>
        <w:jc w:val="both"/>
      </w:pPr>
      <w:r w:rsidRPr="00B36FB8">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FFBD30D" w14:textId="77777777" w:rsidR="008B0826" w:rsidRPr="00B36FB8" w:rsidRDefault="008B0826" w:rsidP="003030E3">
      <w:pPr>
        <w:pStyle w:val="s1"/>
        <w:shd w:val="clear" w:color="auto" w:fill="FFFFFF"/>
        <w:spacing w:before="0" w:beforeAutospacing="0" w:after="0" w:afterAutospacing="0"/>
        <w:ind w:firstLine="709"/>
        <w:jc w:val="both"/>
      </w:pPr>
      <w:r w:rsidRPr="00B36FB8">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14:paraId="4ADC41A9" w14:textId="77777777" w:rsidR="008B0826" w:rsidRPr="00B36FB8" w:rsidRDefault="008B0826" w:rsidP="003030E3">
      <w:pPr>
        <w:pStyle w:val="s1"/>
        <w:shd w:val="clear" w:color="auto" w:fill="FFFFFF"/>
        <w:spacing w:before="0" w:beforeAutospacing="0" w:after="0" w:afterAutospacing="0"/>
        <w:ind w:firstLine="709"/>
        <w:jc w:val="both"/>
      </w:pPr>
      <w:r w:rsidRPr="00B36FB8">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ECFC31D" w14:textId="77777777" w:rsidR="008B0826" w:rsidRPr="00B36FB8" w:rsidRDefault="008B0826" w:rsidP="003030E3">
      <w:pPr>
        <w:pStyle w:val="s1"/>
        <w:shd w:val="clear" w:color="auto" w:fill="FFFFFF"/>
        <w:spacing w:before="0" w:beforeAutospacing="0" w:after="0" w:afterAutospacing="0"/>
        <w:ind w:firstLine="709"/>
        <w:jc w:val="both"/>
      </w:pPr>
      <w:r w:rsidRPr="00B36FB8">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037D1DC2" w14:textId="77777777" w:rsidR="008B0826" w:rsidRPr="00B36FB8" w:rsidRDefault="008B0826" w:rsidP="003030E3">
      <w:pPr>
        <w:pStyle w:val="s1"/>
        <w:shd w:val="clear" w:color="auto" w:fill="FFFFFF"/>
        <w:spacing w:before="0" w:beforeAutospacing="0" w:after="0" w:afterAutospacing="0"/>
        <w:ind w:firstLine="709"/>
        <w:jc w:val="both"/>
      </w:pPr>
      <w:r w:rsidRPr="00B36FB8">
        <w:t>11) о границах публичных сервитутов;</w:t>
      </w:r>
    </w:p>
    <w:p w14:paraId="71EB5671" w14:textId="77777777" w:rsidR="008B0826" w:rsidRPr="00B36FB8" w:rsidRDefault="008B0826" w:rsidP="003030E3">
      <w:pPr>
        <w:pStyle w:val="s1"/>
        <w:shd w:val="clear" w:color="auto" w:fill="FFFFFF"/>
        <w:spacing w:before="0" w:beforeAutospacing="0" w:after="0" w:afterAutospacing="0"/>
        <w:ind w:firstLine="709"/>
        <w:jc w:val="both"/>
      </w:pPr>
      <w:r w:rsidRPr="00B36FB8">
        <w:t>12) о номере и (или) наименовании элемента планировочной структуры, в границах которого расположен земельный участок;</w:t>
      </w:r>
    </w:p>
    <w:p w14:paraId="6C602B61" w14:textId="77777777" w:rsidR="008B0826" w:rsidRPr="00B36FB8" w:rsidRDefault="008B0826" w:rsidP="003030E3">
      <w:pPr>
        <w:pStyle w:val="s1"/>
        <w:shd w:val="clear" w:color="auto" w:fill="FFFFFF"/>
        <w:spacing w:before="0" w:beforeAutospacing="0" w:after="0" w:afterAutospacing="0"/>
        <w:ind w:firstLine="709"/>
        <w:jc w:val="both"/>
      </w:pPr>
      <w:r w:rsidRPr="00B36FB8">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406D0BAB" w14:textId="77777777" w:rsidR="008B0826" w:rsidRPr="00B36FB8" w:rsidRDefault="008B0826" w:rsidP="003030E3">
      <w:pPr>
        <w:pStyle w:val="s1"/>
        <w:shd w:val="clear" w:color="auto" w:fill="FFFFFF"/>
        <w:spacing w:before="0" w:beforeAutospacing="0" w:after="0" w:afterAutospacing="0"/>
        <w:ind w:firstLine="709"/>
        <w:jc w:val="both"/>
      </w:pPr>
      <w:r w:rsidRPr="00B36FB8">
        <w:t>14) о наличии или отсутствии в границах земельного участка объектов культурного наследия, о границах территорий таких объектов;</w:t>
      </w:r>
    </w:p>
    <w:p w14:paraId="32657A76" w14:textId="77777777" w:rsidR="00E540CD" w:rsidRPr="00B36FB8" w:rsidRDefault="00E540CD" w:rsidP="00E540CD">
      <w:pPr>
        <w:pStyle w:val="s1"/>
        <w:shd w:val="clear" w:color="auto" w:fill="FFFFFF"/>
        <w:spacing w:before="0" w:beforeAutospacing="0" w:after="0" w:afterAutospacing="0"/>
        <w:ind w:firstLine="709"/>
        <w:jc w:val="both"/>
      </w:pPr>
      <w:r w:rsidRPr="00B36FB8">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7A17C473" w14:textId="77777777" w:rsidR="008B0826" w:rsidRPr="00B36FB8" w:rsidRDefault="008B0826" w:rsidP="003030E3">
      <w:pPr>
        <w:pStyle w:val="s1"/>
        <w:shd w:val="clear" w:color="auto" w:fill="FFFFFF"/>
        <w:spacing w:before="0" w:beforeAutospacing="0" w:after="0" w:afterAutospacing="0"/>
        <w:ind w:firstLine="709"/>
        <w:jc w:val="both"/>
      </w:pPr>
      <w:r w:rsidRPr="00B36FB8">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CD869D5" w14:textId="77777777" w:rsidR="008B0826" w:rsidRPr="00B36FB8" w:rsidRDefault="007037E0" w:rsidP="003030E3">
      <w:pPr>
        <w:pStyle w:val="s1"/>
        <w:shd w:val="clear" w:color="auto" w:fill="FFFFFF"/>
        <w:spacing w:before="0" w:beforeAutospacing="0" w:after="0" w:afterAutospacing="0"/>
        <w:ind w:firstLine="709"/>
        <w:jc w:val="both"/>
      </w:pPr>
      <w:r w:rsidRPr="00B36FB8">
        <w:lastRenderedPageBreak/>
        <w:t>17) о красных линиях;</w:t>
      </w:r>
    </w:p>
    <w:p w14:paraId="15610C8A" w14:textId="77777777" w:rsidR="008B0826" w:rsidRPr="00B36FB8" w:rsidRDefault="008B0826" w:rsidP="003030E3">
      <w:pPr>
        <w:pStyle w:val="s1"/>
        <w:shd w:val="clear" w:color="auto" w:fill="FFFFFF"/>
        <w:spacing w:before="0" w:beforeAutospacing="0" w:after="0" w:afterAutospacing="0"/>
        <w:ind w:firstLine="709"/>
        <w:jc w:val="both"/>
      </w:pPr>
      <w:r w:rsidRPr="00B36FB8">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72ABCDC" w14:textId="77777777" w:rsidR="00E540CD" w:rsidRPr="00B36FB8" w:rsidRDefault="00E540CD" w:rsidP="00E540CD">
      <w:pPr>
        <w:pStyle w:val="s1"/>
        <w:shd w:val="clear" w:color="auto" w:fill="FFFFFF"/>
        <w:spacing w:before="0" w:beforeAutospacing="0" w:after="0" w:afterAutospacing="0"/>
        <w:ind w:firstLine="709"/>
        <w:jc w:val="both"/>
      </w:pPr>
      <w:r w:rsidRPr="00B36FB8">
        <w:t>4.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4D9C1CA3" w14:textId="77777777" w:rsidR="008B0826" w:rsidRPr="00B36FB8" w:rsidRDefault="008B0826" w:rsidP="003030E3">
      <w:pPr>
        <w:pStyle w:val="s1"/>
        <w:shd w:val="clear" w:color="auto" w:fill="FFFFFF"/>
        <w:spacing w:before="0" w:beforeAutospacing="0" w:after="0" w:afterAutospacing="0"/>
        <w:ind w:firstLine="709"/>
        <w:jc w:val="both"/>
      </w:pPr>
      <w:r w:rsidRPr="00B36FB8">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79037573" w14:textId="77777777" w:rsidR="008B0826" w:rsidRPr="00B36FB8" w:rsidRDefault="008B0826" w:rsidP="003030E3">
      <w:pPr>
        <w:pStyle w:val="s1"/>
        <w:shd w:val="clear" w:color="auto" w:fill="FFFFFF"/>
        <w:spacing w:before="0" w:beforeAutospacing="0" w:after="0" w:afterAutospacing="0"/>
        <w:ind w:firstLine="709"/>
        <w:jc w:val="both"/>
      </w:pPr>
      <w:r w:rsidRPr="00B36FB8">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4BDAD9F" w14:textId="77777777" w:rsidR="00E540CD" w:rsidRPr="00B36FB8" w:rsidRDefault="00E540CD" w:rsidP="00E540CD">
      <w:pPr>
        <w:pStyle w:val="s1"/>
        <w:shd w:val="clear" w:color="auto" w:fill="FFFFFF"/>
        <w:spacing w:before="0" w:beforeAutospacing="0" w:after="0" w:afterAutospacing="0"/>
        <w:ind w:firstLine="709"/>
        <w:jc w:val="both"/>
      </w:pPr>
      <w:r w:rsidRPr="00B36FB8">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4BBA7584" w14:textId="77777777" w:rsidR="00E540CD" w:rsidRPr="00B36FB8" w:rsidRDefault="00E540CD" w:rsidP="00E540CD">
      <w:pPr>
        <w:pStyle w:val="s1"/>
        <w:shd w:val="clear" w:color="auto" w:fill="FFFFFF"/>
        <w:spacing w:before="0" w:beforeAutospacing="0" w:after="0" w:afterAutospacing="0"/>
        <w:ind w:firstLine="709"/>
        <w:jc w:val="both"/>
      </w:pPr>
      <w:r w:rsidRPr="00B36FB8">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B3B311A" w14:textId="77777777" w:rsidR="00E540CD" w:rsidRPr="00B36FB8" w:rsidRDefault="00E540CD" w:rsidP="00E540CD">
      <w:pPr>
        <w:pStyle w:val="s1"/>
        <w:shd w:val="clear" w:color="auto" w:fill="FFFFFF"/>
        <w:spacing w:before="0" w:beforeAutospacing="0" w:after="0" w:afterAutospacing="0"/>
        <w:ind w:firstLine="709"/>
        <w:jc w:val="both"/>
      </w:pPr>
      <w:r w:rsidRPr="00B36FB8">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8D79EB8" w14:textId="77777777" w:rsidR="004064B0" w:rsidRPr="00B36FB8" w:rsidRDefault="004064B0" w:rsidP="004064B0">
      <w:pPr>
        <w:pStyle w:val="s1"/>
        <w:shd w:val="clear" w:color="auto" w:fill="FFFFFF"/>
        <w:spacing w:before="0" w:beforeAutospacing="0" w:after="0" w:afterAutospacing="0"/>
        <w:ind w:firstLine="709"/>
        <w:jc w:val="both"/>
      </w:pPr>
      <w:r w:rsidRPr="00B36FB8">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B36FB8">
          <w:t>пунктом 15 части 3</w:t>
        </w:r>
      </w:hyperlink>
      <w:r w:rsidRPr="00B36FB8">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2F0BE61" w14:textId="77777777" w:rsidR="004064B0" w:rsidRPr="00B36FB8" w:rsidRDefault="004064B0" w:rsidP="004064B0">
      <w:pPr>
        <w:pStyle w:val="s1"/>
        <w:shd w:val="clear" w:color="auto" w:fill="FFFFFF"/>
        <w:spacing w:before="0" w:beforeAutospacing="0" w:after="0" w:afterAutospacing="0"/>
        <w:ind w:firstLine="709"/>
        <w:jc w:val="both"/>
      </w:pPr>
      <w:r w:rsidRPr="00B36FB8">
        <w:lastRenderedPageBreak/>
        <w:t xml:space="preserve">7.1. В случаях, предусмотренных Градостроительным кодексом или Земельным </w:t>
      </w:r>
      <w:hyperlink r:id="rId24" w:history="1">
        <w:r w:rsidRPr="00B36FB8">
          <w:t>кодексом</w:t>
        </w:r>
      </w:hyperlink>
      <w:r w:rsidRPr="00B36FB8">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B36FB8">
          <w:t>частью 7</w:t>
        </w:r>
      </w:hyperlink>
      <w:r w:rsidRPr="00B36FB8">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 w:history="1">
        <w:r w:rsidRPr="00B36FB8">
          <w:t>кодексом</w:t>
        </w:r>
      </w:hyperlink>
      <w:r w:rsidRPr="00B36FB8">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B36FB8">
          <w:t>пунктом 15 части 3</w:t>
        </w:r>
      </w:hyperlink>
      <w:r w:rsidRPr="00B36FB8">
        <w:t xml:space="preserve"> настоящей статьи.</w:t>
      </w:r>
    </w:p>
    <w:p w14:paraId="28C4584C" w14:textId="77777777" w:rsidR="008B0826" w:rsidRPr="00B36FB8" w:rsidRDefault="008B0826" w:rsidP="003030E3">
      <w:pPr>
        <w:pStyle w:val="s1"/>
        <w:shd w:val="clear" w:color="auto" w:fill="FFFFFF"/>
        <w:spacing w:before="0" w:beforeAutospacing="0" w:after="0" w:afterAutospacing="0"/>
        <w:ind w:firstLine="709"/>
        <w:jc w:val="both"/>
      </w:pPr>
      <w:r w:rsidRPr="00B36FB8">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F7C12E9" w14:textId="77777777" w:rsidR="008B0826" w:rsidRPr="00B36FB8" w:rsidRDefault="008B0826" w:rsidP="003030E3">
      <w:pPr>
        <w:pStyle w:val="s1"/>
        <w:shd w:val="clear" w:color="auto" w:fill="FFFFFF"/>
        <w:spacing w:before="0" w:beforeAutospacing="0" w:after="0" w:afterAutospacing="0"/>
        <w:ind w:firstLine="709"/>
        <w:jc w:val="both"/>
      </w:pPr>
      <w:r w:rsidRPr="00B36FB8">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25EE2A12" w14:textId="77777777" w:rsidR="004064B0" w:rsidRPr="00B36FB8" w:rsidRDefault="004064B0" w:rsidP="004064B0">
      <w:pPr>
        <w:pStyle w:val="s1"/>
        <w:shd w:val="clear" w:color="auto" w:fill="FFFFFF"/>
        <w:spacing w:before="0" w:beforeAutospacing="0" w:after="0" w:afterAutospacing="0"/>
        <w:ind w:firstLine="709"/>
        <w:jc w:val="both"/>
      </w:pPr>
      <w:r w:rsidRPr="00B36FB8">
        <w:t xml:space="preserve">10. Информация, указанная в градостроительном плане земельного участка, за исключением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B36FB8">
          <w:t>пунктом 15 части 3</w:t>
        </w:r>
      </w:hyperlink>
      <w:r w:rsidRPr="00B36FB8">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CD0BB92" w14:textId="77777777" w:rsidR="004064B0" w:rsidRPr="00B36FB8" w:rsidRDefault="004064B0" w:rsidP="004064B0">
      <w:pPr>
        <w:pStyle w:val="s1"/>
        <w:shd w:val="clear" w:color="auto" w:fill="FFFFFF"/>
        <w:spacing w:before="0" w:beforeAutospacing="0" w:after="0" w:afterAutospacing="0"/>
        <w:ind w:firstLine="709"/>
        <w:jc w:val="both"/>
      </w:pPr>
      <w:r w:rsidRPr="00B36FB8">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515"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 w:history="1">
        <w:r w:rsidRPr="00B36FB8">
          <w:t>частью 10</w:t>
        </w:r>
      </w:hyperlink>
      <w:r w:rsidRPr="00B36FB8">
        <w:t xml:space="preserve"> настоящей статьи, мероприятий, предусмотренных </w:t>
      </w:r>
      <w:hyperlink w:anchor="Par280" w:tooltip="Статья 5.2. Перечень мероприятий, осуществляемых при реализации проектов по строительству объектов капитального строительства" w:history="1">
        <w:r w:rsidRPr="00B36FB8">
          <w:t>статьей 5.2</w:t>
        </w:r>
      </w:hyperlink>
      <w:r w:rsidR="00E540CD" w:rsidRPr="00B36FB8">
        <w:t xml:space="preserve"> Градостроительного</w:t>
      </w:r>
      <w:r w:rsidRPr="00B36FB8">
        <w:t xml:space="preserve">  Кодекса РФ, в указанном случае используется градостроительный план исходного земельного участка.</w:t>
      </w:r>
    </w:p>
    <w:p w14:paraId="2EB8B15F" w14:textId="77777777" w:rsidR="00003A38" w:rsidRPr="00B36FB8" w:rsidRDefault="00003A38" w:rsidP="003030E3">
      <w:pPr>
        <w:keepLines w:val="0"/>
        <w:widowControl w:val="0"/>
        <w:shd w:val="clear" w:color="auto" w:fill="FFFFFF"/>
        <w:overflowPunct/>
        <w:spacing w:line="240" w:lineRule="auto"/>
        <w:ind w:firstLine="709"/>
        <w:rPr>
          <w:bCs/>
          <w:sz w:val="24"/>
          <w:szCs w:val="24"/>
        </w:rPr>
      </w:pPr>
    </w:p>
    <w:p w14:paraId="7E796179" w14:textId="296116F8" w:rsidR="00003A38" w:rsidRPr="00B36FB8" w:rsidRDefault="00E06023" w:rsidP="000F684F">
      <w:pPr>
        <w:pStyle w:val="40"/>
      </w:pPr>
      <w:bookmarkStart w:id="100" w:name="_Toc99705599"/>
      <w:bookmarkStart w:id="101" w:name="_Toc146806343"/>
      <w:r w:rsidRPr="00B36FB8">
        <w:t>Статья 34</w:t>
      </w:r>
      <w:r w:rsidR="00003A38" w:rsidRPr="00B36FB8">
        <w:t>. Мониторинг за осуществлением застройки и муниципальный земельный контроль за использованием земель на территории поселения</w:t>
      </w:r>
      <w:bookmarkEnd w:id="100"/>
      <w:bookmarkEnd w:id="101"/>
    </w:p>
    <w:p w14:paraId="119D689A" w14:textId="77777777" w:rsidR="00077468" w:rsidRPr="00B36FB8" w:rsidRDefault="00077468" w:rsidP="003030E3">
      <w:pPr>
        <w:keepLines w:val="0"/>
        <w:widowControl w:val="0"/>
        <w:shd w:val="clear" w:color="auto" w:fill="FFFFFF"/>
        <w:overflowPunct/>
        <w:spacing w:line="240" w:lineRule="auto"/>
        <w:ind w:firstLine="709"/>
        <w:jc w:val="center"/>
        <w:rPr>
          <w:bCs/>
          <w:sz w:val="24"/>
          <w:szCs w:val="24"/>
        </w:rPr>
      </w:pPr>
    </w:p>
    <w:p w14:paraId="5EC2A958"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lastRenderedPageBreak/>
        <w:t>1. Уполномоченный орган администрации муниципального образования Крыловский район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14:paraId="6CE78728"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14:paraId="093902D8"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14:paraId="6B2ECEF0"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2. Должностные лица, указанные в части 1 настоящей статьи, в целях осуществления контрольных мероприятий, вправе:</w:t>
      </w:r>
    </w:p>
    <w:p w14:paraId="7DC5CF69"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28B2E3A9"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2) обращаться в государственные органы и органы местного самоуправления с заявлениями об отмене принятых незаконных решений;</w:t>
      </w:r>
    </w:p>
    <w:p w14:paraId="71D48F40"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14:paraId="028887AF"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14:paraId="4AC9FABF" w14:textId="77777777" w:rsidR="00003A38" w:rsidRPr="00B36FB8" w:rsidRDefault="00003A38" w:rsidP="003030E3">
      <w:pPr>
        <w:keepLines w:val="0"/>
        <w:widowControl w:val="0"/>
        <w:shd w:val="clear" w:color="auto" w:fill="FFFFFF"/>
        <w:overflowPunct/>
        <w:spacing w:line="240" w:lineRule="auto"/>
        <w:ind w:firstLine="709"/>
        <w:rPr>
          <w:sz w:val="24"/>
          <w:szCs w:val="24"/>
        </w:rPr>
      </w:pPr>
      <w:r w:rsidRPr="00B36FB8">
        <w:rPr>
          <w:sz w:val="24"/>
          <w:szCs w:val="24"/>
        </w:rPr>
        <w:t>4. Муниципальный земельный контроль за использованием земель на территории поселения осуществляется администрацией муниципального образования Крыловский район в соответствии с законодательством</w:t>
      </w:r>
      <w:r w:rsidR="00AC41DD" w:rsidRPr="00B36FB8">
        <w:rPr>
          <w:sz w:val="24"/>
          <w:szCs w:val="24"/>
        </w:rPr>
        <w:t xml:space="preserve"> Российской Федерации</w:t>
      </w:r>
      <w:r w:rsidRPr="00B36FB8">
        <w:rPr>
          <w:sz w:val="24"/>
          <w:szCs w:val="24"/>
        </w:rPr>
        <w:t xml:space="preserve"> и в порядке, определяемом регламентом по осуществлению муниципального земельного контроля.</w:t>
      </w:r>
    </w:p>
    <w:p w14:paraId="41A557BE" w14:textId="77777777" w:rsidR="00003A38" w:rsidRPr="00B36FB8" w:rsidRDefault="00003A38" w:rsidP="003030E3">
      <w:pPr>
        <w:keepLines w:val="0"/>
        <w:widowControl w:val="0"/>
        <w:shd w:val="clear" w:color="auto" w:fill="FFFFFF"/>
        <w:overflowPunct/>
        <w:spacing w:line="240" w:lineRule="auto"/>
        <w:ind w:firstLine="709"/>
        <w:rPr>
          <w:sz w:val="24"/>
          <w:szCs w:val="24"/>
        </w:rPr>
      </w:pPr>
    </w:p>
    <w:p w14:paraId="7F23E325" w14:textId="78581844" w:rsidR="00003A38" w:rsidRPr="00B36FB8" w:rsidRDefault="00003A38" w:rsidP="000F684F">
      <w:pPr>
        <w:pStyle w:val="40"/>
      </w:pPr>
      <w:bookmarkStart w:id="102" w:name="_Toc99705600"/>
      <w:bookmarkStart w:id="103" w:name="_Toc146806344"/>
      <w:r w:rsidRPr="00B36FB8">
        <w:t>Статья 3</w:t>
      </w:r>
      <w:r w:rsidR="00E06023" w:rsidRPr="00B36FB8">
        <w:t>5</w:t>
      </w:r>
      <w:r w:rsidRPr="00B36FB8">
        <w:t>. Ответственность за нарушения Правил</w:t>
      </w:r>
      <w:bookmarkEnd w:id="102"/>
      <w:bookmarkEnd w:id="103"/>
    </w:p>
    <w:p w14:paraId="1ECDFB74" w14:textId="77777777" w:rsidR="00077468" w:rsidRPr="00B36FB8" w:rsidRDefault="00077468" w:rsidP="003030E3">
      <w:pPr>
        <w:keepLines w:val="0"/>
        <w:widowControl w:val="0"/>
        <w:shd w:val="clear" w:color="auto" w:fill="FFFFFF"/>
        <w:overflowPunct/>
        <w:spacing w:line="240" w:lineRule="auto"/>
        <w:ind w:firstLine="709"/>
        <w:jc w:val="center"/>
        <w:rPr>
          <w:bCs/>
          <w:sz w:val="24"/>
          <w:szCs w:val="24"/>
        </w:rPr>
      </w:pPr>
    </w:p>
    <w:p w14:paraId="5F34521A" w14:textId="77777777" w:rsidR="00003A38" w:rsidRPr="00B36FB8" w:rsidRDefault="00003A38" w:rsidP="003030E3">
      <w:pPr>
        <w:keepLines w:val="0"/>
        <w:widowControl w:val="0"/>
        <w:overflowPunct/>
        <w:spacing w:line="240" w:lineRule="auto"/>
        <w:ind w:firstLine="709"/>
        <w:rPr>
          <w:sz w:val="24"/>
          <w:szCs w:val="24"/>
        </w:rPr>
      </w:pPr>
      <w:r w:rsidRPr="00B36FB8">
        <w:rPr>
          <w:sz w:val="24"/>
          <w:szCs w:val="24"/>
        </w:rPr>
        <w:t xml:space="preserve">За нарушение настоящих Правил физические и юридические лица, а также должностные лица несут </w:t>
      </w:r>
      <w:r w:rsidR="00944DB0" w:rsidRPr="00B36FB8">
        <w:rPr>
          <w:sz w:val="24"/>
          <w:szCs w:val="24"/>
        </w:rPr>
        <w:t>ответственность,</w:t>
      </w:r>
      <w:r w:rsidRPr="00B36FB8">
        <w:rPr>
          <w:sz w:val="24"/>
          <w:szCs w:val="24"/>
        </w:rPr>
        <w:t xml:space="preserve"> предусмотренную Кодексом Российской Федерации от 30 декабря 2001 года №195-ФЗ «Об ад</w:t>
      </w:r>
      <w:r w:rsidR="00E24228" w:rsidRPr="00B36FB8">
        <w:rPr>
          <w:sz w:val="24"/>
          <w:szCs w:val="24"/>
        </w:rPr>
        <w:t>министративных правонарушениях».</w:t>
      </w:r>
    </w:p>
    <w:p w14:paraId="753E9BCA" w14:textId="77777777" w:rsidR="00CF3774" w:rsidRPr="00B36FB8" w:rsidRDefault="00CF3774" w:rsidP="003030E3">
      <w:pPr>
        <w:keepLines w:val="0"/>
        <w:widowControl w:val="0"/>
        <w:overflowPunct/>
        <w:spacing w:line="240" w:lineRule="auto"/>
        <w:ind w:firstLine="709"/>
        <w:rPr>
          <w:sz w:val="24"/>
          <w:szCs w:val="24"/>
        </w:rPr>
      </w:pPr>
    </w:p>
    <w:p w14:paraId="7DEB873F" w14:textId="77777777" w:rsidR="00CF3774" w:rsidRPr="00B36FB8" w:rsidRDefault="00CF3774" w:rsidP="003030E3">
      <w:pPr>
        <w:keepLines w:val="0"/>
        <w:widowControl w:val="0"/>
        <w:overflowPunct/>
        <w:spacing w:line="240" w:lineRule="auto"/>
        <w:ind w:firstLine="709"/>
        <w:rPr>
          <w:sz w:val="24"/>
          <w:szCs w:val="24"/>
        </w:rPr>
      </w:pPr>
    </w:p>
    <w:p w14:paraId="4FB06742" w14:textId="77777777" w:rsidR="00CF3774" w:rsidRPr="00B36FB8" w:rsidRDefault="00CF3774" w:rsidP="003030E3">
      <w:pPr>
        <w:keepLines w:val="0"/>
        <w:widowControl w:val="0"/>
        <w:overflowPunct/>
        <w:spacing w:line="240" w:lineRule="auto"/>
        <w:ind w:firstLine="709"/>
        <w:rPr>
          <w:sz w:val="24"/>
          <w:szCs w:val="24"/>
        </w:rPr>
      </w:pPr>
    </w:p>
    <w:p w14:paraId="3D76340E" w14:textId="77777777" w:rsidR="00CF3774" w:rsidRPr="00B36FB8" w:rsidRDefault="00CF3774" w:rsidP="003030E3">
      <w:pPr>
        <w:keepLines w:val="0"/>
        <w:widowControl w:val="0"/>
        <w:overflowPunct/>
        <w:spacing w:line="240" w:lineRule="auto"/>
        <w:ind w:firstLine="709"/>
        <w:rPr>
          <w:sz w:val="24"/>
          <w:szCs w:val="24"/>
        </w:rPr>
      </w:pPr>
    </w:p>
    <w:p w14:paraId="7AB7D832" w14:textId="77777777" w:rsidR="00CF3774" w:rsidRPr="00B36FB8" w:rsidRDefault="00CF3774" w:rsidP="003030E3">
      <w:pPr>
        <w:keepLines w:val="0"/>
        <w:widowControl w:val="0"/>
        <w:overflowPunct/>
        <w:spacing w:line="240" w:lineRule="auto"/>
        <w:ind w:firstLine="709"/>
        <w:rPr>
          <w:sz w:val="24"/>
          <w:szCs w:val="24"/>
        </w:rPr>
      </w:pPr>
    </w:p>
    <w:p w14:paraId="79EDF191" w14:textId="77777777" w:rsidR="00CF3774" w:rsidRPr="00B36FB8" w:rsidRDefault="00CF3774" w:rsidP="003030E3">
      <w:pPr>
        <w:keepLines w:val="0"/>
        <w:widowControl w:val="0"/>
        <w:overflowPunct/>
        <w:spacing w:line="240" w:lineRule="auto"/>
        <w:ind w:firstLine="709"/>
        <w:rPr>
          <w:sz w:val="24"/>
          <w:szCs w:val="24"/>
        </w:rPr>
      </w:pPr>
    </w:p>
    <w:p w14:paraId="38594E2C" w14:textId="77777777" w:rsidR="00CF3774" w:rsidRPr="00B36FB8" w:rsidRDefault="00CF3774" w:rsidP="003030E3">
      <w:pPr>
        <w:keepLines w:val="0"/>
        <w:widowControl w:val="0"/>
        <w:overflowPunct/>
        <w:spacing w:line="240" w:lineRule="auto"/>
        <w:ind w:firstLine="709"/>
        <w:rPr>
          <w:sz w:val="24"/>
          <w:szCs w:val="24"/>
        </w:rPr>
      </w:pPr>
    </w:p>
    <w:p w14:paraId="5518C99F" w14:textId="77777777" w:rsidR="00E540CD" w:rsidRPr="00B36FB8" w:rsidRDefault="00E540CD" w:rsidP="003030E3">
      <w:pPr>
        <w:keepLines w:val="0"/>
        <w:widowControl w:val="0"/>
        <w:overflowPunct/>
        <w:spacing w:line="240" w:lineRule="auto"/>
        <w:ind w:firstLine="709"/>
        <w:rPr>
          <w:sz w:val="24"/>
          <w:szCs w:val="24"/>
        </w:rPr>
      </w:pPr>
    </w:p>
    <w:p w14:paraId="32FBB839" w14:textId="77777777" w:rsidR="00E540CD" w:rsidRPr="00B36FB8" w:rsidRDefault="00E540CD" w:rsidP="003030E3">
      <w:pPr>
        <w:keepLines w:val="0"/>
        <w:widowControl w:val="0"/>
        <w:overflowPunct/>
        <w:spacing w:line="240" w:lineRule="auto"/>
        <w:ind w:firstLine="709"/>
        <w:rPr>
          <w:sz w:val="24"/>
          <w:szCs w:val="24"/>
        </w:rPr>
      </w:pPr>
    </w:p>
    <w:p w14:paraId="7DD725EA" w14:textId="77777777" w:rsidR="00E540CD" w:rsidRPr="00B36FB8" w:rsidRDefault="00E540CD" w:rsidP="003030E3">
      <w:pPr>
        <w:keepLines w:val="0"/>
        <w:widowControl w:val="0"/>
        <w:overflowPunct/>
        <w:spacing w:line="240" w:lineRule="auto"/>
        <w:ind w:firstLine="709"/>
        <w:rPr>
          <w:sz w:val="24"/>
          <w:szCs w:val="24"/>
        </w:rPr>
      </w:pPr>
    </w:p>
    <w:p w14:paraId="41D67F96" w14:textId="77777777" w:rsidR="00CF3774" w:rsidRPr="00B36FB8" w:rsidRDefault="00CF3774" w:rsidP="003030E3">
      <w:pPr>
        <w:keepLines w:val="0"/>
        <w:widowControl w:val="0"/>
        <w:overflowPunct/>
        <w:spacing w:line="240" w:lineRule="auto"/>
        <w:ind w:firstLine="709"/>
        <w:rPr>
          <w:sz w:val="24"/>
          <w:szCs w:val="24"/>
        </w:rPr>
      </w:pPr>
    </w:p>
    <w:p w14:paraId="5CE987D0" w14:textId="77777777" w:rsidR="00CF3774" w:rsidRPr="00B36FB8" w:rsidRDefault="00CF3774" w:rsidP="003030E3">
      <w:pPr>
        <w:keepLines w:val="0"/>
        <w:widowControl w:val="0"/>
        <w:overflowPunct/>
        <w:spacing w:line="240" w:lineRule="auto"/>
        <w:ind w:firstLine="709"/>
        <w:rPr>
          <w:sz w:val="24"/>
          <w:szCs w:val="24"/>
        </w:rPr>
      </w:pPr>
    </w:p>
    <w:p w14:paraId="060C2D1A" w14:textId="77777777" w:rsidR="00CF3774" w:rsidRPr="00B36FB8" w:rsidRDefault="00CF3774" w:rsidP="003030E3">
      <w:pPr>
        <w:keepLines w:val="0"/>
        <w:widowControl w:val="0"/>
        <w:overflowPunct/>
        <w:spacing w:line="240" w:lineRule="auto"/>
        <w:ind w:firstLine="709"/>
        <w:rPr>
          <w:sz w:val="24"/>
          <w:szCs w:val="24"/>
        </w:rPr>
      </w:pPr>
    </w:p>
    <w:p w14:paraId="6E52D1DD" w14:textId="77777777" w:rsidR="00DD34BB" w:rsidRPr="00B36FB8" w:rsidRDefault="00DD34BB">
      <w:pPr>
        <w:keepLines w:val="0"/>
        <w:overflowPunct/>
        <w:autoSpaceDE/>
        <w:autoSpaceDN/>
        <w:adjustRightInd/>
        <w:spacing w:line="240" w:lineRule="auto"/>
        <w:ind w:firstLine="0"/>
        <w:jc w:val="left"/>
        <w:rPr>
          <w:b/>
          <w:bCs/>
          <w:sz w:val="24"/>
          <w:szCs w:val="24"/>
          <w:lang w:eastAsia="en-US"/>
        </w:rPr>
      </w:pPr>
      <w:bookmarkStart w:id="104" w:name="_Toc99705601"/>
      <w:r w:rsidRPr="00B36FB8">
        <w:br w:type="page"/>
      </w:r>
    </w:p>
    <w:p w14:paraId="1C2AFF8F" w14:textId="3EC3885B" w:rsidR="00DA2BC4" w:rsidRPr="00B36FB8" w:rsidRDefault="00B76577" w:rsidP="00D66AF0">
      <w:pPr>
        <w:pStyle w:val="10"/>
      </w:pPr>
      <w:bookmarkStart w:id="105" w:name="_Toc146806345"/>
      <w:r w:rsidRPr="00B36FB8">
        <w:lastRenderedPageBreak/>
        <w:t xml:space="preserve">ЧАСТЬ II. КАРТА </w:t>
      </w:r>
      <w:r w:rsidR="00DA2BC4" w:rsidRPr="00B36FB8">
        <w:t xml:space="preserve"> ГРАДОСТРОИТЕЛЬНОГО ЗОНИРОВАНИЯ</w:t>
      </w:r>
      <w:bookmarkEnd w:id="104"/>
      <w:r w:rsidRPr="00B36FB8">
        <w:t xml:space="preserve"> ТЕРРИТОРИИ</w:t>
      </w:r>
      <w:bookmarkEnd w:id="105"/>
    </w:p>
    <w:p w14:paraId="389AE4DF" w14:textId="77777777" w:rsidR="00DA2BC4" w:rsidRPr="00B36FB8" w:rsidRDefault="00DA2BC4" w:rsidP="003030E3">
      <w:pPr>
        <w:keepLines w:val="0"/>
        <w:widowControl w:val="0"/>
        <w:shd w:val="clear" w:color="auto" w:fill="FFFFFF"/>
        <w:tabs>
          <w:tab w:val="left" w:pos="-5387"/>
        </w:tabs>
        <w:spacing w:line="240" w:lineRule="auto"/>
        <w:ind w:firstLine="709"/>
        <w:rPr>
          <w:bCs/>
          <w:sz w:val="24"/>
          <w:szCs w:val="24"/>
        </w:rPr>
      </w:pPr>
    </w:p>
    <w:p w14:paraId="294B0346" w14:textId="53767467" w:rsidR="00DA2BC4" w:rsidRPr="00B36FB8" w:rsidRDefault="00E06023" w:rsidP="000F684F">
      <w:pPr>
        <w:pStyle w:val="40"/>
      </w:pPr>
      <w:bookmarkStart w:id="106" w:name="_Toc99705602"/>
      <w:bookmarkStart w:id="107" w:name="_Toc146806346"/>
      <w:r w:rsidRPr="00B36FB8">
        <w:t>Статья 36</w:t>
      </w:r>
      <w:r w:rsidR="00DA2BC4" w:rsidRPr="00B36FB8">
        <w:t xml:space="preserve">. </w:t>
      </w:r>
      <w:r w:rsidR="007715A7" w:rsidRPr="00B36FB8">
        <w:t xml:space="preserve">Карта градостроительного зонирования территории </w:t>
      </w:r>
      <w:r w:rsidR="00B23149" w:rsidRPr="00B36FB8">
        <w:t>Октябрьского</w:t>
      </w:r>
      <w:r w:rsidR="00CF3774" w:rsidRPr="00B36FB8">
        <w:t xml:space="preserve"> сельского поселения</w:t>
      </w:r>
      <w:r w:rsidR="0002515D" w:rsidRPr="00B36FB8">
        <w:t xml:space="preserve">. </w:t>
      </w:r>
      <w:r w:rsidR="007715A7" w:rsidRPr="00B36FB8">
        <w:t>М 1:</w:t>
      </w:r>
      <w:r w:rsidR="004E1BF4" w:rsidRPr="00B36FB8">
        <w:t>25</w:t>
      </w:r>
      <w:r w:rsidR="007715A7" w:rsidRPr="00B36FB8">
        <w:t>000</w:t>
      </w:r>
      <w:bookmarkEnd w:id="106"/>
      <w:bookmarkEnd w:id="107"/>
    </w:p>
    <w:p w14:paraId="3DC95A1D" w14:textId="77777777" w:rsidR="00B76577" w:rsidRPr="00B36FB8" w:rsidRDefault="00B76577" w:rsidP="00B76577"/>
    <w:p w14:paraId="1846E89F" w14:textId="60C4C8ED" w:rsidR="00DD34BB" w:rsidRDefault="00DD34BB">
      <w:pPr>
        <w:keepLines w:val="0"/>
        <w:overflowPunct/>
        <w:autoSpaceDE/>
        <w:autoSpaceDN/>
        <w:adjustRightInd/>
        <w:spacing w:line="240" w:lineRule="auto"/>
        <w:ind w:firstLine="0"/>
        <w:jc w:val="left"/>
        <w:rPr>
          <w:b/>
          <w:bCs/>
          <w:sz w:val="24"/>
          <w:szCs w:val="24"/>
          <w:lang w:eastAsia="en-US"/>
        </w:rPr>
      </w:pPr>
      <w:bookmarkStart w:id="108" w:name="_Toc99705603"/>
      <w:r w:rsidRPr="00B36FB8">
        <w:rPr>
          <w:noProof/>
        </w:rPr>
        <w:drawing>
          <wp:inline distT="0" distB="0" distL="0" distR="0" wp14:anchorId="311603C3" wp14:editId="1C46BCC6">
            <wp:extent cx="6120130" cy="3164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3164205"/>
                    </a:xfrm>
                    <a:prstGeom prst="rect">
                      <a:avLst/>
                    </a:prstGeom>
                  </pic:spPr>
                </pic:pic>
              </a:graphicData>
            </a:graphic>
          </wp:inline>
        </w:drawing>
      </w:r>
    </w:p>
    <w:p w14:paraId="71C4D158" w14:textId="3F2DF66A" w:rsidR="00DB5A9B" w:rsidRPr="00B36FB8" w:rsidRDefault="00DB5A9B" w:rsidP="00B36FB8">
      <w:pPr>
        <w:keepLines w:val="0"/>
        <w:overflowPunct/>
        <w:autoSpaceDE/>
        <w:autoSpaceDN/>
        <w:adjustRightInd/>
        <w:spacing w:line="240" w:lineRule="auto"/>
        <w:ind w:firstLine="0"/>
        <w:jc w:val="left"/>
        <w:rPr>
          <w:b/>
          <w:bCs/>
          <w:sz w:val="24"/>
          <w:szCs w:val="24"/>
          <w:lang w:eastAsia="en-US"/>
        </w:rPr>
      </w:pPr>
      <w:bookmarkStart w:id="109" w:name="_GoBack"/>
      <w:bookmarkEnd w:id="108"/>
      <w:bookmarkEnd w:id="109"/>
    </w:p>
    <w:sectPr w:rsidR="00DB5A9B" w:rsidRPr="00B36FB8" w:rsidSect="00423DC2">
      <w:headerReference w:type="default" r:id="rId27"/>
      <w:footerReference w:type="default" r:id="rId2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7941" w14:textId="77777777" w:rsidR="00D433F8" w:rsidRDefault="00D433F8" w:rsidP="00B12064">
      <w:pPr>
        <w:spacing w:line="240" w:lineRule="auto"/>
      </w:pPr>
      <w:r>
        <w:separator/>
      </w:r>
    </w:p>
  </w:endnote>
  <w:endnote w:type="continuationSeparator" w:id="0">
    <w:p w14:paraId="14C0173F" w14:textId="77777777" w:rsidR="00D433F8" w:rsidRDefault="00D433F8"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097" w14:textId="62A86EE4" w:rsidR="00D8269F" w:rsidRPr="003A5F72" w:rsidRDefault="00D8269F" w:rsidP="003A5F72">
    <w:pPr>
      <w:pStyle w:val="af3"/>
      <w:jc w:val="center"/>
      <w:rPr>
        <w:color w:val="7F7F7F"/>
        <w:sz w:val="22"/>
        <w:szCs w:val="22"/>
      </w:rPr>
    </w:pPr>
    <w:r w:rsidRPr="00B524C2">
      <w:rPr>
        <w:color w:val="7F7F7F"/>
        <w:sz w:val="22"/>
        <w:szCs w:val="22"/>
      </w:rPr>
      <w:t>«</w:t>
    </w:r>
    <w:r>
      <w:rPr>
        <w:color w:val="7F7F7F"/>
        <w:sz w:val="22"/>
        <w:szCs w:val="22"/>
      </w:rPr>
      <w:t>ПРАВИЛА ЗЕМЛЕПОЛЬЗОВАНИЯ И ЗАСТРОЙКИ ОКТЯБРЬСКОГО</w:t>
    </w:r>
    <w:r w:rsidRPr="00B524C2">
      <w:rPr>
        <w:color w:val="7F7F7F"/>
        <w:sz w:val="22"/>
        <w:szCs w:val="22"/>
      </w:rPr>
      <w:t xml:space="preserve"> СЕЛЬСКОГО ПОСЕЛЕНИЯ</w:t>
    </w:r>
    <w:r>
      <w:rPr>
        <w:color w:val="7F7F7F"/>
        <w:sz w:val="22"/>
        <w:szCs w:val="22"/>
      </w:rPr>
      <w:t xml:space="preserve"> КРЫЛОВСКОГО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3</w:t>
    </w:r>
    <w:r w:rsidRPr="00B524C2">
      <w:rPr>
        <w:color w:val="7F7F7F"/>
        <w:sz w:val="22"/>
        <w:szCs w:val="22"/>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0F02" w14:textId="77777777" w:rsidR="00D433F8" w:rsidRDefault="00D433F8" w:rsidP="00B12064">
      <w:pPr>
        <w:spacing w:line="240" w:lineRule="auto"/>
      </w:pPr>
      <w:r>
        <w:separator/>
      </w:r>
    </w:p>
  </w:footnote>
  <w:footnote w:type="continuationSeparator" w:id="0">
    <w:p w14:paraId="0D44D4BC" w14:textId="77777777" w:rsidR="00D433F8" w:rsidRDefault="00D433F8"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783414"/>
      <w:docPartObj>
        <w:docPartGallery w:val="Page Numbers (Top of Page)"/>
        <w:docPartUnique/>
      </w:docPartObj>
    </w:sdtPr>
    <w:sdtEndPr/>
    <w:sdtContent>
      <w:p w14:paraId="754D5D1A" w14:textId="77777777" w:rsidR="00D8269F" w:rsidRDefault="00D8269F" w:rsidP="003A5F72">
        <w:pPr>
          <w:pStyle w:val="af1"/>
          <w:jc w:val="right"/>
        </w:pPr>
        <w:r w:rsidRPr="003A5F72">
          <w:rPr>
            <w:color w:val="808080" w:themeColor="background1" w:themeShade="80"/>
            <w:sz w:val="22"/>
            <w:szCs w:val="22"/>
          </w:rPr>
          <w:t>Страница -</w:t>
        </w:r>
        <w:r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Pr="003A5F72">
          <w:rPr>
            <w:color w:val="808080" w:themeColor="background1" w:themeShade="80"/>
            <w:sz w:val="22"/>
            <w:szCs w:val="22"/>
          </w:rPr>
          <w:fldChar w:fldCharType="separate"/>
        </w:r>
        <w:r w:rsidR="00B36FB8">
          <w:rPr>
            <w:noProof/>
            <w:color w:val="808080" w:themeColor="background1" w:themeShade="80"/>
            <w:sz w:val="22"/>
            <w:szCs w:val="22"/>
          </w:rPr>
          <w:t>91</w:t>
        </w:r>
        <w:r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15:restartNumberingAfterBreak="0">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BB18F0"/>
    <w:multiLevelType w:val="hybridMultilevel"/>
    <w:tmpl w:val="D3EEEC10"/>
    <w:lvl w:ilvl="0" w:tplc="E3446C9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D3419D"/>
    <w:multiLevelType w:val="multilevel"/>
    <w:tmpl w:val="BD22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81454E"/>
    <w:multiLevelType w:val="multilevel"/>
    <w:tmpl w:val="0E9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8" w15:restartNumberingAfterBreak="0">
    <w:nsid w:val="1921332C"/>
    <w:multiLevelType w:val="multilevel"/>
    <w:tmpl w:val="B57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4720F0"/>
    <w:multiLevelType w:val="multilevel"/>
    <w:tmpl w:val="998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2873AF2"/>
    <w:multiLevelType w:val="multilevel"/>
    <w:tmpl w:val="438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9"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AF36320"/>
    <w:multiLevelType w:val="multilevel"/>
    <w:tmpl w:val="FC3C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C4E5940"/>
    <w:multiLevelType w:val="multilevel"/>
    <w:tmpl w:val="6246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C96897"/>
    <w:multiLevelType w:val="multilevel"/>
    <w:tmpl w:val="714A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9B38F5"/>
    <w:multiLevelType w:val="hybridMultilevel"/>
    <w:tmpl w:val="B5F62362"/>
    <w:lvl w:ilvl="0" w:tplc="0000000E">
      <w:start w:val="10"/>
      <w:numFmt w:val="bullet"/>
      <w:lvlText w:val="-"/>
      <w:lvlJc w:val="left"/>
      <w:pPr>
        <w:ind w:left="1429" w:hanging="360"/>
      </w:pPr>
      <w:rPr>
        <w:rFonts w:ascii="StarSymbol" w:hAnsi="Star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5E5842"/>
    <w:multiLevelType w:val="multilevel"/>
    <w:tmpl w:val="50A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3E895480"/>
    <w:multiLevelType w:val="multilevel"/>
    <w:tmpl w:val="0C7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BF120A3"/>
    <w:multiLevelType w:val="multilevel"/>
    <w:tmpl w:val="6B4C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3F513F7"/>
    <w:multiLevelType w:val="multilevel"/>
    <w:tmpl w:val="5A4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1774304"/>
    <w:multiLevelType w:val="multilevel"/>
    <w:tmpl w:val="520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7DD1D47"/>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0"/>
  </w:num>
  <w:num w:numId="3">
    <w:abstractNumId w:val="17"/>
  </w:num>
  <w:num w:numId="4">
    <w:abstractNumId w:val="3"/>
  </w:num>
  <w:num w:numId="5">
    <w:abstractNumId w:val="2"/>
  </w:num>
  <w:num w:numId="6">
    <w:abstractNumId w:val="46"/>
  </w:num>
  <w:num w:numId="7">
    <w:abstractNumId w:val="65"/>
  </w:num>
  <w:num w:numId="8">
    <w:abstractNumId w:val="16"/>
  </w:num>
  <w:num w:numId="9">
    <w:abstractNumId w:val="82"/>
  </w:num>
  <w:num w:numId="10">
    <w:abstractNumId w:val="8"/>
  </w:num>
  <w:num w:numId="11">
    <w:abstractNumId w:val="69"/>
  </w:num>
  <w:num w:numId="12">
    <w:abstractNumId w:val="59"/>
  </w:num>
  <w:num w:numId="13">
    <w:abstractNumId w:val="45"/>
  </w:num>
  <w:num w:numId="14">
    <w:abstractNumId w:val="35"/>
  </w:num>
  <w:num w:numId="15">
    <w:abstractNumId w:val="23"/>
  </w:num>
  <w:num w:numId="16">
    <w:abstractNumId w:val="84"/>
  </w:num>
  <w:num w:numId="17">
    <w:abstractNumId w:val="66"/>
  </w:num>
  <w:num w:numId="18">
    <w:abstractNumId w:val="12"/>
  </w:num>
  <w:num w:numId="19">
    <w:abstractNumId w:val="76"/>
  </w:num>
  <w:num w:numId="20">
    <w:abstractNumId w:val="51"/>
  </w:num>
  <w:num w:numId="21">
    <w:abstractNumId w:val="49"/>
  </w:num>
  <w:num w:numId="22">
    <w:abstractNumId w:val="68"/>
  </w:num>
  <w:num w:numId="23">
    <w:abstractNumId w:val="30"/>
  </w:num>
  <w:num w:numId="24">
    <w:abstractNumId w:val="64"/>
  </w:num>
  <w:num w:numId="25">
    <w:abstractNumId w:val="40"/>
  </w:num>
  <w:num w:numId="26">
    <w:abstractNumId w:val="39"/>
  </w:num>
  <w:num w:numId="27">
    <w:abstractNumId w:val="33"/>
  </w:num>
  <w:num w:numId="28">
    <w:abstractNumId w:val="58"/>
  </w:num>
  <w:num w:numId="29">
    <w:abstractNumId w:val="86"/>
  </w:num>
  <w:num w:numId="30">
    <w:abstractNumId w:val="36"/>
  </w:num>
  <w:num w:numId="31">
    <w:abstractNumId w:val="56"/>
  </w:num>
  <w:num w:numId="32">
    <w:abstractNumId w:val="48"/>
  </w:num>
  <w:num w:numId="33">
    <w:abstractNumId w:val="53"/>
  </w:num>
  <w:num w:numId="34">
    <w:abstractNumId w:val="67"/>
  </w:num>
  <w:num w:numId="35">
    <w:abstractNumId w:val="60"/>
  </w:num>
  <w:num w:numId="36">
    <w:abstractNumId w:val="7"/>
  </w:num>
  <w:num w:numId="37">
    <w:abstractNumId w:val="81"/>
  </w:num>
  <w:num w:numId="38">
    <w:abstractNumId w:val="38"/>
  </w:num>
  <w:num w:numId="39">
    <w:abstractNumId w:val="42"/>
  </w:num>
  <w:num w:numId="40">
    <w:abstractNumId w:val="78"/>
  </w:num>
  <w:num w:numId="41">
    <w:abstractNumId w:val="83"/>
  </w:num>
  <w:num w:numId="42">
    <w:abstractNumId w:val="21"/>
  </w:num>
  <w:num w:numId="43">
    <w:abstractNumId w:val="73"/>
  </w:num>
  <w:num w:numId="44">
    <w:abstractNumId w:val="85"/>
  </w:num>
  <w:num w:numId="45">
    <w:abstractNumId w:val="62"/>
  </w:num>
  <w:num w:numId="46">
    <w:abstractNumId w:val="41"/>
  </w:num>
  <w:num w:numId="47">
    <w:abstractNumId w:val="31"/>
  </w:num>
  <w:num w:numId="48">
    <w:abstractNumId w:val="52"/>
  </w:num>
  <w:num w:numId="49">
    <w:abstractNumId w:val="29"/>
  </w:num>
  <w:num w:numId="50">
    <w:abstractNumId w:val="50"/>
  </w:num>
  <w:num w:numId="51">
    <w:abstractNumId w:val="54"/>
  </w:num>
  <w:num w:numId="52">
    <w:abstractNumId w:val="57"/>
  </w:num>
  <w:num w:numId="53">
    <w:abstractNumId w:val="25"/>
  </w:num>
  <w:num w:numId="54">
    <w:abstractNumId w:val="71"/>
  </w:num>
  <w:num w:numId="55">
    <w:abstractNumId w:val="18"/>
  </w:num>
  <w:num w:numId="56">
    <w:abstractNumId w:val="63"/>
  </w:num>
  <w:num w:numId="57">
    <w:abstractNumId w:val="15"/>
  </w:num>
  <w:num w:numId="58">
    <w:abstractNumId w:val="70"/>
  </w:num>
  <w:num w:numId="59">
    <w:abstractNumId w:val="75"/>
  </w:num>
  <w:num w:numId="60">
    <w:abstractNumId w:val="47"/>
  </w:num>
  <w:num w:numId="61">
    <w:abstractNumId w:val="9"/>
  </w:num>
  <w:num w:numId="62">
    <w:abstractNumId w:val="20"/>
  </w:num>
  <w:num w:numId="63">
    <w:abstractNumId w:val="80"/>
  </w:num>
  <w:num w:numId="64">
    <w:abstractNumId w:val="10"/>
  </w:num>
  <w:num w:numId="65">
    <w:abstractNumId w:val="24"/>
  </w:num>
  <w:num w:numId="66">
    <w:abstractNumId w:val="79"/>
  </w:num>
  <w:num w:numId="67">
    <w:abstractNumId w:val="32"/>
  </w:num>
  <w:num w:numId="68">
    <w:abstractNumId w:val="37"/>
  </w:num>
  <w:num w:numId="69">
    <w:abstractNumId w:val="26"/>
  </w:num>
  <w:num w:numId="70">
    <w:abstractNumId w:val="27"/>
  </w:num>
  <w:num w:numId="71">
    <w:abstractNumId w:val="55"/>
  </w:num>
  <w:num w:numId="72">
    <w:abstractNumId w:val="72"/>
  </w:num>
  <w:num w:numId="73">
    <w:abstractNumId w:val="43"/>
  </w:num>
  <w:num w:numId="74">
    <w:abstractNumId w:val="61"/>
  </w:num>
  <w:num w:numId="75">
    <w:abstractNumId w:val="74"/>
  </w:num>
  <w:num w:numId="76">
    <w:abstractNumId w:val="11"/>
  </w:num>
  <w:num w:numId="77">
    <w:abstractNumId w:val="22"/>
  </w:num>
  <w:num w:numId="78">
    <w:abstractNumId w:val="14"/>
  </w:num>
  <w:num w:numId="79">
    <w:abstractNumId w:val="13"/>
  </w:num>
  <w:num w:numId="80">
    <w:abstractNumId w:val="19"/>
  </w:num>
  <w:num w:numId="81">
    <w:abstractNumId w:val="34"/>
  </w:num>
  <w:num w:numId="82">
    <w:abstractNumId w:val="77"/>
  </w:num>
  <w:num w:numId="8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F5189"/>
    <w:rsid w:val="00000FFF"/>
    <w:rsid w:val="00001376"/>
    <w:rsid w:val="0000305A"/>
    <w:rsid w:val="00003A38"/>
    <w:rsid w:val="0000735E"/>
    <w:rsid w:val="00010D1C"/>
    <w:rsid w:val="00011F31"/>
    <w:rsid w:val="00013BD2"/>
    <w:rsid w:val="00016263"/>
    <w:rsid w:val="000164D5"/>
    <w:rsid w:val="0002515D"/>
    <w:rsid w:val="00026DAD"/>
    <w:rsid w:val="000302D8"/>
    <w:rsid w:val="00032770"/>
    <w:rsid w:val="00034D56"/>
    <w:rsid w:val="00034F21"/>
    <w:rsid w:val="00035D8D"/>
    <w:rsid w:val="00037485"/>
    <w:rsid w:val="00040718"/>
    <w:rsid w:val="000412A4"/>
    <w:rsid w:val="00042189"/>
    <w:rsid w:val="00042CEE"/>
    <w:rsid w:val="00043530"/>
    <w:rsid w:val="00044867"/>
    <w:rsid w:val="00045EB3"/>
    <w:rsid w:val="00047D36"/>
    <w:rsid w:val="00050C18"/>
    <w:rsid w:val="0005185B"/>
    <w:rsid w:val="00051946"/>
    <w:rsid w:val="00052453"/>
    <w:rsid w:val="0005285A"/>
    <w:rsid w:val="000529BD"/>
    <w:rsid w:val="0006008A"/>
    <w:rsid w:val="00061667"/>
    <w:rsid w:val="000616C1"/>
    <w:rsid w:val="00063CF5"/>
    <w:rsid w:val="000647C4"/>
    <w:rsid w:val="00064F32"/>
    <w:rsid w:val="0007098A"/>
    <w:rsid w:val="00072108"/>
    <w:rsid w:val="0007405A"/>
    <w:rsid w:val="00074F9C"/>
    <w:rsid w:val="0007627B"/>
    <w:rsid w:val="00077468"/>
    <w:rsid w:val="00077958"/>
    <w:rsid w:val="00077BDD"/>
    <w:rsid w:val="000806C0"/>
    <w:rsid w:val="00081251"/>
    <w:rsid w:val="0008772A"/>
    <w:rsid w:val="00090C3A"/>
    <w:rsid w:val="00091454"/>
    <w:rsid w:val="00092F45"/>
    <w:rsid w:val="00093C93"/>
    <w:rsid w:val="00094A57"/>
    <w:rsid w:val="00095345"/>
    <w:rsid w:val="000A016A"/>
    <w:rsid w:val="000A0686"/>
    <w:rsid w:val="000A1381"/>
    <w:rsid w:val="000A20F4"/>
    <w:rsid w:val="000A25BC"/>
    <w:rsid w:val="000A27E7"/>
    <w:rsid w:val="000A65EE"/>
    <w:rsid w:val="000A70E6"/>
    <w:rsid w:val="000A7784"/>
    <w:rsid w:val="000A7B2E"/>
    <w:rsid w:val="000B29C0"/>
    <w:rsid w:val="000B2A0E"/>
    <w:rsid w:val="000B2F5E"/>
    <w:rsid w:val="000B53E3"/>
    <w:rsid w:val="000B6183"/>
    <w:rsid w:val="000B68AF"/>
    <w:rsid w:val="000B700A"/>
    <w:rsid w:val="000B7D51"/>
    <w:rsid w:val="000C1214"/>
    <w:rsid w:val="000C1EA5"/>
    <w:rsid w:val="000C2639"/>
    <w:rsid w:val="000C314F"/>
    <w:rsid w:val="000C70BC"/>
    <w:rsid w:val="000C742D"/>
    <w:rsid w:val="000D1A32"/>
    <w:rsid w:val="000D368D"/>
    <w:rsid w:val="000D6D03"/>
    <w:rsid w:val="000E2655"/>
    <w:rsid w:val="000E3275"/>
    <w:rsid w:val="000E4D11"/>
    <w:rsid w:val="000E57D3"/>
    <w:rsid w:val="000E6EE8"/>
    <w:rsid w:val="000F1276"/>
    <w:rsid w:val="000F1E4E"/>
    <w:rsid w:val="000F217C"/>
    <w:rsid w:val="000F234B"/>
    <w:rsid w:val="000F2C0F"/>
    <w:rsid w:val="000F4463"/>
    <w:rsid w:val="000F684F"/>
    <w:rsid w:val="000F6B9B"/>
    <w:rsid w:val="000F77D3"/>
    <w:rsid w:val="00100313"/>
    <w:rsid w:val="00102C99"/>
    <w:rsid w:val="00103EC0"/>
    <w:rsid w:val="00104703"/>
    <w:rsid w:val="00106E69"/>
    <w:rsid w:val="0011063D"/>
    <w:rsid w:val="00112925"/>
    <w:rsid w:val="00116B56"/>
    <w:rsid w:val="001175CB"/>
    <w:rsid w:val="0012116A"/>
    <w:rsid w:val="00122A96"/>
    <w:rsid w:val="00127D61"/>
    <w:rsid w:val="00130221"/>
    <w:rsid w:val="00130D4D"/>
    <w:rsid w:val="001350B1"/>
    <w:rsid w:val="0013694F"/>
    <w:rsid w:val="00136D65"/>
    <w:rsid w:val="00151351"/>
    <w:rsid w:val="0015196E"/>
    <w:rsid w:val="001533D8"/>
    <w:rsid w:val="00155EB1"/>
    <w:rsid w:val="00157359"/>
    <w:rsid w:val="001671C0"/>
    <w:rsid w:val="001674F5"/>
    <w:rsid w:val="001727B3"/>
    <w:rsid w:val="00172E35"/>
    <w:rsid w:val="0017370F"/>
    <w:rsid w:val="00175291"/>
    <w:rsid w:val="0017574F"/>
    <w:rsid w:val="00175A57"/>
    <w:rsid w:val="00175F45"/>
    <w:rsid w:val="001779F5"/>
    <w:rsid w:val="001826AD"/>
    <w:rsid w:val="0018528B"/>
    <w:rsid w:val="00194980"/>
    <w:rsid w:val="00195222"/>
    <w:rsid w:val="001961E8"/>
    <w:rsid w:val="00196A0D"/>
    <w:rsid w:val="00196D34"/>
    <w:rsid w:val="00197160"/>
    <w:rsid w:val="001A07E9"/>
    <w:rsid w:val="001A1BE4"/>
    <w:rsid w:val="001A5119"/>
    <w:rsid w:val="001A7FE7"/>
    <w:rsid w:val="001B4A01"/>
    <w:rsid w:val="001B54FA"/>
    <w:rsid w:val="001B7894"/>
    <w:rsid w:val="001C0782"/>
    <w:rsid w:val="001C223F"/>
    <w:rsid w:val="001D0F4A"/>
    <w:rsid w:val="001D118B"/>
    <w:rsid w:val="001D1CE7"/>
    <w:rsid w:val="001D228C"/>
    <w:rsid w:val="001D28BA"/>
    <w:rsid w:val="001D28F0"/>
    <w:rsid w:val="001D40E9"/>
    <w:rsid w:val="001D65C4"/>
    <w:rsid w:val="001D755A"/>
    <w:rsid w:val="001D7895"/>
    <w:rsid w:val="001E1B8D"/>
    <w:rsid w:val="001E320D"/>
    <w:rsid w:val="001E44F4"/>
    <w:rsid w:val="001E5580"/>
    <w:rsid w:val="001E6727"/>
    <w:rsid w:val="001F0021"/>
    <w:rsid w:val="001F12D8"/>
    <w:rsid w:val="001F1B44"/>
    <w:rsid w:val="001F1F2E"/>
    <w:rsid w:val="001F4048"/>
    <w:rsid w:val="001F4338"/>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32F2"/>
    <w:rsid w:val="00213C41"/>
    <w:rsid w:val="00220CAE"/>
    <w:rsid w:val="00221494"/>
    <w:rsid w:val="00222307"/>
    <w:rsid w:val="002227E4"/>
    <w:rsid w:val="00222D65"/>
    <w:rsid w:val="00223BCD"/>
    <w:rsid w:val="0022485B"/>
    <w:rsid w:val="00225581"/>
    <w:rsid w:val="0023003D"/>
    <w:rsid w:val="00230274"/>
    <w:rsid w:val="00233550"/>
    <w:rsid w:val="00237F31"/>
    <w:rsid w:val="002436F3"/>
    <w:rsid w:val="00243AC4"/>
    <w:rsid w:val="002455AD"/>
    <w:rsid w:val="00245E87"/>
    <w:rsid w:val="0024686D"/>
    <w:rsid w:val="0024716A"/>
    <w:rsid w:val="00247CB6"/>
    <w:rsid w:val="00250DFA"/>
    <w:rsid w:val="00251665"/>
    <w:rsid w:val="002544A9"/>
    <w:rsid w:val="00254B2B"/>
    <w:rsid w:val="00255AB6"/>
    <w:rsid w:val="00256AC1"/>
    <w:rsid w:val="0025700D"/>
    <w:rsid w:val="0025723C"/>
    <w:rsid w:val="00260EEA"/>
    <w:rsid w:val="002622F5"/>
    <w:rsid w:val="00264B5B"/>
    <w:rsid w:val="00265DA0"/>
    <w:rsid w:val="00271BA4"/>
    <w:rsid w:val="002732A8"/>
    <w:rsid w:val="00273D48"/>
    <w:rsid w:val="0028177B"/>
    <w:rsid w:val="00281BB7"/>
    <w:rsid w:val="002838B4"/>
    <w:rsid w:val="002850CB"/>
    <w:rsid w:val="00285E6E"/>
    <w:rsid w:val="00287571"/>
    <w:rsid w:val="002909C4"/>
    <w:rsid w:val="00290DC5"/>
    <w:rsid w:val="00294873"/>
    <w:rsid w:val="002969B5"/>
    <w:rsid w:val="002978FE"/>
    <w:rsid w:val="00297CA7"/>
    <w:rsid w:val="002A119B"/>
    <w:rsid w:val="002A2638"/>
    <w:rsid w:val="002A5400"/>
    <w:rsid w:val="002A74AF"/>
    <w:rsid w:val="002A7F1D"/>
    <w:rsid w:val="002B1A24"/>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064F2"/>
    <w:rsid w:val="003118D6"/>
    <w:rsid w:val="00311C12"/>
    <w:rsid w:val="00312444"/>
    <w:rsid w:val="003141F9"/>
    <w:rsid w:val="0031495D"/>
    <w:rsid w:val="00315AC5"/>
    <w:rsid w:val="00316782"/>
    <w:rsid w:val="00320BB2"/>
    <w:rsid w:val="003218B7"/>
    <w:rsid w:val="00326683"/>
    <w:rsid w:val="00327BF8"/>
    <w:rsid w:val="00331286"/>
    <w:rsid w:val="00331B0C"/>
    <w:rsid w:val="00333FE0"/>
    <w:rsid w:val="00334FFA"/>
    <w:rsid w:val="00336E95"/>
    <w:rsid w:val="00336F04"/>
    <w:rsid w:val="003510F3"/>
    <w:rsid w:val="003517DA"/>
    <w:rsid w:val="003541A4"/>
    <w:rsid w:val="003547D2"/>
    <w:rsid w:val="003553CA"/>
    <w:rsid w:val="003565F7"/>
    <w:rsid w:val="00356FDD"/>
    <w:rsid w:val="00357215"/>
    <w:rsid w:val="00357D23"/>
    <w:rsid w:val="003600E2"/>
    <w:rsid w:val="00361E50"/>
    <w:rsid w:val="00362D80"/>
    <w:rsid w:val="003719E8"/>
    <w:rsid w:val="00371B84"/>
    <w:rsid w:val="00372853"/>
    <w:rsid w:val="00372C7F"/>
    <w:rsid w:val="00375BFB"/>
    <w:rsid w:val="003815DC"/>
    <w:rsid w:val="00382C96"/>
    <w:rsid w:val="0038303E"/>
    <w:rsid w:val="0038483E"/>
    <w:rsid w:val="00384BB2"/>
    <w:rsid w:val="003857E5"/>
    <w:rsid w:val="003878B2"/>
    <w:rsid w:val="00387A43"/>
    <w:rsid w:val="003940D2"/>
    <w:rsid w:val="00394136"/>
    <w:rsid w:val="003A0840"/>
    <w:rsid w:val="003A0C5E"/>
    <w:rsid w:val="003A35CB"/>
    <w:rsid w:val="003A5F72"/>
    <w:rsid w:val="003B13E6"/>
    <w:rsid w:val="003B4869"/>
    <w:rsid w:val="003B4AFA"/>
    <w:rsid w:val="003B71AA"/>
    <w:rsid w:val="003C1493"/>
    <w:rsid w:val="003C19E7"/>
    <w:rsid w:val="003C3B4E"/>
    <w:rsid w:val="003C66EC"/>
    <w:rsid w:val="003D1033"/>
    <w:rsid w:val="003D66C0"/>
    <w:rsid w:val="003D66DF"/>
    <w:rsid w:val="003D6888"/>
    <w:rsid w:val="003D6B0A"/>
    <w:rsid w:val="003D73C1"/>
    <w:rsid w:val="003E3C22"/>
    <w:rsid w:val="003E48D3"/>
    <w:rsid w:val="003F1B1F"/>
    <w:rsid w:val="003F32C7"/>
    <w:rsid w:val="003F3D82"/>
    <w:rsid w:val="003F474F"/>
    <w:rsid w:val="003F4B5B"/>
    <w:rsid w:val="003F7E71"/>
    <w:rsid w:val="00401C30"/>
    <w:rsid w:val="00401CAF"/>
    <w:rsid w:val="0040250A"/>
    <w:rsid w:val="004027B7"/>
    <w:rsid w:val="00404532"/>
    <w:rsid w:val="004064B0"/>
    <w:rsid w:val="004127A7"/>
    <w:rsid w:val="0041392B"/>
    <w:rsid w:val="00414E4B"/>
    <w:rsid w:val="0042187D"/>
    <w:rsid w:val="0042223E"/>
    <w:rsid w:val="00422322"/>
    <w:rsid w:val="0042293C"/>
    <w:rsid w:val="00422A04"/>
    <w:rsid w:val="00422BF5"/>
    <w:rsid w:val="00423DC2"/>
    <w:rsid w:val="00426490"/>
    <w:rsid w:val="00427388"/>
    <w:rsid w:val="00427E34"/>
    <w:rsid w:val="00430363"/>
    <w:rsid w:val="004311A2"/>
    <w:rsid w:val="004312D4"/>
    <w:rsid w:val="00431A08"/>
    <w:rsid w:val="004326C1"/>
    <w:rsid w:val="0043474A"/>
    <w:rsid w:val="004431B7"/>
    <w:rsid w:val="004451B5"/>
    <w:rsid w:val="00445859"/>
    <w:rsid w:val="00445E85"/>
    <w:rsid w:val="004470F6"/>
    <w:rsid w:val="004514C0"/>
    <w:rsid w:val="00452C4A"/>
    <w:rsid w:val="00456497"/>
    <w:rsid w:val="004567D0"/>
    <w:rsid w:val="00457844"/>
    <w:rsid w:val="00460A9A"/>
    <w:rsid w:val="0046125E"/>
    <w:rsid w:val="00462587"/>
    <w:rsid w:val="00466023"/>
    <w:rsid w:val="00466E3F"/>
    <w:rsid w:val="004704FD"/>
    <w:rsid w:val="0047152A"/>
    <w:rsid w:val="004719D7"/>
    <w:rsid w:val="00472F45"/>
    <w:rsid w:val="00474A76"/>
    <w:rsid w:val="00476C68"/>
    <w:rsid w:val="00477302"/>
    <w:rsid w:val="00477BEB"/>
    <w:rsid w:val="00480B21"/>
    <w:rsid w:val="00481124"/>
    <w:rsid w:val="004848F4"/>
    <w:rsid w:val="00486285"/>
    <w:rsid w:val="004922B2"/>
    <w:rsid w:val="004932DF"/>
    <w:rsid w:val="00493791"/>
    <w:rsid w:val="004947FF"/>
    <w:rsid w:val="00496D38"/>
    <w:rsid w:val="004A03ED"/>
    <w:rsid w:val="004A1679"/>
    <w:rsid w:val="004A2D9A"/>
    <w:rsid w:val="004A54AD"/>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5989"/>
    <w:rsid w:val="005159F3"/>
    <w:rsid w:val="00520E02"/>
    <w:rsid w:val="0053015C"/>
    <w:rsid w:val="00530947"/>
    <w:rsid w:val="00532EB4"/>
    <w:rsid w:val="005342BF"/>
    <w:rsid w:val="00535B28"/>
    <w:rsid w:val="005372C5"/>
    <w:rsid w:val="005375E7"/>
    <w:rsid w:val="00541C65"/>
    <w:rsid w:val="00542A04"/>
    <w:rsid w:val="00543235"/>
    <w:rsid w:val="00543459"/>
    <w:rsid w:val="00545873"/>
    <w:rsid w:val="005466E9"/>
    <w:rsid w:val="0054682A"/>
    <w:rsid w:val="00546DBF"/>
    <w:rsid w:val="00551461"/>
    <w:rsid w:val="00561381"/>
    <w:rsid w:val="00564372"/>
    <w:rsid w:val="00566D5B"/>
    <w:rsid w:val="0056763B"/>
    <w:rsid w:val="00570B50"/>
    <w:rsid w:val="00573BCD"/>
    <w:rsid w:val="00576A55"/>
    <w:rsid w:val="00580032"/>
    <w:rsid w:val="00583269"/>
    <w:rsid w:val="0058692B"/>
    <w:rsid w:val="00593FC8"/>
    <w:rsid w:val="00595B91"/>
    <w:rsid w:val="0059722A"/>
    <w:rsid w:val="005A1B6A"/>
    <w:rsid w:val="005A30A5"/>
    <w:rsid w:val="005A32F4"/>
    <w:rsid w:val="005A3C6C"/>
    <w:rsid w:val="005A3CCA"/>
    <w:rsid w:val="005A5480"/>
    <w:rsid w:val="005A6A3A"/>
    <w:rsid w:val="005A6C9A"/>
    <w:rsid w:val="005B082D"/>
    <w:rsid w:val="005B1432"/>
    <w:rsid w:val="005B44E8"/>
    <w:rsid w:val="005C3B39"/>
    <w:rsid w:val="005C6655"/>
    <w:rsid w:val="005D148B"/>
    <w:rsid w:val="005D2718"/>
    <w:rsid w:val="005D3973"/>
    <w:rsid w:val="005D4A03"/>
    <w:rsid w:val="005D4FE9"/>
    <w:rsid w:val="005D5198"/>
    <w:rsid w:val="005D6419"/>
    <w:rsid w:val="005E1095"/>
    <w:rsid w:val="005E4C6F"/>
    <w:rsid w:val="005E580C"/>
    <w:rsid w:val="005F08F3"/>
    <w:rsid w:val="005F4855"/>
    <w:rsid w:val="005F504F"/>
    <w:rsid w:val="005F7BAB"/>
    <w:rsid w:val="006041BD"/>
    <w:rsid w:val="0060426B"/>
    <w:rsid w:val="0060492C"/>
    <w:rsid w:val="00605382"/>
    <w:rsid w:val="0060721C"/>
    <w:rsid w:val="00610E89"/>
    <w:rsid w:val="00614CA1"/>
    <w:rsid w:val="00617FAC"/>
    <w:rsid w:val="0062132D"/>
    <w:rsid w:val="0062172C"/>
    <w:rsid w:val="00621B7B"/>
    <w:rsid w:val="006222DD"/>
    <w:rsid w:val="00623274"/>
    <w:rsid w:val="00623F4F"/>
    <w:rsid w:val="0063141F"/>
    <w:rsid w:val="00631617"/>
    <w:rsid w:val="00632548"/>
    <w:rsid w:val="006334C7"/>
    <w:rsid w:val="00633D08"/>
    <w:rsid w:val="00634C6B"/>
    <w:rsid w:val="00636421"/>
    <w:rsid w:val="00640875"/>
    <w:rsid w:val="00642FD8"/>
    <w:rsid w:val="00646362"/>
    <w:rsid w:val="00651551"/>
    <w:rsid w:val="006520C1"/>
    <w:rsid w:val="00652B72"/>
    <w:rsid w:val="00653811"/>
    <w:rsid w:val="006558A1"/>
    <w:rsid w:val="00655A45"/>
    <w:rsid w:val="00657AB0"/>
    <w:rsid w:val="00657E4D"/>
    <w:rsid w:val="00661CD8"/>
    <w:rsid w:val="00661DEF"/>
    <w:rsid w:val="0066207F"/>
    <w:rsid w:val="00662EC5"/>
    <w:rsid w:val="00664773"/>
    <w:rsid w:val="006711D2"/>
    <w:rsid w:val="00671BFB"/>
    <w:rsid w:val="00681744"/>
    <w:rsid w:val="00681F33"/>
    <w:rsid w:val="00683A8E"/>
    <w:rsid w:val="006857E6"/>
    <w:rsid w:val="006875E5"/>
    <w:rsid w:val="006903A9"/>
    <w:rsid w:val="00691F13"/>
    <w:rsid w:val="00692E9B"/>
    <w:rsid w:val="00695F9C"/>
    <w:rsid w:val="00697215"/>
    <w:rsid w:val="00697922"/>
    <w:rsid w:val="006A0E19"/>
    <w:rsid w:val="006A262C"/>
    <w:rsid w:val="006A2F1E"/>
    <w:rsid w:val="006A3CCC"/>
    <w:rsid w:val="006A411B"/>
    <w:rsid w:val="006A43B3"/>
    <w:rsid w:val="006A4F72"/>
    <w:rsid w:val="006A7495"/>
    <w:rsid w:val="006B20D9"/>
    <w:rsid w:val="006B25A5"/>
    <w:rsid w:val="006B4635"/>
    <w:rsid w:val="006B47AA"/>
    <w:rsid w:val="006B650C"/>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6D89"/>
    <w:rsid w:val="007175EB"/>
    <w:rsid w:val="00717851"/>
    <w:rsid w:val="00721B6A"/>
    <w:rsid w:val="00722C5C"/>
    <w:rsid w:val="00724191"/>
    <w:rsid w:val="0072461C"/>
    <w:rsid w:val="00731147"/>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103A"/>
    <w:rsid w:val="007820E9"/>
    <w:rsid w:val="0078342D"/>
    <w:rsid w:val="00785499"/>
    <w:rsid w:val="00785B8A"/>
    <w:rsid w:val="007917A1"/>
    <w:rsid w:val="00791DBF"/>
    <w:rsid w:val="00794375"/>
    <w:rsid w:val="007952AC"/>
    <w:rsid w:val="0079736D"/>
    <w:rsid w:val="00797E65"/>
    <w:rsid w:val="007A2067"/>
    <w:rsid w:val="007A2D8F"/>
    <w:rsid w:val="007A3C63"/>
    <w:rsid w:val="007A7CB7"/>
    <w:rsid w:val="007B147F"/>
    <w:rsid w:val="007B15AA"/>
    <w:rsid w:val="007B225F"/>
    <w:rsid w:val="007B3D99"/>
    <w:rsid w:val="007C0DBD"/>
    <w:rsid w:val="007C39FC"/>
    <w:rsid w:val="007C5E28"/>
    <w:rsid w:val="007C6FD3"/>
    <w:rsid w:val="007D022D"/>
    <w:rsid w:val="007D1AFF"/>
    <w:rsid w:val="007D3027"/>
    <w:rsid w:val="007D78B4"/>
    <w:rsid w:val="007E0B10"/>
    <w:rsid w:val="007E0EE3"/>
    <w:rsid w:val="007E12AB"/>
    <w:rsid w:val="007E2B63"/>
    <w:rsid w:val="007E2D6C"/>
    <w:rsid w:val="007E411C"/>
    <w:rsid w:val="007E527C"/>
    <w:rsid w:val="007F139A"/>
    <w:rsid w:val="007F34AF"/>
    <w:rsid w:val="007F34DE"/>
    <w:rsid w:val="007F3B84"/>
    <w:rsid w:val="007F589D"/>
    <w:rsid w:val="007F770B"/>
    <w:rsid w:val="00800089"/>
    <w:rsid w:val="0080037F"/>
    <w:rsid w:val="00802FFE"/>
    <w:rsid w:val="00803A1B"/>
    <w:rsid w:val="0080449A"/>
    <w:rsid w:val="0080538D"/>
    <w:rsid w:val="00806528"/>
    <w:rsid w:val="00806B0F"/>
    <w:rsid w:val="00810366"/>
    <w:rsid w:val="00810B28"/>
    <w:rsid w:val="00811560"/>
    <w:rsid w:val="00811718"/>
    <w:rsid w:val="008117F2"/>
    <w:rsid w:val="00811DE2"/>
    <w:rsid w:val="008122A4"/>
    <w:rsid w:val="008148A2"/>
    <w:rsid w:val="00814DAF"/>
    <w:rsid w:val="00832005"/>
    <w:rsid w:val="008337FC"/>
    <w:rsid w:val="0083556D"/>
    <w:rsid w:val="00844AFA"/>
    <w:rsid w:val="00844C4A"/>
    <w:rsid w:val="008504E1"/>
    <w:rsid w:val="00850BD9"/>
    <w:rsid w:val="0085133E"/>
    <w:rsid w:val="00851DA4"/>
    <w:rsid w:val="00852D1D"/>
    <w:rsid w:val="00852DA3"/>
    <w:rsid w:val="00853B46"/>
    <w:rsid w:val="008557F7"/>
    <w:rsid w:val="00856C2C"/>
    <w:rsid w:val="00860A6B"/>
    <w:rsid w:val="00861E8B"/>
    <w:rsid w:val="00864487"/>
    <w:rsid w:val="008653CC"/>
    <w:rsid w:val="00865525"/>
    <w:rsid w:val="0086730C"/>
    <w:rsid w:val="00870447"/>
    <w:rsid w:val="00870AC7"/>
    <w:rsid w:val="008722F5"/>
    <w:rsid w:val="00872349"/>
    <w:rsid w:val="00872784"/>
    <w:rsid w:val="00872A25"/>
    <w:rsid w:val="00873049"/>
    <w:rsid w:val="008751BC"/>
    <w:rsid w:val="00876116"/>
    <w:rsid w:val="008770B1"/>
    <w:rsid w:val="00877EDC"/>
    <w:rsid w:val="00881EA8"/>
    <w:rsid w:val="00882AF0"/>
    <w:rsid w:val="00882CCE"/>
    <w:rsid w:val="00884D87"/>
    <w:rsid w:val="008876A1"/>
    <w:rsid w:val="008916BE"/>
    <w:rsid w:val="00894475"/>
    <w:rsid w:val="00894ACF"/>
    <w:rsid w:val="0089543E"/>
    <w:rsid w:val="00896B8D"/>
    <w:rsid w:val="0089729E"/>
    <w:rsid w:val="008A6B3C"/>
    <w:rsid w:val="008A7C46"/>
    <w:rsid w:val="008B0826"/>
    <w:rsid w:val="008B31DB"/>
    <w:rsid w:val="008C05D9"/>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F05C6"/>
    <w:rsid w:val="008F288B"/>
    <w:rsid w:val="008F28AE"/>
    <w:rsid w:val="008F4515"/>
    <w:rsid w:val="008F537F"/>
    <w:rsid w:val="008F56BB"/>
    <w:rsid w:val="008F579E"/>
    <w:rsid w:val="008F79B2"/>
    <w:rsid w:val="009016A2"/>
    <w:rsid w:val="009016B7"/>
    <w:rsid w:val="009023B3"/>
    <w:rsid w:val="00902FA4"/>
    <w:rsid w:val="00903C3E"/>
    <w:rsid w:val="00905E04"/>
    <w:rsid w:val="009109FB"/>
    <w:rsid w:val="00913DED"/>
    <w:rsid w:val="00913E36"/>
    <w:rsid w:val="00914AF0"/>
    <w:rsid w:val="00924806"/>
    <w:rsid w:val="00925D32"/>
    <w:rsid w:val="00927F3B"/>
    <w:rsid w:val="00930117"/>
    <w:rsid w:val="009355D8"/>
    <w:rsid w:val="00944CAE"/>
    <w:rsid w:val="00944DB0"/>
    <w:rsid w:val="009473CB"/>
    <w:rsid w:val="00951C6A"/>
    <w:rsid w:val="00953A01"/>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796"/>
    <w:rsid w:val="00991B7A"/>
    <w:rsid w:val="009931B0"/>
    <w:rsid w:val="0099446F"/>
    <w:rsid w:val="009948FE"/>
    <w:rsid w:val="00995C3E"/>
    <w:rsid w:val="00997C18"/>
    <w:rsid w:val="009A0694"/>
    <w:rsid w:val="009A2DE1"/>
    <w:rsid w:val="009A56F6"/>
    <w:rsid w:val="009B055D"/>
    <w:rsid w:val="009B2CF3"/>
    <w:rsid w:val="009B3A95"/>
    <w:rsid w:val="009B4429"/>
    <w:rsid w:val="009B4852"/>
    <w:rsid w:val="009B4994"/>
    <w:rsid w:val="009C040B"/>
    <w:rsid w:val="009C0E4C"/>
    <w:rsid w:val="009C158C"/>
    <w:rsid w:val="009C2C3D"/>
    <w:rsid w:val="009C57FF"/>
    <w:rsid w:val="009C631D"/>
    <w:rsid w:val="009C662A"/>
    <w:rsid w:val="009C7FCE"/>
    <w:rsid w:val="009D06E8"/>
    <w:rsid w:val="009D1BD9"/>
    <w:rsid w:val="009D2A88"/>
    <w:rsid w:val="009D562F"/>
    <w:rsid w:val="009D64FD"/>
    <w:rsid w:val="009D7749"/>
    <w:rsid w:val="009E0E56"/>
    <w:rsid w:val="009E2664"/>
    <w:rsid w:val="009E4FEE"/>
    <w:rsid w:val="009F1BFB"/>
    <w:rsid w:val="009F2633"/>
    <w:rsid w:val="009F4031"/>
    <w:rsid w:val="009F512B"/>
    <w:rsid w:val="009F5D23"/>
    <w:rsid w:val="009F7695"/>
    <w:rsid w:val="00A008D8"/>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30D77"/>
    <w:rsid w:val="00A32AFF"/>
    <w:rsid w:val="00A34244"/>
    <w:rsid w:val="00A36043"/>
    <w:rsid w:val="00A36C12"/>
    <w:rsid w:val="00A40158"/>
    <w:rsid w:val="00A41166"/>
    <w:rsid w:val="00A4575B"/>
    <w:rsid w:val="00A47A70"/>
    <w:rsid w:val="00A53467"/>
    <w:rsid w:val="00A53C4D"/>
    <w:rsid w:val="00A547CD"/>
    <w:rsid w:val="00A54EE4"/>
    <w:rsid w:val="00A5571D"/>
    <w:rsid w:val="00A56466"/>
    <w:rsid w:val="00A60B02"/>
    <w:rsid w:val="00A60E96"/>
    <w:rsid w:val="00A66B85"/>
    <w:rsid w:val="00A67F99"/>
    <w:rsid w:val="00A70051"/>
    <w:rsid w:val="00A7018A"/>
    <w:rsid w:val="00A7476A"/>
    <w:rsid w:val="00A76160"/>
    <w:rsid w:val="00A77955"/>
    <w:rsid w:val="00A77A50"/>
    <w:rsid w:val="00A80356"/>
    <w:rsid w:val="00A8207E"/>
    <w:rsid w:val="00A823DA"/>
    <w:rsid w:val="00A82D4C"/>
    <w:rsid w:val="00A83297"/>
    <w:rsid w:val="00A84377"/>
    <w:rsid w:val="00A84403"/>
    <w:rsid w:val="00A85F45"/>
    <w:rsid w:val="00A914C1"/>
    <w:rsid w:val="00A91EFF"/>
    <w:rsid w:val="00A92CC1"/>
    <w:rsid w:val="00A94263"/>
    <w:rsid w:val="00A95A42"/>
    <w:rsid w:val="00A97B6E"/>
    <w:rsid w:val="00AA0675"/>
    <w:rsid w:val="00AA0882"/>
    <w:rsid w:val="00AA10F4"/>
    <w:rsid w:val="00AA32C0"/>
    <w:rsid w:val="00AA43B3"/>
    <w:rsid w:val="00AA6C42"/>
    <w:rsid w:val="00AA7D2C"/>
    <w:rsid w:val="00AB0439"/>
    <w:rsid w:val="00AB1A59"/>
    <w:rsid w:val="00AB3363"/>
    <w:rsid w:val="00AB4003"/>
    <w:rsid w:val="00AB405B"/>
    <w:rsid w:val="00AB5A42"/>
    <w:rsid w:val="00AB5E3F"/>
    <w:rsid w:val="00AC41DD"/>
    <w:rsid w:val="00AC5820"/>
    <w:rsid w:val="00AC7865"/>
    <w:rsid w:val="00AD17B9"/>
    <w:rsid w:val="00AD25F4"/>
    <w:rsid w:val="00AD4693"/>
    <w:rsid w:val="00AD4987"/>
    <w:rsid w:val="00AE092F"/>
    <w:rsid w:val="00AE0C29"/>
    <w:rsid w:val="00AE0CA4"/>
    <w:rsid w:val="00AE19AD"/>
    <w:rsid w:val="00AE1E2C"/>
    <w:rsid w:val="00AE31D4"/>
    <w:rsid w:val="00AE61FC"/>
    <w:rsid w:val="00AE6421"/>
    <w:rsid w:val="00AE7C08"/>
    <w:rsid w:val="00AF02FB"/>
    <w:rsid w:val="00AF05CD"/>
    <w:rsid w:val="00AF3C34"/>
    <w:rsid w:val="00AF4E2D"/>
    <w:rsid w:val="00AF7925"/>
    <w:rsid w:val="00B00F19"/>
    <w:rsid w:val="00B0194B"/>
    <w:rsid w:val="00B02946"/>
    <w:rsid w:val="00B04BA7"/>
    <w:rsid w:val="00B101EC"/>
    <w:rsid w:val="00B12064"/>
    <w:rsid w:val="00B13772"/>
    <w:rsid w:val="00B1378B"/>
    <w:rsid w:val="00B13E03"/>
    <w:rsid w:val="00B1603C"/>
    <w:rsid w:val="00B2207E"/>
    <w:rsid w:val="00B23149"/>
    <w:rsid w:val="00B31781"/>
    <w:rsid w:val="00B368D9"/>
    <w:rsid w:val="00B36ABD"/>
    <w:rsid w:val="00B36D4F"/>
    <w:rsid w:val="00B36FB8"/>
    <w:rsid w:val="00B37BC1"/>
    <w:rsid w:val="00B37E15"/>
    <w:rsid w:val="00B37E40"/>
    <w:rsid w:val="00B42727"/>
    <w:rsid w:val="00B469ED"/>
    <w:rsid w:val="00B47F65"/>
    <w:rsid w:val="00B518D9"/>
    <w:rsid w:val="00B54D7C"/>
    <w:rsid w:val="00B555B0"/>
    <w:rsid w:val="00B56274"/>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74D8"/>
    <w:rsid w:val="00BB0E03"/>
    <w:rsid w:val="00BB2448"/>
    <w:rsid w:val="00BB2E47"/>
    <w:rsid w:val="00BB3044"/>
    <w:rsid w:val="00BB37DB"/>
    <w:rsid w:val="00BB4198"/>
    <w:rsid w:val="00BB4CA7"/>
    <w:rsid w:val="00BC058C"/>
    <w:rsid w:val="00BC12DD"/>
    <w:rsid w:val="00BC544C"/>
    <w:rsid w:val="00BC6044"/>
    <w:rsid w:val="00BC7058"/>
    <w:rsid w:val="00BC7BCA"/>
    <w:rsid w:val="00BC7F58"/>
    <w:rsid w:val="00BD0113"/>
    <w:rsid w:val="00BD02EF"/>
    <w:rsid w:val="00BD0F3B"/>
    <w:rsid w:val="00BD18DE"/>
    <w:rsid w:val="00BD1CF1"/>
    <w:rsid w:val="00BD3291"/>
    <w:rsid w:val="00BD3F29"/>
    <w:rsid w:val="00BE151F"/>
    <w:rsid w:val="00BE30AA"/>
    <w:rsid w:val="00BE4C80"/>
    <w:rsid w:val="00BE5A12"/>
    <w:rsid w:val="00BE62D6"/>
    <w:rsid w:val="00BE7313"/>
    <w:rsid w:val="00BF02BC"/>
    <w:rsid w:val="00BF0879"/>
    <w:rsid w:val="00BF334F"/>
    <w:rsid w:val="00BF4506"/>
    <w:rsid w:val="00BF4978"/>
    <w:rsid w:val="00BF4A68"/>
    <w:rsid w:val="00C003C0"/>
    <w:rsid w:val="00C025E5"/>
    <w:rsid w:val="00C0473E"/>
    <w:rsid w:val="00C0681E"/>
    <w:rsid w:val="00C10616"/>
    <w:rsid w:val="00C11A76"/>
    <w:rsid w:val="00C12717"/>
    <w:rsid w:val="00C14CC5"/>
    <w:rsid w:val="00C156F3"/>
    <w:rsid w:val="00C174FD"/>
    <w:rsid w:val="00C179A7"/>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33A6"/>
    <w:rsid w:val="00C47E9D"/>
    <w:rsid w:val="00C533D0"/>
    <w:rsid w:val="00C534AF"/>
    <w:rsid w:val="00C54206"/>
    <w:rsid w:val="00C5492E"/>
    <w:rsid w:val="00C575C7"/>
    <w:rsid w:val="00C57DAF"/>
    <w:rsid w:val="00C609F6"/>
    <w:rsid w:val="00C60BEF"/>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A0286"/>
    <w:rsid w:val="00CA44B7"/>
    <w:rsid w:val="00CA51B4"/>
    <w:rsid w:val="00CA6866"/>
    <w:rsid w:val="00CA6F13"/>
    <w:rsid w:val="00CB1DD8"/>
    <w:rsid w:val="00CB2933"/>
    <w:rsid w:val="00CB2DC9"/>
    <w:rsid w:val="00CB3D3C"/>
    <w:rsid w:val="00CB50F1"/>
    <w:rsid w:val="00CB52DC"/>
    <w:rsid w:val="00CB5AC7"/>
    <w:rsid w:val="00CB6CA0"/>
    <w:rsid w:val="00CB7DEC"/>
    <w:rsid w:val="00CB7EEE"/>
    <w:rsid w:val="00CC10C0"/>
    <w:rsid w:val="00CC11D4"/>
    <w:rsid w:val="00CC22D1"/>
    <w:rsid w:val="00CC49D5"/>
    <w:rsid w:val="00CC55A6"/>
    <w:rsid w:val="00CC6152"/>
    <w:rsid w:val="00CC6E51"/>
    <w:rsid w:val="00CC71E8"/>
    <w:rsid w:val="00CC7E38"/>
    <w:rsid w:val="00CD65FE"/>
    <w:rsid w:val="00CD6B5A"/>
    <w:rsid w:val="00CE058F"/>
    <w:rsid w:val="00CE1BD6"/>
    <w:rsid w:val="00CE2D13"/>
    <w:rsid w:val="00CF1EF2"/>
    <w:rsid w:val="00CF2852"/>
    <w:rsid w:val="00CF3774"/>
    <w:rsid w:val="00CF4143"/>
    <w:rsid w:val="00CF41A4"/>
    <w:rsid w:val="00CF4816"/>
    <w:rsid w:val="00CF5BB1"/>
    <w:rsid w:val="00CF6A4F"/>
    <w:rsid w:val="00D01C6A"/>
    <w:rsid w:val="00D02020"/>
    <w:rsid w:val="00D03824"/>
    <w:rsid w:val="00D05A93"/>
    <w:rsid w:val="00D0626C"/>
    <w:rsid w:val="00D062BE"/>
    <w:rsid w:val="00D063F8"/>
    <w:rsid w:val="00D0770A"/>
    <w:rsid w:val="00D07AB9"/>
    <w:rsid w:val="00D07FCB"/>
    <w:rsid w:val="00D10644"/>
    <w:rsid w:val="00D10E77"/>
    <w:rsid w:val="00D11500"/>
    <w:rsid w:val="00D11F03"/>
    <w:rsid w:val="00D132FD"/>
    <w:rsid w:val="00D150C6"/>
    <w:rsid w:val="00D15377"/>
    <w:rsid w:val="00D16A2B"/>
    <w:rsid w:val="00D16AA0"/>
    <w:rsid w:val="00D30084"/>
    <w:rsid w:val="00D31D89"/>
    <w:rsid w:val="00D32EE3"/>
    <w:rsid w:val="00D32F5F"/>
    <w:rsid w:val="00D331E7"/>
    <w:rsid w:val="00D35C42"/>
    <w:rsid w:val="00D369B2"/>
    <w:rsid w:val="00D37C3B"/>
    <w:rsid w:val="00D412A9"/>
    <w:rsid w:val="00D433F8"/>
    <w:rsid w:val="00D43D2F"/>
    <w:rsid w:val="00D45EB4"/>
    <w:rsid w:val="00D4636E"/>
    <w:rsid w:val="00D475B3"/>
    <w:rsid w:val="00D4781B"/>
    <w:rsid w:val="00D52ACD"/>
    <w:rsid w:val="00D52EA5"/>
    <w:rsid w:val="00D53567"/>
    <w:rsid w:val="00D545E8"/>
    <w:rsid w:val="00D54D28"/>
    <w:rsid w:val="00D55BAE"/>
    <w:rsid w:val="00D55BE3"/>
    <w:rsid w:val="00D614B3"/>
    <w:rsid w:val="00D621A4"/>
    <w:rsid w:val="00D62D32"/>
    <w:rsid w:val="00D63911"/>
    <w:rsid w:val="00D64CCC"/>
    <w:rsid w:val="00D66356"/>
    <w:rsid w:val="00D66AF0"/>
    <w:rsid w:val="00D67EE8"/>
    <w:rsid w:val="00D74907"/>
    <w:rsid w:val="00D76549"/>
    <w:rsid w:val="00D7712F"/>
    <w:rsid w:val="00D80525"/>
    <w:rsid w:val="00D82550"/>
    <w:rsid w:val="00D8269F"/>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4246"/>
    <w:rsid w:val="00DC46B0"/>
    <w:rsid w:val="00DC5280"/>
    <w:rsid w:val="00DC74CF"/>
    <w:rsid w:val="00DC7EC2"/>
    <w:rsid w:val="00DC7F93"/>
    <w:rsid w:val="00DD03BD"/>
    <w:rsid w:val="00DD34BB"/>
    <w:rsid w:val="00DD499E"/>
    <w:rsid w:val="00DD6463"/>
    <w:rsid w:val="00DE01A7"/>
    <w:rsid w:val="00DE35D5"/>
    <w:rsid w:val="00DE6C5F"/>
    <w:rsid w:val="00DE72EC"/>
    <w:rsid w:val="00DE7E01"/>
    <w:rsid w:val="00DF1675"/>
    <w:rsid w:val="00DF3E80"/>
    <w:rsid w:val="00DF4E95"/>
    <w:rsid w:val="00DF5127"/>
    <w:rsid w:val="00DF6D8F"/>
    <w:rsid w:val="00E034D8"/>
    <w:rsid w:val="00E06023"/>
    <w:rsid w:val="00E06EC6"/>
    <w:rsid w:val="00E1036F"/>
    <w:rsid w:val="00E14FFD"/>
    <w:rsid w:val="00E204B3"/>
    <w:rsid w:val="00E21B47"/>
    <w:rsid w:val="00E23F76"/>
    <w:rsid w:val="00E24228"/>
    <w:rsid w:val="00E26298"/>
    <w:rsid w:val="00E317FF"/>
    <w:rsid w:val="00E3305D"/>
    <w:rsid w:val="00E34176"/>
    <w:rsid w:val="00E34EED"/>
    <w:rsid w:val="00E408D7"/>
    <w:rsid w:val="00E42914"/>
    <w:rsid w:val="00E444A5"/>
    <w:rsid w:val="00E44A27"/>
    <w:rsid w:val="00E44FB0"/>
    <w:rsid w:val="00E47253"/>
    <w:rsid w:val="00E50263"/>
    <w:rsid w:val="00E5191C"/>
    <w:rsid w:val="00E540CD"/>
    <w:rsid w:val="00E553D8"/>
    <w:rsid w:val="00E55591"/>
    <w:rsid w:val="00E55A92"/>
    <w:rsid w:val="00E56160"/>
    <w:rsid w:val="00E56286"/>
    <w:rsid w:val="00E571A1"/>
    <w:rsid w:val="00E60E76"/>
    <w:rsid w:val="00E60F8A"/>
    <w:rsid w:val="00E617B6"/>
    <w:rsid w:val="00E61EAE"/>
    <w:rsid w:val="00E61F53"/>
    <w:rsid w:val="00E6207D"/>
    <w:rsid w:val="00E71D6E"/>
    <w:rsid w:val="00E7235C"/>
    <w:rsid w:val="00E73ED7"/>
    <w:rsid w:val="00E747CA"/>
    <w:rsid w:val="00E767B3"/>
    <w:rsid w:val="00E76A82"/>
    <w:rsid w:val="00E804C1"/>
    <w:rsid w:val="00E810D5"/>
    <w:rsid w:val="00E813D8"/>
    <w:rsid w:val="00E81905"/>
    <w:rsid w:val="00E83557"/>
    <w:rsid w:val="00E85446"/>
    <w:rsid w:val="00E87265"/>
    <w:rsid w:val="00E91E06"/>
    <w:rsid w:val="00E9359E"/>
    <w:rsid w:val="00E94FE1"/>
    <w:rsid w:val="00E96D60"/>
    <w:rsid w:val="00EA4185"/>
    <w:rsid w:val="00EB1A5C"/>
    <w:rsid w:val="00EB483C"/>
    <w:rsid w:val="00EB6B6E"/>
    <w:rsid w:val="00EB7377"/>
    <w:rsid w:val="00EC240B"/>
    <w:rsid w:val="00EC3237"/>
    <w:rsid w:val="00EC469B"/>
    <w:rsid w:val="00EC5EBF"/>
    <w:rsid w:val="00EC6615"/>
    <w:rsid w:val="00EC6A8E"/>
    <w:rsid w:val="00EC6C21"/>
    <w:rsid w:val="00ED6C72"/>
    <w:rsid w:val="00ED7FDA"/>
    <w:rsid w:val="00EE0387"/>
    <w:rsid w:val="00EE16C6"/>
    <w:rsid w:val="00EE37CD"/>
    <w:rsid w:val="00EE37EB"/>
    <w:rsid w:val="00EE5E83"/>
    <w:rsid w:val="00EE7973"/>
    <w:rsid w:val="00EF1070"/>
    <w:rsid w:val="00EF20E2"/>
    <w:rsid w:val="00EF4338"/>
    <w:rsid w:val="00F00477"/>
    <w:rsid w:val="00F0063B"/>
    <w:rsid w:val="00F00757"/>
    <w:rsid w:val="00F01954"/>
    <w:rsid w:val="00F14477"/>
    <w:rsid w:val="00F14D6A"/>
    <w:rsid w:val="00F16DE3"/>
    <w:rsid w:val="00F214B9"/>
    <w:rsid w:val="00F25E43"/>
    <w:rsid w:val="00F27319"/>
    <w:rsid w:val="00F30D65"/>
    <w:rsid w:val="00F315B8"/>
    <w:rsid w:val="00F36CCD"/>
    <w:rsid w:val="00F410CD"/>
    <w:rsid w:val="00F50835"/>
    <w:rsid w:val="00F50917"/>
    <w:rsid w:val="00F55A36"/>
    <w:rsid w:val="00F56D30"/>
    <w:rsid w:val="00F60720"/>
    <w:rsid w:val="00F624AB"/>
    <w:rsid w:val="00F63190"/>
    <w:rsid w:val="00F6356F"/>
    <w:rsid w:val="00F65240"/>
    <w:rsid w:val="00F65A70"/>
    <w:rsid w:val="00F66ED5"/>
    <w:rsid w:val="00F67272"/>
    <w:rsid w:val="00F679DD"/>
    <w:rsid w:val="00F67B8D"/>
    <w:rsid w:val="00F70A35"/>
    <w:rsid w:val="00F70BE2"/>
    <w:rsid w:val="00F7100D"/>
    <w:rsid w:val="00F7139F"/>
    <w:rsid w:val="00F726D7"/>
    <w:rsid w:val="00F728E2"/>
    <w:rsid w:val="00F72B7E"/>
    <w:rsid w:val="00F73436"/>
    <w:rsid w:val="00F742EC"/>
    <w:rsid w:val="00F745EB"/>
    <w:rsid w:val="00F8391C"/>
    <w:rsid w:val="00F84DA6"/>
    <w:rsid w:val="00F860CF"/>
    <w:rsid w:val="00F9023C"/>
    <w:rsid w:val="00F91F47"/>
    <w:rsid w:val="00F95458"/>
    <w:rsid w:val="00FA0C2A"/>
    <w:rsid w:val="00FA350D"/>
    <w:rsid w:val="00FA4546"/>
    <w:rsid w:val="00FA76A5"/>
    <w:rsid w:val="00FB1151"/>
    <w:rsid w:val="00FB1C89"/>
    <w:rsid w:val="00FB3C13"/>
    <w:rsid w:val="00FB43AA"/>
    <w:rsid w:val="00FB447C"/>
    <w:rsid w:val="00FB465F"/>
    <w:rsid w:val="00FB6B8E"/>
    <w:rsid w:val="00FB78F8"/>
    <w:rsid w:val="00FC39C0"/>
    <w:rsid w:val="00FC526C"/>
    <w:rsid w:val="00FC6343"/>
    <w:rsid w:val="00FD1819"/>
    <w:rsid w:val="00FD324D"/>
    <w:rsid w:val="00FD3631"/>
    <w:rsid w:val="00FD5746"/>
    <w:rsid w:val="00FE4417"/>
    <w:rsid w:val="00FE6064"/>
    <w:rsid w:val="00FE6108"/>
    <w:rsid w:val="00FE791E"/>
    <w:rsid w:val="00FE79AB"/>
    <w:rsid w:val="00FF220B"/>
    <w:rsid w:val="00FF739F"/>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243B"/>
  <w15:docId w15:val="{C9AF8FF3-BC4F-4279-B733-FA28CEC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CC22D1"/>
    <w:pPr>
      <w:spacing w:line="240" w:lineRule="auto"/>
      <w:jc w:val="center"/>
      <w:outlineLvl w:val="0"/>
    </w:pPr>
    <w:rPr>
      <w:b/>
      <w:bCs/>
      <w:sz w:val="24"/>
      <w:szCs w:val="24"/>
      <w:lang w:eastAsia="en-US"/>
    </w:rPr>
  </w:style>
  <w:style w:type="paragraph" w:styleId="2">
    <w:name w:val="heading 2"/>
    <w:basedOn w:val="a"/>
    <w:next w:val="a"/>
    <w:link w:val="20"/>
    <w:qFormat/>
    <w:rsid w:val="00CC22D1"/>
    <w:pPr>
      <w:keepLines w:val="0"/>
      <w:widowControl w:val="0"/>
      <w:overflowPunct/>
      <w:spacing w:line="240" w:lineRule="auto"/>
      <w:ind w:firstLine="709"/>
      <w:contextualSpacing/>
      <w:jc w:val="center"/>
      <w:outlineLvl w:val="1"/>
    </w:pPr>
    <w:rPr>
      <w:b/>
      <w:sz w:val="24"/>
      <w:szCs w:val="24"/>
    </w:rPr>
  </w:style>
  <w:style w:type="paragraph" w:styleId="3">
    <w:name w:val="heading 3"/>
    <w:basedOn w:val="a"/>
    <w:next w:val="a"/>
    <w:link w:val="30"/>
    <w:qFormat/>
    <w:rsid w:val="00CC22D1"/>
    <w:pPr>
      <w:keepLines w:val="0"/>
      <w:widowControl w:val="0"/>
      <w:overflowPunct/>
      <w:spacing w:line="240" w:lineRule="auto"/>
      <w:ind w:firstLine="720"/>
      <w:jc w:val="center"/>
      <w:outlineLvl w:val="2"/>
    </w:pPr>
    <w:rPr>
      <w:b/>
      <w:sz w:val="24"/>
      <w:szCs w:val="24"/>
    </w:rPr>
  </w:style>
  <w:style w:type="paragraph" w:styleId="40">
    <w:name w:val="heading 4"/>
    <w:basedOn w:val="7"/>
    <w:next w:val="a"/>
    <w:link w:val="41"/>
    <w:qFormat/>
    <w:rsid w:val="000F684F"/>
    <w:pPr>
      <w:keepNext/>
      <w:keepLines/>
      <w:tabs>
        <w:tab w:val="clear" w:pos="2520"/>
      </w:tabs>
      <w:overflowPunct w:val="0"/>
      <w:autoSpaceDE w:val="0"/>
      <w:autoSpaceDN w:val="0"/>
      <w:adjustRightInd w:val="0"/>
      <w:spacing w:line="320" w:lineRule="exact"/>
      <w:ind w:firstLine="720"/>
      <w:outlineLvl w:val="3"/>
    </w:pPr>
    <w:rPr>
      <w:rFonts w:eastAsia="Times New Roman"/>
      <w:b/>
      <w:sz w:val="23"/>
      <w:szCs w:val="20"/>
      <w:u w:val="single"/>
      <w:lang w:eastAsia="ru-RU"/>
    </w:rPr>
  </w:style>
  <w:style w:type="paragraph" w:styleId="5">
    <w:name w:val="heading 5"/>
    <w:basedOn w:val="8"/>
    <w:next w:val="a"/>
    <w:link w:val="50"/>
    <w:qFormat/>
    <w:rsid w:val="009C7FCE"/>
    <w:pPr>
      <w:outlineLvl w:val="4"/>
    </w:pPr>
    <w:rPr>
      <w:i/>
      <w:iCs/>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9C7FCE"/>
    <w:pPr>
      <w:keepLines w:val="0"/>
      <w:tabs>
        <w:tab w:val="left" w:pos="2520"/>
      </w:tabs>
      <w:overflowPunct/>
      <w:autoSpaceDE/>
      <w:autoSpaceDN/>
      <w:adjustRightInd/>
      <w:spacing w:line="240" w:lineRule="auto"/>
      <w:ind w:firstLine="0"/>
      <w:jc w:val="center"/>
      <w:outlineLvl w:val="6"/>
    </w:pPr>
    <w:rPr>
      <w:rFonts w:eastAsia="SimSun"/>
      <w:sz w:val="24"/>
      <w:szCs w:val="24"/>
      <w:lang w:eastAsia="zh-CN"/>
    </w:rPr>
  </w:style>
  <w:style w:type="paragraph" w:styleId="8">
    <w:name w:val="heading 8"/>
    <w:basedOn w:val="a"/>
    <w:next w:val="a"/>
    <w:link w:val="80"/>
    <w:qFormat/>
    <w:rsid w:val="009C7FCE"/>
    <w:pPr>
      <w:keepLines w:val="0"/>
      <w:tabs>
        <w:tab w:val="left" w:pos="2520"/>
      </w:tabs>
      <w:overflowPunct/>
      <w:autoSpaceDE/>
      <w:autoSpaceDN/>
      <w:adjustRightInd/>
      <w:spacing w:line="240" w:lineRule="auto"/>
      <w:ind w:firstLine="0"/>
      <w:jc w:val="center"/>
      <w:outlineLvl w:val="7"/>
    </w:pPr>
    <w:rPr>
      <w:rFonts w:eastAsia="SimSun"/>
      <w:sz w:val="24"/>
      <w:szCs w:val="24"/>
      <w:u w:val="single"/>
      <w:lang w:eastAsia="zh-CN"/>
    </w:rPr>
  </w:style>
  <w:style w:type="paragraph" w:styleId="9">
    <w:name w:val="heading 9"/>
    <w:basedOn w:val="a"/>
    <w:next w:val="a"/>
    <w:link w:val="90"/>
    <w:qFormat/>
    <w:rsid w:val="003E48D3"/>
    <w:pPr>
      <w:ind w:firstLine="0"/>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2D1"/>
    <w:rPr>
      <w:rFonts w:ascii="Times New Roman" w:eastAsia="Times New Roman" w:hAnsi="Times New Roman"/>
      <w:b/>
      <w:bCs/>
      <w:sz w:val="24"/>
      <w:szCs w:val="24"/>
      <w:lang w:eastAsia="en-US"/>
    </w:rPr>
  </w:style>
  <w:style w:type="character" w:customStyle="1" w:styleId="20">
    <w:name w:val="Заголовок 2 Знак"/>
    <w:link w:val="2"/>
    <w:rsid w:val="00CC22D1"/>
    <w:rPr>
      <w:rFonts w:ascii="Times New Roman" w:eastAsia="Times New Roman" w:hAnsi="Times New Roman"/>
      <w:b/>
      <w:sz w:val="24"/>
      <w:szCs w:val="24"/>
    </w:rPr>
  </w:style>
  <w:style w:type="character" w:customStyle="1" w:styleId="30">
    <w:name w:val="Заголовок 3 Знак"/>
    <w:link w:val="3"/>
    <w:rsid w:val="00CC22D1"/>
    <w:rPr>
      <w:rFonts w:ascii="Times New Roman" w:eastAsia="Times New Roman" w:hAnsi="Times New Roman"/>
      <w:b/>
      <w:sz w:val="24"/>
      <w:szCs w:val="24"/>
    </w:rPr>
  </w:style>
  <w:style w:type="character" w:customStyle="1" w:styleId="41">
    <w:name w:val="Заголовок 4 Знак"/>
    <w:link w:val="40"/>
    <w:rsid w:val="000F684F"/>
    <w:rPr>
      <w:rFonts w:ascii="Times New Roman" w:eastAsia="Times New Roman" w:hAnsi="Times New Roman"/>
      <w:b/>
      <w:sz w:val="23"/>
      <w:u w:val="single"/>
    </w:rPr>
  </w:style>
  <w:style w:type="character" w:customStyle="1" w:styleId="50">
    <w:name w:val="Заголовок 5 Знак"/>
    <w:link w:val="5"/>
    <w:rsid w:val="009C7FCE"/>
    <w:rPr>
      <w:rFonts w:ascii="Times New Roman" w:eastAsia="SimSun" w:hAnsi="Times New Roman"/>
      <w:sz w:val="24"/>
      <w:szCs w:val="24"/>
      <w:u w:val="single"/>
      <w:lang w:eastAsia="zh-CN"/>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9C7FCE"/>
    <w:rPr>
      <w:rFonts w:ascii="Times New Roman" w:eastAsia="SimSun" w:hAnsi="Times New Roman"/>
      <w:sz w:val="24"/>
      <w:szCs w:val="24"/>
      <w:lang w:eastAsia="zh-CN"/>
    </w:rPr>
  </w:style>
  <w:style w:type="character" w:customStyle="1" w:styleId="80">
    <w:name w:val="Заголовок 8 Знак"/>
    <w:link w:val="8"/>
    <w:rsid w:val="009C7FCE"/>
    <w:rPr>
      <w:rFonts w:ascii="Times New Roman" w:eastAsia="SimSun" w:hAnsi="Times New Roman"/>
      <w:sz w:val="24"/>
      <w:szCs w:val="24"/>
      <w:u w:val="single"/>
      <w:lang w:eastAsia="zh-CN"/>
    </w:rPr>
  </w:style>
  <w:style w:type="character" w:customStyle="1" w:styleId="90">
    <w:name w:val="Заголовок 9 Знак"/>
    <w:link w:val="9"/>
    <w:rsid w:val="003E48D3"/>
    <w:rPr>
      <w:rFonts w:ascii="Times New Roman" w:eastAsia="Times New Roman" w:hAnsi="Times New Roman"/>
      <w:sz w:val="24"/>
      <w:szCs w:val="24"/>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2">
    <w:name w:val="Основной текст с отступом1"/>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3">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4">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5">
    <w:name w:val="Верхний колонтитул Знак1"/>
    <w:rsid w:val="004F5189"/>
    <w:rPr>
      <w:rFonts w:ascii="SimSun" w:eastAsia="SimSun" w:hAnsi="SimSun" w:hint="eastAsia"/>
      <w:sz w:val="24"/>
      <w:szCs w:val="24"/>
    </w:rPr>
  </w:style>
  <w:style w:type="character" w:customStyle="1" w:styleId="1f6">
    <w:name w:val="Нижний колонтитул Знак1"/>
    <w:rsid w:val="004F5189"/>
    <w:rPr>
      <w:rFonts w:ascii="SimSun" w:eastAsia="SimSun" w:hAnsi="SimSun" w:hint="eastAsia"/>
      <w:sz w:val="24"/>
      <w:szCs w:val="24"/>
    </w:rPr>
  </w:style>
  <w:style w:type="character" w:customStyle="1" w:styleId="1f7">
    <w:name w:val="Основной текст с отступом Знак1"/>
    <w:rsid w:val="004F5189"/>
    <w:rPr>
      <w:sz w:val="24"/>
      <w:szCs w:val="24"/>
    </w:rPr>
  </w:style>
  <w:style w:type="character" w:customStyle="1" w:styleId="1f8">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9">
    <w:name w:val="Название Знак1"/>
    <w:locked/>
    <w:rsid w:val="004F5189"/>
    <w:rPr>
      <w:sz w:val="28"/>
      <w:szCs w:val="28"/>
      <w:lang w:eastAsia="ar-SA"/>
    </w:rPr>
  </w:style>
  <w:style w:type="character" w:customStyle="1" w:styleId="1fa">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b">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c">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0">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Lines w:val="0"/>
      <w:widowControl w:val="0"/>
      <w:overflowPunct/>
      <w:spacing w:after="108"/>
      <w:ind w:firstLine="0"/>
      <w:outlineLvl w:val="9"/>
    </w:pPr>
    <w:rPr>
      <w:rFonts w:cs="Arial"/>
      <w:b w:val="0"/>
      <w:bCs w:val="0"/>
      <w:color w:val="26282F"/>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Lines w:val="0"/>
      <w:widowControl w:val="0"/>
      <w:overflowPunct/>
      <w:spacing w:before="108" w:after="108"/>
      <w:ind w:firstLine="0"/>
      <w:outlineLvl w:val="9"/>
    </w:pPr>
    <w:rPr>
      <w:rFonts w:cs="Arial"/>
      <w:b w:val="0"/>
      <w:bCs w:val="0"/>
      <w:color w:val="26282F"/>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line="259" w:lineRule="auto"/>
      <w:ind w:firstLine="0"/>
      <w:jc w:val="left"/>
      <w:outlineLvl w:val="9"/>
    </w:pPr>
    <w:rPr>
      <w:rFonts w:ascii="Calibri Light" w:hAnsi="Calibri Light"/>
      <w:b w:val="0"/>
      <w:bCs w:val="0"/>
      <w:color w:val="2E74B5"/>
    </w:rPr>
  </w:style>
  <w:style w:type="paragraph" w:styleId="3b">
    <w:name w:val="toc 3"/>
    <w:basedOn w:val="a"/>
    <w:next w:val="a"/>
    <w:autoRedefine/>
    <w:uiPriority w:val="39"/>
    <w:unhideWhenUsed/>
    <w:rsid w:val="00E55591"/>
    <w:pPr>
      <w:ind w:left="560"/>
      <w:jc w:val="left"/>
    </w:pPr>
    <w:rPr>
      <w:rFonts w:asciiTheme="minorHAnsi" w:hAnsiTheme="minorHAnsi"/>
      <w:i/>
      <w:iCs/>
      <w:sz w:val="20"/>
      <w:szCs w:val="20"/>
    </w:rPr>
  </w:style>
  <w:style w:type="paragraph" w:styleId="1fd">
    <w:name w:val="toc 1"/>
    <w:basedOn w:val="a"/>
    <w:next w:val="a"/>
    <w:autoRedefine/>
    <w:uiPriority w:val="39"/>
    <w:unhideWhenUsed/>
    <w:rsid w:val="002850CB"/>
    <w:pPr>
      <w:spacing w:before="120" w:after="120"/>
      <w:jc w:val="left"/>
    </w:pPr>
    <w:rPr>
      <w:rFonts w:asciiTheme="minorHAnsi" w:hAnsiTheme="minorHAnsi"/>
      <w:b/>
      <w:bCs/>
      <w:caps/>
      <w:sz w:val="20"/>
      <w:szCs w:val="20"/>
    </w:rPr>
  </w:style>
  <w:style w:type="paragraph" w:styleId="2c">
    <w:name w:val="toc 2"/>
    <w:basedOn w:val="a"/>
    <w:next w:val="a"/>
    <w:autoRedefine/>
    <w:uiPriority w:val="39"/>
    <w:unhideWhenUsed/>
    <w:rsid w:val="000E3275"/>
    <w:pPr>
      <w:ind w:left="280"/>
      <w:jc w:val="left"/>
    </w:pPr>
    <w:rPr>
      <w:rFonts w:asciiTheme="minorHAnsi" w:hAnsiTheme="minorHAnsi"/>
      <w:smallCaps/>
      <w:sz w:val="20"/>
      <w:szCs w:val="20"/>
    </w:rPr>
  </w:style>
  <w:style w:type="paragraph" w:styleId="72">
    <w:name w:val="toc 7"/>
    <w:basedOn w:val="a"/>
    <w:next w:val="a"/>
    <w:autoRedefine/>
    <w:uiPriority w:val="39"/>
    <w:unhideWhenUsed/>
    <w:rsid w:val="00E55591"/>
    <w:pPr>
      <w:ind w:left="1680"/>
      <w:jc w:val="left"/>
    </w:pPr>
    <w:rPr>
      <w:rFonts w:asciiTheme="minorHAnsi" w:hAnsiTheme="minorHAnsi"/>
      <w:sz w:val="18"/>
      <w:szCs w:val="18"/>
    </w:rPr>
  </w:style>
  <w:style w:type="paragraph" w:styleId="53">
    <w:name w:val="toc 5"/>
    <w:basedOn w:val="a"/>
    <w:next w:val="a"/>
    <w:autoRedefine/>
    <w:uiPriority w:val="39"/>
    <w:unhideWhenUsed/>
    <w:rsid w:val="00E55591"/>
    <w:pPr>
      <w:ind w:left="1120"/>
      <w:jc w:val="left"/>
    </w:pPr>
    <w:rPr>
      <w:rFonts w:asciiTheme="minorHAnsi" w:hAnsiTheme="minorHAnsi"/>
      <w:sz w:val="18"/>
      <w:szCs w:val="18"/>
    </w:r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ind w:left="840"/>
      <w:jc w:val="left"/>
    </w:pPr>
    <w:rPr>
      <w:rFonts w:asciiTheme="minorHAnsi" w:hAnsiTheme="minorHAnsi"/>
      <w:sz w:val="18"/>
      <w:szCs w:val="18"/>
    </w:rPr>
  </w:style>
  <w:style w:type="paragraph" w:styleId="62">
    <w:name w:val="toc 6"/>
    <w:basedOn w:val="a"/>
    <w:next w:val="a"/>
    <w:autoRedefine/>
    <w:uiPriority w:val="39"/>
    <w:unhideWhenUsed/>
    <w:rsid w:val="00CF3774"/>
    <w:pPr>
      <w:ind w:left="1400"/>
      <w:jc w:val="left"/>
    </w:pPr>
    <w:rPr>
      <w:rFonts w:asciiTheme="minorHAnsi" w:hAnsiTheme="minorHAnsi"/>
      <w:sz w:val="18"/>
      <w:szCs w:val="18"/>
    </w:rPr>
  </w:style>
  <w:style w:type="paragraph" w:styleId="82">
    <w:name w:val="toc 8"/>
    <w:basedOn w:val="a"/>
    <w:next w:val="a"/>
    <w:autoRedefine/>
    <w:uiPriority w:val="39"/>
    <w:unhideWhenUsed/>
    <w:rsid w:val="00CF3774"/>
    <w:pPr>
      <w:ind w:left="1960"/>
      <w:jc w:val="left"/>
    </w:pPr>
    <w:rPr>
      <w:rFonts w:asciiTheme="minorHAnsi" w:hAnsiTheme="minorHAnsi"/>
      <w:sz w:val="18"/>
      <w:szCs w:val="18"/>
    </w:rPr>
  </w:style>
  <w:style w:type="paragraph" w:styleId="92">
    <w:name w:val="toc 9"/>
    <w:basedOn w:val="a"/>
    <w:next w:val="a"/>
    <w:autoRedefine/>
    <w:uiPriority w:val="39"/>
    <w:unhideWhenUsed/>
    <w:rsid w:val="00CF3774"/>
    <w:pPr>
      <w:ind w:left="2240"/>
      <w:jc w:val="left"/>
    </w:pPr>
    <w:rPr>
      <w:rFonts w:asciiTheme="minorHAnsi" w:hAnsiTheme="minorHAnsi"/>
      <w:sz w:val="18"/>
      <w:szCs w:val="18"/>
    </w:rPr>
  </w:style>
  <w:style w:type="paragraph" w:styleId="afffffff3">
    <w:name w:val="Normal (Web)"/>
    <w:basedOn w:val="a"/>
    <w:uiPriority w:val="99"/>
    <w:semiHidden/>
    <w:unhideWhenUsed/>
    <w:rsid w:val="00FB6B8E"/>
    <w:pPr>
      <w:keepLines w:val="0"/>
      <w:overflowPunct/>
      <w:autoSpaceDE/>
      <w:autoSpaceDN/>
      <w:adjustRightIn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FF3E43616C4D7D830C42F896A5900CDE32CFE49713912646966BA5883AA844D9CFC2DB50BFD099622670477qEj7K" TargetMode="External"/><Relationship Id="rId13" Type="http://schemas.openxmlformats.org/officeDocument/2006/relationships/hyperlink" Target="consultantplus://offline/ref=8B02D513673A00F89707C2C0D9F63B6267CBE41E5F9B50F94F767E3C36F6FD6724CFD2F2949A6B9439A5BE737CB33AD268843AD5022Cv1T4G" TargetMode="External"/><Relationship Id="rId18" Type="http://schemas.openxmlformats.org/officeDocument/2006/relationships/hyperlink" Target="consultantplus://offline/ref=8B02D513673A00F89707C2C0D9F63B6267CBE41E5F9B50F94F767E3C36F6FD6724CFD2F2909864976BFFAE7735E730CD6F9F24D21C2F1D01vFT8G"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8B02D513673A00F89707C2C0D9F63B6267CBE41E5F9B50F94F767E3C36F6FD6724CFD2F2909864976BFFAE7735E730CD6F9F24D21C2F1D01vFT8G" TargetMode="External"/><Relationship Id="rId7" Type="http://schemas.openxmlformats.org/officeDocument/2006/relationships/endnotes" Target="endnotes.xml"/><Relationship Id="rId12" Type="http://schemas.openxmlformats.org/officeDocument/2006/relationships/hyperlink" Target="consultantplus://offline/ref=8B02D513673A00F89707C2C0D9F63B6267CBE41E5F9B50F94F767E3C36F6FD6724CFD2F1909B629439A5BE737CB33AD268843AD5022Cv1T4G" TargetMode="External"/><Relationship Id="rId17" Type="http://schemas.openxmlformats.org/officeDocument/2006/relationships/hyperlink" Target="consultantplus://offline/ref=8B02D513673A00F89707C2C0D9F63B6267CBE41E5F9B50F94F767E3C36F6FD6724CFD2F2909867986FFFAE7735E730CD6F9F24D21C2F1D01vFT8G" TargetMode="External"/><Relationship Id="rId25" Type="http://schemas.openxmlformats.org/officeDocument/2006/relationships/hyperlink" Target="http://login.consultant.ru/link/?req=doc&amp;base=LAW&amp;n=406132&amp;date=23.01.2022" TargetMode="External"/><Relationship Id="rId2" Type="http://schemas.openxmlformats.org/officeDocument/2006/relationships/numbering" Target="numbering.xml"/><Relationship Id="rId16" Type="http://schemas.openxmlformats.org/officeDocument/2006/relationships/hyperlink" Target="consultantplus://offline/ref=8B02D513673A00F89707C2C0D9F63B6267CBE41E5F9B50F94F767E3C36F6FD6724CFD2F29098679D65FFAE7735E730CD6F9F24D21C2F1D01vFT8G" TargetMode="External"/><Relationship Id="rId20" Type="http://schemas.openxmlformats.org/officeDocument/2006/relationships/hyperlink" Target="consultantplus://offline/ref=8B02D513673A00F89707C2C0D9F63B6267CBE41E5F9B50F94F767E3C36F6FD6724CFD2F2909867986FFFAE7735E730CD6F9F24D21C2F1D01vFT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2D513673A00F89707C2C0D9F63B6267CBE41E5F9B50F94F767E3C36F6FD6724CFD2F190986B9439A5BE737CB33AD268843AD5022Cv1T4G" TargetMode="External"/><Relationship Id="rId24" Type="http://schemas.openxmlformats.org/officeDocument/2006/relationships/hyperlink" Target="http://login.consultant.ru/link/?req=doc&amp;base=LAW&amp;n=406132&amp;date=23.01.2022" TargetMode="External"/><Relationship Id="rId5" Type="http://schemas.openxmlformats.org/officeDocument/2006/relationships/webSettings" Target="webSettings.xml"/><Relationship Id="rId15" Type="http://schemas.openxmlformats.org/officeDocument/2006/relationships/hyperlink" Target="consultantplus://offline/ref=8B02D513673A00F89707C2C0D9F63B6267CBE41E5F9B50F94F767E3C36F6FD6724CFD2F29098649E6FFFAE7735E730CD6F9F24D21C2F1D01vFT8G" TargetMode="External"/><Relationship Id="rId23" Type="http://schemas.openxmlformats.org/officeDocument/2006/relationships/hyperlink" Target="http://login.consultant.ru/link/?req=doc&amp;base=LAW&amp;n=389967&amp;date=23.01.2022" TargetMode="External"/><Relationship Id="rId28" Type="http://schemas.openxmlformats.org/officeDocument/2006/relationships/footer" Target="footer1.xml"/><Relationship Id="rId10" Type="http://schemas.openxmlformats.org/officeDocument/2006/relationships/hyperlink" Target="consultantplus://offline/ref=8B02D513673A00F89707C2C0D9F63B6267CBE41E5F9B50F94F767E3C36F6FD6724CFD2F2949A639439A5BE737CB33AD268843AD5022Cv1T4G" TargetMode="External"/><Relationship Id="rId19" Type="http://schemas.openxmlformats.org/officeDocument/2006/relationships/hyperlink" Target="consultantplus://offline/ref=8B02D513673A00F89707C2C0D9F63B6267CBE41E5F9B50F94F767E3C36F6FD6724CFD2F29098679D65FFAE7735E730CD6F9F24D21C2F1D01vFT8G"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consultantplus://offline/ref=8B02D513673A00F89707C2C0D9F63B6267C9E71B569F50F94F767E3C36F6FD6724CFD2F29099629668FFAE7735E730CD6F9F24D21C2F1D01vFT8G" TargetMode="External"/><Relationship Id="rId22" Type="http://schemas.openxmlformats.org/officeDocument/2006/relationships/hyperlink" Target="http://ivo.gar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5276-A41A-4AF2-B6DA-63B28212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50875</Words>
  <Characters>289988</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340183</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65</cp:revision>
  <cp:lastPrinted>2022-04-27T07:28:00Z</cp:lastPrinted>
  <dcterms:created xsi:type="dcterms:W3CDTF">2022-04-01T06:36:00Z</dcterms:created>
  <dcterms:modified xsi:type="dcterms:W3CDTF">2023-09-28T10:12:00Z</dcterms:modified>
</cp:coreProperties>
</file>