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786"/>
      </w:tblGrid>
      <w:tr w:rsidR="007B782C" w:rsidTr="00174AB1">
        <w:tc>
          <w:tcPr>
            <w:tcW w:w="4786" w:type="dxa"/>
            <w:shd w:val="clear" w:color="auto" w:fill="auto"/>
          </w:tcPr>
          <w:p w:rsidR="007B782C" w:rsidRDefault="007B782C" w:rsidP="00174AB1">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tc>
      </w:tr>
      <w:tr w:rsidR="007B782C" w:rsidTr="00174AB1">
        <w:tc>
          <w:tcPr>
            <w:tcW w:w="4786" w:type="dxa"/>
            <w:shd w:val="clear" w:color="auto" w:fill="auto"/>
          </w:tcPr>
          <w:p w:rsidR="007B782C" w:rsidRDefault="007B782C" w:rsidP="00174AB1">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МОУ ООШ с. Акинфиево</w:t>
            </w:r>
          </w:p>
          <w:p w:rsidR="007B782C" w:rsidRDefault="007B782C" w:rsidP="00174AB1">
            <w:pPr>
              <w:spacing w:after="0" w:line="100" w:lineRule="atLeast"/>
              <w:jc w:val="right"/>
              <w:rPr>
                <w:rFonts w:ascii="Times New Roman" w:eastAsia="Times New Roman" w:hAnsi="Times New Roman" w:cs="Times New Roman"/>
                <w:sz w:val="24"/>
                <w:szCs w:val="24"/>
              </w:rPr>
            </w:pPr>
          </w:p>
        </w:tc>
      </w:tr>
      <w:tr w:rsidR="007B782C" w:rsidTr="00174AB1">
        <w:tc>
          <w:tcPr>
            <w:tcW w:w="4786" w:type="dxa"/>
            <w:shd w:val="clear" w:color="auto" w:fill="auto"/>
          </w:tcPr>
          <w:p w:rsidR="007B782C" w:rsidRDefault="007B782C" w:rsidP="00174AB1">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proofErr w:type="spellStart"/>
            <w:r>
              <w:rPr>
                <w:rFonts w:ascii="Times New Roman" w:eastAsia="Times New Roman" w:hAnsi="Times New Roman" w:cs="Times New Roman"/>
                <w:sz w:val="24"/>
                <w:szCs w:val="24"/>
              </w:rPr>
              <w:t>Т.Г.Волгина</w:t>
            </w:r>
            <w:proofErr w:type="spellEnd"/>
          </w:p>
        </w:tc>
      </w:tr>
      <w:tr w:rsidR="007B782C" w:rsidTr="00174AB1">
        <w:tc>
          <w:tcPr>
            <w:tcW w:w="4786" w:type="dxa"/>
            <w:shd w:val="clear" w:color="auto" w:fill="auto"/>
          </w:tcPr>
          <w:p w:rsidR="007B782C" w:rsidRDefault="007B782C" w:rsidP="00174AB1">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введено в действие приказом директора</w:t>
            </w:r>
          </w:p>
          <w:p w:rsidR="007B782C" w:rsidRDefault="007B782C" w:rsidP="00174AB1">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апреля 2016 г. № 71/1</w:t>
            </w:r>
          </w:p>
        </w:tc>
      </w:tr>
    </w:tbl>
    <w:p w:rsidR="007B782C" w:rsidRDefault="007B782C" w:rsidP="007B782C">
      <w:pPr>
        <w:spacing w:after="0" w:line="100" w:lineRule="atLeast"/>
        <w:jc w:val="center"/>
        <w:rPr>
          <w:rFonts w:ascii="Times New Roman" w:eastAsia="Times New Roman" w:hAnsi="Times New Roman" w:cs="Times New Roman"/>
          <w:sz w:val="24"/>
          <w:szCs w:val="24"/>
        </w:rPr>
      </w:pPr>
    </w:p>
    <w:p w:rsidR="007B782C" w:rsidRDefault="007B782C" w:rsidP="007B782C">
      <w:pPr>
        <w:shd w:val="clear" w:color="auto" w:fill="FFFFFF"/>
        <w:spacing w:after="0" w:line="100" w:lineRule="atLeast"/>
        <w:jc w:val="center"/>
        <w:rPr>
          <w:rFonts w:ascii="Times New Roman" w:eastAsia="Times New Roman" w:hAnsi="Times New Roman" w:cs="Times New Roman"/>
          <w:b/>
          <w:color w:val="000000"/>
          <w:sz w:val="24"/>
          <w:szCs w:val="24"/>
        </w:rPr>
      </w:pPr>
    </w:p>
    <w:p w:rsidR="007B782C" w:rsidRDefault="007B782C" w:rsidP="007B782C">
      <w:pPr>
        <w:spacing w:after="0" w:line="100" w:lineRule="atLeast"/>
        <w:jc w:val="center"/>
        <w:rPr>
          <w:rFonts w:ascii="Times New Roman" w:eastAsia="Times New Roman" w:hAnsi="Times New Roman" w:cs="Times New Roman"/>
          <w:b/>
          <w:bCs/>
          <w:sz w:val="24"/>
          <w:szCs w:val="24"/>
        </w:rPr>
      </w:pPr>
    </w:p>
    <w:p w:rsidR="007B782C" w:rsidRDefault="007B782C" w:rsidP="007B782C">
      <w:pPr>
        <w:spacing w:after="0" w:line="100" w:lineRule="atLeast"/>
        <w:jc w:val="center"/>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 xml:space="preserve">ПРАВИЛА ВНУТРЕННЕГО РАСПОРЯДКА </w:t>
      </w:r>
      <w:proofErr w:type="gramStart"/>
      <w:r>
        <w:rPr>
          <w:rFonts w:ascii="Times New Roman" w:eastAsia="Times New Roman" w:hAnsi="Times New Roman" w:cs="Times New Roman"/>
          <w:b/>
          <w:bCs/>
          <w:sz w:val="24"/>
          <w:szCs w:val="24"/>
        </w:rPr>
        <w:t>ОБУЧАЮЩИХСЯ</w:t>
      </w:r>
      <w:proofErr w:type="gramEnd"/>
    </w:p>
    <w:bookmarkEnd w:id="0"/>
    <w:p w:rsidR="007B782C" w:rsidRDefault="007B782C" w:rsidP="007B782C">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новой редакции)</w:t>
      </w:r>
    </w:p>
    <w:p w:rsidR="007B782C" w:rsidRDefault="007B782C" w:rsidP="007B782C">
      <w:pPr>
        <w:spacing w:after="0" w:line="100" w:lineRule="atLeast"/>
        <w:jc w:val="both"/>
        <w:rPr>
          <w:rFonts w:ascii="Times New Roman" w:eastAsia="Times New Roman" w:hAnsi="Times New Roman" w:cs="Times New Roman"/>
          <w:b/>
          <w:bCs/>
          <w:sz w:val="24"/>
          <w:szCs w:val="24"/>
        </w:rPr>
      </w:pPr>
    </w:p>
    <w:p w:rsidR="007B782C" w:rsidRDefault="007B782C" w:rsidP="007B782C">
      <w:pPr>
        <w:numPr>
          <w:ilvl w:val="0"/>
          <w:numId w:val="3"/>
        </w:num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Общие положения</w:t>
      </w:r>
    </w:p>
    <w:p w:rsidR="007B782C" w:rsidRDefault="007B782C" w:rsidP="007B782C">
      <w:pPr>
        <w:spacing w:after="0" w:line="100" w:lineRule="atLeast"/>
        <w:ind w:firstLine="709"/>
        <w:rPr>
          <w:rFonts w:ascii="Times New Roman" w:eastAsia="Times New Roman" w:hAnsi="Times New Roman" w:cs="Times New Roman"/>
          <w:b/>
          <w:bCs/>
          <w:sz w:val="24"/>
          <w:szCs w:val="24"/>
        </w:rPr>
      </w:pP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Настоящие Правила внутреннего распорядка обучающихся разработаны в соответствии с Федеральным законом от 29 декабря 2012 года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обучающихся и совета родителей.</w:t>
      </w:r>
      <w:proofErr w:type="gramEnd"/>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Настоящие Правила регулируют режим организации образовательного процесса, права и обязанности обучающихся, применение поощрения и мер дисциплинарного взыскания к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МОУ «ООШ с. Акинфиево» (далее – Учреждение).</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Дисциплина в Учреждении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не допускается.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Настоящие Правила обязательны для исполнения всеми обучающимися Учреждения и их родителями (законными представителями), обеспечивающими получения обучающимися общего образования.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Текст настоящих Правил размещается в открытом доступе на информационных стендах, на официальном сайте Учреждения, в сети Интернет.</w:t>
      </w:r>
    </w:p>
    <w:p w:rsidR="007B782C" w:rsidRDefault="007B782C" w:rsidP="007B782C">
      <w:pPr>
        <w:spacing w:after="0" w:line="100" w:lineRule="atLeast"/>
        <w:jc w:val="both"/>
        <w:rPr>
          <w:rFonts w:ascii="Times New Roman" w:eastAsia="Times New Roman" w:hAnsi="Times New Roman" w:cs="Times New Roman"/>
          <w:b/>
          <w:bCs/>
          <w:sz w:val="24"/>
          <w:szCs w:val="24"/>
        </w:rPr>
      </w:pPr>
    </w:p>
    <w:p w:rsidR="007B782C" w:rsidRDefault="007B782C" w:rsidP="007B782C">
      <w:pPr>
        <w:numPr>
          <w:ilvl w:val="0"/>
          <w:numId w:val="3"/>
        </w:num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Режим образовательного процесса</w:t>
      </w:r>
    </w:p>
    <w:p w:rsidR="007B782C" w:rsidRDefault="007B782C" w:rsidP="007B782C">
      <w:pPr>
        <w:spacing w:after="0" w:line="100" w:lineRule="atLeast"/>
        <w:ind w:firstLine="709"/>
        <w:rPr>
          <w:rFonts w:ascii="Times New Roman" w:eastAsia="Times New Roman" w:hAnsi="Times New Roman" w:cs="Times New Roman"/>
          <w:b/>
          <w:bCs/>
          <w:sz w:val="24"/>
          <w:szCs w:val="24"/>
        </w:rPr>
      </w:pP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Учебный год в Учреждении  начинается 1 сентября и заканчивается в соответствии с учебным планом соответствующей общеобразовательной программы.</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учебного года составляет не менее 34 недель без учета государственной (итоговой аттестации), в первом классе - 33 недели.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Календарный график на каждый учебный год утверждается приказом директора Учреждения.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В 9-х классах продолжительность четвертой четверти и летних каникул определяется с учетом прохождения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итоговой аттестации.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Учебные занятия начинаются в 9 часов 00 минут.</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Для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устанавливается пятидневная учебная неделя.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29.12.2010 № 189.</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Продолжительность урока во 2–9-х классах составляет 40 минут.</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Для обучающихся 1-х классов устанавливается «ступенчатый» режим занятий:</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сентябре и октябре — по 3 урока продолжительностью 35 минут;</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ноябре и декабре — по 4 урока продолжительностью 35 минут;</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января по май — по 4 урока продолжительностью 40 минут.</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середине учебного дня (после второго урока) проводится динамическая пауза продолжительностью 40 минут.</w:t>
      </w:r>
    </w:p>
    <w:p w:rsidR="007B782C" w:rsidRDefault="007B782C" w:rsidP="007B782C">
      <w:pPr>
        <w:spacing w:after="0" w:line="100"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Продолжительность перемен между уроками составляет не менее 10 минут, большой перемены после 3 урока -  не менее 20 минут. </w:t>
      </w:r>
    </w:p>
    <w:p w:rsidR="007B782C" w:rsidRDefault="007B782C" w:rsidP="007B782C">
      <w:pPr>
        <w:spacing w:after="0" w:line="100"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Расписание занятий должно предусматривать перерыв достаточной продолжительности для питания обучающихся.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Обучающиеся должны приходить в Учреждение не позднее 8 часов 50 минут. Опоздание на уроки недопустимо.</w:t>
      </w:r>
    </w:p>
    <w:p w:rsidR="007B782C" w:rsidRDefault="007B782C" w:rsidP="007B782C">
      <w:pPr>
        <w:numPr>
          <w:ilvl w:val="0"/>
          <w:numId w:val="3"/>
        </w:num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Права, обязанности и ответственность </w:t>
      </w:r>
      <w:proofErr w:type="gramStart"/>
      <w:r>
        <w:rPr>
          <w:rFonts w:ascii="Times New Roman" w:eastAsia="Times New Roman" w:hAnsi="Times New Roman" w:cs="Times New Roman"/>
          <w:b/>
          <w:bCs/>
          <w:sz w:val="24"/>
          <w:szCs w:val="24"/>
        </w:rPr>
        <w:t>обучающихся</w:t>
      </w:r>
      <w:proofErr w:type="gramEnd"/>
    </w:p>
    <w:p w:rsidR="007B782C" w:rsidRDefault="007B782C" w:rsidP="007B782C">
      <w:pPr>
        <w:spacing w:after="0" w:line="100" w:lineRule="atLeast"/>
        <w:ind w:firstLine="709"/>
        <w:rPr>
          <w:rFonts w:ascii="Times New Roman" w:eastAsia="Times New Roman" w:hAnsi="Times New Roman" w:cs="Times New Roman"/>
          <w:b/>
          <w:bCs/>
          <w:sz w:val="24"/>
          <w:szCs w:val="24"/>
        </w:rPr>
      </w:pPr>
    </w:p>
    <w:p w:rsidR="007B782C" w:rsidRDefault="007B782C" w:rsidP="007B782C">
      <w:pPr>
        <w:spacing w:after="0" w:line="100" w:lineRule="atLeast"/>
        <w:ind w:firstLine="709"/>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3.1. </w:t>
      </w:r>
      <w:proofErr w:type="gramStart"/>
      <w:r>
        <w:rPr>
          <w:rFonts w:ascii="Times New Roman" w:eastAsia="Times New Roman" w:hAnsi="Times New Roman" w:cs="Times New Roman"/>
          <w:b/>
          <w:bCs/>
          <w:iCs/>
          <w:sz w:val="24"/>
          <w:szCs w:val="24"/>
        </w:rPr>
        <w:t>Обучающиеся</w:t>
      </w:r>
      <w:proofErr w:type="gramEnd"/>
      <w:r>
        <w:rPr>
          <w:rFonts w:ascii="Times New Roman" w:eastAsia="Times New Roman" w:hAnsi="Times New Roman" w:cs="Times New Roman"/>
          <w:b/>
          <w:bCs/>
          <w:iCs/>
          <w:sz w:val="24"/>
          <w:szCs w:val="24"/>
        </w:rPr>
        <w:t xml:space="preserve"> имеют право на:</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Учреждением, в пределах одного года с момента образования академической задолженности;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освоение наряду с предметами по осваиваемой образовательной программе любых других предметов, преподаваемых в Учреждении;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уважение человеческого достоинства, защиту от всех форм физического и психического насилия, оскорбления личности, охрану жизни и здоровья;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свободу совести, информации, свободное выражение собственных взглядов и убеждений;</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 каникулы в соответствии с календарным графиком (п. 2.2 настоящих Правил);</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 перевод для получения образования по другой форме обучения и форме получения образования в порядке, установленном законодательством в сфере образования;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3.1.10.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3.1.11. участие в управлении Учреждением в порядке, установленном уставом и положением о совете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иной учебной документацией, другими документами, регламентирующими организацию и осуществление образовательной деятельности в Учреждении;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 обжалование локальных актов Учреждения в установленном законодательством Российской Федерации  порядке;</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3.1.14.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Учреждения;</w:t>
      </w:r>
    </w:p>
    <w:p w:rsidR="007B782C" w:rsidRDefault="007B782C" w:rsidP="007B782C">
      <w:pPr>
        <w:spacing w:after="0" w:line="100" w:lineRule="atLeast"/>
        <w:ind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3.1.15. пользование в установленном порядке лечебно-оздоровительной инфраструктурой, объектами культуры и объектами спорта Учреждения</w:t>
      </w:r>
      <w:r>
        <w:rPr>
          <w:rFonts w:ascii="Times New Roman" w:eastAsia="Times New Roman" w:hAnsi="Times New Roman" w:cs="Times New Roman"/>
          <w:iCs/>
          <w:sz w:val="24"/>
          <w:szCs w:val="24"/>
        </w:rPr>
        <w:t>;</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3.1.16.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3.1.18.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3.1.19. посещение по своему выбору мероприятий, которые проводятся в Учреждении и не предусмотрены учебным планом, в порядке, установленном соответствующим положением;</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3.1.20. ношение часов, аксессуаров и скромных неброских украшений, соответствующих деловому стилю одежды;</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 обращение в комиссию по урегулированию споров между участниками образовательных отношений.</w:t>
      </w:r>
    </w:p>
    <w:p w:rsidR="007B782C" w:rsidRDefault="007B782C" w:rsidP="007B782C">
      <w:pPr>
        <w:spacing w:after="0" w:line="100" w:lineRule="atLeast"/>
        <w:ind w:firstLine="709"/>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3.2. Обучающиеся обязаны:</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ликвидировать академическую задолженность в сроки, определяемые Учреждением;</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выполнять требования устава, настоящих Правил и иных локальных нормативных актов Учреждения по вопросам организации и осуществления образовательной деятельности;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 бережно относиться к имуществу Учреждения;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 соблюдать режим организации образовательного процесса, принятый в Учреждении;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3.2.9. находиться в Учреждении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3.2.11.не осуществлять действия, влекущие за собой нарушение прав других граждан на благоприятную среду жизнедеятельности без окружающего табачного дыма и </w:t>
      </w:r>
      <w:r>
        <w:rPr>
          <w:rFonts w:ascii="Times New Roman" w:eastAsia="Times New Roman" w:hAnsi="Times New Roman" w:cs="Times New Roman"/>
          <w:sz w:val="24"/>
          <w:szCs w:val="24"/>
        </w:rPr>
        <w:lastRenderedPageBreak/>
        <w:t>охрану их здоровья от воздействия окружающего табачного дыма и последствий потребления табака;</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3.2.12. своевременно проходить все необходимые медицинские осмотры.</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p>
    <w:p w:rsidR="007B782C" w:rsidRDefault="007B782C" w:rsidP="007B782C">
      <w:pPr>
        <w:spacing w:after="0" w:line="100" w:lineRule="atLeast"/>
        <w:ind w:firstLine="709"/>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3.3. Обучающимся запрещается: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приносить, передавать, использовать в Учреждении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иметь неряшливый и вызывающий внешний вид;</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применять физическую силу в отношении других обучающихся, работников Учреждения и иных лиц;</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w:t>
      </w:r>
    </w:p>
    <w:p w:rsidR="007B782C" w:rsidRDefault="007B782C" w:rsidP="007B782C">
      <w:pPr>
        <w:spacing w:after="0" w:line="100" w:lineRule="atLeast"/>
        <w:jc w:val="both"/>
        <w:rPr>
          <w:rFonts w:ascii="Times New Roman" w:eastAsia="Times New Roman" w:hAnsi="Times New Roman" w:cs="Times New Roman"/>
          <w:b/>
          <w:bCs/>
          <w:sz w:val="24"/>
          <w:szCs w:val="24"/>
        </w:rPr>
      </w:pPr>
    </w:p>
    <w:p w:rsidR="007B782C" w:rsidRDefault="007B782C" w:rsidP="007B782C">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Поощрения и дисциплинарное воздействие</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 образцовое выполнение своих обязанностей, повышение качества </w:t>
      </w:r>
      <w:proofErr w:type="spellStart"/>
      <w:r>
        <w:rPr>
          <w:rFonts w:ascii="Times New Roman" w:eastAsia="Times New Roman" w:hAnsi="Times New Roman" w:cs="Times New Roman"/>
          <w:sz w:val="24"/>
          <w:szCs w:val="24"/>
        </w:rPr>
        <w:t>обученности</w:t>
      </w:r>
      <w:proofErr w:type="spellEnd"/>
      <w:r>
        <w:rPr>
          <w:rFonts w:ascii="Times New Roman" w:eastAsia="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деятельности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обучающимся учреждения могут быть применены следующие виды поощрений:</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объявление благодарности </w:t>
      </w:r>
      <w:proofErr w:type="gramStart"/>
      <w:r>
        <w:rPr>
          <w:rFonts w:ascii="Times New Roman" w:eastAsia="Times New Roman" w:hAnsi="Times New Roman" w:cs="Times New Roman"/>
          <w:sz w:val="24"/>
          <w:szCs w:val="24"/>
        </w:rPr>
        <w:t>обучающемуся</w:t>
      </w:r>
      <w:proofErr w:type="gramEnd"/>
      <w:r>
        <w:rPr>
          <w:rFonts w:ascii="Times New Roman" w:eastAsia="Times New Roman" w:hAnsi="Times New Roman" w:cs="Times New Roman"/>
          <w:sz w:val="24"/>
          <w:szCs w:val="24"/>
        </w:rPr>
        <w:t>;</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благодарственного письма родителям (законным представителям) обучающегося;</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награждение почетной грамотой и (или) дипломом;</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награждение ценным подарком.</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Процедура применения поощрений</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Учреждения при проявлении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активности с положительным результатом.</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Награждение почетной грамотой (дипломом) может осуществляться администрацией Учреждения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Учреждения и (или) муниципального образования, на территории которого находится Учреждение.</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Учреждения за особые успехи, достигнутые на уровне муниципального образования, субъекта Российской Федерации.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За нарушение устава, настоящих Правил и иных локальных нормативных актов Учреждения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обучающимся могут быть применены следующие меры дисциплинарного воздействия:</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меры воспитательного характера;</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дисциплинарные взыскания.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proofErr w:type="gramStart"/>
      <w:r>
        <w:rPr>
          <w:rFonts w:ascii="Times New Roman" w:eastAsia="Times New Roman" w:hAnsi="Times New Roman" w:cs="Times New Roman"/>
          <w:sz w:val="24"/>
          <w:szCs w:val="24"/>
        </w:rPr>
        <w:t xml:space="preserve">Меры воспитательного характера представляют собой действия администрации Учреждения, ее педагогических работников, направленные на разъяснение недопустимости нарушения правил поведения в Учреждения, осознание обучающимся </w:t>
      </w:r>
      <w:r>
        <w:rPr>
          <w:rFonts w:ascii="Times New Roman" w:eastAsia="Times New Roman" w:hAnsi="Times New Roman" w:cs="Times New Roman"/>
          <w:sz w:val="24"/>
          <w:szCs w:val="24"/>
        </w:rPr>
        <w:lastRenderedPageBreak/>
        <w:t>пагубности совершенных им действий, воспитание личных качеств обучающегося, добросовестно относящегося к учебе и соблюдению дисциплины.</w:t>
      </w:r>
      <w:proofErr w:type="gramEnd"/>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обучающимся могут быть применены следующие меры дисциплинарного взыскания:</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замечание;</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выговор;</w:t>
      </w:r>
    </w:p>
    <w:p w:rsidR="007B782C" w:rsidRDefault="007B782C" w:rsidP="007B782C">
      <w:pPr>
        <w:numPr>
          <w:ilvl w:val="0"/>
          <w:numId w:val="1"/>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отчисление из Учреждения.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Применение дисциплинарных взысканий.</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 Дисциплинарное взыскание применяется не позднее одного месяца со дня обнаружения дисциплинарного проступка, не считая времени болезни обучающегося, пребывании его на каникулах, а также времени, необходимого на учет мнения совета обучающихся, совета родителей, но не более семи учебных дней со дня представления директору Учреждения мотивированного мнения указанных советов в письменной форме.</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 Применению дисциплинарного взыскания предшествует дисциплинарное расследование, осуществляемое на основании обращения к директору Учреждения того или иного участника образовательных отношений.</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4.6.4. При поступлении заявления о совершении обучающимся дисциплинарного проступка директор в течение трех рабочих дней поручает комиссии по расследованию дисциплинарных проступков, создаваемой его приказом в начале каждого учебного года. Комиссия в своей деятельности руководствуется соответствующим Положением (Приложение 1).</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4.6.5.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4.6.6. </w:t>
      </w:r>
      <w:proofErr w:type="gramStart"/>
      <w:r>
        <w:rPr>
          <w:rFonts w:ascii="Times New Roman" w:eastAsia="Times New Roman" w:hAnsi="Times New Roman" w:cs="Times New Roman"/>
          <w:sz w:val="24"/>
          <w:szCs w:val="24"/>
        </w:rPr>
        <w:t>Отчисление обучающегося в качестве меры дисциплинарного взыскания применяется, если меры дисциплинарного воздействия 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Учреждении.</w:t>
      </w:r>
      <w:proofErr w:type="gramEnd"/>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4.6.8. Учреждение обязано незамедлительно проинформировать орган местного самоуправления, осуществляющий управление в сфере образования - </w:t>
      </w:r>
      <w:r>
        <w:rPr>
          <w:rFonts w:ascii="Times New Roman" w:eastAsia="Times New Roman" w:hAnsi="Times New Roman" w:cs="Times New Roman"/>
          <w:iCs/>
          <w:sz w:val="24"/>
          <w:szCs w:val="24"/>
        </w:rPr>
        <w:t>Управление образования администрации городского округа Нижняя Салда,</w:t>
      </w:r>
      <w:r>
        <w:rPr>
          <w:rFonts w:ascii="Times New Roman" w:eastAsia="Times New Roman" w:hAnsi="Times New Roman" w:cs="Times New Roman"/>
          <w:b/>
          <w:iCs/>
          <w:sz w:val="24"/>
          <w:szCs w:val="24"/>
        </w:rPr>
        <w:t xml:space="preserve"> </w:t>
      </w:r>
      <w:r>
        <w:rPr>
          <w:rFonts w:ascii="Times New Roman" w:eastAsia="Times New Roman" w:hAnsi="Times New Roman" w:cs="Times New Roman"/>
          <w:sz w:val="24"/>
          <w:szCs w:val="24"/>
        </w:rPr>
        <w:t>об отчислении несовершеннолетнего обучающегося в качестве меры дисциплинарного взыскания.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4.6.9. Дисциплинарное взыскание на основании решения комиссии объявляется приказом директора. С приказом обучающийся и его родители (законные представители) </w:t>
      </w:r>
      <w:r>
        <w:rPr>
          <w:rFonts w:ascii="Times New Roman" w:eastAsia="Times New Roman" w:hAnsi="Times New Roman" w:cs="Times New Roman"/>
          <w:sz w:val="24"/>
          <w:szCs w:val="24"/>
        </w:rPr>
        <w:lastRenderedPageBreak/>
        <w:t>знакомятся под роспись в течение трех учебных дней со дня издания, не считая времени отсутствия обучающегося в Учреждении. Отказ обучающегося, его родителей (законных представителей) ознакомиться с указанным приказом под роспись оформляется соответствующим актом.</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4.6.10.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4.6.11. Если в течение года со дня применения меры дисциплинарного взыскания к </w:t>
      </w:r>
      <w:proofErr w:type="gramStart"/>
      <w:r>
        <w:rPr>
          <w:rFonts w:ascii="Times New Roman" w:eastAsia="Times New Roman" w:hAnsi="Times New Roman" w:cs="Times New Roman"/>
          <w:sz w:val="24"/>
          <w:szCs w:val="24"/>
        </w:rPr>
        <w:t>обучающемуся</w:t>
      </w:r>
      <w:proofErr w:type="gramEnd"/>
      <w:r>
        <w:rPr>
          <w:rFonts w:ascii="Times New Roman" w:eastAsia="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4.6.12. Директор Учреждения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w:t>
      </w:r>
    </w:p>
    <w:p w:rsidR="007B782C" w:rsidRDefault="007B782C" w:rsidP="007B782C">
      <w:pPr>
        <w:spacing w:after="0" w:line="100" w:lineRule="atLeast"/>
        <w:jc w:val="both"/>
        <w:rPr>
          <w:rFonts w:ascii="Times New Roman" w:eastAsia="Times New Roman" w:hAnsi="Times New Roman" w:cs="Times New Roman"/>
          <w:sz w:val="24"/>
          <w:szCs w:val="24"/>
        </w:rPr>
      </w:pPr>
    </w:p>
    <w:p w:rsidR="007B782C" w:rsidRDefault="007B782C" w:rsidP="007B782C">
      <w:pPr>
        <w:numPr>
          <w:ilvl w:val="0"/>
          <w:numId w:val="2"/>
        </w:num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Защита прав обучающихся</w:t>
      </w:r>
    </w:p>
    <w:p w:rsidR="007B782C" w:rsidRDefault="007B782C" w:rsidP="007B782C">
      <w:pPr>
        <w:spacing w:after="0" w:line="100" w:lineRule="atLeast"/>
        <w:ind w:left="1080"/>
        <w:rPr>
          <w:rFonts w:ascii="Times New Roman" w:eastAsia="Times New Roman" w:hAnsi="Times New Roman" w:cs="Times New Roman"/>
          <w:b/>
          <w:bCs/>
          <w:sz w:val="24"/>
          <w:szCs w:val="24"/>
        </w:rPr>
      </w:pPr>
    </w:p>
    <w:p w:rsidR="007B782C" w:rsidRDefault="007B782C" w:rsidP="007B782C">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В целях защиты своих прав обучающиеся и их законные представители самостоятельно или через своих представителей вправе:</w:t>
      </w:r>
    </w:p>
    <w:p w:rsidR="007B782C" w:rsidRDefault="007B782C" w:rsidP="007B782C">
      <w:pPr>
        <w:numPr>
          <w:ilvl w:val="2"/>
          <w:numId w:val="2"/>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направлять в органы управления Учреждения  обращения о нарушении и (или) ущемлении ее работниками прав, свобод и социальных гарантий обучающихся;</w:t>
      </w:r>
    </w:p>
    <w:p w:rsidR="007B782C" w:rsidRDefault="007B782C" w:rsidP="007B782C">
      <w:pPr>
        <w:numPr>
          <w:ilvl w:val="2"/>
          <w:numId w:val="2"/>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обращаться в комиссию по урегулированию споров между участниками образовательных отношений;</w:t>
      </w:r>
    </w:p>
    <w:p w:rsidR="007B782C" w:rsidRDefault="007B782C" w:rsidP="007B782C">
      <w:pPr>
        <w:numPr>
          <w:ilvl w:val="2"/>
          <w:numId w:val="2"/>
        </w:numPr>
        <w:spacing w:after="0" w:line="10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не запрещенные законодательством Российской Федерации  иные способы защиты своих прав и законных интересов.</w:t>
      </w:r>
    </w:p>
    <w:p w:rsidR="007B782C" w:rsidRDefault="007B782C" w:rsidP="007B782C">
      <w:pPr>
        <w:shd w:val="clear" w:color="auto" w:fill="FFFFFF"/>
        <w:spacing w:after="0" w:line="100" w:lineRule="atLeast"/>
        <w:jc w:val="center"/>
        <w:rPr>
          <w:rFonts w:ascii="Times New Roman" w:eastAsia="Times New Roman" w:hAnsi="Times New Roman" w:cs="Times New Roman"/>
          <w:i/>
          <w:iCs/>
          <w:color w:val="000000"/>
          <w:sz w:val="24"/>
          <w:szCs w:val="24"/>
        </w:rPr>
      </w:pPr>
    </w:p>
    <w:p w:rsidR="00BC6778" w:rsidRDefault="00BC6778"/>
    <w:sectPr w:rsidR="00BC6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63">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7"/>
    <w:lvl w:ilvl="0">
      <w:start w:val="1"/>
      <w:numFmt w:val="bullet"/>
      <w:lvlText w:val="•"/>
      <w:lvlJc w:val="left"/>
      <w:pPr>
        <w:tabs>
          <w:tab w:val="num" w:pos="0"/>
        </w:tabs>
        <w:ind w:left="1287" w:hanging="360"/>
      </w:pPr>
      <w:rPr>
        <w:rFonts w:ascii="Times New Roman" w:hAnsi="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D"/>
    <w:multiLevelType w:val="multilevel"/>
    <w:tmpl w:val="0000000D"/>
    <w:name w:val="WWNum15"/>
    <w:lvl w:ilvl="0">
      <w:start w:val="5"/>
      <w:numFmt w:val="decimal"/>
      <w:lvlText w:val="%1."/>
      <w:lvlJc w:val="left"/>
      <w:pPr>
        <w:tabs>
          <w:tab w:val="num" w:pos="0"/>
        </w:tabs>
        <w:ind w:left="1080" w:hanging="360"/>
      </w:pPr>
    </w:lvl>
    <w:lvl w:ilvl="1">
      <w:start w:val="1"/>
      <w:numFmt w:val="decimal"/>
      <w:lvlText w:val="%1.%2."/>
      <w:lvlJc w:val="left"/>
      <w:pPr>
        <w:tabs>
          <w:tab w:val="num" w:pos="0"/>
        </w:tabs>
        <w:ind w:left="1260" w:hanging="54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2">
    <w:nsid w:val="00000012"/>
    <w:multiLevelType w:val="multilevel"/>
    <w:tmpl w:val="00000012"/>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2C"/>
    <w:rsid w:val="007B782C"/>
    <w:rsid w:val="00BC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2C"/>
    <w:pPr>
      <w:suppressAutoHyphens/>
    </w:pPr>
    <w:rPr>
      <w:rFonts w:ascii="Calibri" w:eastAsia="Lucida Sans Unicode" w:hAnsi="Calibri" w:cs="font263"/>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7B7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2C"/>
    <w:pPr>
      <w:suppressAutoHyphens/>
    </w:pPr>
    <w:rPr>
      <w:rFonts w:ascii="Calibri" w:eastAsia="Lucida Sans Unicode" w:hAnsi="Calibri" w:cs="font263"/>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7B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2514</Words>
  <Characters>14334</Characters>
  <Application>Microsoft Office Word</Application>
  <DocSecurity>0</DocSecurity>
  <Lines>119</Lines>
  <Paragraphs>33</Paragraphs>
  <ScaleCrop>false</ScaleCrop>
  <Company>*</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2016-06-13T13:07:00Z</dcterms:created>
  <dcterms:modified xsi:type="dcterms:W3CDTF">2016-06-13T13:08:00Z</dcterms:modified>
</cp:coreProperties>
</file>