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5E" w:rsidRPr="00F36A5E" w:rsidRDefault="00F36A5E" w:rsidP="00F36A5E">
      <w:pPr>
        <w:spacing w:after="0" w:line="240" w:lineRule="auto"/>
        <w:jc w:val="center"/>
        <w:rPr>
          <w:rFonts w:ascii="Times New Roman" w:hAnsi="Times New Roman" w:cs="Times New Roman"/>
          <w:b/>
          <w:sz w:val="36"/>
          <w:szCs w:val="36"/>
        </w:rPr>
      </w:pPr>
      <w:r w:rsidRPr="00F36A5E">
        <w:rPr>
          <w:rFonts w:ascii="Times New Roman" w:hAnsi="Times New Roman" w:cs="Times New Roman"/>
          <w:b/>
          <w:sz w:val="36"/>
          <w:szCs w:val="36"/>
        </w:rPr>
        <w:t>Муниципальное бюджетное общеобразовательное учреждение Родионово-Несветайского района</w:t>
      </w:r>
    </w:p>
    <w:p w:rsidR="00F36A5E" w:rsidRPr="00F36A5E" w:rsidRDefault="00F36A5E" w:rsidP="00F36A5E">
      <w:pPr>
        <w:spacing w:after="0" w:line="240" w:lineRule="auto"/>
        <w:jc w:val="center"/>
        <w:rPr>
          <w:rFonts w:ascii="Times New Roman" w:hAnsi="Times New Roman" w:cs="Times New Roman"/>
          <w:b/>
          <w:sz w:val="36"/>
          <w:szCs w:val="36"/>
        </w:rPr>
      </w:pPr>
      <w:r w:rsidRPr="00F36A5E">
        <w:rPr>
          <w:rFonts w:ascii="Times New Roman" w:hAnsi="Times New Roman" w:cs="Times New Roman"/>
          <w:b/>
          <w:sz w:val="36"/>
          <w:szCs w:val="36"/>
        </w:rPr>
        <w:t>«Кутейниковская средняя общеобразовательная школа»</w:t>
      </w:r>
    </w:p>
    <w:p w:rsidR="00F36A5E" w:rsidRPr="00823B18" w:rsidRDefault="00F36A5E" w:rsidP="00F36A5E">
      <w:pPr>
        <w:tabs>
          <w:tab w:val="left" w:pos="284"/>
          <w:tab w:val="left" w:pos="480"/>
          <w:tab w:val="right" w:leader="dot" w:pos="10065"/>
        </w:tabs>
        <w:spacing w:after="0" w:line="240" w:lineRule="auto"/>
        <w:rPr>
          <w:rFonts w:eastAsia="Times New Roman"/>
          <w:b/>
          <w:sz w:val="24"/>
          <w:szCs w:val="24"/>
          <w:lang w:eastAsia="ru-RU"/>
        </w:rPr>
      </w:pPr>
    </w:p>
    <w:tbl>
      <w:tblPr>
        <w:tblW w:w="5150" w:type="pct"/>
        <w:tblLook w:val="01E0"/>
      </w:tblPr>
      <w:tblGrid>
        <w:gridCol w:w="3608"/>
        <w:gridCol w:w="2338"/>
        <w:gridCol w:w="3706"/>
      </w:tblGrid>
      <w:tr w:rsidR="00F36A5E" w:rsidRPr="00482317" w:rsidTr="00204823">
        <w:tc>
          <w:tcPr>
            <w:tcW w:w="1869" w:type="pct"/>
          </w:tcPr>
          <w:p w:rsidR="00F36A5E" w:rsidRPr="00F36A5E" w:rsidRDefault="00F36A5E" w:rsidP="00F36A5E">
            <w:pPr>
              <w:tabs>
                <w:tab w:val="left" w:pos="9288"/>
              </w:tabs>
              <w:spacing w:after="0" w:line="240" w:lineRule="auto"/>
              <w:rPr>
                <w:rFonts w:ascii="Times New Roman" w:hAnsi="Times New Roman" w:cs="Times New Roman"/>
                <w:b/>
                <w:sz w:val="24"/>
                <w:szCs w:val="24"/>
              </w:rPr>
            </w:pPr>
            <w:r w:rsidRPr="00F36A5E">
              <w:rPr>
                <w:rFonts w:ascii="Times New Roman" w:hAnsi="Times New Roman" w:cs="Times New Roman"/>
                <w:b/>
                <w:sz w:val="24"/>
                <w:szCs w:val="24"/>
              </w:rPr>
              <w:t>«Рассмотрено»</w:t>
            </w:r>
          </w:p>
          <w:p w:rsidR="00F36A5E" w:rsidRPr="00F36A5E" w:rsidRDefault="00F36A5E" w:rsidP="00F36A5E">
            <w:pPr>
              <w:tabs>
                <w:tab w:val="left" w:pos="9288"/>
              </w:tabs>
              <w:spacing w:after="0" w:line="240" w:lineRule="auto"/>
              <w:jc w:val="both"/>
              <w:rPr>
                <w:rFonts w:ascii="Times New Roman" w:hAnsi="Times New Roman" w:cs="Times New Roman"/>
                <w:sz w:val="24"/>
                <w:szCs w:val="24"/>
              </w:rPr>
            </w:pPr>
            <w:r w:rsidRPr="00F36A5E">
              <w:rPr>
                <w:rFonts w:ascii="Times New Roman" w:hAnsi="Times New Roman" w:cs="Times New Roman"/>
                <w:sz w:val="24"/>
                <w:szCs w:val="24"/>
              </w:rPr>
              <w:t>Педагогический совет МБОУ «Кутейниковская СОШ»</w:t>
            </w:r>
          </w:p>
          <w:p w:rsidR="00F36A5E" w:rsidRPr="00F36A5E" w:rsidRDefault="00F36A5E" w:rsidP="00F36A5E">
            <w:pPr>
              <w:tabs>
                <w:tab w:val="left" w:pos="9288"/>
              </w:tabs>
              <w:spacing w:after="0" w:line="240" w:lineRule="auto"/>
              <w:jc w:val="both"/>
              <w:rPr>
                <w:rFonts w:ascii="Times New Roman" w:hAnsi="Times New Roman" w:cs="Times New Roman"/>
                <w:sz w:val="24"/>
                <w:szCs w:val="24"/>
              </w:rPr>
            </w:pPr>
            <w:r w:rsidRPr="00840C65">
              <w:rPr>
                <w:rFonts w:ascii="Times New Roman" w:hAnsi="Times New Roman" w:cs="Times New Roman"/>
                <w:sz w:val="24"/>
                <w:szCs w:val="24"/>
              </w:rPr>
              <w:t>12.09.2020г.</w:t>
            </w:r>
            <w:r w:rsidRPr="00F36A5E">
              <w:rPr>
                <w:rFonts w:ascii="Times New Roman" w:hAnsi="Times New Roman" w:cs="Times New Roman"/>
                <w:sz w:val="24"/>
                <w:szCs w:val="24"/>
              </w:rPr>
              <w:t xml:space="preserve"> Протокол № 2</w:t>
            </w:r>
          </w:p>
          <w:p w:rsidR="00F36A5E" w:rsidRPr="00F36A5E" w:rsidRDefault="00F36A5E" w:rsidP="00F36A5E">
            <w:pPr>
              <w:tabs>
                <w:tab w:val="left" w:pos="9288"/>
              </w:tabs>
              <w:spacing w:after="0" w:line="240" w:lineRule="auto"/>
              <w:rPr>
                <w:rFonts w:ascii="Times New Roman" w:hAnsi="Times New Roman" w:cs="Times New Roman"/>
                <w:color w:val="FF0000"/>
                <w:sz w:val="24"/>
                <w:szCs w:val="24"/>
              </w:rPr>
            </w:pPr>
          </w:p>
        </w:tc>
        <w:tc>
          <w:tcPr>
            <w:tcW w:w="1211" w:type="pct"/>
          </w:tcPr>
          <w:p w:rsidR="00F36A5E" w:rsidRPr="00F36A5E" w:rsidRDefault="00F36A5E" w:rsidP="00F36A5E">
            <w:pPr>
              <w:tabs>
                <w:tab w:val="left" w:pos="9288"/>
              </w:tabs>
              <w:spacing w:after="0" w:line="240" w:lineRule="auto"/>
              <w:jc w:val="both"/>
              <w:rPr>
                <w:rFonts w:ascii="Times New Roman" w:hAnsi="Times New Roman" w:cs="Times New Roman"/>
                <w:color w:val="FF0000"/>
                <w:sz w:val="24"/>
                <w:szCs w:val="24"/>
              </w:rPr>
            </w:pPr>
          </w:p>
          <w:p w:rsidR="00F36A5E" w:rsidRPr="00F36A5E" w:rsidRDefault="00F36A5E" w:rsidP="00F36A5E">
            <w:pPr>
              <w:tabs>
                <w:tab w:val="left" w:pos="9288"/>
              </w:tabs>
              <w:spacing w:after="0" w:line="240" w:lineRule="auto"/>
              <w:jc w:val="both"/>
              <w:rPr>
                <w:rFonts w:ascii="Times New Roman" w:hAnsi="Times New Roman" w:cs="Times New Roman"/>
                <w:color w:val="FF0000"/>
                <w:sz w:val="24"/>
                <w:szCs w:val="24"/>
              </w:rPr>
            </w:pPr>
          </w:p>
        </w:tc>
        <w:tc>
          <w:tcPr>
            <w:tcW w:w="1920" w:type="pct"/>
          </w:tcPr>
          <w:p w:rsidR="00F36A5E" w:rsidRPr="00F36A5E" w:rsidRDefault="00F36A5E" w:rsidP="00F36A5E">
            <w:pPr>
              <w:tabs>
                <w:tab w:val="left" w:pos="9288"/>
              </w:tabs>
              <w:spacing w:after="0" w:line="240" w:lineRule="auto"/>
              <w:rPr>
                <w:rFonts w:ascii="Times New Roman" w:hAnsi="Times New Roman" w:cs="Times New Roman"/>
                <w:b/>
                <w:sz w:val="24"/>
                <w:szCs w:val="24"/>
              </w:rPr>
            </w:pPr>
            <w:r w:rsidRPr="00F36A5E">
              <w:rPr>
                <w:rFonts w:ascii="Times New Roman" w:hAnsi="Times New Roman" w:cs="Times New Roman"/>
                <w:b/>
                <w:sz w:val="24"/>
                <w:szCs w:val="24"/>
              </w:rPr>
              <w:t xml:space="preserve">«Утверждено» </w:t>
            </w:r>
          </w:p>
          <w:p w:rsidR="00F36A5E" w:rsidRPr="00F36A5E" w:rsidRDefault="00F36A5E" w:rsidP="00F36A5E">
            <w:pPr>
              <w:tabs>
                <w:tab w:val="left" w:pos="9288"/>
              </w:tabs>
              <w:spacing w:after="0" w:line="240" w:lineRule="auto"/>
              <w:jc w:val="both"/>
              <w:rPr>
                <w:rFonts w:ascii="Times New Roman" w:hAnsi="Times New Roman" w:cs="Times New Roman"/>
                <w:sz w:val="24"/>
                <w:szCs w:val="24"/>
              </w:rPr>
            </w:pPr>
            <w:r w:rsidRPr="00F36A5E">
              <w:rPr>
                <w:rFonts w:ascii="Times New Roman" w:hAnsi="Times New Roman" w:cs="Times New Roman"/>
                <w:sz w:val="24"/>
                <w:szCs w:val="24"/>
              </w:rPr>
              <w:t xml:space="preserve">Директор МБОУ </w:t>
            </w:r>
          </w:p>
          <w:p w:rsidR="00F36A5E" w:rsidRPr="00F36A5E" w:rsidRDefault="00F36A5E" w:rsidP="00F36A5E">
            <w:pPr>
              <w:tabs>
                <w:tab w:val="left" w:pos="9288"/>
              </w:tabs>
              <w:spacing w:after="0" w:line="240" w:lineRule="auto"/>
              <w:jc w:val="both"/>
              <w:rPr>
                <w:rFonts w:ascii="Times New Roman" w:hAnsi="Times New Roman" w:cs="Times New Roman"/>
                <w:sz w:val="24"/>
                <w:szCs w:val="24"/>
              </w:rPr>
            </w:pPr>
            <w:r w:rsidRPr="00F36A5E">
              <w:rPr>
                <w:rFonts w:ascii="Times New Roman" w:hAnsi="Times New Roman" w:cs="Times New Roman"/>
                <w:sz w:val="24"/>
                <w:szCs w:val="24"/>
              </w:rPr>
              <w:t>«Кутейниковская СОШ»</w:t>
            </w:r>
          </w:p>
          <w:p w:rsidR="00F36A5E" w:rsidRPr="00F36A5E" w:rsidRDefault="00F36A5E" w:rsidP="00840C65">
            <w:pPr>
              <w:tabs>
                <w:tab w:val="left" w:pos="9288"/>
              </w:tabs>
              <w:spacing w:after="0" w:line="240" w:lineRule="auto"/>
              <w:jc w:val="both"/>
              <w:rPr>
                <w:rFonts w:ascii="Times New Roman" w:hAnsi="Times New Roman" w:cs="Times New Roman"/>
                <w:color w:val="FF0000"/>
                <w:sz w:val="24"/>
                <w:szCs w:val="24"/>
              </w:rPr>
            </w:pPr>
            <w:r w:rsidRPr="00F36A5E">
              <w:rPr>
                <w:rFonts w:ascii="Times New Roman" w:hAnsi="Times New Roman" w:cs="Times New Roman"/>
                <w:sz w:val="24"/>
                <w:szCs w:val="24"/>
              </w:rPr>
              <w:t>Приказ №</w:t>
            </w:r>
            <w:r w:rsidR="00204823">
              <w:rPr>
                <w:rFonts w:ascii="Times New Roman" w:hAnsi="Times New Roman" w:cs="Times New Roman"/>
                <w:sz w:val="24"/>
                <w:szCs w:val="24"/>
              </w:rPr>
              <w:t>____</w:t>
            </w:r>
            <w:r w:rsidRPr="00F36A5E">
              <w:rPr>
                <w:rFonts w:ascii="Times New Roman" w:hAnsi="Times New Roman" w:cs="Times New Roman"/>
                <w:sz w:val="24"/>
                <w:szCs w:val="24"/>
              </w:rPr>
              <w:t xml:space="preserve">от </w:t>
            </w:r>
            <w:r w:rsidR="00840C65">
              <w:rPr>
                <w:rFonts w:ascii="Times New Roman" w:hAnsi="Times New Roman" w:cs="Times New Roman"/>
                <w:sz w:val="24"/>
                <w:szCs w:val="24"/>
              </w:rPr>
              <w:t>12</w:t>
            </w:r>
            <w:r w:rsidRPr="00F36A5E">
              <w:rPr>
                <w:rFonts w:ascii="Times New Roman" w:hAnsi="Times New Roman" w:cs="Times New Roman"/>
                <w:sz w:val="24"/>
                <w:szCs w:val="24"/>
              </w:rPr>
              <w:t>.0</w:t>
            </w:r>
            <w:r w:rsidR="00840C65">
              <w:rPr>
                <w:rFonts w:ascii="Times New Roman" w:hAnsi="Times New Roman" w:cs="Times New Roman"/>
                <w:sz w:val="24"/>
                <w:szCs w:val="24"/>
              </w:rPr>
              <w:t>9</w:t>
            </w:r>
            <w:r w:rsidRPr="00F36A5E">
              <w:rPr>
                <w:rFonts w:ascii="Times New Roman" w:hAnsi="Times New Roman" w:cs="Times New Roman"/>
                <w:sz w:val="24"/>
                <w:szCs w:val="24"/>
              </w:rPr>
              <w:t>.20</w:t>
            </w:r>
            <w:r w:rsidR="00204823">
              <w:rPr>
                <w:rFonts w:ascii="Times New Roman" w:hAnsi="Times New Roman" w:cs="Times New Roman"/>
                <w:sz w:val="24"/>
                <w:szCs w:val="24"/>
              </w:rPr>
              <w:t>20</w:t>
            </w:r>
            <w:r w:rsidRPr="00F36A5E">
              <w:rPr>
                <w:rFonts w:ascii="Times New Roman" w:hAnsi="Times New Roman" w:cs="Times New Roman"/>
                <w:sz w:val="24"/>
                <w:szCs w:val="24"/>
              </w:rPr>
              <w:t xml:space="preserve"> г.</w:t>
            </w:r>
          </w:p>
        </w:tc>
      </w:tr>
    </w:tbl>
    <w:p w:rsidR="00F36A5E" w:rsidRPr="00482317" w:rsidRDefault="00F36A5E" w:rsidP="00F36A5E">
      <w:pPr>
        <w:tabs>
          <w:tab w:val="left" w:pos="284"/>
          <w:tab w:val="left" w:pos="480"/>
          <w:tab w:val="right" w:leader="dot" w:pos="10065"/>
        </w:tabs>
        <w:spacing w:after="0" w:line="240" w:lineRule="auto"/>
        <w:rPr>
          <w:rFonts w:eastAsia="Times New Roman"/>
          <w:b/>
          <w:lang w:eastAsia="ru-RU"/>
        </w:rPr>
      </w:pPr>
    </w:p>
    <w:p w:rsidR="00F36A5E" w:rsidRDefault="00F36A5E" w:rsidP="00F36A5E">
      <w:pPr>
        <w:tabs>
          <w:tab w:val="left" w:pos="284"/>
          <w:tab w:val="left" w:pos="480"/>
          <w:tab w:val="right" w:leader="dot" w:pos="10065"/>
        </w:tabs>
        <w:spacing w:line="240" w:lineRule="auto"/>
        <w:rPr>
          <w:rFonts w:eastAsia="Times New Roman"/>
          <w:b/>
          <w:sz w:val="24"/>
          <w:szCs w:val="24"/>
          <w:lang w:eastAsia="ru-RU"/>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F36A5E" w:rsidRPr="00F36A5E" w:rsidRDefault="00A9689C" w:rsidP="00B871D3">
      <w:pPr>
        <w:spacing w:after="0" w:line="240" w:lineRule="auto"/>
        <w:jc w:val="center"/>
        <w:rPr>
          <w:rFonts w:ascii="Times New Roman" w:hAnsi="Times New Roman"/>
          <w:b/>
          <w:color w:val="auto"/>
          <w:sz w:val="44"/>
          <w:szCs w:val="44"/>
        </w:rPr>
      </w:pPr>
      <w:r>
        <w:rPr>
          <w:rFonts w:ascii="Times New Roman" w:hAnsi="Times New Roman"/>
          <w:b/>
          <w:color w:val="auto"/>
          <w:sz w:val="28"/>
          <w:szCs w:val="28"/>
        </w:rPr>
        <w:br/>
      </w:r>
      <w:r w:rsidR="00F36A5E" w:rsidRPr="00F36A5E">
        <w:rPr>
          <w:rFonts w:ascii="Times New Roman" w:hAnsi="Times New Roman"/>
          <w:b/>
          <w:color w:val="auto"/>
          <w:sz w:val="44"/>
          <w:szCs w:val="44"/>
        </w:rPr>
        <w:t>А</w:t>
      </w:r>
      <w:r w:rsidR="00392A44" w:rsidRPr="00F36A5E">
        <w:rPr>
          <w:rFonts w:ascii="Times New Roman" w:hAnsi="Times New Roman"/>
          <w:b/>
          <w:color w:val="auto"/>
          <w:sz w:val="44"/>
          <w:szCs w:val="44"/>
        </w:rPr>
        <w:t xml:space="preserve">даптированная </w:t>
      </w:r>
    </w:p>
    <w:p w:rsidR="00F36A5E" w:rsidRDefault="00392A44" w:rsidP="00B871D3">
      <w:pPr>
        <w:spacing w:after="0" w:line="240" w:lineRule="auto"/>
        <w:jc w:val="center"/>
        <w:rPr>
          <w:rFonts w:ascii="Times New Roman" w:hAnsi="Times New Roman"/>
          <w:b/>
          <w:color w:val="auto"/>
          <w:sz w:val="44"/>
          <w:szCs w:val="44"/>
        </w:rPr>
      </w:pPr>
      <w:r w:rsidRPr="00F36A5E">
        <w:rPr>
          <w:rFonts w:ascii="Times New Roman" w:hAnsi="Times New Roman"/>
          <w:b/>
          <w:color w:val="auto"/>
          <w:sz w:val="44"/>
          <w:szCs w:val="44"/>
        </w:rPr>
        <w:t xml:space="preserve">основная </w:t>
      </w:r>
      <w:r w:rsidR="005D673F" w:rsidRPr="00F36A5E">
        <w:rPr>
          <w:rFonts w:ascii="Times New Roman" w:hAnsi="Times New Roman"/>
          <w:b/>
          <w:color w:val="auto"/>
          <w:sz w:val="44"/>
          <w:szCs w:val="44"/>
        </w:rPr>
        <w:t>обще</w:t>
      </w:r>
      <w:r w:rsidRPr="00F36A5E">
        <w:rPr>
          <w:rFonts w:ascii="Times New Roman" w:hAnsi="Times New Roman"/>
          <w:b/>
          <w:color w:val="auto"/>
          <w:sz w:val="44"/>
          <w:szCs w:val="44"/>
        </w:rPr>
        <w:t>образовательная</w:t>
      </w:r>
      <w:r w:rsidR="00B41096" w:rsidRPr="00F36A5E">
        <w:rPr>
          <w:rFonts w:ascii="Times New Roman" w:hAnsi="Times New Roman"/>
          <w:b/>
          <w:color w:val="auto"/>
          <w:sz w:val="44"/>
          <w:szCs w:val="44"/>
        </w:rPr>
        <w:t xml:space="preserve"> </w:t>
      </w:r>
    </w:p>
    <w:p w:rsidR="00F36A5E" w:rsidRDefault="00392A44" w:rsidP="00B871D3">
      <w:pPr>
        <w:spacing w:after="0" w:line="240" w:lineRule="auto"/>
        <w:jc w:val="center"/>
        <w:rPr>
          <w:rFonts w:ascii="Times New Roman" w:hAnsi="Times New Roman" w:cs="Times New Roman"/>
          <w:b/>
          <w:color w:val="auto"/>
          <w:sz w:val="44"/>
          <w:szCs w:val="44"/>
        </w:rPr>
      </w:pPr>
      <w:r w:rsidRPr="00F36A5E">
        <w:rPr>
          <w:rFonts w:ascii="Times New Roman" w:hAnsi="Times New Roman"/>
          <w:b/>
          <w:color w:val="auto"/>
          <w:sz w:val="44"/>
          <w:szCs w:val="44"/>
        </w:rPr>
        <w:t>программа</w:t>
      </w:r>
      <w:r w:rsidR="00B41096" w:rsidRPr="00F36A5E">
        <w:rPr>
          <w:rFonts w:ascii="Times New Roman" w:hAnsi="Times New Roman"/>
          <w:b/>
          <w:color w:val="auto"/>
          <w:sz w:val="44"/>
          <w:szCs w:val="44"/>
        </w:rPr>
        <w:t xml:space="preserve"> </w:t>
      </w:r>
      <w:r w:rsidR="00A9689C" w:rsidRPr="00F36A5E">
        <w:rPr>
          <w:rFonts w:ascii="Times New Roman" w:hAnsi="Times New Roman"/>
          <w:b/>
          <w:color w:val="auto"/>
          <w:sz w:val="44"/>
          <w:szCs w:val="44"/>
        </w:rPr>
        <w:br/>
      </w:r>
      <w:r w:rsidRPr="00F36A5E">
        <w:rPr>
          <w:rFonts w:ascii="Times New Roman" w:hAnsi="Times New Roman"/>
          <w:b/>
          <w:color w:val="auto"/>
          <w:sz w:val="44"/>
          <w:szCs w:val="44"/>
        </w:rPr>
        <w:t xml:space="preserve">начального общего образования </w:t>
      </w:r>
      <w:r w:rsidRPr="00F36A5E">
        <w:rPr>
          <w:rFonts w:ascii="Times New Roman" w:hAnsi="Times New Roman"/>
          <w:b/>
          <w:color w:val="auto"/>
          <w:sz w:val="44"/>
          <w:szCs w:val="44"/>
        </w:rPr>
        <w:br/>
        <w:t xml:space="preserve">обучающихся </w:t>
      </w:r>
      <w:r w:rsidRPr="00F36A5E">
        <w:rPr>
          <w:rFonts w:ascii="Times New Roman" w:hAnsi="Times New Roman" w:cs="Times New Roman"/>
          <w:b/>
          <w:color w:val="auto"/>
          <w:sz w:val="44"/>
          <w:szCs w:val="44"/>
        </w:rPr>
        <w:t>с</w:t>
      </w:r>
      <w:r w:rsidR="00004381" w:rsidRPr="00F36A5E">
        <w:rPr>
          <w:rFonts w:ascii="Times New Roman" w:hAnsi="Times New Roman" w:cs="Times New Roman"/>
          <w:b/>
          <w:color w:val="auto"/>
          <w:sz w:val="44"/>
          <w:szCs w:val="44"/>
        </w:rPr>
        <w:t xml:space="preserve"> тяжелыми </w:t>
      </w:r>
    </w:p>
    <w:p w:rsidR="00F36A5E" w:rsidRPr="00F36A5E" w:rsidRDefault="00004381" w:rsidP="00B871D3">
      <w:pPr>
        <w:spacing w:after="0" w:line="240" w:lineRule="auto"/>
        <w:jc w:val="center"/>
        <w:rPr>
          <w:rFonts w:ascii="Times New Roman" w:hAnsi="Times New Roman" w:cs="Times New Roman"/>
          <w:b/>
          <w:color w:val="auto"/>
          <w:sz w:val="44"/>
          <w:szCs w:val="44"/>
        </w:rPr>
      </w:pPr>
      <w:r w:rsidRPr="00F36A5E">
        <w:rPr>
          <w:rFonts w:ascii="Times New Roman" w:hAnsi="Times New Roman" w:cs="Times New Roman"/>
          <w:b/>
          <w:color w:val="auto"/>
          <w:sz w:val="44"/>
          <w:szCs w:val="44"/>
        </w:rPr>
        <w:t>нарушениями речи</w:t>
      </w:r>
    </w:p>
    <w:p w:rsidR="00F36A5E" w:rsidRDefault="00F36A5E" w:rsidP="00B871D3">
      <w:pPr>
        <w:spacing w:after="0" w:line="240" w:lineRule="auto"/>
        <w:jc w:val="center"/>
        <w:rPr>
          <w:rFonts w:ascii="Times New Roman" w:hAnsi="Times New Roman" w:cs="Times New Roman"/>
          <w:b/>
          <w:color w:val="auto"/>
          <w:sz w:val="36"/>
          <w:szCs w:val="36"/>
        </w:rPr>
      </w:pPr>
    </w:p>
    <w:p w:rsidR="00F36A5E" w:rsidRDefault="00F36A5E" w:rsidP="00B871D3">
      <w:pPr>
        <w:spacing w:after="0" w:line="240"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Вариант 5.2</w:t>
      </w:r>
    </w:p>
    <w:p w:rsidR="008A15BB" w:rsidRPr="00F36A5E" w:rsidRDefault="00F36A5E" w:rsidP="00B871D3">
      <w:pPr>
        <w:spacing w:after="0" w:line="240" w:lineRule="auto"/>
        <w:jc w:val="center"/>
        <w:rPr>
          <w:rFonts w:ascii="Times New Roman" w:hAnsi="Times New Roman"/>
          <w:color w:val="auto"/>
          <w:sz w:val="36"/>
          <w:szCs w:val="36"/>
        </w:rPr>
      </w:pPr>
      <w:r>
        <w:rPr>
          <w:rFonts w:ascii="Times New Roman" w:hAnsi="Times New Roman" w:cs="Times New Roman"/>
          <w:b/>
          <w:color w:val="auto"/>
          <w:sz w:val="36"/>
          <w:szCs w:val="36"/>
        </w:rPr>
        <w:t>(отделение 1)</w:t>
      </w:r>
      <w:r w:rsidR="008A478A" w:rsidRPr="00F36A5E">
        <w:rPr>
          <w:rFonts w:ascii="Times New Roman" w:hAnsi="Times New Roman" w:cs="Times New Roman"/>
          <w:b/>
          <w:color w:val="auto"/>
          <w:sz w:val="36"/>
          <w:szCs w:val="36"/>
        </w:rPr>
        <w:t xml:space="preserve"> </w:t>
      </w:r>
    </w:p>
    <w:p w:rsidR="001A7A25" w:rsidRPr="00F36A5E" w:rsidRDefault="001A7A25">
      <w:pPr>
        <w:rPr>
          <w:rFonts w:ascii="Times New Roman" w:hAnsi="Times New Roman"/>
          <w:color w:val="auto"/>
          <w:sz w:val="36"/>
          <w:szCs w:val="36"/>
        </w:rPr>
      </w:pPr>
    </w:p>
    <w:tbl>
      <w:tblPr>
        <w:tblW w:w="5150" w:type="pct"/>
        <w:tblLook w:val="01E0"/>
      </w:tblPr>
      <w:tblGrid>
        <w:gridCol w:w="3608"/>
        <w:gridCol w:w="2338"/>
        <w:gridCol w:w="3706"/>
      </w:tblGrid>
      <w:tr w:rsidR="002F7CBE" w:rsidTr="002F7CBE">
        <w:tc>
          <w:tcPr>
            <w:tcW w:w="1869" w:type="pct"/>
          </w:tcPr>
          <w:p w:rsidR="002F7CBE" w:rsidRPr="002F7CBE" w:rsidRDefault="002F7CBE" w:rsidP="002F7CBE">
            <w:pPr>
              <w:tabs>
                <w:tab w:val="left" w:pos="9288"/>
              </w:tabs>
              <w:spacing w:after="0"/>
              <w:rPr>
                <w:rFonts w:ascii="Times New Roman" w:eastAsia="Calibri" w:hAnsi="Times New Roman" w:cs="Times New Roman"/>
                <w:b/>
                <w:sz w:val="24"/>
                <w:szCs w:val="24"/>
              </w:rPr>
            </w:pPr>
            <w:r w:rsidRPr="002F7CBE">
              <w:rPr>
                <w:rFonts w:ascii="Times New Roman" w:hAnsi="Times New Roman" w:cs="Times New Roman"/>
                <w:b/>
                <w:sz w:val="24"/>
                <w:szCs w:val="24"/>
              </w:rPr>
              <w:t>«Внесены изменения»</w:t>
            </w:r>
          </w:p>
          <w:p w:rsidR="002F7CBE" w:rsidRPr="002F7CBE" w:rsidRDefault="002F7CBE" w:rsidP="002F7CBE">
            <w:pPr>
              <w:tabs>
                <w:tab w:val="left" w:pos="9288"/>
              </w:tabs>
              <w:spacing w:after="0"/>
              <w:rPr>
                <w:rFonts w:ascii="Times New Roman" w:hAnsi="Times New Roman" w:cs="Times New Roman"/>
                <w:sz w:val="24"/>
                <w:szCs w:val="24"/>
              </w:rPr>
            </w:pPr>
            <w:r w:rsidRPr="002F7CBE">
              <w:rPr>
                <w:rFonts w:ascii="Times New Roman" w:hAnsi="Times New Roman" w:cs="Times New Roman"/>
                <w:sz w:val="24"/>
                <w:szCs w:val="24"/>
              </w:rPr>
              <w:t>Педагогический совет МБОУ «Кутейниковская СОШ»</w:t>
            </w:r>
          </w:p>
          <w:p w:rsidR="002F7CBE" w:rsidRPr="002F7CBE" w:rsidRDefault="002F7CBE" w:rsidP="002F7CBE">
            <w:pPr>
              <w:tabs>
                <w:tab w:val="left" w:pos="9288"/>
              </w:tabs>
              <w:spacing w:after="0"/>
              <w:rPr>
                <w:rFonts w:ascii="Times New Roman" w:hAnsi="Times New Roman" w:cs="Times New Roman"/>
                <w:sz w:val="24"/>
                <w:szCs w:val="24"/>
              </w:rPr>
            </w:pPr>
            <w:r w:rsidRPr="002F7CBE">
              <w:rPr>
                <w:rFonts w:ascii="Times New Roman" w:hAnsi="Times New Roman" w:cs="Times New Roman"/>
                <w:sz w:val="24"/>
                <w:szCs w:val="24"/>
              </w:rPr>
              <w:t>27.08.2020 г. Протокол № 1</w:t>
            </w:r>
          </w:p>
          <w:p w:rsidR="002F7CBE" w:rsidRPr="002F7CBE" w:rsidRDefault="002F7CBE" w:rsidP="002F7CBE">
            <w:pPr>
              <w:tabs>
                <w:tab w:val="left" w:pos="9288"/>
              </w:tabs>
              <w:autoSpaceDN w:val="0"/>
              <w:spacing w:after="0"/>
              <w:rPr>
                <w:rFonts w:ascii="Times New Roman" w:eastAsia="Calibri" w:hAnsi="Times New Roman" w:cs="Times New Roman"/>
                <w:b/>
                <w:sz w:val="24"/>
                <w:szCs w:val="24"/>
              </w:rPr>
            </w:pPr>
          </w:p>
        </w:tc>
        <w:tc>
          <w:tcPr>
            <w:tcW w:w="1211" w:type="pct"/>
          </w:tcPr>
          <w:p w:rsidR="002F7CBE" w:rsidRPr="002F7CBE" w:rsidRDefault="002F7CBE" w:rsidP="002F7CBE">
            <w:pPr>
              <w:tabs>
                <w:tab w:val="left" w:pos="9288"/>
              </w:tabs>
              <w:spacing w:after="0"/>
              <w:jc w:val="both"/>
              <w:rPr>
                <w:rFonts w:ascii="Times New Roman" w:eastAsia="Calibri" w:hAnsi="Times New Roman" w:cs="Times New Roman"/>
                <w:color w:val="FF0000"/>
                <w:sz w:val="24"/>
                <w:szCs w:val="24"/>
              </w:rPr>
            </w:pPr>
          </w:p>
          <w:p w:rsidR="002F7CBE" w:rsidRPr="002F7CBE" w:rsidRDefault="002F7CBE" w:rsidP="002F7CBE">
            <w:pPr>
              <w:tabs>
                <w:tab w:val="left" w:pos="9288"/>
              </w:tabs>
              <w:autoSpaceDN w:val="0"/>
              <w:spacing w:after="0"/>
              <w:jc w:val="both"/>
              <w:rPr>
                <w:rFonts w:ascii="Times New Roman" w:eastAsia="Calibri" w:hAnsi="Times New Roman" w:cs="Times New Roman"/>
                <w:color w:val="FF0000"/>
                <w:sz w:val="24"/>
                <w:szCs w:val="24"/>
              </w:rPr>
            </w:pPr>
          </w:p>
        </w:tc>
        <w:tc>
          <w:tcPr>
            <w:tcW w:w="1920" w:type="pct"/>
          </w:tcPr>
          <w:p w:rsidR="002F7CBE" w:rsidRPr="002F7CBE" w:rsidRDefault="002F7CBE" w:rsidP="002F7CBE">
            <w:pPr>
              <w:tabs>
                <w:tab w:val="left" w:pos="9288"/>
              </w:tabs>
              <w:spacing w:after="0"/>
              <w:rPr>
                <w:rFonts w:ascii="Times New Roman" w:eastAsia="Calibri" w:hAnsi="Times New Roman" w:cs="Times New Roman"/>
                <w:b/>
                <w:sz w:val="24"/>
                <w:szCs w:val="24"/>
              </w:rPr>
            </w:pPr>
            <w:r w:rsidRPr="002F7CBE">
              <w:rPr>
                <w:rFonts w:ascii="Times New Roman" w:hAnsi="Times New Roman" w:cs="Times New Roman"/>
                <w:b/>
                <w:sz w:val="24"/>
                <w:szCs w:val="24"/>
              </w:rPr>
              <w:t xml:space="preserve">«Утверждено» </w:t>
            </w:r>
          </w:p>
          <w:p w:rsidR="002F7CBE" w:rsidRPr="002F7CBE" w:rsidRDefault="002F7CBE" w:rsidP="002F7CBE">
            <w:pPr>
              <w:tabs>
                <w:tab w:val="left" w:pos="9288"/>
              </w:tabs>
              <w:spacing w:after="0"/>
              <w:rPr>
                <w:rFonts w:ascii="Times New Roman" w:hAnsi="Times New Roman" w:cs="Times New Roman"/>
                <w:sz w:val="24"/>
                <w:szCs w:val="24"/>
              </w:rPr>
            </w:pPr>
            <w:r w:rsidRPr="002F7CBE">
              <w:rPr>
                <w:rFonts w:ascii="Times New Roman" w:hAnsi="Times New Roman" w:cs="Times New Roman"/>
                <w:sz w:val="24"/>
                <w:szCs w:val="24"/>
              </w:rPr>
              <w:t xml:space="preserve">Директор МБОУ </w:t>
            </w:r>
          </w:p>
          <w:p w:rsidR="002F7CBE" w:rsidRPr="002F7CBE" w:rsidRDefault="002F7CBE" w:rsidP="002F7CBE">
            <w:pPr>
              <w:tabs>
                <w:tab w:val="left" w:pos="9288"/>
              </w:tabs>
              <w:spacing w:after="0"/>
              <w:rPr>
                <w:rFonts w:ascii="Times New Roman" w:hAnsi="Times New Roman" w:cs="Times New Roman"/>
                <w:sz w:val="24"/>
                <w:szCs w:val="24"/>
              </w:rPr>
            </w:pPr>
            <w:r w:rsidRPr="002F7CBE">
              <w:rPr>
                <w:rFonts w:ascii="Times New Roman" w:hAnsi="Times New Roman" w:cs="Times New Roman"/>
                <w:sz w:val="24"/>
                <w:szCs w:val="24"/>
              </w:rPr>
              <w:t>«Кутейниковская СОШ»</w:t>
            </w:r>
          </w:p>
          <w:p w:rsidR="002F7CBE" w:rsidRPr="002F7CBE" w:rsidRDefault="002F7CBE" w:rsidP="002F7CBE">
            <w:pPr>
              <w:tabs>
                <w:tab w:val="left" w:pos="9288"/>
              </w:tabs>
              <w:spacing w:after="0"/>
              <w:rPr>
                <w:rFonts w:ascii="Times New Roman" w:hAnsi="Times New Roman" w:cs="Times New Roman"/>
                <w:sz w:val="24"/>
                <w:szCs w:val="24"/>
              </w:rPr>
            </w:pPr>
            <w:r w:rsidRPr="002F7CBE">
              <w:rPr>
                <w:rFonts w:ascii="Times New Roman" w:hAnsi="Times New Roman" w:cs="Times New Roman"/>
                <w:sz w:val="24"/>
                <w:szCs w:val="24"/>
              </w:rPr>
              <w:t>Приказ № 102 от 28.08.2020 г.</w:t>
            </w:r>
          </w:p>
          <w:p w:rsidR="002F7CBE" w:rsidRPr="002F7CBE" w:rsidRDefault="002F7CBE" w:rsidP="002F7CBE">
            <w:pPr>
              <w:tabs>
                <w:tab w:val="left" w:pos="9288"/>
              </w:tabs>
              <w:spacing w:after="0"/>
              <w:rPr>
                <w:rFonts w:ascii="Times New Roman" w:hAnsi="Times New Roman" w:cs="Times New Roman"/>
                <w:sz w:val="24"/>
                <w:szCs w:val="24"/>
              </w:rPr>
            </w:pPr>
          </w:p>
          <w:p w:rsidR="002F7CBE" w:rsidRPr="002F7CBE" w:rsidRDefault="002F7CBE" w:rsidP="002F7CBE">
            <w:pPr>
              <w:tabs>
                <w:tab w:val="left" w:pos="9288"/>
              </w:tabs>
              <w:spacing w:after="0"/>
              <w:rPr>
                <w:rFonts w:ascii="Times New Roman" w:hAnsi="Times New Roman" w:cs="Times New Roman"/>
                <w:sz w:val="24"/>
                <w:szCs w:val="24"/>
              </w:rPr>
            </w:pPr>
          </w:p>
          <w:p w:rsidR="002F7CBE" w:rsidRPr="002F7CBE" w:rsidRDefault="002F7CBE" w:rsidP="002F7CBE">
            <w:pPr>
              <w:tabs>
                <w:tab w:val="left" w:pos="9288"/>
              </w:tabs>
              <w:autoSpaceDN w:val="0"/>
              <w:spacing w:after="0"/>
              <w:rPr>
                <w:rFonts w:ascii="Times New Roman" w:eastAsia="Calibri" w:hAnsi="Times New Roman" w:cs="Times New Roman"/>
                <w:b/>
                <w:sz w:val="24"/>
                <w:szCs w:val="24"/>
              </w:rPr>
            </w:pPr>
          </w:p>
        </w:tc>
      </w:tr>
    </w:tbl>
    <w:p w:rsidR="002F7CBE" w:rsidRDefault="002F7CBE" w:rsidP="002F7CBE">
      <w:pPr>
        <w:jc w:val="center"/>
        <w:rPr>
          <w:rFonts w:ascii="Times New Roman" w:hAnsi="Times New Roman"/>
          <w:b/>
          <w:sz w:val="28"/>
          <w:szCs w:val="28"/>
        </w:rPr>
      </w:pPr>
      <w:r>
        <w:rPr>
          <w:rFonts w:ascii="Times New Roman" w:hAnsi="Times New Roman"/>
          <w:b/>
          <w:sz w:val="28"/>
          <w:szCs w:val="28"/>
        </w:rPr>
        <w:t>сл.Кутейниково</w:t>
      </w:r>
    </w:p>
    <w:p w:rsidR="008E2722" w:rsidRDefault="002F7CBE" w:rsidP="002F7CBE">
      <w:pPr>
        <w:jc w:val="center"/>
        <w:rPr>
          <w:rFonts w:ascii="Times New Roman" w:hAnsi="Times New Roman"/>
          <w:b/>
          <w:sz w:val="28"/>
          <w:szCs w:val="28"/>
        </w:rPr>
      </w:pPr>
      <w:r>
        <w:rPr>
          <w:rFonts w:ascii="Times New Roman" w:hAnsi="Times New Roman"/>
          <w:b/>
          <w:sz w:val="28"/>
          <w:szCs w:val="28"/>
        </w:rPr>
        <w:t>2021 год</w:t>
      </w:r>
    </w:p>
    <w:p w:rsidR="002F7CBE" w:rsidRDefault="002F7CBE" w:rsidP="002F7CBE">
      <w:pPr>
        <w:jc w:val="center"/>
        <w:rPr>
          <w:rFonts w:ascii="Times New Roman" w:hAnsi="Times New Roman"/>
          <w:b/>
          <w:sz w:val="28"/>
          <w:szCs w:val="28"/>
        </w:rPr>
      </w:pPr>
    </w:p>
    <w:p w:rsidR="000F6A2F" w:rsidRPr="002F7CBE" w:rsidRDefault="000F6A2F" w:rsidP="002F7CBE">
      <w:pPr>
        <w:jc w:val="center"/>
        <w:rPr>
          <w:rFonts w:ascii="Times New Roman" w:hAnsi="Times New Roman"/>
          <w:b/>
          <w:sz w:val="28"/>
          <w:szCs w:val="28"/>
        </w:rPr>
      </w:pPr>
    </w:p>
    <w:p w:rsidR="00E85984" w:rsidRPr="00F36A5E" w:rsidRDefault="00D54712" w:rsidP="00F36A5E">
      <w:pPr>
        <w:jc w:val="center"/>
        <w:rPr>
          <w:rFonts w:ascii="Times New Roman" w:hAnsi="Times New Roman"/>
          <w:b/>
          <w:sz w:val="28"/>
          <w:szCs w:val="28"/>
        </w:rPr>
      </w:pPr>
      <w:r w:rsidRPr="00A56445">
        <w:rPr>
          <w:rFonts w:ascii="Times New Roman" w:hAnsi="Times New Roman" w:cs="Times New Roman"/>
          <w:b/>
          <w:color w:val="auto"/>
          <w:sz w:val="24"/>
          <w:szCs w:val="24"/>
        </w:rPr>
        <w:t>ОГЛАВЛЕНИЕ</w:t>
      </w:r>
    </w:p>
    <w:p w:rsidR="00E83012" w:rsidRPr="00A56445" w:rsidRDefault="00A10CDD" w:rsidP="00F36A5E">
      <w:pPr>
        <w:pStyle w:val="13"/>
        <w:spacing w:after="0" w:line="360" w:lineRule="auto"/>
        <w:rPr>
          <w:rFonts w:eastAsia="Times New Roman"/>
          <w:noProof/>
          <w:kern w:val="0"/>
          <w:sz w:val="24"/>
          <w:szCs w:val="24"/>
          <w:lang w:eastAsia="ru-RU"/>
        </w:rPr>
      </w:pPr>
      <w:r w:rsidRPr="00A10CDD">
        <w:rPr>
          <w:sz w:val="24"/>
          <w:szCs w:val="24"/>
        </w:rPr>
        <w:fldChar w:fldCharType="begin"/>
      </w:r>
      <w:r w:rsidR="00E85984" w:rsidRPr="00A56445">
        <w:rPr>
          <w:sz w:val="24"/>
          <w:szCs w:val="24"/>
        </w:rPr>
        <w:instrText xml:space="preserve"> TOC \o "1-3" \h \z \u </w:instrText>
      </w:r>
      <w:r w:rsidRPr="00A10CDD">
        <w:rPr>
          <w:sz w:val="24"/>
          <w:szCs w:val="24"/>
        </w:rPr>
        <w:fldChar w:fldCharType="separate"/>
      </w:r>
    </w:p>
    <w:p w:rsidR="00E83012" w:rsidRPr="00A56445" w:rsidRDefault="00A10CDD" w:rsidP="00D038FF">
      <w:pPr>
        <w:pStyle w:val="22"/>
        <w:rPr>
          <w:rFonts w:eastAsia="Times New Roman"/>
          <w:color w:val="auto"/>
          <w:kern w:val="0"/>
          <w:lang w:eastAsia="ru-RU"/>
        </w:rPr>
      </w:pPr>
      <w:hyperlink w:anchor="_Toc413974302" w:history="1">
        <w:r w:rsidR="00E83012" w:rsidRPr="00A56445">
          <w:rPr>
            <w:rStyle w:val="ac"/>
            <w:b/>
            <w:color w:val="auto"/>
            <w:sz w:val="24"/>
            <w:szCs w:val="24"/>
            <w:u w:val="none"/>
          </w:rPr>
          <w:t>1. Целевой раздел</w:t>
        </w:r>
        <w:r w:rsidR="00E83012" w:rsidRPr="00A56445">
          <w:rPr>
            <w:webHidden/>
            <w:color w:val="auto"/>
          </w:rPr>
          <w:tab/>
        </w:r>
        <w:r w:rsidR="00F36A5E">
          <w:rPr>
            <w:webHidden/>
            <w:color w:val="auto"/>
          </w:rPr>
          <w:t>2</w:t>
        </w:r>
      </w:hyperlink>
    </w:p>
    <w:p w:rsidR="00E83012" w:rsidRPr="00A56445" w:rsidRDefault="00A10CDD" w:rsidP="00D038FF">
      <w:pPr>
        <w:pStyle w:val="30"/>
        <w:rPr>
          <w:rFonts w:eastAsia="Times New Roman"/>
          <w:noProof/>
          <w:kern w:val="0"/>
          <w:lang w:eastAsia="ru-RU"/>
        </w:rPr>
      </w:pPr>
      <w:hyperlink w:anchor="_Toc413974303" w:history="1">
        <w:r w:rsidR="00E83012" w:rsidRPr="00A56445">
          <w:rPr>
            <w:rStyle w:val="ac"/>
            <w:rFonts w:ascii="Times New Roman" w:hAnsi="Times New Roman" w:cs="Times New Roman"/>
            <w:b/>
            <w:noProof/>
            <w:color w:val="auto"/>
            <w:sz w:val="24"/>
            <w:szCs w:val="24"/>
            <w:u w:val="none"/>
          </w:rPr>
          <w:t>1.1. Пояснительная записка</w:t>
        </w:r>
        <w:r w:rsidR="00E83012" w:rsidRPr="00A56445">
          <w:rPr>
            <w:noProof/>
            <w:webHidden/>
          </w:rPr>
          <w:tab/>
        </w:r>
      </w:hyperlink>
      <w:r w:rsidR="00F36A5E">
        <w:rPr>
          <w:rStyle w:val="ac"/>
          <w:rFonts w:ascii="Times New Roman" w:hAnsi="Times New Roman" w:cs="Times New Roman"/>
          <w:noProof/>
          <w:color w:val="auto"/>
          <w:kern w:val="28"/>
          <w:sz w:val="24"/>
          <w:szCs w:val="24"/>
          <w:u w:val="none"/>
        </w:rPr>
        <w:t>2</w:t>
      </w:r>
    </w:p>
    <w:p w:rsidR="00E83012" w:rsidRPr="00186B29" w:rsidRDefault="00A10CDD" w:rsidP="00D038FF">
      <w:pPr>
        <w:pStyle w:val="30"/>
        <w:rPr>
          <w:rFonts w:eastAsia="Times New Roman"/>
          <w:noProof/>
          <w:kern w:val="0"/>
          <w:lang w:eastAsia="ru-RU"/>
        </w:rPr>
      </w:pPr>
      <w:hyperlink w:anchor="_Toc413974304" w:history="1">
        <w:r w:rsidR="00E83012" w:rsidRPr="00A56445">
          <w:rPr>
            <w:rStyle w:val="ac"/>
            <w:rFonts w:ascii="Times New Roman" w:hAnsi="Times New Roman" w:cs="Times New Roman"/>
            <w:b/>
            <w:noProof/>
            <w:color w:val="auto"/>
            <w:sz w:val="24"/>
            <w:szCs w:val="24"/>
            <w:u w:val="none"/>
          </w:rPr>
          <w:t>1.2. Планируемые результаты освоения о</w:t>
        </w:r>
        <w:r w:rsidR="008B1ED5" w:rsidRPr="00A56445">
          <w:rPr>
            <w:rStyle w:val="ac"/>
            <w:rFonts w:ascii="Times New Roman" w:hAnsi="Times New Roman" w:cs="Times New Roman"/>
            <w:b/>
            <w:noProof/>
            <w:color w:val="auto"/>
            <w:sz w:val="24"/>
            <w:szCs w:val="24"/>
            <w:u w:val="none"/>
          </w:rPr>
          <w:t>бучающимися с тяжелыми нарушениями речи</w:t>
        </w:r>
        <w:r w:rsidR="00E83012" w:rsidRPr="00A56445">
          <w:rPr>
            <w:rStyle w:val="ac"/>
            <w:rFonts w:ascii="Times New Roman" w:hAnsi="Times New Roman" w:cs="Times New Roman"/>
            <w:b/>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A56445">
          <w:rPr>
            <w:noProof/>
            <w:webHidden/>
          </w:rPr>
          <w:tab/>
        </w:r>
      </w:hyperlink>
      <w:r w:rsidR="00F36A5E">
        <w:rPr>
          <w:rStyle w:val="ac"/>
          <w:rFonts w:ascii="Times New Roman" w:hAnsi="Times New Roman" w:cs="Times New Roman"/>
          <w:noProof/>
          <w:color w:val="auto"/>
          <w:sz w:val="24"/>
          <w:szCs w:val="24"/>
          <w:u w:val="none"/>
        </w:rPr>
        <w:t>1</w:t>
      </w:r>
      <w:r w:rsidR="00D038FF">
        <w:rPr>
          <w:rStyle w:val="ac"/>
          <w:rFonts w:ascii="Times New Roman" w:hAnsi="Times New Roman" w:cs="Times New Roman"/>
          <w:noProof/>
          <w:color w:val="auto"/>
          <w:sz w:val="24"/>
          <w:szCs w:val="24"/>
          <w:u w:val="none"/>
        </w:rPr>
        <w:t>1</w:t>
      </w:r>
    </w:p>
    <w:p w:rsidR="00E83012" w:rsidRPr="00186B29" w:rsidRDefault="00A10CDD" w:rsidP="00D038FF">
      <w:pPr>
        <w:pStyle w:val="30"/>
        <w:rPr>
          <w:rFonts w:eastAsia="Times New Roman"/>
          <w:noProof/>
          <w:kern w:val="0"/>
          <w:lang w:eastAsia="ru-RU"/>
        </w:rPr>
      </w:pPr>
      <w:hyperlink w:anchor="_Toc413974305" w:history="1">
        <w:r w:rsidR="00E83012" w:rsidRPr="00A56445">
          <w:rPr>
            <w:rStyle w:val="ac"/>
            <w:rFonts w:ascii="Times New Roman" w:hAnsi="Times New Roman" w:cs="Times New Roman"/>
            <w:b/>
            <w:noProof/>
            <w:color w:val="auto"/>
            <w:sz w:val="24"/>
            <w:szCs w:val="24"/>
            <w:u w:val="none"/>
          </w:rPr>
          <w:t xml:space="preserve">1.3. </w:t>
        </w:r>
        <w:r w:rsidR="00E83012" w:rsidRPr="00A56445">
          <w:rPr>
            <w:rStyle w:val="ac"/>
            <w:rFonts w:ascii="Times New Roman" w:hAnsi="Times New Roman" w:cs="Times New Roman"/>
            <w:b/>
            <w:noProof/>
            <w:color w:val="auto"/>
            <w:spacing w:val="2"/>
            <w:sz w:val="24"/>
            <w:szCs w:val="24"/>
            <w:u w:val="none"/>
          </w:rPr>
          <w:t xml:space="preserve">Система оценки достижения обучающимися с </w:t>
        </w:r>
        <w:r w:rsidR="002924D3" w:rsidRPr="00A56445">
          <w:rPr>
            <w:rStyle w:val="ac"/>
            <w:rFonts w:ascii="Times New Roman" w:hAnsi="Times New Roman" w:cs="Times New Roman"/>
            <w:b/>
            <w:noProof/>
            <w:color w:val="auto"/>
            <w:sz w:val="24"/>
            <w:szCs w:val="24"/>
            <w:u w:val="none"/>
          </w:rPr>
          <w:t>тяжелыми нарушениями речи</w:t>
        </w:r>
        <w:r w:rsidR="00E83012" w:rsidRPr="00A56445">
          <w:rPr>
            <w:rStyle w:val="ac"/>
            <w:rFonts w:ascii="Times New Roman" w:hAnsi="Times New Roman" w:cs="Times New Roman"/>
            <w:b/>
            <w:noProof/>
            <w:color w:val="auto"/>
            <w:spacing w:val="2"/>
            <w:sz w:val="24"/>
            <w:szCs w:val="24"/>
            <w:u w:val="none"/>
          </w:rPr>
          <w:t xml:space="preserve"> планируемых результатов освоения </w:t>
        </w:r>
        <w:r w:rsidR="00E83012" w:rsidRPr="00A56445">
          <w:rPr>
            <w:rStyle w:val="ac"/>
            <w:rFonts w:ascii="Times New Roman" w:hAnsi="Times New Roman" w:cs="Times New Roman"/>
            <w:b/>
            <w:noProof/>
            <w:color w:val="auto"/>
            <w:sz w:val="24"/>
            <w:szCs w:val="24"/>
            <w:u w:val="none"/>
          </w:rPr>
          <w:t>адаптированной основной общеобразовательной программы начального общего образования</w:t>
        </w:r>
        <w:r w:rsidR="00E83012" w:rsidRPr="00A56445">
          <w:rPr>
            <w:noProof/>
            <w:webHidden/>
          </w:rPr>
          <w:tab/>
        </w:r>
      </w:hyperlink>
      <w:r w:rsidR="00D038FF">
        <w:rPr>
          <w:rStyle w:val="ac"/>
          <w:rFonts w:ascii="Times New Roman" w:hAnsi="Times New Roman" w:cs="Times New Roman"/>
          <w:noProof/>
          <w:color w:val="auto"/>
          <w:kern w:val="28"/>
          <w:sz w:val="24"/>
          <w:szCs w:val="24"/>
          <w:u w:val="none"/>
        </w:rPr>
        <w:t>16</w:t>
      </w:r>
    </w:p>
    <w:p w:rsidR="00E83012" w:rsidRPr="00186B29" w:rsidRDefault="00A10CDD" w:rsidP="00D038FF">
      <w:pPr>
        <w:pStyle w:val="22"/>
        <w:rPr>
          <w:rFonts w:eastAsia="Times New Roman"/>
          <w:color w:val="auto"/>
          <w:kern w:val="0"/>
          <w:lang w:eastAsia="ru-RU"/>
        </w:rPr>
      </w:pPr>
      <w:hyperlink w:anchor="_Toc413974306" w:history="1">
        <w:r w:rsidR="00E83012" w:rsidRPr="00A56445">
          <w:rPr>
            <w:rStyle w:val="ac"/>
            <w:b/>
            <w:color w:val="auto"/>
            <w:sz w:val="24"/>
            <w:szCs w:val="24"/>
            <w:u w:val="none"/>
          </w:rPr>
          <w:t>2. Содержательный раздел</w:t>
        </w:r>
        <w:r w:rsidR="00E83012" w:rsidRPr="00A56445">
          <w:rPr>
            <w:webHidden/>
            <w:color w:val="auto"/>
          </w:rPr>
          <w:tab/>
        </w:r>
      </w:hyperlink>
      <w:r w:rsidR="00D038FF">
        <w:rPr>
          <w:rStyle w:val="ac"/>
          <w:color w:val="auto"/>
          <w:kern w:val="28"/>
          <w:sz w:val="24"/>
          <w:szCs w:val="24"/>
          <w:u w:val="none"/>
        </w:rPr>
        <w:t>22</w:t>
      </w:r>
    </w:p>
    <w:p w:rsidR="00E83012" w:rsidRPr="00186B29" w:rsidRDefault="00A10CDD" w:rsidP="00D038FF">
      <w:pPr>
        <w:pStyle w:val="30"/>
        <w:rPr>
          <w:rFonts w:eastAsia="Times New Roman"/>
          <w:noProof/>
          <w:kern w:val="0"/>
          <w:lang w:eastAsia="ru-RU"/>
        </w:rPr>
      </w:pPr>
      <w:hyperlink w:anchor="_Toc413974307" w:history="1">
        <w:r w:rsidR="00E83012" w:rsidRPr="00A56445">
          <w:rPr>
            <w:rStyle w:val="ac"/>
            <w:rFonts w:ascii="Times New Roman" w:hAnsi="Times New Roman" w:cs="Times New Roman"/>
            <w:b/>
            <w:noProof/>
            <w:color w:val="auto"/>
            <w:sz w:val="24"/>
            <w:szCs w:val="24"/>
            <w:u w:val="none"/>
          </w:rPr>
          <w:t>2.1. Программа формирования универсальных учебных действий</w:t>
        </w:r>
        <w:r w:rsidR="00E83012" w:rsidRPr="00A56445">
          <w:rPr>
            <w:noProof/>
            <w:webHidden/>
          </w:rPr>
          <w:tab/>
        </w:r>
      </w:hyperlink>
      <w:r w:rsidR="00D038FF">
        <w:rPr>
          <w:rStyle w:val="ac"/>
          <w:rFonts w:ascii="Times New Roman" w:hAnsi="Times New Roman" w:cs="Times New Roman"/>
          <w:noProof/>
          <w:color w:val="auto"/>
          <w:kern w:val="28"/>
          <w:sz w:val="24"/>
          <w:szCs w:val="24"/>
          <w:u w:val="none"/>
        </w:rPr>
        <w:t>22</w:t>
      </w:r>
    </w:p>
    <w:p w:rsidR="00E83012" w:rsidRPr="00186B29" w:rsidRDefault="00A10CDD" w:rsidP="00D038FF">
      <w:pPr>
        <w:pStyle w:val="30"/>
        <w:rPr>
          <w:rFonts w:eastAsia="Times New Roman"/>
          <w:noProof/>
          <w:kern w:val="0"/>
          <w:lang w:eastAsia="ru-RU"/>
        </w:rPr>
      </w:pPr>
      <w:hyperlink w:anchor="_Toc413974308" w:history="1">
        <w:r w:rsidR="00E83012" w:rsidRPr="00A56445">
          <w:rPr>
            <w:rStyle w:val="ac"/>
            <w:rFonts w:ascii="Times New Roman" w:hAnsi="Times New Roman" w:cs="Times New Roman"/>
            <w:b/>
            <w:noProof/>
            <w:color w:val="auto"/>
            <w:sz w:val="24"/>
            <w:szCs w:val="24"/>
            <w:u w:val="none"/>
          </w:rPr>
          <w:t>2.2. Программы учебных предметов, курсов  коррекционно-развивающей области</w:t>
        </w:r>
        <w:r w:rsidR="00E83012" w:rsidRPr="00A56445">
          <w:rPr>
            <w:noProof/>
            <w:webHidden/>
          </w:rPr>
          <w:tab/>
        </w:r>
      </w:hyperlink>
      <w:r w:rsidR="00D038FF">
        <w:rPr>
          <w:rStyle w:val="ac"/>
          <w:rFonts w:ascii="Times New Roman" w:hAnsi="Times New Roman" w:cs="Times New Roman"/>
          <w:noProof/>
          <w:color w:val="auto"/>
          <w:sz w:val="24"/>
          <w:szCs w:val="24"/>
          <w:u w:val="none"/>
        </w:rPr>
        <w:t>28</w:t>
      </w:r>
    </w:p>
    <w:p w:rsidR="00E83012" w:rsidRPr="00186B29" w:rsidRDefault="00A10CDD" w:rsidP="00D038FF">
      <w:pPr>
        <w:pStyle w:val="30"/>
        <w:rPr>
          <w:rFonts w:eastAsia="Times New Roman"/>
          <w:noProof/>
          <w:kern w:val="0"/>
          <w:lang w:eastAsia="ru-RU"/>
        </w:rPr>
      </w:pPr>
      <w:hyperlink w:anchor="_Toc413974309" w:history="1">
        <w:r w:rsidR="00E83012" w:rsidRPr="00A56445">
          <w:rPr>
            <w:rStyle w:val="ac"/>
            <w:rFonts w:ascii="Times New Roman" w:hAnsi="Times New Roman" w:cs="Times New Roman"/>
            <w:b/>
            <w:noProof/>
            <w:color w:val="auto"/>
            <w:spacing w:val="2"/>
            <w:sz w:val="24"/>
            <w:szCs w:val="24"/>
            <w:u w:val="none"/>
          </w:rPr>
          <w:t>2.3. Программа духовно-нравственного развития, воспитания</w:t>
        </w:r>
        <w:r w:rsidR="007446FA" w:rsidRPr="00A56445">
          <w:rPr>
            <w:noProof/>
            <w:webHidden/>
          </w:rPr>
          <w:t>……</w:t>
        </w:r>
      </w:hyperlink>
      <w:r w:rsidR="00D038FF">
        <w:rPr>
          <w:rStyle w:val="ac"/>
          <w:rFonts w:ascii="Times New Roman" w:hAnsi="Times New Roman" w:cs="Times New Roman"/>
          <w:noProof/>
          <w:color w:val="auto"/>
          <w:sz w:val="24"/>
          <w:szCs w:val="24"/>
          <w:u w:val="none"/>
        </w:rPr>
        <w:t>…………101</w:t>
      </w:r>
    </w:p>
    <w:p w:rsidR="00E83012" w:rsidRPr="00186B29" w:rsidRDefault="00A10CDD" w:rsidP="00D038FF">
      <w:pPr>
        <w:pStyle w:val="30"/>
        <w:rPr>
          <w:rFonts w:eastAsia="Times New Roman"/>
          <w:noProof/>
          <w:kern w:val="0"/>
          <w:lang w:eastAsia="ru-RU"/>
        </w:rPr>
      </w:pPr>
      <w:hyperlink w:anchor="_Toc413974310" w:history="1">
        <w:r w:rsidR="00E83012" w:rsidRPr="00A56445">
          <w:rPr>
            <w:rStyle w:val="ac"/>
            <w:rFonts w:ascii="Times New Roman" w:hAnsi="Times New Roman" w:cs="Times New Roman"/>
            <w:b/>
            <w:noProof/>
            <w:color w:val="auto"/>
            <w:sz w:val="24"/>
            <w:szCs w:val="24"/>
            <w:u w:val="none"/>
          </w:rPr>
          <w:t>2.4. Программа формирования экологической культуры, здорового  и безопасного образа жизни</w:t>
        </w:r>
        <w:r w:rsidR="007446FA" w:rsidRPr="00A56445">
          <w:rPr>
            <w:noProof/>
            <w:webHidden/>
          </w:rPr>
          <w:t>……………………………………</w:t>
        </w:r>
        <w:r w:rsidR="006E3228" w:rsidRPr="00A56445">
          <w:rPr>
            <w:noProof/>
            <w:webHidden/>
          </w:rPr>
          <w:tab/>
        </w:r>
        <w:r w:rsidR="007446FA" w:rsidRPr="00A56445">
          <w:rPr>
            <w:noProof/>
            <w:webHidden/>
          </w:rPr>
          <w:t>………….….</w:t>
        </w:r>
      </w:hyperlink>
      <w:r w:rsidR="00D038FF">
        <w:rPr>
          <w:rStyle w:val="ac"/>
          <w:rFonts w:ascii="Times New Roman" w:hAnsi="Times New Roman" w:cs="Times New Roman"/>
          <w:noProof/>
          <w:color w:val="auto"/>
          <w:sz w:val="24"/>
          <w:szCs w:val="24"/>
          <w:u w:val="none"/>
        </w:rPr>
        <w:t>134</w:t>
      </w:r>
    </w:p>
    <w:p w:rsidR="00E83012" w:rsidRPr="00186B29" w:rsidRDefault="00A10CDD" w:rsidP="00D038FF">
      <w:pPr>
        <w:pStyle w:val="30"/>
        <w:rPr>
          <w:rFonts w:eastAsia="Times New Roman"/>
          <w:noProof/>
          <w:kern w:val="0"/>
          <w:lang w:eastAsia="ru-RU"/>
        </w:rPr>
      </w:pPr>
      <w:hyperlink w:anchor="_Toc413974311" w:history="1">
        <w:r w:rsidR="00E83012" w:rsidRPr="00A56445">
          <w:rPr>
            <w:rStyle w:val="ac"/>
            <w:rFonts w:ascii="Times New Roman" w:hAnsi="Times New Roman" w:cs="Times New Roman"/>
            <w:b/>
            <w:noProof/>
            <w:color w:val="auto"/>
            <w:spacing w:val="2"/>
            <w:sz w:val="24"/>
            <w:szCs w:val="24"/>
            <w:u w:val="none"/>
          </w:rPr>
          <w:t>2.5. Программа коррекционной работы</w:t>
        </w:r>
        <w:r w:rsidR="00E83012" w:rsidRPr="00A56445">
          <w:rPr>
            <w:noProof/>
            <w:webHidden/>
          </w:rPr>
          <w:tab/>
        </w:r>
      </w:hyperlink>
      <w:r w:rsidR="00D038FF">
        <w:rPr>
          <w:rStyle w:val="ac"/>
          <w:rFonts w:ascii="Times New Roman" w:hAnsi="Times New Roman" w:cs="Times New Roman"/>
          <w:noProof/>
          <w:color w:val="auto"/>
          <w:kern w:val="28"/>
          <w:sz w:val="24"/>
          <w:szCs w:val="24"/>
          <w:u w:val="none"/>
        </w:rPr>
        <w:t>148</w:t>
      </w:r>
    </w:p>
    <w:p w:rsidR="00E83012" w:rsidRPr="00186B29" w:rsidRDefault="00A10CDD" w:rsidP="00D038FF">
      <w:pPr>
        <w:pStyle w:val="30"/>
        <w:rPr>
          <w:rFonts w:eastAsia="Times New Roman"/>
          <w:noProof/>
          <w:kern w:val="28"/>
          <w:lang w:eastAsia="ru-RU"/>
        </w:rPr>
      </w:pPr>
      <w:hyperlink w:anchor="_Toc413974312" w:history="1">
        <w:r w:rsidR="00E83012" w:rsidRPr="00A56445">
          <w:rPr>
            <w:rStyle w:val="ac"/>
            <w:rFonts w:ascii="Times New Roman" w:hAnsi="Times New Roman" w:cs="Times New Roman"/>
            <w:b/>
            <w:noProof/>
            <w:color w:val="auto"/>
            <w:spacing w:val="2"/>
            <w:sz w:val="24"/>
            <w:szCs w:val="24"/>
            <w:u w:val="none"/>
          </w:rPr>
          <w:t>2.6. Программа внеурочной деятельности</w:t>
        </w:r>
        <w:r w:rsidR="00E83012" w:rsidRPr="00A56445">
          <w:rPr>
            <w:noProof/>
            <w:webHidden/>
          </w:rPr>
          <w:tab/>
        </w:r>
      </w:hyperlink>
      <w:r w:rsidR="00D038FF">
        <w:rPr>
          <w:rStyle w:val="ac"/>
          <w:rFonts w:ascii="Times New Roman" w:hAnsi="Times New Roman" w:cs="Times New Roman"/>
          <w:noProof/>
          <w:color w:val="auto"/>
          <w:kern w:val="28"/>
          <w:sz w:val="24"/>
          <w:szCs w:val="24"/>
          <w:u w:val="none"/>
        </w:rPr>
        <w:t>156</w:t>
      </w:r>
    </w:p>
    <w:p w:rsidR="00E83012" w:rsidRPr="00186B29" w:rsidRDefault="00A10CDD" w:rsidP="00D038FF">
      <w:pPr>
        <w:pStyle w:val="22"/>
        <w:rPr>
          <w:rFonts w:eastAsia="Times New Roman"/>
          <w:kern w:val="0"/>
          <w:lang w:eastAsia="ru-RU"/>
        </w:rPr>
      </w:pPr>
      <w:hyperlink w:anchor="_Toc413974313" w:history="1">
        <w:r w:rsidR="00E83012" w:rsidRPr="00A56445">
          <w:rPr>
            <w:rStyle w:val="ac"/>
            <w:b/>
            <w:color w:val="auto"/>
            <w:kern w:val="28"/>
            <w:sz w:val="24"/>
            <w:szCs w:val="24"/>
            <w:u w:val="none"/>
          </w:rPr>
          <w:t>3. Организационный раздел</w:t>
        </w:r>
        <w:r w:rsidR="00E633BF" w:rsidRPr="00A56445">
          <w:rPr>
            <w:rStyle w:val="ac"/>
            <w:color w:val="auto"/>
            <w:sz w:val="24"/>
            <w:szCs w:val="24"/>
            <w:u w:val="none"/>
          </w:rPr>
          <w:t>………………………………………….</w:t>
        </w:r>
        <w:r w:rsidR="006E3228" w:rsidRPr="00A56445">
          <w:rPr>
            <w:rStyle w:val="ac"/>
            <w:color w:val="auto"/>
            <w:sz w:val="24"/>
            <w:szCs w:val="24"/>
            <w:u w:val="none"/>
          </w:rPr>
          <w:tab/>
        </w:r>
        <w:r w:rsidR="00E633BF" w:rsidRPr="00A56445">
          <w:rPr>
            <w:rStyle w:val="ac"/>
            <w:color w:val="auto"/>
            <w:sz w:val="24"/>
            <w:szCs w:val="24"/>
            <w:u w:val="none"/>
          </w:rPr>
          <w:t>…</w:t>
        </w:r>
      </w:hyperlink>
      <w:r w:rsidR="00D038FF">
        <w:rPr>
          <w:rStyle w:val="ac"/>
          <w:color w:val="auto"/>
          <w:kern w:val="28"/>
          <w:sz w:val="24"/>
          <w:szCs w:val="24"/>
          <w:u w:val="none"/>
        </w:rPr>
        <w:t>164</w:t>
      </w:r>
    </w:p>
    <w:p w:rsidR="00E83012" w:rsidRPr="00186B29" w:rsidRDefault="00A10CDD" w:rsidP="00D038FF">
      <w:pPr>
        <w:pStyle w:val="30"/>
        <w:rPr>
          <w:rFonts w:eastAsia="Times New Roman"/>
          <w:noProof/>
          <w:kern w:val="28"/>
          <w:lang w:eastAsia="ru-RU"/>
        </w:rPr>
      </w:pPr>
      <w:hyperlink w:anchor="_Toc413974314" w:history="1">
        <w:r w:rsidR="00E83012" w:rsidRPr="00A56445">
          <w:rPr>
            <w:rStyle w:val="ac"/>
            <w:rFonts w:ascii="Times New Roman" w:hAnsi="Times New Roman" w:cs="Times New Roman"/>
            <w:b/>
            <w:noProof/>
            <w:color w:val="auto"/>
            <w:sz w:val="24"/>
            <w:szCs w:val="24"/>
            <w:u w:val="none"/>
          </w:rPr>
          <w:t>3.1. Учебный план</w:t>
        </w:r>
        <w:r w:rsidR="00E83012" w:rsidRPr="00A56445">
          <w:rPr>
            <w:noProof/>
            <w:webHidden/>
          </w:rPr>
          <w:tab/>
        </w:r>
      </w:hyperlink>
      <w:r w:rsidR="00D038FF">
        <w:rPr>
          <w:rStyle w:val="ac"/>
          <w:rFonts w:ascii="Times New Roman" w:hAnsi="Times New Roman" w:cs="Times New Roman"/>
          <w:noProof/>
          <w:color w:val="auto"/>
          <w:kern w:val="28"/>
          <w:sz w:val="24"/>
          <w:szCs w:val="24"/>
          <w:u w:val="none"/>
        </w:rPr>
        <w:t>164</w:t>
      </w:r>
    </w:p>
    <w:p w:rsidR="00E83012" w:rsidRPr="00A56445" w:rsidRDefault="00A10CDD" w:rsidP="00D038FF">
      <w:pPr>
        <w:pStyle w:val="30"/>
        <w:rPr>
          <w:rFonts w:eastAsia="Times New Roman"/>
          <w:noProof/>
          <w:kern w:val="0"/>
          <w:lang w:eastAsia="ru-RU"/>
        </w:rPr>
      </w:pPr>
      <w:hyperlink w:anchor="_Toc413974315" w:history="1">
        <w:r w:rsidR="00E83012" w:rsidRPr="00A56445">
          <w:rPr>
            <w:rStyle w:val="ac"/>
            <w:rFonts w:ascii="Times New Roman" w:hAnsi="Times New Roman" w:cs="Times New Roman"/>
            <w:b/>
            <w:noProof/>
            <w:color w:val="auto"/>
            <w:sz w:val="24"/>
            <w:szCs w:val="24"/>
            <w:u w:val="none"/>
          </w:rPr>
          <w:t xml:space="preserve">3.2. Система условий реализации </w:t>
        </w:r>
        <w:r w:rsidR="00E83012" w:rsidRPr="00A56445">
          <w:rPr>
            <w:rStyle w:val="ac"/>
            <w:rFonts w:ascii="Times New Roman" w:hAnsi="Times New Roman" w:cs="Times New Roman"/>
            <w:b/>
            <w:noProof/>
            <w:color w:val="auto"/>
            <w:spacing w:val="2"/>
            <w:sz w:val="24"/>
            <w:szCs w:val="24"/>
            <w:u w:val="none"/>
          </w:rPr>
          <w:t>адаптированной основной общеобразовательной программы начального общего образования</w:t>
        </w:r>
        <w:r w:rsidR="000345A5" w:rsidRPr="00A56445">
          <w:rPr>
            <w:rStyle w:val="ac"/>
            <w:rFonts w:ascii="Times New Roman" w:hAnsi="Times New Roman" w:cs="Times New Roman"/>
            <w:b/>
            <w:noProof/>
            <w:color w:val="auto"/>
            <w:spacing w:val="2"/>
            <w:sz w:val="24"/>
            <w:szCs w:val="24"/>
            <w:u w:val="none"/>
          </w:rPr>
          <w:t xml:space="preserve"> обучающихся с тяжелыми нарушениями речи</w:t>
        </w:r>
        <w:r w:rsidR="001760CD" w:rsidRPr="00A56445">
          <w:rPr>
            <w:noProof/>
            <w:webHidden/>
          </w:rPr>
          <w:t>…</w:t>
        </w:r>
      </w:hyperlink>
      <w:r w:rsidR="006E3228" w:rsidRPr="00A56445">
        <w:rPr>
          <w:rStyle w:val="ac"/>
          <w:rFonts w:ascii="Times New Roman" w:hAnsi="Times New Roman" w:cs="Times New Roman"/>
          <w:noProof/>
          <w:color w:val="auto"/>
          <w:sz w:val="24"/>
          <w:szCs w:val="24"/>
          <w:u w:val="none"/>
        </w:rPr>
        <w:tab/>
      </w:r>
      <w:r w:rsidR="00D038FF">
        <w:rPr>
          <w:rStyle w:val="ac"/>
          <w:rFonts w:ascii="Times New Roman" w:hAnsi="Times New Roman" w:cs="Times New Roman"/>
          <w:noProof/>
          <w:color w:val="auto"/>
          <w:kern w:val="28"/>
          <w:sz w:val="24"/>
          <w:szCs w:val="24"/>
          <w:u w:val="none"/>
        </w:rPr>
        <w:t>167</w:t>
      </w:r>
    </w:p>
    <w:p w:rsidR="00385E5A" w:rsidRPr="00A56445" w:rsidRDefault="00A10CDD" w:rsidP="00F36A5E">
      <w:pPr>
        <w:spacing w:after="0" w:line="360" w:lineRule="auto"/>
        <w:jc w:val="center"/>
        <w:outlineLvl w:val="0"/>
        <w:rPr>
          <w:rFonts w:ascii="Times New Roman" w:hAnsi="Times New Roman" w:cs="Times New Roman"/>
          <w:b/>
          <w:sz w:val="24"/>
          <w:szCs w:val="24"/>
        </w:rPr>
      </w:pPr>
      <w:r w:rsidRPr="00A56445">
        <w:rPr>
          <w:rFonts w:ascii="Times New Roman" w:hAnsi="Times New Roman" w:cs="Times New Roman"/>
          <w:b/>
          <w:sz w:val="24"/>
          <w:szCs w:val="24"/>
        </w:rPr>
        <w:fldChar w:fldCharType="end"/>
      </w:r>
    </w:p>
    <w:p w:rsidR="00385E5A" w:rsidRPr="00A56445" w:rsidRDefault="00385E5A" w:rsidP="00A56445">
      <w:pPr>
        <w:spacing w:after="0" w:line="240" w:lineRule="auto"/>
        <w:jc w:val="center"/>
        <w:outlineLvl w:val="0"/>
        <w:rPr>
          <w:rFonts w:ascii="Times New Roman" w:hAnsi="Times New Roman" w:cs="Times New Roman"/>
          <w:b/>
          <w:sz w:val="24"/>
          <w:szCs w:val="24"/>
        </w:rPr>
      </w:pPr>
    </w:p>
    <w:p w:rsidR="00385E5A" w:rsidRPr="00A56445" w:rsidRDefault="00385E5A" w:rsidP="00A56445">
      <w:pPr>
        <w:spacing w:after="0" w:line="240" w:lineRule="auto"/>
        <w:jc w:val="center"/>
        <w:outlineLvl w:val="0"/>
        <w:rPr>
          <w:rFonts w:ascii="Times New Roman" w:hAnsi="Times New Roman" w:cs="Times New Roman"/>
          <w:b/>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bookmarkStart w:id="0" w:name="bookmark2"/>
      <w:bookmarkStart w:id="1" w:name="_Toc413974302"/>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A56445">
      <w:pPr>
        <w:spacing w:after="0" w:line="240" w:lineRule="auto"/>
        <w:jc w:val="center"/>
        <w:outlineLvl w:val="0"/>
        <w:rPr>
          <w:rFonts w:ascii="Times New Roman" w:hAnsi="Times New Roman" w:cs="Times New Roman"/>
          <w:b/>
          <w:color w:val="auto"/>
          <w:sz w:val="24"/>
          <w:szCs w:val="24"/>
        </w:rPr>
      </w:pPr>
    </w:p>
    <w:p w:rsidR="00F36A5E" w:rsidRDefault="00F36A5E" w:rsidP="00F36A5E">
      <w:pPr>
        <w:spacing w:after="0" w:line="240" w:lineRule="auto"/>
        <w:outlineLvl w:val="0"/>
        <w:rPr>
          <w:rFonts w:ascii="Times New Roman" w:hAnsi="Times New Roman" w:cs="Times New Roman"/>
          <w:b/>
          <w:color w:val="auto"/>
          <w:sz w:val="24"/>
          <w:szCs w:val="24"/>
        </w:rPr>
      </w:pPr>
    </w:p>
    <w:p w:rsidR="002E55C8" w:rsidRPr="00A56445" w:rsidRDefault="005F371F" w:rsidP="00F36A5E">
      <w:pPr>
        <w:spacing w:after="0" w:line="240" w:lineRule="auto"/>
        <w:jc w:val="center"/>
        <w:outlineLvl w:val="0"/>
        <w:rPr>
          <w:rFonts w:ascii="Times New Roman" w:hAnsi="Times New Roman" w:cs="Times New Roman"/>
          <w:b/>
          <w:color w:val="auto"/>
          <w:sz w:val="24"/>
          <w:szCs w:val="24"/>
        </w:rPr>
      </w:pPr>
      <w:r w:rsidRPr="00A56445">
        <w:rPr>
          <w:rFonts w:ascii="Times New Roman" w:hAnsi="Times New Roman" w:cs="Times New Roman"/>
          <w:b/>
          <w:color w:val="auto"/>
          <w:sz w:val="24"/>
          <w:szCs w:val="24"/>
        </w:rPr>
        <w:t xml:space="preserve">1. </w:t>
      </w:r>
      <w:r w:rsidR="00395463" w:rsidRPr="00A56445">
        <w:rPr>
          <w:rFonts w:ascii="Times New Roman" w:hAnsi="Times New Roman" w:cs="Times New Roman"/>
          <w:b/>
          <w:color w:val="auto"/>
          <w:sz w:val="24"/>
          <w:szCs w:val="24"/>
        </w:rPr>
        <w:t>Целевой раздел</w:t>
      </w:r>
      <w:bookmarkEnd w:id="0"/>
      <w:bookmarkEnd w:id="1"/>
    </w:p>
    <w:p w:rsidR="008A130B" w:rsidRPr="00A56445" w:rsidRDefault="00981EF3" w:rsidP="00A56445">
      <w:pPr>
        <w:spacing w:after="0" w:line="240" w:lineRule="auto"/>
        <w:jc w:val="center"/>
        <w:outlineLvl w:val="2"/>
        <w:rPr>
          <w:rFonts w:ascii="Times New Roman" w:hAnsi="Times New Roman" w:cs="Times New Roman"/>
          <w:b/>
          <w:color w:val="auto"/>
          <w:sz w:val="24"/>
          <w:szCs w:val="24"/>
        </w:rPr>
      </w:pPr>
      <w:bookmarkStart w:id="2" w:name="bookmark3"/>
      <w:bookmarkStart w:id="3" w:name="_Toc413974303"/>
      <w:r w:rsidRPr="00A56445">
        <w:rPr>
          <w:rFonts w:ascii="Times New Roman" w:hAnsi="Times New Roman" w:cs="Times New Roman"/>
          <w:b/>
          <w:color w:val="auto"/>
          <w:sz w:val="24"/>
          <w:szCs w:val="24"/>
        </w:rPr>
        <w:t>1.1. Пояснительная записка</w:t>
      </w:r>
      <w:bookmarkEnd w:id="2"/>
      <w:bookmarkEnd w:id="3"/>
    </w:p>
    <w:p w:rsidR="00981EF3" w:rsidRPr="00A56445" w:rsidRDefault="00E41E14" w:rsidP="00A56445">
      <w:pPr>
        <w:pStyle w:val="14TexstOSNOVA1012"/>
        <w:spacing w:line="240" w:lineRule="auto"/>
        <w:ind w:firstLine="709"/>
        <w:rPr>
          <w:rFonts w:ascii="Times New Roman" w:hAnsi="Times New Roman"/>
          <w:b/>
          <w:sz w:val="24"/>
          <w:szCs w:val="24"/>
        </w:rPr>
      </w:pPr>
      <w:r w:rsidRPr="00A56445">
        <w:rPr>
          <w:rFonts w:ascii="Times New Roman" w:hAnsi="Times New Roman"/>
          <w:b/>
          <w:sz w:val="24"/>
          <w:szCs w:val="24"/>
        </w:rPr>
        <w:t xml:space="preserve">Цель реализации </w:t>
      </w:r>
      <w:r w:rsidR="007729D9" w:rsidRPr="00A5644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1131" w:rsidRPr="00A56445" w:rsidRDefault="00291131" w:rsidP="00A56445">
      <w:pPr>
        <w:spacing w:after="0" w:line="240" w:lineRule="auto"/>
        <w:ind w:firstLine="720"/>
        <w:jc w:val="both"/>
        <w:rPr>
          <w:rFonts w:ascii="Times New Roman" w:hAnsi="Times New Roman" w:cs="Times New Roman"/>
          <w:sz w:val="24"/>
          <w:szCs w:val="24"/>
        </w:rPr>
      </w:pPr>
      <w:r w:rsidRPr="00A56445">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Pr="00A56445" w:rsidRDefault="00927E66" w:rsidP="00A56445">
      <w:pPr>
        <w:spacing w:after="0" w:line="240" w:lineRule="auto"/>
        <w:ind w:firstLine="720"/>
        <w:jc w:val="both"/>
        <w:rPr>
          <w:rFonts w:ascii="Times New Roman" w:hAnsi="Times New Roman" w:cs="Times New Roman"/>
          <w:sz w:val="24"/>
          <w:szCs w:val="24"/>
        </w:rPr>
      </w:pPr>
    </w:p>
    <w:p w:rsidR="00112801" w:rsidRPr="00A56445" w:rsidRDefault="00112801" w:rsidP="00A56445">
      <w:pPr>
        <w:pStyle w:val="14TexstOSNOVA1012"/>
        <w:spacing w:line="240" w:lineRule="auto"/>
        <w:ind w:firstLine="709"/>
        <w:rPr>
          <w:rFonts w:ascii="Times New Roman" w:hAnsi="Times New Roman" w:cs="Times New Roman"/>
          <w:b/>
          <w:sz w:val="24"/>
          <w:szCs w:val="24"/>
        </w:rPr>
      </w:pPr>
      <w:r w:rsidRPr="00A56445">
        <w:rPr>
          <w:rFonts w:ascii="Times New Roman" w:hAnsi="Times New Roman" w:cs="Times New Roman"/>
          <w:b/>
          <w:color w:val="auto"/>
          <w:sz w:val="24"/>
          <w:szCs w:val="24"/>
        </w:rPr>
        <w:t xml:space="preserve">Принципы и подходы к формированию </w:t>
      </w:r>
      <w:r w:rsidR="007729D9" w:rsidRPr="00A5644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56445" w:rsidRPr="00A56445" w:rsidRDefault="00A56445" w:rsidP="00A56445">
      <w:pPr>
        <w:tabs>
          <w:tab w:val="left" w:pos="0"/>
          <w:tab w:val="right" w:leader="dot" w:pos="9639"/>
        </w:tabs>
        <w:spacing w:after="0" w:line="240" w:lineRule="auto"/>
        <w:ind w:firstLine="720"/>
        <w:jc w:val="both"/>
        <w:rPr>
          <w:rFonts w:ascii="Times New Roman" w:hAnsi="Times New Roman" w:cs="Times New Roman"/>
          <w:b/>
          <w:sz w:val="24"/>
          <w:szCs w:val="24"/>
        </w:rPr>
      </w:pPr>
      <w:r w:rsidRPr="00A56445">
        <w:rPr>
          <w:rFonts w:ascii="Times New Roman" w:hAnsi="Times New Roman" w:cs="Times New Roman"/>
          <w:b/>
          <w:color w:val="auto"/>
          <w:sz w:val="24"/>
          <w:szCs w:val="24"/>
        </w:rPr>
        <w:t xml:space="preserve">Принципы и подходы к формированию </w:t>
      </w:r>
      <w:r w:rsidRPr="00A5644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тяжелыми нарушениями речи</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 xml:space="preserve">В основу </w:t>
      </w:r>
      <w:r w:rsidRPr="00A56445">
        <w:rPr>
          <w:rFonts w:ascii="Times New Roman" w:hAnsi="Times New Roman" w:cs="Times New Roman"/>
          <w:color w:val="auto"/>
          <w:spacing w:val="2"/>
          <w:kern w:val="28"/>
          <w:sz w:val="24"/>
          <w:szCs w:val="24"/>
        </w:rPr>
        <w:t xml:space="preserve">формирования АООП НОО </w:t>
      </w:r>
      <w:r w:rsidRPr="00A56445">
        <w:rPr>
          <w:rFonts w:ascii="Times New Roman" w:hAnsi="Times New Roman" w:cs="Times New Roman"/>
          <w:color w:val="auto"/>
          <w:kern w:val="28"/>
          <w:sz w:val="24"/>
          <w:szCs w:val="24"/>
        </w:rPr>
        <w:t>обучающихся с ТНР положены следующие принципы:</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A56445">
        <w:rPr>
          <w:rStyle w:val="a4"/>
          <w:rFonts w:ascii="Times New Roman" w:hAnsi="Times New Roman" w:cs="Times New Roman"/>
          <w:color w:val="auto"/>
          <w:kern w:val="28"/>
          <w:sz w:val="24"/>
          <w:szCs w:val="24"/>
        </w:rPr>
        <w:footnoteReference w:id="2"/>
      </w:r>
      <w:r w:rsidRPr="00A56445">
        <w:rPr>
          <w:rFonts w:ascii="Times New Roman" w:hAnsi="Times New Roman" w:cs="Times New Roman"/>
          <w:color w:val="auto"/>
          <w:kern w:val="28"/>
          <w:sz w:val="24"/>
          <w:szCs w:val="24"/>
        </w:rPr>
        <w:t xml:space="preserve">; </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коррекционной направленности образовательного процесса;</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 xml:space="preserve">онтогенетический принцип; </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w:t>
      </w:r>
      <w:r w:rsidRPr="00A56445">
        <w:rPr>
          <w:rFonts w:ascii="Times New Roman" w:hAnsi="Times New Roman" w:cs="Times New Roman"/>
          <w:color w:val="auto"/>
          <w:kern w:val="28"/>
          <w:sz w:val="24"/>
          <w:szCs w:val="24"/>
        </w:rPr>
        <w:lastRenderedPageBreak/>
        <w:t xml:space="preserve">реальном мире, в действительной жизни; трансформирование уровня полученных знаний в область жизнедеятельности; </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принцип сотрудничества с семьей.</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В основу разработки АООП</w:t>
      </w:r>
      <w:r w:rsidRPr="00A56445">
        <w:rPr>
          <w:rFonts w:ascii="Times New Roman" w:hAnsi="Times New Roman" w:cs="Times New Roman"/>
          <w:bCs/>
          <w:iCs/>
          <w:color w:val="auto"/>
          <w:kern w:val="28"/>
          <w:sz w:val="24"/>
          <w:szCs w:val="24"/>
        </w:rPr>
        <w:t xml:space="preserve"> НОО</w:t>
      </w:r>
      <w:r w:rsidRPr="00A56445">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rsidR="00A56445" w:rsidRPr="00A56445" w:rsidRDefault="00A56445" w:rsidP="00A56445">
      <w:pPr>
        <w:tabs>
          <w:tab w:val="left" w:pos="0"/>
        </w:tabs>
        <w:spacing w:after="0" w:line="240" w:lineRule="auto"/>
        <w:ind w:firstLine="720"/>
        <w:jc w:val="both"/>
        <w:rPr>
          <w:rFonts w:ascii="Times New Roman" w:hAnsi="Times New Roman" w:cs="Times New Roman"/>
          <w:bCs/>
          <w:iCs/>
          <w:color w:val="auto"/>
          <w:kern w:val="28"/>
          <w:sz w:val="24"/>
          <w:szCs w:val="24"/>
        </w:rPr>
      </w:pPr>
      <w:r w:rsidRPr="00A56445">
        <w:rPr>
          <w:rFonts w:ascii="Times New Roman" w:hAnsi="Times New Roman" w:cs="Times New Roman"/>
          <w:b/>
          <w:bCs/>
          <w:i/>
          <w:iCs/>
          <w:color w:val="auto"/>
          <w:kern w:val="28"/>
          <w:sz w:val="24"/>
          <w:szCs w:val="24"/>
        </w:rPr>
        <w:t>Дифференцированный подход</w:t>
      </w:r>
      <w:r w:rsidRPr="00A56445">
        <w:rPr>
          <w:rFonts w:ascii="Times New Roman" w:hAnsi="Times New Roman" w:cs="Times New Roman"/>
          <w:bCs/>
          <w:iCs/>
          <w:color w:val="auto"/>
          <w:kern w:val="28"/>
          <w:sz w:val="24"/>
          <w:szCs w:val="24"/>
        </w:rPr>
        <w:t xml:space="preserve"> к построению АООП НОО </w:t>
      </w:r>
      <w:r w:rsidRPr="00A56445">
        <w:rPr>
          <w:rFonts w:ascii="Times New Roman" w:hAnsi="Times New Roman" w:cs="Times New Roman"/>
          <w:color w:val="auto"/>
          <w:kern w:val="28"/>
          <w:sz w:val="24"/>
          <w:szCs w:val="24"/>
        </w:rPr>
        <w:t xml:space="preserve">обучающихся с ТНР </w:t>
      </w:r>
      <w:r w:rsidRPr="00A56445">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A56445">
        <w:rPr>
          <w:rFonts w:ascii="Times New Roman" w:hAnsi="Times New Roman" w:cs="Times New Roman"/>
          <w:color w:val="auto"/>
          <w:kern w:val="28"/>
          <w:sz w:val="24"/>
          <w:szCs w:val="24"/>
        </w:rPr>
        <w:t>обучающихся с ОВЗ</w:t>
      </w:r>
      <w:r w:rsidRPr="00A56445">
        <w:rPr>
          <w:rFonts w:ascii="Times New Roman" w:hAnsi="Times New Roman" w:cs="Times New Roman"/>
          <w:bCs/>
          <w:iCs/>
          <w:color w:val="auto"/>
          <w:kern w:val="28"/>
          <w:sz w:val="24"/>
          <w:szCs w:val="24"/>
        </w:rPr>
        <w:t xml:space="preserve"> требованиями к:</w:t>
      </w:r>
    </w:p>
    <w:p w:rsidR="00A56445" w:rsidRPr="00A56445" w:rsidRDefault="00A56445" w:rsidP="00A56445">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A56445">
        <w:rPr>
          <w:rFonts w:ascii="Times New Roman" w:hAnsi="Times New Roman" w:cs="Times New Roman"/>
          <w:bCs/>
          <w:iCs/>
          <w:color w:val="auto"/>
          <w:kern w:val="28"/>
          <w:sz w:val="24"/>
          <w:szCs w:val="24"/>
        </w:rPr>
        <w:t>структуре образовательной программы;</w:t>
      </w:r>
    </w:p>
    <w:p w:rsidR="00A56445" w:rsidRPr="00A56445" w:rsidRDefault="00A56445" w:rsidP="00A56445">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A56445">
        <w:rPr>
          <w:rFonts w:ascii="Times New Roman" w:hAnsi="Times New Roman" w:cs="Times New Roman"/>
          <w:bCs/>
          <w:iCs/>
          <w:color w:val="auto"/>
          <w:kern w:val="28"/>
          <w:sz w:val="24"/>
          <w:szCs w:val="24"/>
        </w:rPr>
        <w:t xml:space="preserve">условиям реализации образовательной программы; </w:t>
      </w:r>
    </w:p>
    <w:p w:rsidR="00A56445" w:rsidRPr="00A56445" w:rsidRDefault="00A56445" w:rsidP="00A56445">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A56445">
        <w:rPr>
          <w:rFonts w:ascii="Times New Roman" w:hAnsi="Times New Roman" w:cs="Times New Roman"/>
          <w:bCs/>
          <w:iCs/>
          <w:color w:val="auto"/>
          <w:kern w:val="28"/>
          <w:sz w:val="24"/>
          <w:szCs w:val="24"/>
        </w:rPr>
        <w:t>результатам образования.</w:t>
      </w:r>
    </w:p>
    <w:p w:rsidR="00A56445" w:rsidRPr="00A56445" w:rsidRDefault="00A56445" w:rsidP="00A56445">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A56445">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A56445">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b/>
          <w:bCs/>
          <w:i/>
          <w:iCs/>
          <w:color w:val="auto"/>
          <w:kern w:val="28"/>
          <w:sz w:val="24"/>
          <w:szCs w:val="24"/>
        </w:rPr>
        <w:t>Деятельностный</w:t>
      </w:r>
      <w:r w:rsidRPr="00A56445">
        <w:rPr>
          <w:rFonts w:ascii="Times New Roman" w:hAnsi="Times New Roman" w:cs="Times New Roman"/>
          <w:color w:val="auto"/>
          <w:kern w:val="28"/>
          <w:sz w:val="24"/>
          <w:szCs w:val="24"/>
        </w:rPr>
        <w:t xml:space="preserve"> </w:t>
      </w:r>
      <w:r w:rsidRPr="00A56445">
        <w:rPr>
          <w:rFonts w:ascii="Times New Roman" w:hAnsi="Times New Roman" w:cs="Times New Roman"/>
          <w:b/>
          <w:i/>
          <w:color w:val="auto"/>
          <w:kern w:val="28"/>
          <w:sz w:val="24"/>
          <w:szCs w:val="24"/>
        </w:rPr>
        <w:t>подход</w:t>
      </w:r>
      <w:r w:rsidRPr="00A56445">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A56445" w:rsidRPr="00A56445" w:rsidRDefault="00A56445" w:rsidP="00A56445">
      <w:pPr>
        <w:tabs>
          <w:tab w:val="left" w:pos="0"/>
        </w:tabs>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A56445" w:rsidRPr="00A56445" w:rsidRDefault="00A56445" w:rsidP="00A56445">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придание результатам образования социально и личностно значимого</w:t>
      </w:r>
    </w:p>
    <w:p w:rsidR="00A56445" w:rsidRPr="00A56445" w:rsidRDefault="00A56445" w:rsidP="00A56445">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характера;</w:t>
      </w:r>
    </w:p>
    <w:p w:rsidR="00A56445" w:rsidRPr="00A56445" w:rsidRDefault="00A56445" w:rsidP="00A5644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A56445" w:rsidRPr="00A56445" w:rsidRDefault="00A56445" w:rsidP="00A56445">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существенное повышение мотивации и интереса к учению,</w:t>
      </w:r>
    </w:p>
    <w:p w:rsidR="00A56445" w:rsidRPr="00A56445" w:rsidRDefault="00A56445" w:rsidP="00A5644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приобретению нового опыта деятельности и поведения;</w:t>
      </w:r>
    </w:p>
    <w:p w:rsidR="00A56445" w:rsidRPr="00A56445" w:rsidRDefault="00A56445" w:rsidP="00A5644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A56445" w:rsidRPr="00A56445" w:rsidRDefault="00A56445" w:rsidP="00A5644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A56445" w:rsidRPr="00A56445" w:rsidRDefault="00A56445" w:rsidP="00A56445">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A56445">
        <w:rPr>
          <w:rFonts w:ascii="Times New Roman" w:hAnsi="Times New Roman" w:cs="Times New Roman"/>
          <w:b/>
          <w:i/>
          <w:color w:val="auto"/>
          <w:kern w:val="28"/>
          <w:sz w:val="24"/>
          <w:szCs w:val="24"/>
        </w:rPr>
        <w:lastRenderedPageBreak/>
        <w:t>Системный подход</w:t>
      </w:r>
      <w:r w:rsidRPr="00A56445">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A56445" w:rsidRPr="00A56445" w:rsidRDefault="00A56445" w:rsidP="00A56445">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A56445">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27E66" w:rsidRPr="00A56445" w:rsidRDefault="00927E66" w:rsidP="00A56445">
      <w:pPr>
        <w:pStyle w:val="14TexstOSNOVA1012"/>
        <w:spacing w:line="240" w:lineRule="auto"/>
        <w:ind w:firstLine="709"/>
        <w:rPr>
          <w:rFonts w:ascii="Times New Roman" w:hAnsi="Times New Roman" w:cs="Times New Roman"/>
          <w:color w:val="auto"/>
          <w:sz w:val="24"/>
          <w:szCs w:val="24"/>
        </w:rPr>
      </w:pPr>
    </w:p>
    <w:p w:rsidR="00291131" w:rsidRPr="00A56445" w:rsidRDefault="00112801" w:rsidP="00A56445">
      <w:pPr>
        <w:pStyle w:val="14TexstOSNOVA1012"/>
        <w:spacing w:line="240" w:lineRule="auto"/>
        <w:ind w:firstLine="709"/>
        <w:rPr>
          <w:rFonts w:ascii="Times New Roman" w:hAnsi="Times New Roman" w:cs="Times New Roman"/>
          <w:b/>
          <w:sz w:val="24"/>
          <w:szCs w:val="24"/>
        </w:rPr>
      </w:pPr>
      <w:r w:rsidRPr="00A56445">
        <w:rPr>
          <w:rFonts w:ascii="Times New Roman" w:hAnsi="Times New Roman" w:cs="Times New Roman"/>
          <w:b/>
          <w:sz w:val="24"/>
          <w:szCs w:val="24"/>
        </w:rPr>
        <w:t xml:space="preserve">Общая характеристика </w:t>
      </w:r>
      <w:r w:rsidR="007729D9" w:rsidRPr="00A5644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0F42" w:rsidRPr="00A56445" w:rsidRDefault="00290F42" w:rsidP="00A56445">
      <w:pPr>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A56445" w:rsidRDefault="00290F42" w:rsidP="00A56445">
      <w:pPr>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A56445">
        <w:rPr>
          <w:rFonts w:ascii="Times New Roman" w:hAnsi="Times New Roman"/>
          <w:kern w:val="20"/>
          <w:sz w:val="24"/>
          <w:szCs w:val="24"/>
        </w:rPr>
        <w:t>рекционное воздействие. Это обучающиеся</w:t>
      </w:r>
      <w:r w:rsidRPr="00A56445">
        <w:rPr>
          <w:rFonts w:ascii="Times New Roman" w:hAnsi="Times New Roman"/>
          <w:kern w:val="20"/>
          <w:sz w:val="24"/>
          <w:szCs w:val="24"/>
        </w:rPr>
        <w:t xml:space="preserve">, находящиеся на </w:t>
      </w:r>
      <w:r w:rsidRPr="00A56445">
        <w:rPr>
          <w:rFonts w:ascii="Times New Roman" w:hAnsi="Times New Roman"/>
          <w:kern w:val="20"/>
          <w:sz w:val="24"/>
          <w:szCs w:val="24"/>
          <w:lang w:val="en-US"/>
        </w:rPr>
        <w:t>II</w:t>
      </w:r>
      <w:r w:rsidRPr="00A56445">
        <w:rPr>
          <w:rFonts w:ascii="Times New Roman" w:hAnsi="Times New Roman"/>
          <w:kern w:val="20"/>
          <w:sz w:val="24"/>
          <w:szCs w:val="24"/>
        </w:rPr>
        <w:t xml:space="preserve"> и </w:t>
      </w:r>
      <w:r w:rsidRPr="00A56445">
        <w:rPr>
          <w:rFonts w:ascii="Times New Roman" w:hAnsi="Times New Roman"/>
          <w:kern w:val="20"/>
          <w:sz w:val="24"/>
          <w:szCs w:val="24"/>
          <w:lang w:val="en-US"/>
        </w:rPr>
        <w:t>III</w:t>
      </w:r>
      <w:r w:rsidRPr="00A56445">
        <w:rPr>
          <w:rFonts w:ascii="Times New Roman" w:hAnsi="Times New Roman"/>
          <w:kern w:val="20"/>
          <w:sz w:val="24"/>
          <w:szCs w:val="24"/>
        </w:rPr>
        <w:t xml:space="preserve"> уровнях речевого развития (по Р.Е. Левиной), при алалии, афазии, дизартрии, ринолалии, заикании, имеющие </w:t>
      </w:r>
      <w:r w:rsidR="00977CE9" w:rsidRPr="00A56445">
        <w:rPr>
          <w:rFonts w:ascii="Times New Roman" w:hAnsi="Times New Roman"/>
          <w:kern w:val="20"/>
          <w:sz w:val="24"/>
          <w:szCs w:val="24"/>
        </w:rPr>
        <w:t>нарушения чтения и письма и обучающиеся</w:t>
      </w:r>
      <w:r w:rsidRPr="00A56445">
        <w:rPr>
          <w:rFonts w:ascii="Times New Roman" w:hAnsi="Times New Roman"/>
          <w:kern w:val="20"/>
          <w:sz w:val="24"/>
          <w:szCs w:val="24"/>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A56445" w:rsidRDefault="00290F42" w:rsidP="00A56445">
      <w:pPr>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Pr="00A56445" w:rsidRDefault="00290F42" w:rsidP="00A56445">
      <w:pPr>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lang w:val="en-US"/>
        </w:rPr>
        <w:t>II</w:t>
      </w:r>
      <w:r w:rsidRPr="00A56445">
        <w:rPr>
          <w:rFonts w:ascii="Times New Roman" w:hAnsi="Times New Roman"/>
          <w:kern w:val="20"/>
          <w:sz w:val="24"/>
          <w:szCs w:val="24"/>
        </w:rPr>
        <w:t xml:space="preserve"> отделение – для обучающихся с тяжелой степенью выраженности заикания при нормальном развитии речи.</w:t>
      </w:r>
    </w:p>
    <w:p w:rsidR="00DA3310" w:rsidRPr="00A56445" w:rsidRDefault="00DA3310" w:rsidP="00A56445">
      <w:pPr>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rPr>
        <w:t xml:space="preserve">Срок освоения АООП НОО для обучающихся с ТНР составляет в </w:t>
      </w:r>
      <w:r w:rsidRPr="00A56445">
        <w:rPr>
          <w:rFonts w:ascii="Times New Roman" w:hAnsi="Times New Roman"/>
          <w:kern w:val="20"/>
          <w:sz w:val="24"/>
          <w:szCs w:val="24"/>
          <w:lang w:val="en-US"/>
        </w:rPr>
        <w:t>I</w:t>
      </w:r>
      <w:r w:rsidR="00F30102" w:rsidRPr="00A56445">
        <w:rPr>
          <w:rFonts w:ascii="Times New Roman" w:hAnsi="Times New Roman"/>
          <w:kern w:val="20"/>
          <w:sz w:val="24"/>
          <w:szCs w:val="24"/>
        </w:rPr>
        <w:t xml:space="preserve"> отделении 5 лет (</w:t>
      </w:r>
      <w:r w:rsidR="00F30102"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дополнительный – 4 классы), во </w:t>
      </w:r>
      <w:r w:rsidRPr="00A56445">
        <w:rPr>
          <w:rFonts w:ascii="Times New Roman" w:hAnsi="Times New Roman"/>
          <w:kern w:val="20"/>
          <w:sz w:val="24"/>
          <w:szCs w:val="24"/>
          <w:lang w:val="en-US"/>
        </w:rPr>
        <w:t>II</w:t>
      </w:r>
      <w:r w:rsidR="00F30102" w:rsidRPr="00A56445">
        <w:rPr>
          <w:rFonts w:ascii="Times New Roman" w:hAnsi="Times New Roman"/>
          <w:kern w:val="20"/>
          <w:sz w:val="24"/>
          <w:szCs w:val="24"/>
        </w:rPr>
        <w:t xml:space="preserve"> отделении 4 года (</w:t>
      </w:r>
      <w:r w:rsidR="00F30102"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 4 классы). Для обучающихся с ТНР, не имевших дошкольной подготовки и (или) по уровню своего развития н</w:t>
      </w:r>
      <w:r w:rsidR="00F30102" w:rsidRPr="00A56445">
        <w:rPr>
          <w:rFonts w:ascii="Times New Roman" w:hAnsi="Times New Roman"/>
          <w:kern w:val="20"/>
          <w:sz w:val="24"/>
          <w:szCs w:val="24"/>
        </w:rPr>
        <w:t xml:space="preserve">е готовых к освоению программы </w:t>
      </w:r>
      <w:r w:rsidR="00F30102"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класса, предусматривается </w:t>
      </w:r>
      <w:r w:rsidR="00F30102"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дополнительный класс. </w:t>
      </w:r>
    </w:p>
    <w:p w:rsidR="00DA3310" w:rsidRPr="00A56445" w:rsidRDefault="00DA3310" w:rsidP="00A56445">
      <w:pPr>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rPr>
        <w:t>Выбор продолжительно</w:t>
      </w:r>
      <w:r w:rsidR="00F30102" w:rsidRPr="00A56445">
        <w:rPr>
          <w:rFonts w:ascii="Times New Roman" w:hAnsi="Times New Roman"/>
          <w:kern w:val="20"/>
          <w:sz w:val="24"/>
          <w:szCs w:val="24"/>
        </w:rPr>
        <w:t xml:space="preserve">сти обучения (за счет введения </w:t>
      </w:r>
      <w:r w:rsidR="00F30102"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дополнительного класса) на </w:t>
      </w:r>
      <w:r w:rsidRPr="00A56445">
        <w:rPr>
          <w:rFonts w:ascii="Times New Roman" w:hAnsi="Times New Roman"/>
          <w:kern w:val="20"/>
          <w:sz w:val="24"/>
          <w:szCs w:val="24"/>
          <w:lang w:val="en-US"/>
        </w:rPr>
        <w:t>I</w:t>
      </w:r>
      <w:r w:rsidRPr="00A56445">
        <w:rPr>
          <w:rFonts w:ascii="Times New Roman" w:hAnsi="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A56445" w:rsidRDefault="00927E66" w:rsidP="00A56445">
      <w:pPr>
        <w:spacing w:after="0" w:line="240" w:lineRule="auto"/>
        <w:ind w:firstLine="709"/>
        <w:jc w:val="both"/>
        <w:rPr>
          <w:rFonts w:ascii="Times New Roman" w:hAnsi="Times New Roman"/>
          <w:kern w:val="20"/>
          <w:sz w:val="24"/>
          <w:szCs w:val="24"/>
        </w:rPr>
      </w:pPr>
    </w:p>
    <w:p w:rsidR="00D038FF" w:rsidRDefault="00D038FF" w:rsidP="00A56445">
      <w:pPr>
        <w:pStyle w:val="14TexstOSNOVA1012"/>
        <w:spacing w:line="240" w:lineRule="auto"/>
        <w:ind w:firstLine="709"/>
        <w:rPr>
          <w:rFonts w:ascii="Times New Roman" w:hAnsi="Times New Roman" w:cs="Times New Roman"/>
          <w:b/>
          <w:color w:val="auto"/>
          <w:sz w:val="24"/>
          <w:szCs w:val="24"/>
        </w:rPr>
      </w:pPr>
    </w:p>
    <w:p w:rsidR="00D038FF" w:rsidRDefault="00D038FF" w:rsidP="00A56445">
      <w:pPr>
        <w:pStyle w:val="14TexstOSNOVA1012"/>
        <w:spacing w:line="240" w:lineRule="auto"/>
        <w:ind w:firstLine="709"/>
        <w:rPr>
          <w:rFonts w:ascii="Times New Roman" w:hAnsi="Times New Roman" w:cs="Times New Roman"/>
          <w:b/>
          <w:color w:val="auto"/>
          <w:sz w:val="24"/>
          <w:szCs w:val="24"/>
        </w:rPr>
      </w:pPr>
    </w:p>
    <w:p w:rsidR="00D43322" w:rsidRPr="00A56445" w:rsidRDefault="00D43322" w:rsidP="00A56445">
      <w:pPr>
        <w:pStyle w:val="14TexstOSNOVA1012"/>
        <w:spacing w:line="240" w:lineRule="auto"/>
        <w:ind w:firstLine="709"/>
        <w:rPr>
          <w:rFonts w:ascii="Times New Roman" w:hAnsi="Times New Roman" w:cs="Times New Roman"/>
          <w:b/>
          <w:color w:val="auto"/>
          <w:sz w:val="24"/>
          <w:szCs w:val="24"/>
        </w:rPr>
      </w:pPr>
      <w:r w:rsidRPr="00A56445">
        <w:rPr>
          <w:rFonts w:ascii="Times New Roman" w:hAnsi="Times New Roman" w:cs="Times New Roman"/>
          <w:b/>
          <w:color w:val="auto"/>
          <w:sz w:val="24"/>
          <w:szCs w:val="24"/>
        </w:rPr>
        <w:t xml:space="preserve">Психолого-педагогическая </w:t>
      </w:r>
      <w:r w:rsidR="00290F42" w:rsidRPr="00A56445">
        <w:rPr>
          <w:rFonts w:ascii="Times New Roman" w:hAnsi="Times New Roman" w:cs="Times New Roman"/>
          <w:b/>
          <w:color w:val="auto"/>
          <w:sz w:val="24"/>
          <w:szCs w:val="24"/>
        </w:rPr>
        <w:t>характеристика обучающихся с ТНР</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A56445" w:rsidRDefault="003901B5" w:rsidP="000A399A">
      <w:pPr>
        <w:numPr>
          <w:ilvl w:val="0"/>
          <w:numId w:val="1"/>
        </w:numPr>
        <w:spacing w:after="0" w:line="240" w:lineRule="auto"/>
        <w:ind w:hanging="550"/>
        <w:jc w:val="both"/>
        <w:rPr>
          <w:rFonts w:ascii="Times New Roman" w:hAnsi="Times New Roman" w:cs="Times New Roman"/>
          <w:sz w:val="24"/>
          <w:szCs w:val="24"/>
        </w:rPr>
      </w:pPr>
      <w:r w:rsidRPr="00A56445">
        <w:rPr>
          <w:rFonts w:ascii="Times New Roman" w:hAnsi="Times New Roman" w:cs="Times New Roman"/>
          <w:sz w:val="24"/>
          <w:szCs w:val="24"/>
        </w:rPr>
        <w:t>психолого-педагогическая классификация;</w:t>
      </w:r>
    </w:p>
    <w:p w:rsidR="003901B5" w:rsidRPr="00A56445" w:rsidRDefault="003901B5" w:rsidP="000A399A">
      <w:pPr>
        <w:numPr>
          <w:ilvl w:val="0"/>
          <w:numId w:val="2"/>
        </w:numPr>
        <w:spacing w:after="0" w:line="240" w:lineRule="auto"/>
        <w:ind w:hanging="550"/>
        <w:jc w:val="both"/>
        <w:rPr>
          <w:rFonts w:ascii="Times New Roman" w:hAnsi="Times New Roman" w:cs="Times New Roman"/>
          <w:sz w:val="24"/>
          <w:szCs w:val="24"/>
        </w:rPr>
      </w:pPr>
      <w:r w:rsidRPr="00A56445">
        <w:rPr>
          <w:rFonts w:ascii="Times New Roman" w:hAnsi="Times New Roman" w:cs="Times New Roman"/>
          <w:sz w:val="24"/>
          <w:szCs w:val="24"/>
        </w:rPr>
        <w:t>клинико-педагогическая классификация.</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и </w:t>
      </w:r>
      <w:r w:rsidRPr="00A56445">
        <w:rPr>
          <w:rFonts w:ascii="Times New Roman" w:hAnsi="Times New Roman" w:cs="Times New Roman"/>
          <w:sz w:val="24"/>
          <w:szCs w:val="24"/>
          <w:lang w:val="en-US"/>
        </w:rPr>
        <w:t>III</w:t>
      </w:r>
      <w:r w:rsidRPr="00A56445">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sidRPr="00A56445">
        <w:rPr>
          <w:rFonts w:ascii="Times New Roman" w:hAnsi="Times New Roman" w:cs="Times New Roman"/>
          <w:sz w:val="24"/>
          <w:szCs w:val="24"/>
        </w:rPr>
        <w:t>кание, дислексия, дисграфия</w:t>
      </w:r>
      <w:r w:rsidRPr="00A56445">
        <w:rPr>
          <w:rFonts w:ascii="Times New Roman" w:hAnsi="Times New Roman" w:cs="Times New Roman"/>
          <w:sz w:val="24"/>
          <w:szCs w:val="24"/>
        </w:rPr>
        <w:t>).</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Обучающиеся с ТНР, находящиеся на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w:t>
      </w:r>
      <w:r w:rsidRPr="00A56445">
        <w:rPr>
          <w:rFonts w:ascii="Times New Roman" w:hAnsi="Times New Roman" w:cs="Times New Roman"/>
          <w:sz w:val="24"/>
          <w:szCs w:val="24"/>
        </w:rPr>
        <w:lastRenderedPageBreak/>
        <w:t xml:space="preserve">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A56445">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A56445">
        <w:rPr>
          <w:rFonts w:ascii="Times New Roman" w:hAnsi="Times New Roman" w:cs="Times New Roman"/>
          <w:sz w:val="24"/>
          <w:szCs w:val="24"/>
        </w:rPr>
        <w:t>мических отношений.</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A56445">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A56445">
        <w:rPr>
          <w:rFonts w:ascii="Times New Roman" w:hAnsi="Times New Roman" w:cs="Times New Roman"/>
          <w:sz w:val="24"/>
          <w:szCs w:val="24"/>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A56445">
        <w:rPr>
          <w:rFonts w:ascii="Times New Roman" w:hAnsi="Times New Roman" w:cs="Times New Roman"/>
          <w:sz w:val="24"/>
          <w:szCs w:val="24"/>
        </w:rPr>
        <w:t xml:space="preserve"> не употребляется. Предлоги употребляются редко, часто опускаются.</w:t>
      </w:r>
      <w:r w:rsidRPr="00A56445">
        <w:rPr>
          <w:rFonts w:ascii="Times New Roman" w:hAnsi="Times New Roman" w:cs="Times New Roman"/>
          <w:sz w:val="24"/>
          <w:szCs w:val="24"/>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sidRPr="00A56445">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A56445">
        <w:rPr>
          <w:rFonts w:ascii="Times New Roman" w:hAnsi="Times New Roman" w:cs="Times New Roman"/>
          <w:sz w:val="24"/>
          <w:szCs w:val="24"/>
        </w:rPr>
        <w:t>Задача выделения отдельных звуков в мотивационном и познавательном отношении непонятна обучающимся и невыполнима.</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A56445">
        <w:rPr>
          <w:rFonts w:ascii="Times New Roman" w:hAnsi="Times New Roman" w:cs="Times New Roman"/>
          <w:sz w:val="24"/>
          <w:szCs w:val="24"/>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sidRPr="00A56445">
        <w:rPr>
          <w:rFonts w:ascii="Times New Roman" w:hAnsi="Times New Roman" w:cs="Times New Roman"/>
          <w:sz w:val="24"/>
          <w:szCs w:val="24"/>
        </w:rPr>
        <w:t xml:space="preserve"> как на уровне слова, так и слога.</w:t>
      </w:r>
    </w:p>
    <w:p w:rsidR="00B26AA2"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Обучающиеся с ТНР, находящиеся на </w:t>
      </w:r>
      <w:r w:rsidRPr="00A56445">
        <w:rPr>
          <w:rFonts w:ascii="Times New Roman" w:hAnsi="Times New Roman" w:cs="Times New Roman"/>
          <w:sz w:val="24"/>
          <w:szCs w:val="24"/>
          <w:lang w:val="en-US"/>
        </w:rPr>
        <w:t>III</w:t>
      </w:r>
      <w:r w:rsidRPr="00A56445">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A56445">
        <w:rPr>
          <w:rFonts w:ascii="Times New Roman" w:hAnsi="Times New Roman" w:cs="Times New Roman"/>
          <w:sz w:val="24"/>
          <w:szCs w:val="24"/>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Pr="00A56445" w:rsidRDefault="00B26AA2"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A56445">
        <w:rPr>
          <w:rFonts w:ascii="Times New Roman" w:hAnsi="Times New Roman" w:cs="Times New Roman"/>
          <w:sz w:val="24"/>
          <w:szCs w:val="24"/>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A56445">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A56445">
        <w:rPr>
          <w:rFonts w:ascii="Times New Roman" w:hAnsi="Times New Roman" w:cs="Times New Roman"/>
          <w:sz w:val="24"/>
          <w:szCs w:val="24"/>
        </w:rPr>
        <w:t>тикуляции, позднего онтогенеза), нечеткостью дифференциации их на слух.</w:t>
      </w:r>
      <w:r w:rsidRPr="00A56445">
        <w:rPr>
          <w:rFonts w:ascii="Times New Roman" w:hAnsi="Times New Roman" w:cs="Times New Roman"/>
          <w:sz w:val="24"/>
          <w:szCs w:val="24"/>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w:t>
      </w:r>
      <w:r w:rsidRPr="00A56445">
        <w:rPr>
          <w:rFonts w:ascii="Times New Roman" w:hAnsi="Times New Roman" w:cs="Times New Roman"/>
          <w:sz w:val="24"/>
          <w:szCs w:val="24"/>
        </w:rPr>
        <w:lastRenderedPageBreak/>
        <w:t>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sidRPr="00A56445">
        <w:rPr>
          <w:rFonts w:ascii="Times New Roman" w:hAnsi="Times New Roman" w:cs="Times New Roman"/>
          <w:sz w:val="24"/>
          <w:szCs w:val="24"/>
        </w:rPr>
        <w:t xml:space="preserve"> Недостаточная сформированность связной речи проявляется в нарушениях смыслового программирования и языкового</w:t>
      </w:r>
      <w:r w:rsidR="00A004F8" w:rsidRPr="00A56445">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A56445">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sidRPr="00A56445">
        <w:rPr>
          <w:rFonts w:ascii="Times New Roman" w:hAnsi="Times New Roman" w:cs="Times New Roman"/>
          <w:sz w:val="24"/>
          <w:szCs w:val="24"/>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A56445">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sidRPr="00A56445">
        <w:rPr>
          <w:rFonts w:ascii="Times New Roman" w:hAnsi="Times New Roman" w:cs="Times New Roman"/>
          <w:sz w:val="24"/>
          <w:szCs w:val="24"/>
        </w:rPr>
        <w:t>.</w:t>
      </w:r>
    </w:p>
    <w:p w:rsidR="003E6E9D" w:rsidRPr="00A56445" w:rsidRDefault="003E6E9D"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A56445">
        <w:rPr>
          <w:rFonts w:ascii="Times New Roman" w:hAnsi="Times New Roman" w:cs="Times New Roman"/>
          <w:sz w:val="24"/>
          <w:szCs w:val="24"/>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A56445" w:rsidRDefault="00700DC9"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A56445">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A56445">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Pr="00A56445" w:rsidRDefault="00F37F9A"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sidRPr="00A56445">
        <w:rPr>
          <w:rFonts w:ascii="Times New Roman" w:hAnsi="Times New Roman" w:cs="Times New Roman"/>
          <w:sz w:val="24"/>
          <w:szCs w:val="24"/>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Pr="00A56445" w:rsidRDefault="003235D1"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 осознании и переживании своего речевого нарушения у обучающихся</w:t>
      </w:r>
      <w:r w:rsidR="00A057FD" w:rsidRPr="00A56445">
        <w:rPr>
          <w:rFonts w:ascii="Times New Roman" w:hAnsi="Times New Roman" w:cs="Times New Roman"/>
          <w:sz w:val="24"/>
          <w:szCs w:val="24"/>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w:t>
      </w:r>
      <w:r w:rsidRPr="00A56445">
        <w:rPr>
          <w:rFonts w:ascii="Times New Roman" w:hAnsi="Times New Roman" w:cs="Times New Roman"/>
          <w:sz w:val="24"/>
          <w:szCs w:val="24"/>
        </w:rPr>
        <w:lastRenderedPageBreak/>
        <w:t xml:space="preserve">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Pr="00A56445" w:rsidRDefault="003901B5"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Pr="00A56445" w:rsidRDefault="003E6E9D" w:rsidP="00A56445">
      <w:pPr>
        <w:spacing w:after="0" w:line="240" w:lineRule="auto"/>
        <w:ind w:firstLine="709"/>
        <w:jc w:val="both"/>
        <w:rPr>
          <w:rFonts w:ascii="Times New Roman" w:hAnsi="Times New Roman" w:cs="Times New Roman"/>
          <w:sz w:val="24"/>
          <w:szCs w:val="24"/>
        </w:rPr>
      </w:pPr>
    </w:p>
    <w:p w:rsidR="00486D71" w:rsidRPr="00A56445" w:rsidRDefault="00486D71" w:rsidP="00D038FF">
      <w:pPr>
        <w:spacing w:after="0" w:line="240" w:lineRule="auto"/>
        <w:ind w:firstLine="709"/>
        <w:jc w:val="center"/>
        <w:rPr>
          <w:rFonts w:ascii="Times New Roman" w:hAnsi="Times New Roman" w:cs="Times New Roman"/>
          <w:b/>
          <w:color w:val="auto"/>
          <w:sz w:val="24"/>
          <w:szCs w:val="24"/>
        </w:rPr>
      </w:pPr>
      <w:r w:rsidRPr="00A56445">
        <w:rPr>
          <w:rFonts w:ascii="Times New Roman" w:hAnsi="Times New Roman" w:cs="Times New Roman"/>
          <w:b/>
          <w:color w:val="auto"/>
          <w:sz w:val="24"/>
          <w:szCs w:val="24"/>
        </w:rPr>
        <w:t>Особые образовательн</w:t>
      </w:r>
      <w:r w:rsidR="00290F42" w:rsidRPr="00A56445">
        <w:rPr>
          <w:rFonts w:ascii="Times New Roman" w:hAnsi="Times New Roman" w:cs="Times New Roman"/>
          <w:b/>
          <w:color w:val="auto"/>
          <w:sz w:val="24"/>
          <w:szCs w:val="24"/>
        </w:rPr>
        <w:t>ые потребности обучающихся с ТНР</w:t>
      </w:r>
    </w:p>
    <w:p w:rsidR="00BA0964" w:rsidRPr="00A56445" w:rsidRDefault="00BA0964" w:rsidP="00A56445">
      <w:pPr>
        <w:pStyle w:val="14TexstOSNOVA1012"/>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BA0964" w:rsidRPr="00A56445" w:rsidRDefault="00BA0964" w:rsidP="00A56445">
      <w:pPr>
        <w:pStyle w:val="14TexstOSNOVA1012"/>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CF326B" w:rsidRPr="00A56445">
        <w:rPr>
          <w:rFonts w:ascii="Times New Roman" w:hAnsi="Times New Roman" w:cs="Times New Roman"/>
          <w:sz w:val="24"/>
          <w:szCs w:val="24"/>
        </w:rPr>
        <w:t xml:space="preserve"> и коррекционно-развивающей областей</w:t>
      </w:r>
      <w:r w:rsidRPr="00A56445">
        <w:rPr>
          <w:rFonts w:ascii="Times New Roman" w:hAnsi="Times New Roman" w:cs="Times New Roman"/>
          <w:sz w:val="24"/>
          <w:szCs w:val="24"/>
        </w:rPr>
        <w:t>, так и в процессе индивидуальной/подгрупповой логопедической работы;</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гибкое варьирование </w:t>
      </w:r>
      <w:r w:rsidR="00CF326B" w:rsidRPr="00A56445">
        <w:rPr>
          <w:rFonts w:ascii="Times New Roman" w:hAnsi="Times New Roman" w:cs="Times New Roman"/>
          <w:sz w:val="24"/>
          <w:szCs w:val="24"/>
        </w:rPr>
        <w:t>организации процесса</w:t>
      </w:r>
      <w:r w:rsidRPr="00A56445">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применение специальных методов, приемов и средств обучения, в том числе специализированных компьютерных технологий, дидактических пособий, визуальных </w:t>
      </w:r>
      <w:r w:rsidRPr="00A56445">
        <w:rPr>
          <w:rFonts w:ascii="Times New Roman" w:hAnsi="Times New Roman" w:cs="Times New Roman"/>
          <w:sz w:val="24"/>
          <w:szCs w:val="24"/>
        </w:rPr>
        <w:lastRenderedPageBreak/>
        <w:t>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A56445" w:rsidRDefault="00BA096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Pr="00A56445" w:rsidRDefault="00FF42CC" w:rsidP="00A56445">
      <w:pPr>
        <w:spacing w:after="0" w:line="240" w:lineRule="auto"/>
        <w:ind w:firstLine="709"/>
        <w:jc w:val="both"/>
        <w:rPr>
          <w:rFonts w:ascii="Times New Roman" w:hAnsi="Times New Roman" w:cs="Times New Roman"/>
          <w:sz w:val="24"/>
          <w:szCs w:val="24"/>
        </w:rPr>
      </w:pPr>
    </w:p>
    <w:p w:rsidR="00BA0964" w:rsidRPr="00A56445" w:rsidRDefault="000556FB" w:rsidP="00A56445">
      <w:pPr>
        <w:spacing w:after="0" w:line="240" w:lineRule="auto"/>
        <w:jc w:val="center"/>
        <w:outlineLvl w:val="2"/>
        <w:rPr>
          <w:rFonts w:ascii="Times New Roman" w:hAnsi="Times New Roman" w:cs="Times New Roman"/>
          <w:b/>
          <w:sz w:val="24"/>
          <w:szCs w:val="24"/>
        </w:rPr>
      </w:pPr>
      <w:bookmarkStart w:id="4" w:name="_Toc413974304"/>
      <w:r w:rsidRPr="00A56445">
        <w:rPr>
          <w:rFonts w:ascii="Times New Roman" w:hAnsi="Times New Roman" w:cs="Times New Roman"/>
          <w:b/>
          <w:color w:val="auto"/>
          <w:sz w:val="24"/>
          <w:szCs w:val="24"/>
        </w:rPr>
        <w:t>1</w:t>
      </w:r>
      <w:r w:rsidR="00916A65" w:rsidRPr="00A56445">
        <w:rPr>
          <w:rFonts w:ascii="Times New Roman" w:hAnsi="Times New Roman" w:cs="Times New Roman"/>
          <w:b/>
          <w:color w:val="auto"/>
          <w:sz w:val="24"/>
          <w:szCs w:val="24"/>
        </w:rPr>
        <w:t>.2.</w:t>
      </w:r>
      <w:r w:rsidR="00916A65" w:rsidRPr="00A56445">
        <w:rPr>
          <w:rFonts w:ascii="Times New Roman" w:hAnsi="Times New Roman" w:cs="Times New Roman"/>
          <w:b/>
          <w:sz w:val="24"/>
          <w:szCs w:val="24"/>
        </w:rPr>
        <w:t xml:space="preserve"> Планируемые результаты освоения обучающимися </w:t>
      </w:r>
      <w:r w:rsidR="007F112A" w:rsidRPr="00A56445">
        <w:rPr>
          <w:rFonts w:ascii="Times New Roman" w:hAnsi="Times New Roman" w:cs="Times New Roman"/>
          <w:b/>
          <w:sz w:val="24"/>
          <w:szCs w:val="24"/>
        </w:rPr>
        <w:br/>
      </w:r>
      <w:r w:rsidR="00551783" w:rsidRPr="00A56445">
        <w:rPr>
          <w:rFonts w:ascii="Times New Roman" w:hAnsi="Times New Roman" w:cs="Times New Roman"/>
          <w:b/>
          <w:sz w:val="24"/>
          <w:szCs w:val="24"/>
        </w:rPr>
        <w:t xml:space="preserve">с </w:t>
      </w:r>
      <w:r w:rsidR="00BA0964" w:rsidRPr="00A56445">
        <w:rPr>
          <w:rFonts w:ascii="Times New Roman" w:hAnsi="Times New Roman" w:cs="Times New Roman"/>
          <w:b/>
          <w:sz w:val="24"/>
          <w:szCs w:val="24"/>
        </w:rPr>
        <w:t>тяжелыми нарушениями речи</w:t>
      </w:r>
      <w:r w:rsidR="00C4068A" w:rsidRPr="00A56445">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4"/>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A56445" w:rsidRDefault="00C938FF" w:rsidP="00A56445">
      <w:pPr>
        <w:spacing w:after="0" w:line="240" w:lineRule="auto"/>
        <w:ind w:firstLine="660"/>
        <w:jc w:val="both"/>
        <w:rPr>
          <w:rFonts w:ascii="Times New Roman" w:hAnsi="Times New Roman" w:cs="Times New Roman"/>
          <w:i/>
          <w:sz w:val="24"/>
          <w:szCs w:val="24"/>
        </w:rPr>
      </w:pPr>
      <w:r w:rsidRPr="00A56445">
        <w:rPr>
          <w:rFonts w:ascii="Times New Roman" w:hAnsi="Times New Roman" w:cs="Times New Roman"/>
          <w:sz w:val="24"/>
          <w:szCs w:val="24"/>
        </w:rPr>
        <w:t>Освоение адаптированной основной общеобразовательной программы начального общего о</w:t>
      </w:r>
      <w:r w:rsidR="00E846B5" w:rsidRPr="00A56445">
        <w:rPr>
          <w:rFonts w:ascii="Times New Roman" w:hAnsi="Times New Roman" w:cs="Times New Roman"/>
          <w:sz w:val="24"/>
          <w:szCs w:val="24"/>
        </w:rPr>
        <w:t>бразования</w:t>
      </w:r>
      <w:r w:rsidRPr="00A56445">
        <w:rPr>
          <w:rFonts w:ascii="Times New Roman" w:hAnsi="Times New Roman" w:cs="Times New Roman"/>
          <w:sz w:val="24"/>
          <w:szCs w:val="24"/>
        </w:rPr>
        <w:t xml:space="preserve"> обеспечивает достижение обучающимися  с ТНР трех видов результатов: </w:t>
      </w:r>
      <w:r w:rsidRPr="00A56445">
        <w:rPr>
          <w:rFonts w:ascii="Times New Roman" w:hAnsi="Times New Roman" w:cs="Times New Roman"/>
          <w:i/>
          <w:sz w:val="24"/>
          <w:szCs w:val="24"/>
        </w:rPr>
        <w:t>личностных, метапредметных и предметных.</w:t>
      </w:r>
    </w:p>
    <w:p w:rsidR="00C938FF" w:rsidRPr="00A56445" w:rsidRDefault="00C938FF" w:rsidP="00A56445">
      <w:pPr>
        <w:pStyle w:val="af"/>
        <w:spacing w:line="240" w:lineRule="auto"/>
        <w:ind w:firstLine="658"/>
        <w:rPr>
          <w:rFonts w:ascii="Times New Roman" w:hAnsi="Times New Roman" w:cs="Times New Roman"/>
          <w:sz w:val="24"/>
          <w:szCs w:val="24"/>
        </w:rPr>
      </w:pPr>
      <w:r w:rsidRPr="00A56445">
        <w:rPr>
          <w:rFonts w:ascii="Times New Roman" w:hAnsi="Times New Roman"/>
          <w:i/>
          <w:sz w:val="24"/>
          <w:szCs w:val="24"/>
        </w:rPr>
        <w:t xml:space="preserve">Личностные и метапредметные результаты </w:t>
      </w:r>
      <w:r w:rsidRPr="00A56445">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A56445" w:rsidRDefault="00C938FF" w:rsidP="00A56445">
      <w:pPr>
        <w:spacing w:after="0" w:line="240" w:lineRule="auto"/>
        <w:ind w:firstLine="658"/>
        <w:jc w:val="both"/>
        <w:rPr>
          <w:rFonts w:ascii="Times New Roman" w:hAnsi="Times New Roman" w:cs="Times New Roman"/>
          <w:sz w:val="24"/>
          <w:szCs w:val="24"/>
        </w:rPr>
      </w:pPr>
      <w:r w:rsidRPr="00A56445">
        <w:rPr>
          <w:rFonts w:ascii="Times New Roman" w:hAnsi="Times New Roman" w:cs="Times New Roman"/>
          <w:i/>
          <w:sz w:val="24"/>
          <w:szCs w:val="24"/>
        </w:rPr>
        <w:t xml:space="preserve">Личностные результаты </w:t>
      </w:r>
      <w:r w:rsidRPr="00A56445">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A56445">
        <w:rPr>
          <w:rFonts w:ascii="Times New Roman" w:hAnsi="Times New Roman" w:cs="Times New Roman"/>
          <w:sz w:val="24"/>
          <w:szCs w:val="24"/>
        </w:rPr>
        <w:t xml:space="preserve">я, включающие: </w:t>
      </w:r>
      <w:r w:rsidRPr="00A56445">
        <w:rPr>
          <w:rFonts w:ascii="Times New Roman" w:hAnsi="Times New Roman" w:cs="Times New Roman"/>
          <w:sz w:val="24"/>
          <w:szCs w:val="24"/>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A56445" w:rsidRDefault="00C938FF" w:rsidP="00A56445">
      <w:pPr>
        <w:spacing w:after="0" w:line="240" w:lineRule="auto"/>
        <w:ind w:firstLine="660"/>
        <w:jc w:val="both"/>
        <w:rPr>
          <w:rFonts w:ascii="Times New Roman" w:hAnsi="Times New Roman" w:cs="Times New Roman"/>
          <w:kern w:val="22"/>
          <w:sz w:val="24"/>
          <w:szCs w:val="24"/>
        </w:rPr>
      </w:pPr>
      <w:r w:rsidRPr="00A56445">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A56445" w:rsidRDefault="00C938FF" w:rsidP="00A56445">
      <w:pPr>
        <w:pStyle w:val="af"/>
        <w:spacing w:line="240" w:lineRule="auto"/>
        <w:ind w:firstLine="660"/>
        <w:rPr>
          <w:rFonts w:ascii="Times New Roman" w:hAnsi="Times New Roman" w:cs="Times New Roman"/>
          <w:sz w:val="24"/>
          <w:szCs w:val="24"/>
        </w:rPr>
      </w:pPr>
      <w:r w:rsidRPr="00A56445">
        <w:rPr>
          <w:rFonts w:ascii="Times New Roman" w:hAnsi="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A56445" w:rsidRDefault="00C938FF" w:rsidP="00A56445">
      <w:pPr>
        <w:spacing w:after="0" w:line="240" w:lineRule="auto"/>
        <w:ind w:firstLine="660"/>
        <w:jc w:val="both"/>
        <w:rPr>
          <w:rFonts w:ascii="Times New Roman" w:hAnsi="Times New Roman"/>
          <w:b/>
          <w:i/>
          <w:sz w:val="24"/>
          <w:szCs w:val="24"/>
        </w:rPr>
      </w:pPr>
      <w:r w:rsidRPr="00A56445">
        <w:rPr>
          <w:rFonts w:ascii="Times New Roman" w:hAnsi="Times New Roman"/>
          <w:sz w:val="24"/>
          <w:szCs w:val="24"/>
        </w:rPr>
        <w:t>- патриотизм, чувство гордости за свою Родину, российский народ,</w:t>
      </w:r>
      <w:r w:rsidRPr="00A56445">
        <w:rPr>
          <w:rFonts w:ascii="Times New Roman" w:hAnsi="Times New Roman"/>
          <w:kern w:val="2"/>
          <w:sz w:val="24"/>
          <w:szCs w:val="24"/>
        </w:rPr>
        <w:t xml:space="preserve">  национальные свершения, открытия, победы;</w:t>
      </w:r>
    </w:p>
    <w:p w:rsidR="00C938FF" w:rsidRPr="00A56445" w:rsidRDefault="00C938FF" w:rsidP="00A56445">
      <w:pPr>
        <w:pStyle w:val="27"/>
        <w:spacing w:line="240" w:lineRule="auto"/>
        <w:ind w:left="0" w:firstLine="660"/>
        <w:jc w:val="both"/>
        <w:rPr>
          <w:kern w:val="2"/>
        </w:rPr>
      </w:pPr>
      <w:r w:rsidRPr="00A56445">
        <w:rPr>
          <w:kern w:val="2"/>
        </w:rPr>
        <w:t xml:space="preserve">- осознание роли своей страны в мировом развитии; </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A56445" w:rsidRDefault="00C938FF" w:rsidP="00A56445">
      <w:pPr>
        <w:pStyle w:val="af"/>
        <w:spacing w:line="240" w:lineRule="auto"/>
        <w:ind w:firstLine="660"/>
        <w:rPr>
          <w:rFonts w:ascii="Times New Roman" w:hAnsi="Times New Roman"/>
          <w:sz w:val="24"/>
          <w:szCs w:val="24"/>
        </w:rPr>
      </w:pPr>
      <w:r w:rsidRPr="00A56445">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A56445" w:rsidRDefault="00C938FF" w:rsidP="00A56445">
      <w:pPr>
        <w:pStyle w:val="27"/>
        <w:spacing w:line="240" w:lineRule="auto"/>
        <w:ind w:left="0" w:firstLine="660"/>
        <w:jc w:val="both"/>
      </w:pPr>
      <w:r w:rsidRPr="00A56445">
        <w:t>- сформированность уважительного отношения и иному мнению, истории и культуре других народов;</w:t>
      </w:r>
    </w:p>
    <w:p w:rsidR="00C938FF" w:rsidRPr="00A56445" w:rsidRDefault="00C938FF" w:rsidP="00A56445">
      <w:pPr>
        <w:pStyle w:val="27"/>
        <w:spacing w:line="240" w:lineRule="auto"/>
        <w:ind w:left="0" w:firstLine="660"/>
        <w:jc w:val="both"/>
      </w:pPr>
      <w:r w:rsidRPr="00A56445">
        <w:t>- овладение начальными навыками адаптации в динамично</w:t>
      </w:r>
      <w:r w:rsidR="00A50CCC" w:rsidRPr="00A56445">
        <w:t xml:space="preserve"> </w:t>
      </w:r>
      <w:r w:rsidRPr="00A56445">
        <w:t>изменяющемся и развивающемся мире;</w:t>
      </w:r>
    </w:p>
    <w:p w:rsidR="00C938FF" w:rsidRPr="00A56445" w:rsidRDefault="00C938FF" w:rsidP="00A56445">
      <w:pPr>
        <w:pStyle w:val="27"/>
        <w:spacing w:line="240" w:lineRule="auto"/>
        <w:ind w:left="0" w:firstLine="660"/>
        <w:jc w:val="both"/>
      </w:pPr>
      <w:r w:rsidRPr="00A56445">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A56445" w:rsidRDefault="00C938FF" w:rsidP="00A56445">
      <w:pPr>
        <w:pStyle w:val="27"/>
        <w:spacing w:line="240" w:lineRule="auto"/>
        <w:ind w:left="0" w:firstLine="660"/>
        <w:jc w:val="both"/>
      </w:pPr>
      <w:r w:rsidRPr="00A56445">
        <w:t>- сформированность эстетических потребностей, ценностей и чувств;</w:t>
      </w:r>
    </w:p>
    <w:p w:rsidR="00C938FF" w:rsidRPr="00A56445" w:rsidRDefault="00C938FF" w:rsidP="00A56445">
      <w:pPr>
        <w:pStyle w:val="af"/>
        <w:spacing w:line="240" w:lineRule="auto"/>
        <w:ind w:firstLine="660"/>
        <w:rPr>
          <w:rFonts w:ascii="Times New Roman" w:hAnsi="Times New Roman"/>
          <w:sz w:val="24"/>
          <w:szCs w:val="24"/>
        </w:rPr>
      </w:pPr>
      <w:r w:rsidRPr="00A56445">
        <w:rPr>
          <w:rFonts w:ascii="Times New Roman" w:hAnsi="Times New Roman"/>
          <w:sz w:val="24"/>
          <w:szCs w:val="24"/>
        </w:rPr>
        <w:lastRenderedPageBreak/>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938FF" w:rsidRPr="00A56445" w:rsidRDefault="00C938FF" w:rsidP="00A56445">
      <w:pPr>
        <w:pStyle w:val="af"/>
        <w:spacing w:line="240" w:lineRule="auto"/>
        <w:ind w:firstLine="660"/>
        <w:rPr>
          <w:rFonts w:ascii="Times New Roman" w:hAnsi="Times New Roman"/>
          <w:sz w:val="24"/>
          <w:szCs w:val="24"/>
        </w:rPr>
      </w:pPr>
      <w:r w:rsidRPr="00A56445">
        <w:rPr>
          <w:rFonts w:ascii="Times New Roman" w:hAnsi="Times New Roman"/>
          <w:sz w:val="24"/>
          <w:szCs w:val="24"/>
        </w:rPr>
        <w:t>- сформированность чувства прекрасного - умение воспринимать красоту природы, бережно относиться ко всему живому;</w:t>
      </w:r>
    </w:p>
    <w:p w:rsidR="00C938FF" w:rsidRPr="00A56445" w:rsidRDefault="00C938FF" w:rsidP="00A56445">
      <w:pPr>
        <w:pStyle w:val="af"/>
        <w:spacing w:line="240" w:lineRule="auto"/>
        <w:ind w:firstLine="660"/>
        <w:rPr>
          <w:rFonts w:ascii="Times New Roman" w:hAnsi="Times New Roman"/>
          <w:sz w:val="24"/>
          <w:szCs w:val="24"/>
        </w:rPr>
      </w:pPr>
      <w:r w:rsidRPr="00A56445">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A56445" w:rsidRDefault="00C938FF" w:rsidP="00A56445">
      <w:pPr>
        <w:pStyle w:val="27"/>
        <w:spacing w:line="240" w:lineRule="auto"/>
        <w:ind w:left="0" w:firstLine="660"/>
        <w:jc w:val="both"/>
      </w:pPr>
      <w:r w:rsidRPr="00A56445">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A56445" w:rsidRDefault="00C938FF" w:rsidP="00A56445">
      <w:pPr>
        <w:pStyle w:val="af"/>
        <w:spacing w:line="240" w:lineRule="auto"/>
        <w:ind w:firstLine="660"/>
        <w:rPr>
          <w:rFonts w:ascii="Times New Roman" w:hAnsi="Times New Roman"/>
          <w:sz w:val="24"/>
          <w:szCs w:val="24"/>
        </w:rPr>
      </w:pPr>
      <w:r w:rsidRPr="00A56445">
        <w:rPr>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sz w:val="24"/>
          <w:szCs w:val="24"/>
        </w:rPr>
        <w:t>- о</w:t>
      </w:r>
      <w:r w:rsidRPr="00A56445">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5" w:name="docs_internal_guid_5546eed3_e296_9f90_73"/>
      <w:bookmarkEnd w:id="5"/>
      <w:r w:rsidRPr="00A56445">
        <w:rPr>
          <w:rFonts w:ascii="Times New Roman" w:hAnsi="Times New Roman" w:cs="Times New Roman"/>
          <w:sz w:val="24"/>
          <w:szCs w:val="24"/>
        </w:rPr>
        <w:t>в том числе с использованием информационных технологий;</w:t>
      </w:r>
    </w:p>
    <w:p w:rsidR="00C938FF" w:rsidRPr="00A56445" w:rsidRDefault="00C938FF" w:rsidP="00A56445">
      <w:pPr>
        <w:pStyle w:val="af"/>
        <w:spacing w:line="240" w:lineRule="auto"/>
        <w:ind w:firstLine="660"/>
        <w:rPr>
          <w:rFonts w:ascii="Times New Roman" w:hAnsi="Times New Roman"/>
          <w:sz w:val="24"/>
          <w:szCs w:val="24"/>
        </w:rPr>
      </w:pPr>
      <w:r w:rsidRPr="00A56445">
        <w:rPr>
          <w:rFonts w:ascii="Times New Roman" w:hAnsi="Times New Roman"/>
          <w:sz w:val="24"/>
          <w:szCs w:val="24"/>
        </w:rPr>
        <w:t xml:space="preserve">- ориентация в нравственном содержании и смысле поступков – своих и окружающих людей; </w:t>
      </w:r>
    </w:p>
    <w:p w:rsidR="00C938FF" w:rsidRPr="00A56445" w:rsidRDefault="00C938FF" w:rsidP="00A56445">
      <w:pPr>
        <w:pStyle w:val="27"/>
        <w:spacing w:line="240" w:lineRule="auto"/>
        <w:ind w:left="0" w:firstLine="660"/>
        <w:jc w:val="both"/>
      </w:pPr>
      <w:r w:rsidRPr="00A56445">
        <w:t>- овладение навыком самооценки, умением анализировать свои действия</w:t>
      </w:r>
      <w:r w:rsidR="00E2431A" w:rsidRPr="00A56445">
        <w:t xml:space="preserve"> </w:t>
      </w:r>
      <w:r w:rsidRPr="00A56445">
        <w:t xml:space="preserve">и </w:t>
      </w:r>
      <w:r w:rsidRPr="00A56445">
        <w:rPr>
          <w:kern w:val="2"/>
        </w:rPr>
        <w:t>управлять ими;</w:t>
      </w:r>
    </w:p>
    <w:p w:rsidR="00C938FF" w:rsidRPr="00A56445" w:rsidRDefault="00C938FF" w:rsidP="00A56445">
      <w:pPr>
        <w:pStyle w:val="27"/>
        <w:spacing w:line="240" w:lineRule="auto"/>
        <w:ind w:left="0" w:firstLine="660"/>
        <w:jc w:val="both"/>
      </w:pPr>
      <w:r w:rsidRPr="00A56445">
        <w:rPr>
          <w:kern w:val="2"/>
        </w:rPr>
        <w:t xml:space="preserve">- </w:t>
      </w:r>
      <w:r w:rsidRPr="00A56445">
        <w:t> развитие адекватных представлений о собственных возможностях и ограничениях, о насущно необходимом жизнеобеспечении;</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sz w:val="24"/>
          <w:szCs w:val="24"/>
        </w:rPr>
        <w:t>- овладение социально­бытовыми умениями, используемыми в повседневной жизни;</w:t>
      </w:r>
    </w:p>
    <w:p w:rsidR="00C938FF" w:rsidRPr="00A56445" w:rsidRDefault="00C938FF" w:rsidP="00A56445">
      <w:pPr>
        <w:spacing w:after="0" w:line="240" w:lineRule="auto"/>
        <w:ind w:firstLine="660"/>
        <w:jc w:val="both"/>
        <w:rPr>
          <w:rFonts w:ascii="Times New Roman" w:hAnsi="Times New Roman"/>
          <w:kern w:val="2"/>
          <w:sz w:val="24"/>
          <w:szCs w:val="24"/>
          <w:lang w:eastAsia="ru-RU"/>
        </w:rPr>
      </w:pPr>
      <w:r w:rsidRPr="00A56445">
        <w:rPr>
          <w:rFonts w:ascii="Times New Roman" w:hAnsi="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i/>
          <w:kern w:val="2"/>
          <w:sz w:val="24"/>
          <w:szCs w:val="24"/>
        </w:rPr>
        <w:t>Метапредметные результаты</w:t>
      </w:r>
      <w:r w:rsidRPr="00A56445">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938FF" w:rsidRPr="00A56445" w:rsidRDefault="00C938FF" w:rsidP="00A56445">
      <w:pPr>
        <w:spacing w:after="0" w:line="240" w:lineRule="auto"/>
        <w:ind w:firstLine="660"/>
        <w:jc w:val="both"/>
        <w:rPr>
          <w:rFonts w:ascii="Times New Roman" w:hAnsi="Times New Roman"/>
          <w:sz w:val="24"/>
          <w:szCs w:val="24"/>
        </w:rPr>
      </w:pPr>
      <w:r w:rsidRPr="00A56445">
        <w:rPr>
          <w:rFonts w:ascii="Times New Roman" w:hAnsi="Times New Roman"/>
          <w:kern w:val="2"/>
          <w:sz w:val="24"/>
          <w:szCs w:val="24"/>
        </w:rPr>
        <w:t xml:space="preserve">- </w:t>
      </w:r>
      <w:r w:rsidRPr="00A56445">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sz w:val="24"/>
          <w:szCs w:val="24"/>
        </w:rPr>
        <w:t xml:space="preserve">- освоение способов решения задач творческого и поискового характера; </w:t>
      </w:r>
    </w:p>
    <w:p w:rsidR="00C938FF" w:rsidRPr="00A56445" w:rsidRDefault="00C938FF" w:rsidP="00A56445">
      <w:pPr>
        <w:spacing w:after="0" w:line="240" w:lineRule="auto"/>
        <w:ind w:firstLine="660"/>
        <w:jc w:val="both"/>
        <w:rPr>
          <w:rFonts w:ascii="Times New Roman" w:hAnsi="Times New Roman"/>
          <w:sz w:val="24"/>
          <w:szCs w:val="24"/>
          <w:lang w:eastAsia="ru-RU"/>
        </w:rPr>
      </w:pPr>
      <w:r w:rsidRPr="00A56445">
        <w:rPr>
          <w:rFonts w:ascii="Times New Roman" w:hAnsi="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A56445" w:rsidRDefault="00C938FF" w:rsidP="00A56445">
      <w:pPr>
        <w:pStyle w:val="27"/>
        <w:spacing w:line="240" w:lineRule="auto"/>
        <w:ind w:left="0" w:firstLine="660"/>
        <w:jc w:val="both"/>
        <w:rPr>
          <w:kern w:val="28"/>
          <w:lang w:eastAsia="ru-RU"/>
        </w:rPr>
      </w:pPr>
      <w:r w:rsidRPr="00A56445">
        <w:rPr>
          <w:iCs/>
          <w:kern w:val="28"/>
          <w:lang w:eastAsia="ru-RU"/>
        </w:rPr>
        <w:t>- умение составлять план</w:t>
      </w:r>
      <w:r w:rsidRPr="00A56445">
        <w:rPr>
          <w:kern w:val="28"/>
          <w:lang w:eastAsia="ru-RU"/>
        </w:rPr>
        <w:t xml:space="preserve"> решения учебной задачи, </w:t>
      </w:r>
      <w:r w:rsidRPr="00A56445">
        <w:rPr>
          <w:iCs/>
          <w:kern w:val="28"/>
          <w:lang w:eastAsia="ru-RU"/>
        </w:rPr>
        <w:t>умение работать</w:t>
      </w:r>
      <w:r w:rsidRPr="00A56445">
        <w:rPr>
          <w:kern w:val="28"/>
          <w:lang w:eastAsia="ru-RU"/>
        </w:rPr>
        <w:t xml:space="preserve"> по плану, сверяя свои действия с целью, </w:t>
      </w:r>
      <w:r w:rsidRPr="00A56445">
        <w:rPr>
          <w:iCs/>
          <w:kern w:val="28"/>
          <w:lang w:eastAsia="ru-RU"/>
        </w:rPr>
        <w:t>корректировать</w:t>
      </w:r>
      <w:r w:rsidRPr="00A56445">
        <w:rPr>
          <w:kern w:val="28"/>
          <w:lang w:eastAsia="ru-RU"/>
        </w:rPr>
        <w:t xml:space="preserve"> свою деятельность;</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kern w:val="2"/>
          <w:sz w:val="24"/>
          <w:szCs w:val="24"/>
        </w:rPr>
        <w:t>- освоение начальных форм познавательной и личностной рефлексии;</w:t>
      </w:r>
    </w:p>
    <w:p w:rsidR="00C938FF" w:rsidRPr="00A56445" w:rsidRDefault="00C938FF" w:rsidP="00A56445">
      <w:pPr>
        <w:pStyle w:val="27"/>
        <w:spacing w:line="240" w:lineRule="auto"/>
        <w:ind w:left="0" w:firstLine="660"/>
        <w:jc w:val="both"/>
      </w:pPr>
      <w:r w:rsidRPr="00A56445">
        <w:rPr>
          <w:kern w:val="2"/>
        </w:rPr>
        <w:t>- владение знаково-символическими средствами представления информации для создания моделей изучаемых объектов и процессов</w:t>
      </w:r>
      <w:r w:rsidRPr="00A56445">
        <w:t>, широким спектром действий и операций решения практических и учебно-познавательных задач;</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A56445">
        <w:rPr>
          <w:rFonts w:ascii="Times New Roman" w:hAnsi="Times New Roman"/>
          <w:sz w:val="24"/>
          <w:szCs w:val="24"/>
        </w:rPr>
        <w:t xml:space="preserve">чи и интерпретации информации в соответствии с </w:t>
      </w:r>
      <w:r w:rsidRPr="00A56445">
        <w:rPr>
          <w:rFonts w:ascii="Times New Roman" w:hAnsi="Times New Roman"/>
          <w:sz w:val="24"/>
          <w:szCs w:val="24"/>
        </w:rPr>
        <w:lastRenderedPageBreak/>
        <w:t xml:space="preserve">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kern w:val="2"/>
          <w:sz w:val="24"/>
          <w:szCs w:val="24"/>
        </w:rPr>
        <w:t xml:space="preserve">- </w:t>
      </w:r>
      <w:r w:rsidRPr="00A56445">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A56445" w:rsidRDefault="00C938FF" w:rsidP="00A56445">
      <w:pPr>
        <w:suppressAutoHyphens w:val="0"/>
        <w:spacing w:after="0" w:line="240" w:lineRule="auto"/>
        <w:ind w:firstLine="660"/>
        <w:jc w:val="both"/>
        <w:rPr>
          <w:rFonts w:ascii="Times New Roman" w:hAnsi="Times New Roman"/>
          <w:kern w:val="28"/>
          <w:sz w:val="24"/>
          <w:szCs w:val="24"/>
          <w:lang w:eastAsia="ru-RU"/>
        </w:rPr>
      </w:pPr>
      <w:r w:rsidRPr="00A56445">
        <w:rPr>
          <w:rFonts w:ascii="Times New Roman" w:hAnsi="Times New Roman"/>
          <w:iCs/>
          <w:kern w:val="28"/>
          <w:sz w:val="24"/>
          <w:szCs w:val="24"/>
          <w:lang w:eastAsia="ru-RU"/>
        </w:rPr>
        <w:t>- умение адекватно использовать</w:t>
      </w:r>
      <w:r w:rsidRPr="00A56445">
        <w:rPr>
          <w:rFonts w:ascii="Times New Roman" w:hAnsi="Times New Roman"/>
          <w:kern w:val="28"/>
          <w:sz w:val="24"/>
          <w:szCs w:val="24"/>
          <w:lang w:eastAsia="ru-RU"/>
        </w:rPr>
        <w:t xml:space="preserve"> речевые средства и </w:t>
      </w:r>
      <w:r w:rsidRPr="00A56445">
        <w:rPr>
          <w:rFonts w:ascii="Times New Roman" w:hAnsi="Times New Roman"/>
          <w:sz w:val="24"/>
          <w:szCs w:val="24"/>
          <w:lang w:eastAsia="ru-RU"/>
        </w:rPr>
        <w:t>средства информационно-коммуникативных технологий</w:t>
      </w:r>
      <w:r w:rsidRPr="00A56445">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A56445" w:rsidRDefault="00C938FF" w:rsidP="00A56445">
      <w:pPr>
        <w:pStyle w:val="27"/>
        <w:spacing w:line="240" w:lineRule="auto"/>
        <w:ind w:left="0" w:firstLine="660"/>
        <w:jc w:val="both"/>
      </w:pPr>
      <w:r w:rsidRPr="00A56445">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kern w:val="2"/>
          <w:sz w:val="24"/>
          <w:szCs w:val="24"/>
        </w:rPr>
        <w:t>- готовность слушать собеседника и вести диалог, признавать возможность существования различных точек зрения и права к</w:t>
      </w:r>
      <w:r w:rsidR="007304A8" w:rsidRPr="00A56445">
        <w:rPr>
          <w:rFonts w:ascii="Times New Roman" w:hAnsi="Times New Roman"/>
          <w:kern w:val="2"/>
          <w:sz w:val="24"/>
          <w:szCs w:val="24"/>
        </w:rPr>
        <w:t>аждого иметь свою, излагать свое</w:t>
      </w:r>
      <w:r w:rsidRPr="00A56445">
        <w:rPr>
          <w:rFonts w:ascii="Times New Roman" w:hAnsi="Times New Roman"/>
          <w:kern w:val="2"/>
          <w:sz w:val="24"/>
          <w:szCs w:val="24"/>
        </w:rPr>
        <w:t xml:space="preserve"> мнение и аргументировать свою точку зрения в оценке данных;</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C938FF" w:rsidRPr="00A56445" w:rsidRDefault="00C938FF" w:rsidP="00A56445">
      <w:pPr>
        <w:spacing w:after="0" w:line="240" w:lineRule="auto"/>
        <w:ind w:firstLine="660"/>
        <w:jc w:val="both"/>
        <w:rPr>
          <w:rFonts w:ascii="Times New Roman" w:hAnsi="Times New Roman"/>
          <w:kern w:val="2"/>
          <w:sz w:val="24"/>
          <w:szCs w:val="24"/>
        </w:rPr>
      </w:pPr>
      <w:r w:rsidRPr="00A56445">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A56445">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kern w:val="2"/>
          <w:sz w:val="24"/>
          <w:szCs w:val="24"/>
        </w:rPr>
        <w:t xml:space="preserve">- </w:t>
      </w:r>
      <w:r w:rsidRPr="00A56445">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A56445" w:rsidRDefault="00C938FF"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A56445" w:rsidRDefault="00C938FF" w:rsidP="00A56445">
      <w:pPr>
        <w:suppressAutoHyphens w:val="0"/>
        <w:spacing w:after="0" w:line="240" w:lineRule="auto"/>
        <w:ind w:firstLine="660"/>
        <w:jc w:val="both"/>
        <w:rPr>
          <w:rFonts w:ascii="Times New Roman" w:hAnsi="Times New Roman"/>
          <w:kern w:val="28"/>
          <w:sz w:val="24"/>
          <w:szCs w:val="24"/>
          <w:lang w:eastAsia="ru-RU"/>
        </w:rPr>
      </w:pPr>
      <w:r w:rsidRPr="00A56445">
        <w:rPr>
          <w:rFonts w:ascii="Times New Roman" w:hAnsi="Times New Roman"/>
          <w:kern w:val="28"/>
          <w:sz w:val="24"/>
          <w:szCs w:val="24"/>
          <w:lang w:eastAsia="ru-RU"/>
        </w:rPr>
        <w:t xml:space="preserve">- </w:t>
      </w:r>
      <w:r w:rsidRPr="00A56445">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A56445" w:rsidRDefault="00C938FF" w:rsidP="00A56445">
      <w:pPr>
        <w:pStyle w:val="27"/>
        <w:spacing w:line="240" w:lineRule="auto"/>
        <w:ind w:left="0" w:firstLine="660"/>
        <w:jc w:val="both"/>
      </w:pPr>
      <w:r w:rsidRPr="00A56445">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A56445" w:rsidRDefault="00C938FF" w:rsidP="00A56445">
      <w:pPr>
        <w:pStyle w:val="27"/>
        <w:spacing w:line="240" w:lineRule="auto"/>
        <w:ind w:left="0" w:firstLine="660"/>
        <w:jc w:val="both"/>
        <w:rPr>
          <w:kern w:val="2"/>
        </w:rPr>
      </w:pPr>
      <w:r w:rsidRPr="00A56445">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Pr="00A56445" w:rsidRDefault="00C938FF" w:rsidP="00A56445">
      <w:pPr>
        <w:spacing w:after="0" w:line="240" w:lineRule="auto"/>
        <w:ind w:firstLine="660"/>
        <w:jc w:val="both"/>
        <w:rPr>
          <w:rFonts w:ascii="Times New Roman" w:hAnsi="Times New Roman" w:cs="Times New Roman"/>
          <w:color w:val="auto"/>
          <w:sz w:val="24"/>
          <w:szCs w:val="24"/>
        </w:rPr>
      </w:pPr>
      <w:r w:rsidRPr="00A56445">
        <w:rPr>
          <w:rFonts w:ascii="Times New Roman" w:hAnsi="Times New Roman" w:cs="Times New Roman"/>
          <w:i/>
          <w:sz w:val="24"/>
          <w:szCs w:val="24"/>
        </w:rPr>
        <w:t>Предметные результаты</w:t>
      </w:r>
      <w:r w:rsidRPr="00A56445">
        <w:rPr>
          <w:rFonts w:ascii="Times New Roman" w:hAnsi="Times New Roman" w:cs="Times New Roman"/>
          <w:sz w:val="24"/>
          <w:szCs w:val="24"/>
        </w:rPr>
        <w:t xml:space="preserve"> освоения </w:t>
      </w:r>
      <w:r w:rsidRPr="00A56445">
        <w:rPr>
          <w:rFonts w:ascii="Times New Roman" w:hAnsi="Times New Roman" w:cs="Times New Roman"/>
          <w:color w:val="auto"/>
          <w:sz w:val="24"/>
          <w:szCs w:val="24"/>
        </w:rPr>
        <w:t>адаптированной</w:t>
      </w:r>
      <w:r w:rsidRPr="00A56445">
        <w:rPr>
          <w:rFonts w:ascii="Times New Roman" w:hAnsi="Times New Roman" w:cs="Times New Roman"/>
          <w:color w:val="CC99FF"/>
          <w:sz w:val="24"/>
          <w:szCs w:val="24"/>
        </w:rPr>
        <w:t xml:space="preserve"> </w:t>
      </w:r>
      <w:r w:rsidRPr="00A56445">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A56445">
        <w:rPr>
          <w:rFonts w:ascii="Times New Roman" w:hAnsi="Times New Roman" w:cs="Times New Roman"/>
          <w:color w:val="auto"/>
          <w:sz w:val="24"/>
          <w:szCs w:val="24"/>
        </w:rPr>
        <w:t>представлены в рабочей программе учебного предмета.</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Результаты освоения обучающимися с ТНР программы коррекционной работы должны отражать результаты специальной поддержки освоения АООП НОО: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 •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в умении обратиться к учителю при затруднениях в учебном процессе, сформулировать запрос о специальной помощи;</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умении использовать помощь взрослого для разрешения затруднения, давать адекватную обратную связь учителю: понимаю или не понимаю;</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овладение социально-бытовыми умениями, используемыми в повседневной жизни, проявляющееся: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включаться в разнообразные повседневные дела, принимать посильное участие;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умении ориентироваться в пространстве школы и просить помощи в случае затруднений, ориентироваться в расписании занятий;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включаться в разнообразные повседневные школьные дела, принимать посильное участие, брать на себя ответственность;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стремлении участвовать в подготовке и проведении праздников дома и в школе.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проявляющееся: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в расширении знаний правил коммуникации;</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умении корректно выразить отказ и недовольство, благодарность, сочувствие и т.д.;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получать и уточнять информацию от собеседника;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освоении культурных форм выражения своих чувств. - способность к осмыслению и дифференциации картины мира, ее пространственно-временной организации, проявляющаяся: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расширении представлений о целостной и подробной картине мира, упорядоченной в пространстве и времени, адекватных возрасту ребёнка;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 в умении накапливать личные впечатления, связанные с явлениями окружающего мира;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развитии любознательности, наблюдательности, способности замечать новое, задавать вопросы;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развитии активности во взаимодействии с миром, понимании собственной результативности;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накоплении опыта освоения нового при помощи экскурсий и путешествий;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передать свои впечатления, соображения, умозаключения так, чтобы быть понятым другим человеком;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принимать и включать в свой личный опыт жизненный опыт других людей;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способности взаимодействовать с другими людьми, умении делиться своими воспоминаниями, впечатлениями и планами. -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в умении проявлять инициативу, корректно устанавливать и ограничивать контакт;</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 в умении не быть назойливым в своих просьбах и требованиях, быть благодарным за проявление внимания и оказание помощи; </w:t>
      </w:r>
    </w:p>
    <w:p w:rsidR="00A56445" w:rsidRDefault="00A56445" w:rsidP="00A56445">
      <w:pPr>
        <w:spacing w:after="0" w:line="240" w:lineRule="auto"/>
        <w:ind w:firstLine="660"/>
        <w:jc w:val="both"/>
        <w:rPr>
          <w:rFonts w:ascii="Times New Roman" w:hAnsi="Times New Roman" w:cs="Times New Roman"/>
          <w:sz w:val="24"/>
          <w:szCs w:val="24"/>
        </w:rPr>
      </w:pPr>
      <w:r w:rsidRPr="00A56445">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A56445" w:rsidRPr="00A56445" w:rsidRDefault="00A56445" w:rsidP="00A56445">
      <w:pPr>
        <w:spacing w:after="0" w:line="240" w:lineRule="auto"/>
        <w:ind w:firstLine="660"/>
        <w:jc w:val="both"/>
        <w:rPr>
          <w:rFonts w:ascii="Times New Roman" w:hAnsi="Times New Roman" w:cs="Times New Roman"/>
          <w:color w:val="auto"/>
          <w:sz w:val="24"/>
          <w:szCs w:val="24"/>
        </w:rPr>
      </w:pPr>
      <w:r w:rsidRPr="00A56445">
        <w:rPr>
          <w:rFonts w:ascii="Times New Roman" w:hAnsi="Times New Roman" w:cs="Times New Roman"/>
          <w:sz w:val="24"/>
          <w:szCs w:val="24"/>
        </w:rPr>
        <w:t xml:space="preserve">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 </w:t>
      </w:r>
      <w:r w:rsidRPr="00A56445">
        <w:rPr>
          <w:rFonts w:ascii="Times New Roman" w:hAnsi="Times New Roman" w:cs="Times New Roman"/>
          <w:b/>
          <w:sz w:val="24"/>
          <w:szCs w:val="24"/>
          <w:u w:val="single"/>
        </w:rPr>
        <w:t>Планируемые результаты освоения учебных программ АООП НОО (вариант 5.2.) по учебным предметам соответствуют ООП НОО МБОУ «Кутейниковская СОШ».</w:t>
      </w:r>
    </w:p>
    <w:p w:rsidR="00FF42CC" w:rsidRPr="005B5680" w:rsidRDefault="00FF42CC" w:rsidP="00A56445">
      <w:pPr>
        <w:spacing w:after="0" w:line="360" w:lineRule="auto"/>
        <w:ind w:firstLine="660"/>
        <w:jc w:val="both"/>
        <w:rPr>
          <w:rFonts w:ascii="Times New Roman" w:hAnsi="Times New Roman" w:cs="Times New Roman"/>
          <w:color w:val="auto"/>
          <w:sz w:val="28"/>
          <w:szCs w:val="28"/>
        </w:rPr>
      </w:pPr>
    </w:p>
    <w:p w:rsidR="00A56445" w:rsidRDefault="00A56445" w:rsidP="00540E3B">
      <w:pPr>
        <w:spacing w:before="120" w:after="120" w:line="240" w:lineRule="auto"/>
        <w:jc w:val="center"/>
        <w:outlineLvl w:val="2"/>
        <w:rPr>
          <w:rFonts w:ascii="Times New Roman" w:hAnsi="Times New Roman" w:cs="Times New Roman"/>
          <w:b/>
          <w:color w:val="auto"/>
          <w:sz w:val="28"/>
          <w:szCs w:val="28"/>
        </w:rPr>
      </w:pPr>
      <w:bookmarkStart w:id="6" w:name="_Toc413974305"/>
    </w:p>
    <w:p w:rsidR="00A56445" w:rsidRDefault="00A56445" w:rsidP="00540E3B">
      <w:pPr>
        <w:spacing w:before="120" w:after="120" w:line="240" w:lineRule="auto"/>
        <w:jc w:val="center"/>
        <w:outlineLvl w:val="2"/>
        <w:rPr>
          <w:rFonts w:ascii="Times New Roman" w:hAnsi="Times New Roman" w:cs="Times New Roman"/>
          <w:b/>
          <w:color w:val="auto"/>
          <w:sz w:val="28"/>
          <w:szCs w:val="28"/>
        </w:rPr>
      </w:pPr>
    </w:p>
    <w:p w:rsidR="00A56445" w:rsidRDefault="00A56445" w:rsidP="00540E3B">
      <w:pPr>
        <w:spacing w:before="120" w:after="120" w:line="240" w:lineRule="auto"/>
        <w:jc w:val="center"/>
        <w:outlineLvl w:val="2"/>
        <w:rPr>
          <w:rFonts w:ascii="Times New Roman" w:hAnsi="Times New Roman" w:cs="Times New Roman"/>
          <w:b/>
          <w:color w:val="auto"/>
          <w:sz w:val="28"/>
          <w:szCs w:val="28"/>
        </w:rPr>
      </w:pPr>
    </w:p>
    <w:p w:rsidR="00D038FF" w:rsidRDefault="00D038FF" w:rsidP="00A56445">
      <w:pPr>
        <w:spacing w:after="0" w:line="240" w:lineRule="auto"/>
        <w:jc w:val="center"/>
        <w:outlineLvl w:val="2"/>
        <w:rPr>
          <w:rFonts w:ascii="Times New Roman" w:hAnsi="Times New Roman" w:cs="Times New Roman"/>
          <w:b/>
          <w:color w:val="auto"/>
          <w:sz w:val="24"/>
          <w:szCs w:val="24"/>
        </w:rPr>
      </w:pPr>
    </w:p>
    <w:p w:rsidR="00D038FF" w:rsidRDefault="00D038FF" w:rsidP="00A56445">
      <w:pPr>
        <w:spacing w:after="0" w:line="240" w:lineRule="auto"/>
        <w:jc w:val="center"/>
        <w:outlineLvl w:val="2"/>
        <w:rPr>
          <w:rFonts w:ascii="Times New Roman" w:hAnsi="Times New Roman" w:cs="Times New Roman"/>
          <w:b/>
          <w:color w:val="auto"/>
          <w:sz w:val="24"/>
          <w:szCs w:val="24"/>
        </w:rPr>
      </w:pPr>
    </w:p>
    <w:p w:rsidR="00D038FF" w:rsidRDefault="00D038FF" w:rsidP="00A56445">
      <w:pPr>
        <w:spacing w:after="0" w:line="240" w:lineRule="auto"/>
        <w:jc w:val="center"/>
        <w:outlineLvl w:val="2"/>
        <w:rPr>
          <w:rFonts w:ascii="Times New Roman" w:hAnsi="Times New Roman" w:cs="Times New Roman"/>
          <w:b/>
          <w:color w:val="auto"/>
          <w:sz w:val="24"/>
          <w:szCs w:val="24"/>
        </w:rPr>
      </w:pPr>
    </w:p>
    <w:p w:rsidR="00D038FF" w:rsidRDefault="00D038FF" w:rsidP="00A56445">
      <w:pPr>
        <w:spacing w:after="0" w:line="240" w:lineRule="auto"/>
        <w:jc w:val="center"/>
        <w:outlineLvl w:val="2"/>
        <w:rPr>
          <w:rFonts w:ascii="Times New Roman" w:hAnsi="Times New Roman" w:cs="Times New Roman"/>
          <w:b/>
          <w:color w:val="auto"/>
          <w:sz w:val="24"/>
          <w:szCs w:val="24"/>
        </w:rPr>
      </w:pPr>
    </w:p>
    <w:p w:rsidR="00B66500" w:rsidRPr="00A56445" w:rsidRDefault="000556FB" w:rsidP="00A56445">
      <w:pPr>
        <w:spacing w:after="0" w:line="240" w:lineRule="auto"/>
        <w:jc w:val="center"/>
        <w:outlineLvl w:val="2"/>
        <w:rPr>
          <w:rFonts w:ascii="Times New Roman" w:hAnsi="Times New Roman" w:cs="Times New Roman"/>
          <w:b/>
          <w:sz w:val="24"/>
          <w:szCs w:val="24"/>
        </w:rPr>
      </w:pPr>
      <w:r w:rsidRPr="00A56445">
        <w:rPr>
          <w:rFonts w:ascii="Times New Roman" w:hAnsi="Times New Roman" w:cs="Times New Roman"/>
          <w:b/>
          <w:color w:val="auto"/>
          <w:sz w:val="24"/>
          <w:szCs w:val="24"/>
        </w:rPr>
        <w:lastRenderedPageBreak/>
        <w:t>1</w:t>
      </w:r>
      <w:r w:rsidR="00B66500" w:rsidRPr="00A56445">
        <w:rPr>
          <w:rFonts w:ascii="Times New Roman" w:hAnsi="Times New Roman" w:cs="Times New Roman"/>
          <w:b/>
          <w:color w:val="auto"/>
          <w:sz w:val="24"/>
          <w:szCs w:val="24"/>
        </w:rPr>
        <w:t xml:space="preserve">.3. </w:t>
      </w:r>
      <w:r w:rsidR="00B66500" w:rsidRPr="00A56445">
        <w:rPr>
          <w:rFonts w:ascii="Times New Roman" w:hAnsi="Times New Roman" w:cs="Times New Roman"/>
          <w:b/>
          <w:color w:val="auto"/>
          <w:spacing w:val="2"/>
          <w:sz w:val="24"/>
          <w:szCs w:val="24"/>
        </w:rPr>
        <w:t xml:space="preserve">Система оценки достижения обучающимися </w:t>
      </w:r>
      <w:r w:rsidR="00540E3B" w:rsidRPr="00A56445">
        <w:rPr>
          <w:rFonts w:ascii="Times New Roman" w:hAnsi="Times New Roman" w:cs="Times New Roman"/>
          <w:b/>
          <w:color w:val="auto"/>
          <w:spacing w:val="2"/>
          <w:sz w:val="24"/>
          <w:szCs w:val="24"/>
        </w:rPr>
        <w:br/>
      </w:r>
      <w:r w:rsidR="00F05F63" w:rsidRPr="00A56445">
        <w:rPr>
          <w:rFonts w:ascii="Times New Roman" w:hAnsi="Times New Roman" w:cs="Times New Roman"/>
          <w:b/>
          <w:color w:val="auto"/>
          <w:spacing w:val="2"/>
          <w:sz w:val="24"/>
          <w:szCs w:val="24"/>
        </w:rPr>
        <w:t xml:space="preserve">с </w:t>
      </w:r>
      <w:r w:rsidR="005B5680" w:rsidRPr="00A56445">
        <w:rPr>
          <w:rFonts w:ascii="Times New Roman" w:hAnsi="Times New Roman" w:cs="Times New Roman"/>
          <w:b/>
          <w:sz w:val="24"/>
          <w:szCs w:val="24"/>
        </w:rPr>
        <w:t>тяжелыми нарушениями речи</w:t>
      </w:r>
      <w:r w:rsidR="00C4068A" w:rsidRPr="00A56445">
        <w:rPr>
          <w:rFonts w:ascii="Times New Roman" w:hAnsi="Times New Roman" w:cs="Times New Roman"/>
          <w:b/>
          <w:color w:val="auto"/>
          <w:spacing w:val="2"/>
          <w:sz w:val="24"/>
          <w:szCs w:val="24"/>
        </w:rPr>
        <w:t xml:space="preserve"> </w:t>
      </w:r>
      <w:r w:rsidR="00B66500" w:rsidRPr="00A56445">
        <w:rPr>
          <w:rFonts w:ascii="Times New Roman" w:hAnsi="Times New Roman" w:cs="Times New Roman"/>
          <w:b/>
          <w:color w:val="auto"/>
          <w:spacing w:val="2"/>
          <w:sz w:val="24"/>
          <w:szCs w:val="24"/>
        </w:rPr>
        <w:t xml:space="preserve">планируемых результатов освоения </w:t>
      </w:r>
      <w:r w:rsidR="00C4068A" w:rsidRPr="00A56445">
        <w:rPr>
          <w:rFonts w:ascii="Times New Roman" w:hAnsi="Times New Roman" w:cs="Times New Roman"/>
          <w:b/>
          <w:sz w:val="24"/>
          <w:szCs w:val="24"/>
        </w:rPr>
        <w:t xml:space="preserve">адаптированной основной общеобразовательной программы </w:t>
      </w:r>
      <w:r w:rsidR="00540E3B" w:rsidRPr="00A56445">
        <w:rPr>
          <w:rFonts w:ascii="Times New Roman" w:hAnsi="Times New Roman" w:cs="Times New Roman"/>
          <w:b/>
          <w:sz w:val="24"/>
          <w:szCs w:val="24"/>
        </w:rPr>
        <w:br/>
      </w:r>
      <w:r w:rsidR="00C4068A" w:rsidRPr="00A56445">
        <w:rPr>
          <w:rFonts w:ascii="Times New Roman" w:hAnsi="Times New Roman" w:cs="Times New Roman"/>
          <w:b/>
          <w:sz w:val="24"/>
          <w:szCs w:val="24"/>
        </w:rPr>
        <w:t>начального общего образования</w:t>
      </w:r>
      <w:bookmarkEnd w:id="6"/>
    </w:p>
    <w:p w:rsidR="007304A8" w:rsidRPr="00A56445" w:rsidRDefault="00E25B3D" w:rsidP="00A56445">
      <w:pPr>
        <w:spacing w:after="0" w:line="240" w:lineRule="auto"/>
        <w:ind w:firstLine="709"/>
        <w:jc w:val="both"/>
        <w:rPr>
          <w:rFonts w:ascii="Times New Roman" w:hAnsi="Times New Roman" w:cs="Times New Roman"/>
          <w:kern w:val="20"/>
          <w:sz w:val="24"/>
          <w:szCs w:val="24"/>
        </w:rPr>
      </w:pPr>
      <w:r w:rsidRPr="00A56445">
        <w:rPr>
          <w:rFonts w:ascii="Times New Roman" w:hAnsi="Times New Roman" w:cs="Times New Roman"/>
          <w:sz w:val="24"/>
          <w:szCs w:val="24"/>
        </w:rPr>
        <w:t>Система оценки достижения обучающимися с ТНР планируемых результатов освоения АООП НОО д</w:t>
      </w:r>
      <w:r w:rsidR="007304A8" w:rsidRPr="00A56445">
        <w:rPr>
          <w:rFonts w:ascii="Times New Roman" w:hAnsi="Times New Roman" w:cs="Times New Roman"/>
          <w:sz w:val="24"/>
          <w:szCs w:val="24"/>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A56445">
        <w:rPr>
          <w:rFonts w:ascii="Times New Roman" w:hAnsi="Times New Roman" w:cs="Times New Roman"/>
          <w:color w:val="FF0000"/>
          <w:sz w:val="24"/>
          <w:szCs w:val="24"/>
        </w:rPr>
        <w:t>,</w:t>
      </w:r>
      <w:r w:rsidR="007304A8" w:rsidRPr="00A56445">
        <w:rPr>
          <w:rFonts w:ascii="Times New Roman" w:hAnsi="Times New Roman" w:cs="Times New Roman"/>
          <w:sz w:val="24"/>
          <w:szCs w:val="24"/>
        </w:rPr>
        <w:t xml:space="preserve"> в том числе итоговую оценку, обучающихся с ТНР, освоивших АООП НОО. </w:t>
      </w:r>
      <w:r w:rsidR="007304A8" w:rsidRPr="00A56445">
        <w:rPr>
          <w:rFonts w:ascii="Times New Roman" w:hAnsi="Times New Roman" w:cs="Times New Roman"/>
          <w:kern w:val="20"/>
          <w:sz w:val="24"/>
          <w:szCs w:val="24"/>
        </w:rPr>
        <w:t>Особенностями системы оценки достижений планируемых результатов являются:</w:t>
      </w:r>
    </w:p>
    <w:p w:rsidR="007304A8" w:rsidRPr="00A56445" w:rsidRDefault="007304A8" w:rsidP="00A56445">
      <w:pPr>
        <w:spacing w:after="0" w:line="240" w:lineRule="auto"/>
        <w:ind w:firstLine="709"/>
        <w:jc w:val="both"/>
        <w:rPr>
          <w:rFonts w:ascii="Times New Roman" w:hAnsi="Times New Roman" w:cs="Times New Roman"/>
          <w:kern w:val="20"/>
          <w:sz w:val="24"/>
          <w:szCs w:val="24"/>
        </w:rPr>
      </w:pPr>
      <w:r w:rsidRPr="00A56445">
        <w:rPr>
          <w:rFonts w:ascii="Times New Roman" w:hAnsi="Times New Roman" w:cs="Times New Roman"/>
          <w:kern w:val="20"/>
          <w:sz w:val="24"/>
          <w:szCs w:val="24"/>
        </w:rPr>
        <w:t>1) реализация системно-деятельностного подхода к оценке освоения содержани</w:t>
      </w:r>
      <w:r w:rsidR="002F7C74" w:rsidRPr="00A56445">
        <w:rPr>
          <w:rFonts w:ascii="Times New Roman" w:hAnsi="Times New Roman" w:cs="Times New Roman"/>
          <w:kern w:val="20"/>
          <w:sz w:val="24"/>
          <w:szCs w:val="24"/>
        </w:rPr>
        <w:t>я учебных предметов, коррекционных</w:t>
      </w:r>
      <w:r w:rsidRPr="00A56445">
        <w:rPr>
          <w:rFonts w:ascii="Times New Roman" w:hAnsi="Times New Roman" w:cs="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A56445" w:rsidRDefault="007304A8" w:rsidP="00A56445">
      <w:pPr>
        <w:spacing w:after="0" w:line="240" w:lineRule="auto"/>
        <w:ind w:firstLine="709"/>
        <w:jc w:val="both"/>
        <w:rPr>
          <w:rFonts w:ascii="Times New Roman" w:hAnsi="Times New Roman" w:cs="Times New Roman"/>
          <w:kern w:val="20"/>
          <w:sz w:val="24"/>
          <w:szCs w:val="24"/>
        </w:rPr>
      </w:pPr>
      <w:r w:rsidRPr="00A56445">
        <w:rPr>
          <w:rFonts w:ascii="Times New Roman" w:hAnsi="Times New Roman" w:cs="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A56445" w:rsidRDefault="007304A8" w:rsidP="00A56445">
      <w:pPr>
        <w:spacing w:after="0" w:line="240" w:lineRule="auto"/>
        <w:ind w:firstLine="709"/>
        <w:jc w:val="both"/>
        <w:rPr>
          <w:rFonts w:ascii="Times New Roman" w:hAnsi="Times New Roman" w:cs="Times New Roman"/>
          <w:kern w:val="20"/>
          <w:sz w:val="24"/>
          <w:szCs w:val="24"/>
        </w:rPr>
      </w:pPr>
      <w:r w:rsidRPr="00A56445">
        <w:rPr>
          <w:rFonts w:ascii="Times New Roman" w:hAnsi="Times New Roman" w:cs="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A56445" w:rsidRDefault="007304A8" w:rsidP="00A56445">
      <w:pPr>
        <w:pStyle w:val="ad"/>
        <w:spacing w:after="0" w:line="240" w:lineRule="auto"/>
        <w:ind w:firstLine="709"/>
        <w:jc w:val="both"/>
        <w:rPr>
          <w:rFonts w:ascii="Times New Roman" w:hAnsi="Times New Roman"/>
          <w:kern w:val="20"/>
          <w:sz w:val="24"/>
          <w:szCs w:val="24"/>
        </w:rPr>
      </w:pPr>
      <w:r w:rsidRPr="00A56445">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A56445" w:rsidRDefault="00A56445" w:rsidP="00A56445">
      <w:pPr>
        <w:pStyle w:val="ad"/>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(индивидуальные логопедические занятия) с сохранением базового объема знаний и умений в области общеобразовательной подготовки. Система оценки достижений обучающимися с ТНР планируемых результатов освоения АООП НОО призвана решать следующие задачи: </w:t>
      </w:r>
    </w:p>
    <w:p w:rsidR="00A56445" w:rsidRDefault="00A56445" w:rsidP="00A56445">
      <w:pPr>
        <w:pStyle w:val="ad"/>
        <w:spacing w:after="0" w:line="240" w:lineRule="auto"/>
        <w:ind w:firstLine="709"/>
        <w:jc w:val="both"/>
        <w:rPr>
          <w:rFonts w:ascii="Times New Roman" w:hAnsi="Times New Roman"/>
          <w:sz w:val="24"/>
          <w:szCs w:val="24"/>
        </w:rPr>
      </w:pPr>
      <w:r w:rsidRPr="00A56445">
        <w:rPr>
          <w:rFonts w:ascii="Times New Roman" w:hAnsi="Times New Roman"/>
          <w:sz w:val="24"/>
          <w:szCs w:val="24"/>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56445" w:rsidRDefault="00A56445" w:rsidP="00A56445">
      <w:pPr>
        <w:pStyle w:val="ad"/>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 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 </w:t>
      </w:r>
    </w:p>
    <w:p w:rsidR="00A56445" w:rsidRDefault="00A56445" w:rsidP="00A56445">
      <w:pPr>
        <w:pStyle w:val="ad"/>
        <w:spacing w:after="0" w:line="240" w:lineRule="auto"/>
        <w:ind w:firstLine="709"/>
        <w:jc w:val="both"/>
        <w:rPr>
          <w:rFonts w:ascii="Times New Roman" w:hAnsi="Times New Roman"/>
          <w:sz w:val="24"/>
          <w:szCs w:val="24"/>
        </w:rPr>
      </w:pPr>
      <w:r w:rsidRPr="00A56445">
        <w:rPr>
          <w:rFonts w:ascii="Times New Roman" w:hAnsi="Times New Roman"/>
          <w:sz w:val="24"/>
          <w:szCs w:val="24"/>
        </w:rPr>
        <w:t> 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A56445" w:rsidRDefault="00A56445" w:rsidP="00A56445">
      <w:pPr>
        <w:pStyle w:val="ad"/>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  предусматривать оценку достижений обучающихся с ТНР, освоивших АООП НОО; </w:t>
      </w:r>
    </w:p>
    <w:p w:rsidR="00A56445" w:rsidRDefault="00A56445" w:rsidP="00A56445">
      <w:pPr>
        <w:pStyle w:val="ad"/>
        <w:spacing w:after="0" w:line="240" w:lineRule="auto"/>
        <w:jc w:val="both"/>
        <w:rPr>
          <w:rFonts w:ascii="Times New Roman" w:hAnsi="Times New Roman"/>
          <w:sz w:val="24"/>
          <w:szCs w:val="24"/>
        </w:rPr>
      </w:pPr>
      <w:r w:rsidRPr="00A56445">
        <w:rPr>
          <w:rFonts w:ascii="Times New Roman" w:hAnsi="Times New Roman"/>
          <w:sz w:val="24"/>
          <w:szCs w:val="24"/>
        </w:rPr>
        <w:t xml:space="preserve"> позволять осуществлять оценку динамики учебных достижений обучающихся. </w:t>
      </w:r>
      <w:r>
        <w:rPr>
          <w:rFonts w:ascii="Times New Roman" w:hAnsi="Times New Roman"/>
          <w:sz w:val="24"/>
          <w:szCs w:val="24"/>
        </w:rPr>
        <w:t xml:space="preserve">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Система оценки достижения планируемых результатов освоения АООП НОО обучающихся с ТНР предполагает комплексный подход к оценке результатов образования, позволяющий вести оценку достижения обучающимися всех трех групп </w:t>
      </w:r>
      <w:r w:rsidRPr="00A56445">
        <w:rPr>
          <w:rFonts w:ascii="Times New Roman" w:hAnsi="Times New Roman"/>
          <w:sz w:val="24"/>
          <w:szCs w:val="24"/>
        </w:rPr>
        <w:lastRenderedPageBreak/>
        <w:t>результатов образования: личностных, метапредметных и предметных.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Результаты оценки личностных достижений должны быть зафиксированы,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Основной формой работы </w:t>
      </w:r>
      <w:r>
        <w:rPr>
          <w:rFonts w:ascii="Times New Roman" w:hAnsi="Times New Roman"/>
          <w:sz w:val="24"/>
          <w:szCs w:val="24"/>
        </w:rPr>
        <w:t xml:space="preserve">по изучению динамики развития </w:t>
      </w:r>
      <w:r w:rsidRPr="00A56445">
        <w:rPr>
          <w:rFonts w:ascii="Times New Roman" w:hAnsi="Times New Roman"/>
          <w:sz w:val="24"/>
          <w:szCs w:val="24"/>
        </w:rPr>
        <w:t xml:space="preserve">является психологопедагогический консилиум. 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w:t>
      </w:r>
      <w:r>
        <w:rPr>
          <w:rFonts w:ascii="Times New Roman" w:hAnsi="Times New Roman"/>
          <w:sz w:val="24"/>
          <w:szCs w:val="24"/>
        </w:rPr>
        <w:t>ш</w:t>
      </w:r>
      <w:r w:rsidRPr="00A56445">
        <w:rPr>
          <w:rFonts w:ascii="Times New Roman" w:hAnsi="Times New Roman"/>
          <w:sz w:val="24"/>
          <w:szCs w:val="24"/>
        </w:rPr>
        <w:t xml:space="preserve">колой с учетом типологических и индивидуальных особенностей обучающихся, их индивидуальных особых образовательных потребностей.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Основным объектом оценки метапредметных результатов освоения обучающимися АООП служит сформированность таких метапредметных действий как: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речевые, среди которых особое место занимают навыки осознанного чтения, работы с информацией;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а)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б)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в) достижение метапредметных результатов может проявиться в успешности выполнения комплексных заданий на межпредметной основе.</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Оценка предметных результатов овладения АООП НОО представляет собой оценку достижения обучающимися с ТНР планируемых результатов по отдельным предметам, курсам коррекционно-развивающей области.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1)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2) 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w:t>
      </w:r>
      <w:r w:rsidRPr="00A56445">
        <w:rPr>
          <w:rFonts w:ascii="Times New Roman" w:hAnsi="Times New Roman"/>
          <w:sz w:val="24"/>
          <w:szCs w:val="24"/>
        </w:rPr>
        <w:lastRenderedPageBreak/>
        <w:t xml:space="preserve">и практическую деятельность, профилактику возникновения вторичных отклонений в развитии.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Система оценки предметных результатов, связанных с освоением учебных предметов, предполагает оценку динамики образовательных достижений обучающихся с ТНР и включает оценку динамики степени и уровня овладения действиями с предметным содержанием, оценку индивидуального прогресса в развитии обучающегося. 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Специальные условия проведения текущей, промежуточной и итоговой (по итогам освоения АОП НОО) аттестации обучающегося с ТНР включают: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особую форму организации аттестации (индивидуальную) с учетом особых образовательных потребностей и индивидуальных особенностей обучающихся с ТНР;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присутствие в начале работы этапа общей организации деятельности;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адаптирование инструкции с учетом особых образовательных потребностей и индивидуальных трудностей обучающихся с ТНР: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1) упрощение формулировок по грамматическому и семантическому оформлению;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при необходимости адаптирование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увеличение времени на выполнение заданий при выраженных нарушениях формирования навыка письма и чтения, обусловленного ТНР;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недопустимыми являются негативные реакции со стороны педагога, создание ситуаций, приводящих к эмоциональному травмированию ребенка.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w:t>
      </w:r>
      <w:r w:rsidRPr="00A56445">
        <w:rPr>
          <w:rFonts w:ascii="Times New Roman" w:hAnsi="Times New Roman"/>
          <w:sz w:val="24"/>
          <w:szCs w:val="24"/>
        </w:rPr>
        <w:lastRenderedPageBreak/>
        <w:t xml:space="preserve">результаты, связанные с усвоением опорной системы знаний по учебным предметам и метапредметные результаты.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не подлежат итоговой оценке.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обучающихся, их продвижение в освоении планируемых результатов, и оценки за стандартизированные итоговые работы, характеризующие уровень присвоения обучающимися основных формируемых способов действии в отношении опорной системы знании на момент окончания начальной школы. При этом итоговая оценка ограничивается контролем успешности освоения действии, выполняемых обучающимися с предметным содержанием, отражающим опорную систему знании данного учебного курса. Оценка этой группы результатов осуществляется с</w:t>
      </w:r>
      <w:r>
        <w:rPr>
          <w:rFonts w:ascii="Times New Roman" w:hAnsi="Times New Roman"/>
          <w:sz w:val="24"/>
          <w:szCs w:val="24"/>
        </w:rPr>
        <w:t xml:space="preserve"> третьей </w:t>
      </w:r>
      <w:r w:rsidRPr="00A56445">
        <w:rPr>
          <w:rFonts w:ascii="Times New Roman" w:hAnsi="Times New Roman"/>
          <w:sz w:val="24"/>
          <w:szCs w:val="24"/>
        </w:rPr>
        <w:t xml:space="preserve">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Оценка предметных достижении обучающихся осуществляется в традиционной 4</w:t>
      </w:r>
      <w:r>
        <w:rPr>
          <w:rFonts w:ascii="Times New Roman" w:hAnsi="Times New Roman"/>
          <w:sz w:val="24"/>
          <w:szCs w:val="24"/>
        </w:rPr>
        <w:t>-</w:t>
      </w:r>
      <w:r w:rsidRPr="00A56445">
        <w:rPr>
          <w:rFonts w:ascii="Times New Roman" w:hAnsi="Times New Roman"/>
          <w:sz w:val="24"/>
          <w:szCs w:val="24"/>
        </w:rPr>
        <w:t>хбалльно</w:t>
      </w:r>
      <w:r>
        <w:rPr>
          <w:rFonts w:ascii="Times New Roman" w:hAnsi="Times New Roman"/>
          <w:sz w:val="24"/>
          <w:szCs w:val="24"/>
        </w:rPr>
        <w:t>й</w:t>
      </w:r>
      <w:r w:rsidRPr="00A56445">
        <w:rPr>
          <w:rFonts w:ascii="Times New Roman" w:hAnsi="Times New Roman"/>
          <w:sz w:val="24"/>
          <w:szCs w:val="24"/>
        </w:rPr>
        <w:t xml:space="preserve"> системе. Ответственность за объективность оценки знании обучающихся возлагается на учителя. Фиксация накопленных в ходе обучения оценок и проведение итоговых работ – область компетенции педагогов и </w:t>
      </w:r>
      <w:r>
        <w:rPr>
          <w:rFonts w:ascii="Times New Roman" w:hAnsi="Times New Roman"/>
          <w:sz w:val="24"/>
          <w:szCs w:val="24"/>
        </w:rPr>
        <w:t>ш</w:t>
      </w:r>
      <w:r w:rsidRPr="00A56445">
        <w:rPr>
          <w:rFonts w:ascii="Times New Roman" w:hAnsi="Times New Roman"/>
          <w:sz w:val="24"/>
          <w:szCs w:val="24"/>
        </w:rPr>
        <w:t xml:space="preserve">колы.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Именно эти результаты, характеризующие уровень усвоения обучающимися опорной системы знании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 </w:t>
      </w:r>
      <w:bookmarkStart w:id="7" w:name="_Toc413974306"/>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достижении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выпускник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w:t>
      </w:r>
      <w:r w:rsidRPr="00A56445">
        <w:rPr>
          <w:rFonts w:ascii="Times New Roman" w:hAnsi="Times New Roman"/>
          <w:sz w:val="24"/>
          <w:szCs w:val="24"/>
        </w:rPr>
        <w:lastRenderedPageBreak/>
        <w:t xml:space="preserve">итоговых работ свидетельствуют о правильном выполнении не менее 50 % задании базового уровня;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задании повышенного уровня;</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 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задании базового уровня.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w:t>
      </w:r>
      <w:r>
        <w:rPr>
          <w:rFonts w:ascii="Times New Roman" w:hAnsi="Times New Roman"/>
          <w:sz w:val="24"/>
          <w:szCs w:val="24"/>
        </w:rPr>
        <w:t>ш</w:t>
      </w:r>
      <w:r w:rsidRPr="00A56445">
        <w:rPr>
          <w:rFonts w:ascii="Times New Roman" w:hAnsi="Times New Roman"/>
          <w:sz w:val="24"/>
          <w:szCs w:val="24"/>
        </w:rPr>
        <w:t>колы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Оценка результатов курсов коррекционно-развивающих областей и программы коррекционной работы обучающихся с ТНР, составляющей неотъемлемую часть АООП НОО, осуществляется в полном соответствии с требованиями ФГОС НОО обучающихся с ОВЗ. Оценка результатов освоения обучающимися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В целях оценки результатов освоения обучающимися программ курсов коррекционно-развивающих областей и  программы коррекционной работы целесообразно использовать все три формы мониторинга: стартовую, текущую и финишную диагностику.</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в соответствии с планируемыми результатами освоения обучающимися программы коррекционной работы.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lastRenderedPageBreak/>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психолого-медико-педагогическую комиссию для получения необходимой информации, позволяющей внести коррективы в организацию и содержание программы коррекционной работы, в организацию специальных образовательных условий.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 результатов мониторинговых исследований разного уровня (федерального, регионального, муниципального); условий реализации АООП НОО; особенностей контингента обучающихся.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Внешняя оценка – оценка, которая проводится внешними по отношению к школе службами, уполномоченными вести оценочную деятельность. Внешняя оценка выполняет следующие основные функции: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а)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б) функцию обратной связи, в основе которой лежит возможность получения объективных и сопоставимых данных в целях управления качеством образования.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Внешняя оценка в принципе может проводиться в рамках следующих регламентированных процедур: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аттестация работников образования; </w:t>
      </w:r>
    </w:p>
    <w:p w:rsid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xml:space="preserve"> аккредитация образовательных учреждений; </w:t>
      </w:r>
    </w:p>
    <w:p w:rsidR="00A56445" w:rsidRPr="00A56445" w:rsidRDefault="00A56445" w:rsidP="00A56445">
      <w:pPr>
        <w:pStyle w:val="ad"/>
        <w:spacing w:after="0" w:line="240" w:lineRule="auto"/>
        <w:ind w:firstLine="708"/>
        <w:jc w:val="both"/>
        <w:rPr>
          <w:rFonts w:ascii="Times New Roman" w:hAnsi="Times New Roman"/>
          <w:sz w:val="24"/>
          <w:szCs w:val="24"/>
        </w:rPr>
      </w:pPr>
      <w:r w:rsidRPr="00A56445">
        <w:rPr>
          <w:rFonts w:ascii="Times New Roman" w:hAnsi="Times New Roman"/>
          <w:sz w:val="24"/>
          <w:szCs w:val="24"/>
        </w:rPr>
        <w:t> мониторинговые исследования качества образования.</w:t>
      </w: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D038FF" w:rsidRDefault="00D038FF" w:rsidP="00A56445">
      <w:pPr>
        <w:autoSpaceDE w:val="0"/>
        <w:autoSpaceDN w:val="0"/>
        <w:adjustRightInd w:val="0"/>
        <w:spacing w:after="0" w:line="240" w:lineRule="auto"/>
        <w:jc w:val="center"/>
        <w:outlineLvl w:val="1"/>
        <w:rPr>
          <w:rFonts w:ascii="Times New Roman" w:hAnsi="Times New Roman" w:cs="Times New Roman"/>
          <w:b/>
          <w:sz w:val="24"/>
          <w:szCs w:val="24"/>
        </w:rPr>
      </w:pPr>
    </w:p>
    <w:p w:rsidR="004431DF" w:rsidRPr="00D038FF" w:rsidRDefault="007071C2" w:rsidP="00A56445">
      <w:pPr>
        <w:autoSpaceDE w:val="0"/>
        <w:autoSpaceDN w:val="0"/>
        <w:adjustRightInd w:val="0"/>
        <w:spacing w:after="0" w:line="240" w:lineRule="auto"/>
        <w:jc w:val="center"/>
        <w:outlineLvl w:val="1"/>
        <w:rPr>
          <w:rFonts w:ascii="Times New Roman" w:hAnsi="Times New Roman" w:cs="Times New Roman"/>
          <w:b/>
          <w:color w:val="FF0000"/>
          <w:sz w:val="28"/>
          <w:szCs w:val="28"/>
        </w:rPr>
      </w:pPr>
      <w:r w:rsidRPr="00D038FF">
        <w:rPr>
          <w:rFonts w:ascii="Times New Roman" w:hAnsi="Times New Roman" w:cs="Times New Roman"/>
          <w:b/>
          <w:sz w:val="28"/>
          <w:szCs w:val="28"/>
        </w:rPr>
        <w:lastRenderedPageBreak/>
        <w:t>2. Содержательный раздел</w:t>
      </w:r>
      <w:bookmarkEnd w:id="7"/>
    </w:p>
    <w:p w:rsidR="007F4DC6" w:rsidRPr="00A56445" w:rsidRDefault="007F4DC6" w:rsidP="00A56445">
      <w:pPr>
        <w:spacing w:after="0" w:line="240" w:lineRule="auto"/>
        <w:jc w:val="center"/>
        <w:outlineLvl w:val="2"/>
        <w:rPr>
          <w:rFonts w:ascii="Times New Roman" w:hAnsi="Times New Roman" w:cs="Times New Roman"/>
          <w:b/>
          <w:sz w:val="24"/>
          <w:szCs w:val="24"/>
        </w:rPr>
      </w:pPr>
      <w:bookmarkStart w:id="8" w:name="_Toc413974307"/>
      <w:r w:rsidRPr="00A56445">
        <w:rPr>
          <w:rFonts w:ascii="Times New Roman" w:hAnsi="Times New Roman" w:cs="Times New Roman"/>
          <w:b/>
          <w:sz w:val="24"/>
          <w:szCs w:val="24"/>
        </w:rPr>
        <w:t>2.1. Программа формирования универсальных учебных действий</w:t>
      </w:r>
      <w:bookmarkEnd w:id="8"/>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bCs/>
          <w:sz w:val="24"/>
          <w:szCs w:val="24"/>
        </w:rPr>
        <w:t>Программа предусматривает формирование</w:t>
      </w:r>
      <w:r w:rsidRPr="00A56445">
        <w:rPr>
          <w:rFonts w:ascii="Times New Roman" w:hAnsi="Times New Roman" w:cs="Times New Roman"/>
          <w:sz w:val="24"/>
          <w:szCs w:val="24"/>
        </w:rPr>
        <w:t xml:space="preserve"> у обучаю</w:t>
      </w:r>
      <w:r w:rsidR="00EC0944" w:rsidRPr="00A56445">
        <w:rPr>
          <w:rFonts w:ascii="Times New Roman" w:hAnsi="Times New Roman" w:cs="Times New Roman"/>
          <w:sz w:val="24"/>
          <w:szCs w:val="24"/>
        </w:rPr>
        <w:t>щихся с ТНР:</w:t>
      </w:r>
      <w:r w:rsidRPr="00A56445">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Программа формирования универсальных учебных действий обеспечивает:</w:t>
      </w:r>
    </w:p>
    <w:p w:rsidR="007533B2" w:rsidRPr="00A56445" w:rsidRDefault="007533B2" w:rsidP="00A56445">
      <w:pPr>
        <w:pStyle w:val="14"/>
        <w:spacing w:after="0" w:line="240" w:lineRule="auto"/>
        <w:ind w:left="0" w:firstLine="709"/>
        <w:jc w:val="both"/>
        <w:rPr>
          <w:rFonts w:ascii="Times New Roman" w:hAnsi="Times New Roman"/>
          <w:sz w:val="24"/>
          <w:szCs w:val="24"/>
        </w:rPr>
      </w:pPr>
      <w:r w:rsidRPr="00A56445">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A56445" w:rsidRDefault="007533B2" w:rsidP="00A56445">
      <w:pPr>
        <w:pStyle w:val="14"/>
        <w:spacing w:after="0" w:line="240" w:lineRule="auto"/>
        <w:ind w:left="0" w:firstLine="709"/>
        <w:jc w:val="both"/>
        <w:rPr>
          <w:rFonts w:ascii="Times New Roman" w:hAnsi="Times New Roman"/>
          <w:sz w:val="24"/>
          <w:szCs w:val="24"/>
        </w:rPr>
      </w:pPr>
      <w:r w:rsidRPr="00A56445">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A56445" w:rsidRDefault="007533B2" w:rsidP="00A56445">
      <w:pPr>
        <w:pStyle w:val="14"/>
        <w:spacing w:after="0" w:line="240" w:lineRule="auto"/>
        <w:ind w:left="0" w:firstLine="709"/>
        <w:jc w:val="both"/>
        <w:rPr>
          <w:rFonts w:ascii="Times New Roman" w:hAnsi="Times New Roman"/>
          <w:sz w:val="24"/>
          <w:szCs w:val="24"/>
        </w:rPr>
      </w:pPr>
      <w:r w:rsidRPr="00A56445">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A56445" w:rsidRDefault="007533B2" w:rsidP="00A56445">
      <w:pPr>
        <w:pStyle w:val="14"/>
        <w:spacing w:after="0" w:line="240" w:lineRule="auto"/>
        <w:ind w:left="0" w:firstLine="709"/>
        <w:jc w:val="both"/>
        <w:rPr>
          <w:rFonts w:ascii="Times New Roman" w:hAnsi="Times New Roman"/>
          <w:sz w:val="24"/>
          <w:szCs w:val="24"/>
        </w:rPr>
      </w:pPr>
      <w:r w:rsidRPr="00A56445">
        <w:rPr>
          <w:rFonts w:ascii="Times New Roman" w:hAnsi="Times New Roman"/>
          <w:sz w:val="24"/>
          <w:szCs w:val="24"/>
        </w:rPr>
        <w:t xml:space="preserve">целостность  развития личности обучающегося.  </w:t>
      </w:r>
    </w:p>
    <w:p w:rsidR="007533B2" w:rsidRPr="00A56445" w:rsidRDefault="007533B2" w:rsidP="00A56445">
      <w:pPr>
        <w:pStyle w:val="33"/>
        <w:ind w:firstLine="709"/>
        <w:jc w:val="both"/>
        <w:rPr>
          <w:rFonts w:ascii="Times New Roman" w:hAnsi="Times New Roman" w:cs="Times New Roman"/>
          <w:b/>
          <w:color w:val="000000"/>
          <w:sz w:val="24"/>
          <w:szCs w:val="24"/>
        </w:rPr>
      </w:pPr>
      <w:r w:rsidRPr="00A56445">
        <w:rPr>
          <w:rFonts w:ascii="Times New Roman" w:hAnsi="Times New Roman" w:cs="Times New Roman"/>
          <w:b/>
          <w:color w:val="000000"/>
          <w:sz w:val="24"/>
          <w:szCs w:val="24"/>
        </w:rPr>
        <w:t xml:space="preserve">Задачи программы: </w:t>
      </w:r>
    </w:p>
    <w:p w:rsidR="007533B2" w:rsidRPr="00A56445" w:rsidRDefault="007533B2" w:rsidP="00A56445">
      <w:pPr>
        <w:pStyle w:val="33"/>
        <w:widowControl w:val="0"/>
        <w:suppressAutoHyphens/>
        <w:autoSpaceDE w:val="0"/>
        <w:ind w:firstLine="709"/>
        <w:jc w:val="both"/>
        <w:rPr>
          <w:rFonts w:ascii="Times New Roman" w:hAnsi="Times New Roman" w:cs="Times New Roman"/>
          <w:color w:val="000000"/>
          <w:sz w:val="24"/>
          <w:szCs w:val="24"/>
        </w:rPr>
      </w:pPr>
      <w:r w:rsidRPr="00A56445">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A56445" w:rsidRDefault="007533B2" w:rsidP="00A56445">
      <w:pPr>
        <w:pStyle w:val="33"/>
        <w:widowControl w:val="0"/>
        <w:suppressAutoHyphens/>
        <w:autoSpaceDE w:val="0"/>
        <w:ind w:firstLine="709"/>
        <w:jc w:val="both"/>
        <w:rPr>
          <w:rFonts w:ascii="Times New Roman" w:hAnsi="Times New Roman" w:cs="Times New Roman"/>
          <w:color w:val="000000"/>
          <w:sz w:val="24"/>
          <w:szCs w:val="24"/>
        </w:rPr>
      </w:pPr>
      <w:r w:rsidRPr="00A56445">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7533B2" w:rsidRPr="00A56445" w:rsidRDefault="007533B2" w:rsidP="00A56445">
      <w:pPr>
        <w:pStyle w:val="33"/>
        <w:widowControl w:val="0"/>
        <w:suppressAutoHyphens/>
        <w:autoSpaceDE w:val="0"/>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основных компонентов учебной деятельности</w:t>
      </w:r>
      <w:r w:rsidR="005B1438" w:rsidRPr="00A56445">
        <w:rPr>
          <w:rFonts w:ascii="Times New Roman" w:hAnsi="Times New Roman" w:cs="Times New Roman"/>
          <w:sz w:val="24"/>
          <w:szCs w:val="24"/>
        </w:rPr>
        <w:t xml:space="preserve"> </w:t>
      </w:r>
      <w:r w:rsidRPr="00A56445">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A56445" w:rsidRDefault="007533B2" w:rsidP="00A56445">
      <w:pPr>
        <w:pStyle w:val="33"/>
        <w:widowControl w:val="0"/>
        <w:suppressAutoHyphens/>
        <w:autoSpaceDE w:val="0"/>
        <w:ind w:firstLine="709"/>
        <w:jc w:val="both"/>
        <w:rPr>
          <w:rFonts w:ascii="Times New Roman" w:hAnsi="Times New Roman" w:cs="Times New Roman"/>
          <w:color w:val="000000"/>
          <w:sz w:val="24"/>
          <w:szCs w:val="24"/>
        </w:rPr>
      </w:pPr>
      <w:r w:rsidRPr="00A56445">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A56445" w:rsidRDefault="007533B2" w:rsidP="00A56445">
      <w:pPr>
        <w:pStyle w:val="33"/>
        <w:widowControl w:val="0"/>
        <w:suppressAutoHyphens/>
        <w:autoSpaceDE w:val="0"/>
        <w:ind w:firstLine="709"/>
        <w:jc w:val="both"/>
        <w:rPr>
          <w:rFonts w:ascii="Times New Roman" w:hAnsi="Times New Roman" w:cs="Times New Roman"/>
          <w:color w:val="000000"/>
          <w:sz w:val="24"/>
          <w:szCs w:val="24"/>
        </w:rPr>
      </w:pPr>
      <w:r w:rsidRPr="00A56445">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A56445" w:rsidRDefault="007533B2" w:rsidP="00A56445">
      <w:pPr>
        <w:pStyle w:val="33"/>
        <w:widowControl w:val="0"/>
        <w:suppressAutoHyphens/>
        <w:autoSpaceDE w:val="0"/>
        <w:ind w:firstLine="709"/>
        <w:jc w:val="both"/>
        <w:rPr>
          <w:rFonts w:ascii="Times New Roman" w:hAnsi="Times New Roman" w:cs="Times New Roman"/>
          <w:color w:val="000000"/>
          <w:sz w:val="24"/>
          <w:szCs w:val="24"/>
        </w:rPr>
      </w:pPr>
      <w:r w:rsidRPr="00A56445">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A56445" w:rsidRDefault="007533B2" w:rsidP="00A56445">
      <w:pPr>
        <w:pStyle w:val="33"/>
        <w:widowControl w:val="0"/>
        <w:suppressAutoHyphens/>
        <w:autoSpaceDE w:val="0"/>
        <w:ind w:firstLine="709"/>
        <w:jc w:val="both"/>
        <w:rPr>
          <w:rFonts w:ascii="Times New Roman" w:hAnsi="Times New Roman" w:cs="Times New Roman"/>
          <w:color w:val="000000"/>
          <w:sz w:val="24"/>
          <w:szCs w:val="24"/>
        </w:rPr>
      </w:pPr>
      <w:r w:rsidRPr="00A56445">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b/>
          <w:bCs/>
          <w:sz w:val="24"/>
          <w:szCs w:val="24"/>
        </w:rPr>
        <w:t>Личностные универсальные учебные действия</w:t>
      </w:r>
      <w:r w:rsidRPr="00A56445">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b/>
          <w:bCs/>
          <w:sz w:val="24"/>
          <w:szCs w:val="24"/>
        </w:rPr>
        <w:t>Регулятивные универсальные учебные</w:t>
      </w:r>
      <w:r w:rsidRPr="00A56445">
        <w:rPr>
          <w:rFonts w:ascii="Times New Roman" w:hAnsi="Times New Roman" w:cs="Times New Roman"/>
          <w:sz w:val="24"/>
          <w:szCs w:val="24"/>
        </w:rPr>
        <w:t xml:space="preserve"> </w:t>
      </w:r>
      <w:r w:rsidRPr="00A56445">
        <w:rPr>
          <w:rFonts w:ascii="Times New Roman" w:hAnsi="Times New Roman" w:cs="Times New Roman"/>
          <w:b/>
          <w:sz w:val="24"/>
          <w:szCs w:val="24"/>
        </w:rPr>
        <w:t>действия</w:t>
      </w:r>
      <w:r w:rsidRPr="00A56445">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A56445">
        <w:rPr>
          <w:rFonts w:ascii="Times New Roman" w:hAnsi="Times New Roman" w:cs="Times New Roman"/>
          <w:sz w:val="24"/>
          <w:szCs w:val="24"/>
        </w:rPr>
        <w:t>льтата,</w:t>
      </w:r>
      <w:r w:rsidRPr="00A56445">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A56445">
        <w:rPr>
          <w:rFonts w:ascii="Times New Roman" w:hAnsi="Times New Roman" w:cs="Times New Roman"/>
          <w:sz w:val="24"/>
          <w:szCs w:val="24"/>
        </w:rPr>
        <w:t>ание качества и уровня усвоения,</w:t>
      </w:r>
      <w:r w:rsidRPr="00A56445">
        <w:rPr>
          <w:rFonts w:ascii="Times New Roman" w:hAnsi="Times New Roman" w:cs="Times New Roman"/>
          <w:sz w:val="24"/>
          <w:szCs w:val="24"/>
        </w:rPr>
        <w:t xml:space="preserve"> оценка результатов работы); саморегуляцию (способность к </w:t>
      </w:r>
      <w:r w:rsidRPr="00A56445">
        <w:rPr>
          <w:rFonts w:ascii="Times New Roman" w:hAnsi="Times New Roman" w:cs="Times New Roman"/>
          <w:sz w:val="24"/>
          <w:szCs w:val="24"/>
        </w:rPr>
        <w:lastRenderedPageBreak/>
        <w:t xml:space="preserve">мобилизации сил и энергии, к волевому усилию, к выбору в ситуации мотивационного конфликта и преодолению препятствий). </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b/>
          <w:bCs/>
          <w:sz w:val="24"/>
          <w:szCs w:val="24"/>
        </w:rPr>
        <w:t>Познавательные универсальные учебные</w:t>
      </w:r>
      <w:r w:rsidRPr="00A56445">
        <w:rPr>
          <w:rFonts w:ascii="Times New Roman" w:hAnsi="Times New Roman" w:cs="Times New Roman"/>
          <w:sz w:val="24"/>
          <w:szCs w:val="24"/>
        </w:rPr>
        <w:t xml:space="preserve"> </w:t>
      </w:r>
      <w:r w:rsidRPr="00A56445">
        <w:rPr>
          <w:rFonts w:ascii="Times New Roman" w:hAnsi="Times New Roman" w:cs="Times New Roman"/>
          <w:b/>
          <w:sz w:val="24"/>
          <w:szCs w:val="24"/>
        </w:rPr>
        <w:t>действия</w:t>
      </w:r>
      <w:r w:rsidRPr="00A56445">
        <w:rPr>
          <w:rFonts w:ascii="Times New Roman" w:hAnsi="Times New Roman" w:cs="Times New Roman"/>
          <w:sz w:val="24"/>
          <w:szCs w:val="24"/>
        </w:rPr>
        <w:t xml:space="preserve"> включают общеучебные и логические универсальные учебные действия. </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bCs/>
          <w:sz w:val="24"/>
          <w:szCs w:val="24"/>
        </w:rPr>
        <w:t xml:space="preserve">Формируя </w:t>
      </w:r>
      <w:r w:rsidRPr="00A56445">
        <w:rPr>
          <w:rFonts w:ascii="Times New Roman" w:hAnsi="Times New Roman" w:cs="Times New Roman"/>
          <w:b/>
          <w:bCs/>
          <w:sz w:val="24"/>
          <w:szCs w:val="24"/>
        </w:rPr>
        <w:t>общеучебные универсальные действия</w:t>
      </w:r>
      <w:r w:rsidRPr="00A56445">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Особую группу общеучебных универсальных действий составляют </w:t>
      </w:r>
      <w:r w:rsidRPr="00A56445">
        <w:rPr>
          <w:rFonts w:ascii="Times New Roman" w:hAnsi="Times New Roman" w:cs="Times New Roman"/>
          <w:b/>
          <w:bCs/>
          <w:sz w:val="24"/>
          <w:szCs w:val="24"/>
        </w:rPr>
        <w:t xml:space="preserve">знаково-символические действия. </w:t>
      </w:r>
      <w:r w:rsidRPr="00A56445">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A56445">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A56445" w:rsidRDefault="007533B2" w:rsidP="00A56445">
      <w:pPr>
        <w:pStyle w:val="33"/>
        <w:ind w:firstLine="709"/>
        <w:jc w:val="both"/>
        <w:rPr>
          <w:rFonts w:ascii="Times New Roman" w:hAnsi="Times New Roman" w:cs="Times New Roman"/>
          <w:b/>
          <w:bCs/>
          <w:sz w:val="24"/>
          <w:szCs w:val="24"/>
        </w:rPr>
      </w:pPr>
      <w:r w:rsidRPr="00A56445">
        <w:rPr>
          <w:rFonts w:ascii="Times New Roman" w:hAnsi="Times New Roman" w:cs="Times New Roman"/>
          <w:bCs/>
          <w:sz w:val="24"/>
          <w:szCs w:val="24"/>
        </w:rPr>
        <w:t>Овладение</w:t>
      </w:r>
      <w:r w:rsidRPr="00A56445">
        <w:rPr>
          <w:rFonts w:ascii="Times New Roman" w:hAnsi="Times New Roman" w:cs="Times New Roman"/>
          <w:b/>
          <w:bCs/>
          <w:sz w:val="24"/>
          <w:szCs w:val="24"/>
        </w:rPr>
        <w:t xml:space="preserve"> логическими универсальными действиями </w:t>
      </w:r>
      <w:r w:rsidRPr="00A56445">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A56445">
        <w:rPr>
          <w:rFonts w:ascii="Times New Roman" w:hAnsi="Times New Roman" w:cs="Times New Roman"/>
          <w:b/>
          <w:bCs/>
          <w:sz w:val="24"/>
          <w:szCs w:val="24"/>
        </w:rPr>
        <w:t xml:space="preserve"> </w:t>
      </w:r>
    </w:p>
    <w:p w:rsidR="00A56445" w:rsidRDefault="007533B2" w:rsidP="00A56445">
      <w:pPr>
        <w:pStyle w:val="33"/>
        <w:ind w:firstLine="709"/>
        <w:jc w:val="both"/>
        <w:rPr>
          <w:rFonts w:ascii="Times New Roman" w:hAnsi="Times New Roman" w:cs="Times New Roman"/>
          <w:sz w:val="24"/>
          <w:szCs w:val="24"/>
        </w:rPr>
      </w:pPr>
      <w:r w:rsidRPr="00A56445">
        <w:rPr>
          <w:rFonts w:ascii="Times New Roman" w:hAnsi="Times New Roman" w:cs="Times New Roman"/>
          <w:b/>
          <w:bCs/>
          <w:sz w:val="24"/>
          <w:szCs w:val="24"/>
        </w:rPr>
        <w:t>Коммуникативные универсальные учебные</w:t>
      </w:r>
      <w:r w:rsidRPr="00A56445">
        <w:rPr>
          <w:rFonts w:ascii="Times New Roman" w:hAnsi="Times New Roman" w:cs="Times New Roman"/>
          <w:sz w:val="24"/>
          <w:szCs w:val="24"/>
        </w:rPr>
        <w:t xml:space="preserve"> </w:t>
      </w:r>
      <w:r w:rsidRPr="00A56445">
        <w:rPr>
          <w:rFonts w:ascii="Times New Roman" w:hAnsi="Times New Roman" w:cs="Times New Roman"/>
          <w:b/>
          <w:sz w:val="24"/>
          <w:szCs w:val="24"/>
        </w:rPr>
        <w:t>действия</w:t>
      </w:r>
      <w:r w:rsidRPr="00A56445">
        <w:rPr>
          <w:rFonts w:ascii="Times New Roman" w:hAnsi="Times New Roman" w:cs="Times New Roman"/>
          <w:sz w:val="24"/>
          <w:szCs w:val="24"/>
        </w:rPr>
        <w:t xml:space="preserve"> </w:t>
      </w:r>
      <w:r w:rsidR="00A56445" w:rsidRPr="00A56445">
        <w:rPr>
          <w:rFonts w:ascii="Times New Roman" w:hAnsi="Times New Roman" w:cs="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К коммуникативным действиям относятся: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 планирование учебного сотрудничества с учителем и сверстниками – определение цели, функции участников, способов взаимодействия;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2) постановка вопросов – инициативное сотрудничество в поиске и сборе информации;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3)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4) управление поведением партнера – контроль, коррекция, оценка его действий с достаточной полнотой и точностью выражать свои мысли в соответствии с задачами и условиями коммуникации;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5) владение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Программа формирования универсальных учебных действий обучающихся с ТНР на ступени начального общего образования содержит: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описание ценностных ориентиров образования обучающихся с ТНР на уровне начального общего образования;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связь универсальных учебных действий с содержанием учебных предметов;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 характеристики личностных, регулятивных, познавательных, коммуникативных универсальных учебных действии обучающихся;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типовые задачи формирования личностных, регулятивных, познавательных, коммуникативных универсальных учебных действии;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описание преемственности программы формирования универсальных учебных действии при переходе от дошкольного к начальному общему образованию.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ФГОС НОО обучающихся с ОВЗ определяет ценностные ориентиры содержания образования на ступени начального общего образования следующим образом: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 формирование основ гражданской идентичности личности, включая формирование чувства сопричастности и гордости за свою Родину, народ, историю, осознание ответственности человека за благосостояние общества;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2) восприятие мира как единого и целостного при разнообразии культур, национальностей, религии, отказ от деления на «своих» и «чужих», уважение истории и культуры каждого народа;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3) формирование психологических условий развития общения, кооперации сотрудничества на основе доброжелательности, доверия и внимательности к людям, готовности к сотрудничеству и дружбе, оказанию помощи тем, кто в ней нуждается;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4) формирование уважения к окружающим – умение слушать и слышать партнера, признавать право каждого на собственное мнение и принимать решения с учетом позиции всех участников;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5) развитие ценностно-смысловой сферы личности на основе общечеловеческой нравственности и гуманизма;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6) принятия и уважения ценностей семьи и общества, школы и коллектива и стремление следовать им;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7)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8) формирование чувства прекрасного и эстетических чувств на основе знакомства с мировой и отечественной художественной культурой;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9) развитие умения учиться как первого шага к самообразованию и самовоспитанию;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10) развитие широких познавательных интересов, инициативы и любознательности, мотивов познания и творчества;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11) формирование умения учиться и способности к организации своей деятельности (планированию, контролю, оценке);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12) развитие самостоятельности, инициативы и ответственности личности как условия ее самоактуализации;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13)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14) развитие готовности к самостоятельным действиям, ответственность за их результаты;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15) формирование целеустремленности и настойчивости в достижении целей, готовность к преодолению трудностей и жизненного оптимизма;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16) 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17) смыслообразование, т.е. установление обучающимися связи между целью учебной деятельности и ее результатами,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18)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Типовые задания для формирования личностных универсальных учебных действий: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Типовые задания для диагностики и формирования познавательных универсальных учебных действий таковы: «найди отличия»; «на что похоже?»; поиск лишнего; «лабиринты»; упорядочивание; «цепочки»; составление схем-опор; работа с разного вида таблицами; составление и распознавание диаграмм; работа со словарями. </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Используются следующие задания для диагностики и формирования регулятивных универсальных учебных действий: «преднамеренные ошибки»; поиск информации в предложенных источниках; взаимоконтроль; взаимный диктант; заучивание материала наизусть в классе; «ищу ошибки»; контрольный опрос на определенную проблему.</w:t>
      </w:r>
    </w:p>
    <w:p w:rsid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Типовыми заданиями для диагностики и формирования коммуникативных универсальных учебных действий являются: составь задание партнеру; отзыв на работу товарища; формулировка вопросов для обратной связи; «подготовь рассказ…», «опиши устно…», «объясни…» и т. д. 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w:t>
      </w:r>
    </w:p>
    <w:p w:rsidR="007533B2" w:rsidRPr="00A56445" w:rsidRDefault="00A56445" w:rsidP="00A56445">
      <w:pPr>
        <w:pStyle w:val="33"/>
        <w:ind w:firstLine="709"/>
        <w:jc w:val="both"/>
        <w:rPr>
          <w:rFonts w:ascii="Times New Roman" w:hAnsi="Times New Roman" w:cs="Times New Roman"/>
          <w:sz w:val="24"/>
          <w:szCs w:val="24"/>
        </w:rPr>
      </w:pPr>
      <w:r w:rsidRPr="00A56445">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A56445" w:rsidRDefault="007533B2"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z w:val="24"/>
          <w:szCs w:val="24"/>
        </w:rPr>
        <w:t xml:space="preserve">Учебный предмет </w:t>
      </w:r>
      <w:r w:rsidRPr="00A56445">
        <w:rPr>
          <w:rFonts w:ascii="Times New Roman" w:hAnsi="Times New Roman" w:cs="Times New Roman"/>
          <w:i/>
          <w:iCs/>
          <w:sz w:val="24"/>
          <w:szCs w:val="24"/>
        </w:rPr>
        <w:t>«Русский язык»</w:t>
      </w:r>
      <w:r w:rsidRPr="00A56445">
        <w:rPr>
          <w:rFonts w:ascii="Times New Roman" w:hAnsi="Times New Roman" w:cs="Times New Roman"/>
          <w:i/>
          <w:iCs/>
          <w:spacing w:val="2"/>
          <w:sz w:val="24"/>
          <w:szCs w:val="24"/>
        </w:rPr>
        <w:t xml:space="preserve"> </w:t>
      </w:r>
      <w:r w:rsidRPr="00A56445">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A56445">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56445">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56445">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Учебный предмет </w:t>
      </w:r>
      <w:r w:rsidRPr="00A56445">
        <w:rPr>
          <w:rFonts w:ascii="Times New Roman" w:hAnsi="Times New Roman" w:cs="Times New Roman"/>
          <w:i/>
          <w:iCs/>
          <w:sz w:val="24"/>
          <w:szCs w:val="24"/>
        </w:rPr>
        <w:t>«Русский язык»</w:t>
      </w:r>
      <w:r w:rsidRPr="00A56445">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56445" w:rsidRDefault="007533B2" w:rsidP="000A399A">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A56445" w:rsidRDefault="007533B2" w:rsidP="000A399A">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ориентироваться в целях, задачах, средствах и условиях общения;</w:t>
      </w:r>
    </w:p>
    <w:p w:rsidR="007533B2" w:rsidRPr="00A56445" w:rsidRDefault="007533B2" w:rsidP="000A399A">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A56445" w:rsidRDefault="007533B2" w:rsidP="000A399A">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стремление к более точному выражению собственных мыслей; умение задавать вопросы.</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Учебный предмет </w:t>
      </w:r>
      <w:r w:rsidRPr="00A56445">
        <w:rPr>
          <w:rFonts w:ascii="Times New Roman" w:hAnsi="Times New Roman" w:cs="Times New Roman"/>
          <w:i/>
          <w:iCs/>
          <w:sz w:val="24"/>
          <w:szCs w:val="24"/>
        </w:rPr>
        <w:t xml:space="preserve">«Литературное чтение», </w:t>
      </w:r>
      <w:r w:rsidRPr="00A56445">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A56445">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овладение осознанным, правильным, беглым, выразительным чтением;</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A56445" w:rsidRDefault="007533B2" w:rsidP="000A399A">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У</w:t>
      </w:r>
      <w:r w:rsidRPr="00A56445">
        <w:rPr>
          <w:rFonts w:ascii="Times New Roman" w:hAnsi="Times New Roman" w:cs="Times New Roman"/>
          <w:spacing w:val="2"/>
          <w:sz w:val="24"/>
          <w:szCs w:val="24"/>
        </w:rPr>
        <w:t xml:space="preserve">чебный предмет </w:t>
      </w:r>
      <w:r w:rsidRPr="00A56445">
        <w:rPr>
          <w:rFonts w:ascii="Times New Roman" w:hAnsi="Times New Roman" w:cs="Times New Roman"/>
          <w:i/>
          <w:iCs/>
          <w:spacing w:val="2"/>
          <w:sz w:val="24"/>
          <w:szCs w:val="24"/>
        </w:rPr>
        <w:t xml:space="preserve">«Иностранный язык» </w:t>
      </w:r>
      <w:r w:rsidRPr="00A56445">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A56445" w:rsidRDefault="007533B2" w:rsidP="000A399A">
      <w:pPr>
        <w:pStyle w:val="af0"/>
        <w:numPr>
          <w:ilvl w:val="0"/>
          <w:numId w:val="9"/>
        </w:numPr>
        <w:tabs>
          <w:tab w:val="clear" w:pos="964"/>
          <w:tab w:val="num" w:pos="0"/>
        </w:tabs>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 xml:space="preserve">способность работать с текстом, опираясь на </w:t>
      </w:r>
      <w:r w:rsidRPr="00A56445">
        <w:rPr>
          <w:rFonts w:ascii="Times New Roman" w:hAnsi="Times New Roman" w:cs="Times New Roman"/>
          <w:spacing w:val="2"/>
          <w:sz w:val="24"/>
          <w:szCs w:val="24"/>
        </w:rPr>
        <w:t>умения,</w:t>
      </w:r>
    </w:p>
    <w:p w:rsidR="007533B2" w:rsidRPr="00A56445" w:rsidRDefault="007533B2"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 приобретённые на уроках родного языка (прогно</w:t>
      </w:r>
      <w:r w:rsidRPr="00A56445">
        <w:rPr>
          <w:rFonts w:ascii="Times New Roman" w:hAnsi="Times New Roman" w:cs="Times New Roman"/>
          <w:sz w:val="24"/>
          <w:szCs w:val="24"/>
        </w:rPr>
        <w:t xml:space="preserve">зирование содержания текста по заголовку, данным к тексту </w:t>
      </w:r>
      <w:r w:rsidRPr="00A56445">
        <w:rPr>
          <w:rFonts w:ascii="Times New Roman" w:hAnsi="Times New Roman" w:cs="Times New Roman"/>
          <w:spacing w:val="2"/>
          <w:sz w:val="24"/>
          <w:szCs w:val="24"/>
        </w:rPr>
        <w:t xml:space="preserve">рисункам, списывание текста, выписывание отдельных слов и </w:t>
      </w:r>
      <w:r w:rsidRPr="00A56445">
        <w:rPr>
          <w:rFonts w:ascii="Times New Roman" w:hAnsi="Times New Roman" w:cs="Times New Roman"/>
          <w:sz w:val="24"/>
          <w:szCs w:val="24"/>
        </w:rPr>
        <w:t>предложений из текста и</w:t>
      </w:r>
      <w:r w:rsidRPr="00A56445">
        <w:rPr>
          <w:rFonts w:ascii="Times New Roman" w:hAnsi="Times New Roman" w:cs="Times New Roman"/>
          <w:sz w:val="24"/>
          <w:szCs w:val="24"/>
        </w:rPr>
        <w:t> </w:t>
      </w:r>
      <w:r w:rsidRPr="00A56445">
        <w:rPr>
          <w:rFonts w:ascii="Times New Roman" w:hAnsi="Times New Roman" w:cs="Times New Roman"/>
          <w:sz w:val="24"/>
          <w:szCs w:val="24"/>
        </w:rPr>
        <w:t>т.п.);</w:t>
      </w:r>
    </w:p>
    <w:p w:rsidR="007533B2" w:rsidRPr="00A56445" w:rsidRDefault="007533B2" w:rsidP="000A399A">
      <w:pPr>
        <w:pStyle w:val="af0"/>
        <w:numPr>
          <w:ilvl w:val="0"/>
          <w:numId w:val="9"/>
        </w:numPr>
        <w:tabs>
          <w:tab w:val="clear" w:pos="964"/>
          <w:tab w:val="num" w:pos="0"/>
        </w:tabs>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овладение разнообразными приёмами раскрытия значения слова,</w:t>
      </w:r>
      <w:r w:rsidR="009667C6" w:rsidRPr="00A56445">
        <w:rPr>
          <w:rFonts w:ascii="Times New Roman" w:hAnsi="Times New Roman" w:cs="Times New Roman"/>
          <w:sz w:val="24"/>
          <w:szCs w:val="24"/>
        </w:rPr>
        <w:t xml:space="preserve"> </w:t>
      </w:r>
      <w:r w:rsidRPr="00A56445">
        <w:rPr>
          <w:rFonts w:ascii="Times New Roman" w:hAnsi="Times New Roman" w:cs="Times New Roman"/>
          <w:sz w:val="24"/>
          <w:szCs w:val="24"/>
        </w:rPr>
        <w:t>используя словообразовательные элементы; синонимы, антонимы; контекст;</w:t>
      </w:r>
    </w:p>
    <w:p w:rsidR="007533B2" w:rsidRPr="00A56445" w:rsidRDefault="007533B2" w:rsidP="000A399A">
      <w:pPr>
        <w:pStyle w:val="af0"/>
        <w:numPr>
          <w:ilvl w:val="0"/>
          <w:numId w:val="9"/>
        </w:numPr>
        <w:tabs>
          <w:tab w:val="clear" w:pos="964"/>
          <w:tab w:val="num" w:pos="0"/>
        </w:tabs>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овладение общеречевыми коммуникативными умениями,</w:t>
      </w:r>
    </w:p>
    <w:p w:rsidR="007533B2" w:rsidRPr="00A56445" w:rsidRDefault="007533B2"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например, начинать и завершать разговор, используя </w:t>
      </w:r>
      <w:r w:rsidRPr="00A56445">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A56445" w:rsidRDefault="007533B2" w:rsidP="000A399A">
      <w:pPr>
        <w:pStyle w:val="af0"/>
        <w:numPr>
          <w:ilvl w:val="0"/>
          <w:numId w:val="9"/>
        </w:numPr>
        <w:tabs>
          <w:tab w:val="clear" w:pos="964"/>
          <w:tab w:val="num" w:pos="0"/>
        </w:tabs>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умение осуществлять самоконтроль, самооценку;</w:t>
      </w:r>
    </w:p>
    <w:p w:rsidR="007533B2" w:rsidRPr="00A56445" w:rsidRDefault="007533B2" w:rsidP="000A399A">
      <w:pPr>
        <w:pStyle w:val="af0"/>
        <w:numPr>
          <w:ilvl w:val="0"/>
          <w:numId w:val="9"/>
        </w:numPr>
        <w:tabs>
          <w:tab w:val="clear" w:pos="964"/>
          <w:tab w:val="num" w:pos="0"/>
        </w:tabs>
        <w:spacing w:line="240" w:lineRule="auto"/>
        <w:ind w:left="0" w:firstLine="709"/>
        <w:rPr>
          <w:rFonts w:ascii="Times New Roman" w:hAnsi="Times New Roman" w:cs="Times New Roman"/>
          <w:sz w:val="24"/>
          <w:szCs w:val="24"/>
        </w:rPr>
      </w:pPr>
      <w:r w:rsidRPr="00A56445">
        <w:rPr>
          <w:rFonts w:ascii="Times New Roman" w:hAnsi="Times New Roman" w:cs="Times New Roman"/>
          <w:spacing w:val="-4"/>
          <w:sz w:val="24"/>
          <w:szCs w:val="24"/>
        </w:rPr>
        <w:t>умение самостоятельно выполнять задания с использовани</w:t>
      </w:r>
      <w:r w:rsidRPr="00A56445">
        <w:rPr>
          <w:rFonts w:ascii="Times New Roman" w:hAnsi="Times New Roman" w:cs="Times New Roman"/>
          <w:spacing w:val="-2"/>
          <w:sz w:val="24"/>
          <w:szCs w:val="24"/>
        </w:rPr>
        <w:t>ем</w:t>
      </w:r>
      <w:r w:rsidR="009F1EFD" w:rsidRPr="00A56445">
        <w:rPr>
          <w:rFonts w:ascii="Times New Roman" w:hAnsi="Times New Roman" w:cs="Times New Roman"/>
          <w:sz w:val="24"/>
          <w:szCs w:val="24"/>
        </w:rPr>
        <w:t xml:space="preserve"> </w:t>
      </w:r>
      <w:r w:rsidRPr="00A56445">
        <w:rPr>
          <w:rFonts w:ascii="Times New Roman" w:hAnsi="Times New Roman" w:cs="Times New Roman"/>
          <w:spacing w:val="-2"/>
          <w:sz w:val="24"/>
          <w:szCs w:val="24"/>
        </w:rPr>
        <w:t>компьютера (при наличии мультимедийного приложения).</w:t>
      </w:r>
    </w:p>
    <w:p w:rsidR="007533B2" w:rsidRPr="00A56445" w:rsidRDefault="007533B2"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w:t>
      </w:r>
      <w:r w:rsidRPr="00A56445">
        <w:rPr>
          <w:rFonts w:ascii="Times New Roman" w:hAnsi="Times New Roman" w:cs="Times New Roman"/>
          <w:spacing w:val="2"/>
          <w:sz w:val="24"/>
          <w:szCs w:val="24"/>
        </w:rPr>
        <w:t xml:space="preserve">чебный предмет </w:t>
      </w:r>
      <w:r w:rsidRPr="00A56445">
        <w:rPr>
          <w:rFonts w:ascii="Times New Roman" w:hAnsi="Times New Roman" w:cs="Times New Roman"/>
          <w:i/>
          <w:iCs/>
          <w:spacing w:val="2"/>
          <w:sz w:val="24"/>
          <w:szCs w:val="24"/>
        </w:rPr>
        <w:t>«Математика»</w:t>
      </w:r>
      <w:r w:rsidRPr="00A56445">
        <w:rPr>
          <w:rFonts w:ascii="Times New Roman" w:hAnsi="Times New Roman" w:cs="Times New Roman"/>
          <w:spacing w:val="2"/>
          <w:sz w:val="24"/>
          <w:szCs w:val="24"/>
        </w:rPr>
        <w:t xml:space="preserve"> является осно</w:t>
      </w:r>
      <w:r w:rsidRPr="00A56445">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A56445" w:rsidRDefault="007533B2" w:rsidP="000A399A">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A56445" w:rsidRDefault="007533B2" w:rsidP="000A399A">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A56445" w:rsidRDefault="007533B2" w:rsidP="000A399A">
      <w:pPr>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Учебный предмет </w:t>
      </w:r>
      <w:r w:rsidRPr="00A56445">
        <w:rPr>
          <w:rFonts w:ascii="Times New Roman" w:hAnsi="Times New Roman" w:cs="Times New Roman"/>
          <w:i/>
          <w:kern w:val="28"/>
          <w:sz w:val="24"/>
          <w:szCs w:val="24"/>
        </w:rPr>
        <w:t>«Окружающий мир»</w:t>
      </w:r>
      <w:r w:rsidRPr="00A56445">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A56445" w:rsidRDefault="007533B2" w:rsidP="000A399A">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A56445" w:rsidRDefault="007533B2" w:rsidP="000A399A">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A56445" w:rsidRDefault="007533B2" w:rsidP="000A399A">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A56445" w:rsidRDefault="007533B2" w:rsidP="000A399A">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A56445" w:rsidRDefault="007533B2" w:rsidP="000A399A">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56445">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Учебный предмет </w:t>
      </w:r>
      <w:r w:rsidRPr="00A56445">
        <w:rPr>
          <w:rFonts w:ascii="Times New Roman" w:hAnsi="Times New Roman" w:cs="Times New Roman"/>
          <w:i/>
          <w:iCs/>
          <w:sz w:val="24"/>
          <w:szCs w:val="24"/>
        </w:rPr>
        <w:t xml:space="preserve">«Основы религиозных культур и светской этики» </w:t>
      </w:r>
      <w:r w:rsidRPr="00A56445">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При изучении учебного предмета </w:t>
      </w:r>
      <w:r w:rsidRPr="00A56445">
        <w:rPr>
          <w:rFonts w:ascii="Times New Roman" w:hAnsi="Times New Roman" w:cs="Times New Roman"/>
          <w:i/>
          <w:iCs/>
          <w:sz w:val="24"/>
          <w:szCs w:val="24"/>
        </w:rPr>
        <w:t>«Основы религиозных культур и светской этики»</w:t>
      </w:r>
      <w:r w:rsidRPr="00A56445">
        <w:rPr>
          <w:rFonts w:ascii="Times New Roman" w:hAnsi="Times New Roman" w:cs="Times New Roman"/>
          <w:sz w:val="24"/>
          <w:szCs w:val="24"/>
        </w:rPr>
        <w:t xml:space="preserve"> формируются следующие универсальные учебные действия:</w:t>
      </w:r>
    </w:p>
    <w:p w:rsidR="007533B2" w:rsidRPr="00A56445" w:rsidRDefault="007533B2" w:rsidP="000A399A">
      <w:pPr>
        <w:pStyle w:val="af0"/>
        <w:numPr>
          <w:ilvl w:val="0"/>
          <w:numId w:val="7"/>
        </w:numPr>
        <w:spacing w:line="240" w:lineRule="auto"/>
        <w:ind w:left="0" w:firstLine="709"/>
        <w:rPr>
          <w:rFonts w:ascii="Times New Roman" w:hAnsi="Times New Roman" w:cs="Times New Roman"/>
          <w:color w:val="auto"/>
          <w:sz w:val="24"/>
          <w:szCs w:val="24"/>
        </w:rPr>
      </w:pPr>
      <w:r w:rsidRPr="00A56445">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A56445">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A56445" w:rsidRDefault="007533B2" w:rsidP="000A399A">
      <w:pPr>
        <w:pStyle w:val="af0"/>
        <w:numPr>
          <w:ilvl w:val="0"/>
          <w:numId w:val="7"/>
        </w:numPr>
        <w:spacing w:line="240" w:lineRule="auto"/>
        <w:ind w:left="0" w:firstLine="709"/>
        <w:rPr>
          <w:rFonts w:ascii="Times New Roman" w:hAnsi="Times New Roman" w:cs="Times New Roman"/>
          <w:color w:val="auto"/>
          <w:sz w:val="24"/>
          <w:szCs w:val="24"/>
        </w:rPr>
      </w:pPr>
      <w:r w:rsidRPr="00A56445">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A56445" w:rsidRDefault="007533B2" w:rsidP="000A399A">
      <w:pPr>
        <w:pStyle w:val="af0"/>
        <w:numPr>
          <w:ilvl w:val="0"/>
          <w:numId w:val="7"/>
        </w:numPr>
        <w:spacing w:line="240" w:lineRule="auto"/>
        <w:ind w:left="0" w:firstLine="709"/>
        <w:rPr>
          <w:rFonts w:ascii="Times New Roman" w:hAnsi="Times New Roman" w:cs="Times New Roman"/>
          <w:color w:val="auto"/>
          <w:sz w:val="24"/>
          <w:szCs w:val="24"/>
        </w:rPr>
      </w:pPr>
      <w:r w:rsidRPr="00A56445">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A56445" w:rsidRDefault="007533B2"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Значимость учебного предмета </w:t>
      </w:r>
      <w:r w:rsidRPr="00A56445">
        <w:rPr>
          <w:rFonts w:ascii="Times New Roman" w:hAnsi="Times New Roman" w:cs="Times New Roman"/>
          <w:i/>
          <w:sz w:val="24"/>
          <w:szCs w:val="24"/>
        </w:rPr>
        <w:t>«Изобразительное искусство»</w:t>
      </w:r>
      <w:r w:rsidRPr="00A56445">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A56445" w:rsidRDefault="007533B2"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7533B2" w:rsidRPr="00A56445" w:rsidRDefault="007533B2" w:rsidP="000A399A">
      <w:pPr>
        <w:pStyle w:val="af0"/>
        <w:numPr>
          <w:ilvl w:val="0"/>
          <w:numId w:val="8"/>
        </w:numPr>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A56445" w:rsidRDefault="007533B2" w:rsidP="000A399A">
      <w:pPr>
        <w:pStyle w:val="af0"/>
        <w:numPr>
          <w:ilvl w:val="0"/>
          <w:numId w:val="8"/>
        </w:numPr>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A56445" w:rsidRDefault="007533B2" w:rsidP="000A399A">
      <w:pPr>
        <w:pStyle w:val="af0"/>
        <w:numPr>
          <w:ilvl w:val="0"/>
          <w:numId w:val="8"/>
        </w:numPr>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A56445" w:rsidRDefault="007533B2" w:rsidP="000A399A">
      <w:pPr>
        <w:pStyle w:val="af0"/>
        <w:numPr>
          <w:ilvl w:val="0"/>
          <w:numId w:val="8"/>
        </w:numPr>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7533B2" w:rsidRPr="00A56445" w:rsidRDefault="007533B2" w:rsidP="000A399A">
      <w:pPr>
        <w:pStyle w:val="af0"/>
        <w:numPr>
          <w:ilvl w:val="0"/>
          <w:numId w:val="8"/>
        </w:numPr>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A56445" w:rsidRDefault="007533B2" w:rsidP="000A399A">
      <w:pPr>
        <w:pStyle w:val="af0"/>
        <w:numPr>
          <w:ilvl w:val="0"/>
          <w:numId w:val="8"/>
        </w:numPr>
        <w:spacing w:line="240" w:lineRule="auto"/>
        <w:ind w:left="0" w:firstLine="709"/>
        <w:rPr>
          <w:rFonts w:ascii="Times New Roman" w:hAnsi="Times New Roman" w:cs="Times New Roman"/>
          <w:sz w:val="24"/>
          <w:szCs w:val="24"/>
        </w:rPr>
      </w:pPr>
      <w:r w:rsidRPr="00A56445">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 xml:space="preserve">Важнейшей особенностью учебного предмета </w:t>
      </w:r>
      <w:r w:rsidRPr="00A56445">
        <w:rPr>
          <w:rFonts w:ascii="Times New Roman" w:hAnsi="Times New Roman" w:cs="Times New Roman"/>
          <w:i/>
          <w:spacing w:val="2"/>
          <w:kern w:val="28"/>
          <w:sz w:val="24"/>
          <w:szCs w:val="24"/>
        </w:rPr>
        <w:t>«Т</w:t>
      </w:r>
      <w:r w:rsidR="00A56445" w:rsidRPr="00A56445">
        <w:rPr>
          <w:rFonts w:ascii="Times New Roman" w:hAnsi="Times New Roman" w:cs="Times New Roman"/>
          <w:i/>
          <w:spacing w:val="2"/>
          <w:kern w:val="28"/>
          <w:sz w:val="24"/>
          <w:szCs w:val="24"/>
        </w:rPr>
        <w:t>ехнология</w:t>
      </w:r>
      <w:r w:rsidRPr="00A56445">
        <w:rPr>
          <w:rFonts w:ascii="Times New Roman" w:hAnsi="Times New Roman" w:cs="Times New Roman"/>
          <w:i/>
          <w:spacing w:val="2"/>
          <w:kern w:val="28"/>
          <w:sz w:val="24"/>
          <w:szCs w:val="24"/>
        </w:rPr>
        <w:t>»</w:t>
      </w:r>
      <w:r w:rsidRPr="00A56445">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w:t>
      </w:r>
      <w:r w:rsidRPr="00A56445">
        <w:rPr>
          <w:rFonts w:ascii="Times New Roman" w:hAnsi="Times New Roman" w:cs="Times New Roman"/>
          <w:spacing w:val="2"/>
          <w:sz w:val="24"/>
          <w:szCs w:val="24"/>
        </w:rPr>
        <w:lastRenderedPageBreak/>
        <w:t>познавать историю материальной культуры и семейных традиций своего и других народов и уважительно относиться к ним.</w:t>
      </w:r>
    </w:p>
    <w:p w:rsidR="007533B2" w:rsidRPr="00A56445" w:rsidRDefault="007533B2" w:rsidP="00A56445">
      <w:pPr>
        <w:autoSpaceDE w:val="0"/>
        <w:autoSpaceDN w:val="0"/>
        <w:adjustRightInd w:val="0"/>
        <w:spacing w:after="0" w:line="240" w:lineRule="auto"/>
        <w:ind w:firstLine="709"/>
        <w:jc w:val="both"/>
        <w:rPr>
          <w:rFonts w:ascii="Times New Roman" w:hAnsi="Times New Roman" w:cs="Times New Roman"/>
          <w:spacing w:val="2"/>
          <w:sz w:val="24"/>
          <w:szCs w:val="24"/>
        </w:rPr>
      </w:pPr>
      <w:r w:rsidRPr="00A56445">
        <w:rPr>
          <w:rFonts w:ascii="Times New Roman" w:hAnsi="Times New Roman" w:cs="Times New Roman"/>
          <w:sz w:val="24"/>
          <w:szCs w:val="24"/>
        </w:rPr>
        <w:t xml:space="preserve">На уроках </w:t>
      </w:r>
      <w:r w:rsidR="00A56445" w:rsidRPr="00A56445">
        <w:rPr>
          <w:rFonts w:ascii="Times New Roman" w:hAnsi="Times New Roman" w:cs="Times New Roman"/>
          <w:sz w:val="24"/>
          <w:szCs w:val="24"/>
        </w:rPr>
        <w:t>технологии</w:t>
      </w:r>
      <w:r w:rsidRPr="00A56445">
        <w:rPr>
          <w:rFonts w:ascii="Times New Roman" w:hAnsi="Times New Roman" w:cs="Times New Roman"/>
          <w:sz w:val="24"/>
          <w:szCs w:val="24"/>
        </w:rPr>
        <w:t xml:space="preserve">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A56445">
        <w:rPr>
          <w:rFonts w:ascii="Times New Roman" w:hAnsi="Times New Roman" w:cs="Times New Roman"/>
          <w:spacing w:val="2"/>
          <w:sz w:val="24"/>
          <w:szCs w:val="24"/>
        </w:rPr>
        <w:t>опорными для формирования</w:t>
      </w:r>
      <w:r w:rsidR="002F7C74" w:rsidRPr="00A56445">
        <w:rPr>
          <w:rFonts w:ascii="Times New Roman" w:hAnsi="Times New Roman" w:cs="Times New Roman"/>
          <w:spacing w:val="2"/>
          <w:sz w:val="24"/>
          <w:szCs w:val="24"/>
        </w:rPr>
        <w:t xml:space="preserve"> всей</w:t>
      </w:r>
      <w:r w:rsidRPr="00A56445">
        <w:rPr>
          <w:rFonts w:ascii="Times New Roman" w:hAnsi="Times New Roman" w:cs="Times New Roman"/>
          <w:spacing w:val="2"/>
          <w:sz w:val="24"/>
          <w:szCs w:val="24"/>
        </w:rPr>
        <w:t xml:space="preserve"> системы универсальных учебн</w:t>
      </w:r>
      <w:r w:rsidR="00A65318" w:rsidRPr="00A56445">
        <w:rPr>
          <w:rFonts w:ascii="Times New Roman" w:hAnsi="Times New Roman" w:cs="Times New Roman"/>
          <w:spacing w:val="2"/>
          <w:sz w:val="24"/>
          <w:szCs w:val="24"/>
        </w:rPr>
        <w:t>ых действий у о</w:t>
      </w:r>
      <w:r w:rsidR="002F7C74" w:rsidRPr="00A56445">
        <w:rPr>
          <w:rFonts w:ascii="Times New Roman" w:hAnsi="Times New Roman" w:cs="Times New Roman"/>
          <w:spacing w:val="2"/>
          <w:sz w:val="24"/>
          <w:szCs w:val="24"/>
        </w:rPr>
        <w:t>бучающихся с ТНР и обеспечивают</w:t>
      </w:r>
      <w:r w:rsidR="00A65318" w:rsidRPr="00A56445">
        <w:rPr>
          <w:rFonts w:ascii="Times New Roman" w:hAnsi="Times New Roman" w:cs="Times New Roman"/>
          <w:spacing w:val="2"/>
          <w:sz w:val="24"/>
          <w:szCs w:val="24"/>
        </w:rPr>
        <w:t>:</w:t>
      </w:r>
    </w:p>
    <w:p w:rsidR="00A65318" w:rsidRPr="00A56445" w:rsidRDefault="00A65318"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A56445" w:rsidRDefault="000D1D50"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A56445" w:rsidRDefault="000D1D50"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A56445" w:rsidRDefault="000D1D50"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A56445" w:rsidRDefault="000D1D50"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A56445">
        <w:rPr>
          <w:rFonts w:ascii="Times New Roman" w:hAnsi="Times New Roman" w:cs="Times New Roman"/>
          <w:spacing w:val="2"/>
          <w:sz w:val="24"/>
          <w:szCs w:val="24"/>
        </w:rPr>
        <w:t xml:space="preserve"> технологической деятельности;</w:t>
      </w:r>
    </w:p>
    <w:p w:rsidR="00E032F8" w:rsidRPr="00A56445" w:rsidRDefault="00E032F8"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развитие основных мыслительных операций;</w:t>
      </w:r>
    </w:p>
    <w:p w:rsidR="00E032F8" w:rsidRPr="00A56445" w:rsidRDefault="00E032F8"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A56445" w:rsidRDefault="00E032F8" w:rsidP="000A399A">
      <w:pPr>
        <w:numPr>
          <w:ilvl w:val="0"/>
          <w:numId w:val="12"/>
        </w:numPr>
        <w:autoSpaceDE w:val="0"/>
        <w:autoSpaceDN w:val="0"/>
        <w:adjustRightInd w:val="0"/>
        <w:spacing w:after="0" w:line="240" w:lineRule="auto"/>
        <w:jc w:val="both"/>
        <w:rPr>
          <w:rFonts w:ascii="Times New Roman" w:hAnsi="Times New Roman" w:cs="Times New Roman"/>
          <w:spacing w:val="2"/>
          <w:sz w:val="24"/>
          <w:szCs w:val="24"/>
        </w:rPr>
      </w:pPr>
      <w:r w:rsidRPr="00A56445">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A56445">
        <w:rPr>
          <w:rFonts w:ascii="Times New Roman" w:hAnsi="Times New Roman" w:cs="Times New Roman"/>
          <w:spacing w:val="2"/>
          <w:sz w:val="24"/>
          <w:szCs w:val="24"/>
        </w:rPr>
        <w:t xml:space="preserve"> </w:t>
      </w:r>
    </w:p>
    <w:p w:rsidR="007533B2" w:rsidRPr="00A56445" w:rsidRDefault="007533B2"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Учебный предмет</w:t>
      </w:r>
      <w:r w:rsidRPr="00A56445">
        <w:rPr>
          <w:rFonts w:ascii="Times New Roman" w:hAnsi="Times New Roman" w:cs="Times New Roman"/>
          <w:b/>
          <w:bCs/>
          <w:sz w:val="24"/>
          <w:szCs w:val="24"/>
        </w:rPr>
        <w:t xml:space="preserve"> </w:t>
      </w:r>
      <w:r w:rsidRPr="00A56445">
        <w:rPr>
          <w:rFonts w:ascii="Times New Roman" w:hAnsi="Times New Roman" w:cs="Times New Roman"/>
          <w:i/>
          <w:iCs/>
          <w:sz w:val="24"/>
          <w:szCs w:val="24"/>
        </w:rPr>
        <w:t>«Физическая культура»</w:t>
      </w:r>
      <w:r w:rsidRPr="00A56445">
        <w:rPr>
          <w:rFonts w:ascii="Times New Roman" w:hAnsi="Times New Roman" w:cs="Times New Roman"/>
          <w:sz w:val="24"/>
          <w:szCs w:val="24"/>
        </w:rPr>
        <w:t xml:space="preserve"> обеспечивает: </w:t>
      </w:r>
    </w:p>
    <w:p w:rsidR="007533B2" w:rsidRPr="00A56445" w:rsidRDefault="007533B2"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A56445">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A56445">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7533B2" w:rsidRPr="00A56445" w:rsidRDefault="007533B2"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 области регулятивных универсальных учебных действий: развитие умений пла</w:t>
      </w:r>
      <w:r w:rsidRPr="00A56445">
        <w:rPr>
          <w:rFonts w:ascii="Times New Roman" w:hAnsi="Times New Roman" w:cs="Times New Roman"/>
          <w:spacing w:val="2"/>
          <w:sz w:val="24"/>
          <w:szCs w:val="24"/>
        </w:rPr>
        <w:t xml:space="preserve">нировать, регулировать, контролировать и оценивать свои </w:t>
      </w:r>
      <w:r w:rsidRPr="00A56445">
        <w:rPr>
          <w:rFonts w:ascii="Times New Roman" w:hAnsi="Times New Roman" w:cs="Times New Roman"/>
          <w:sz w:val="24"/>
          <w:szCs w:val="24"/>
        </w:rPr>
        <w:t>действия;</w:t>
      </w:r>
    </w:p>
    <w:p w:rsidR="007533B2" w:rsidRPr="00A56445" w:rsidRDefault="007533B2"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A56445">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56445">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Pr="00A56445" w:rsidRDefault="00D60B90" w:rsidP="00A56445">
      <w:pPr>
        <w:spacing w:before="120" w:after="120" w:line="240" w:lineRule="auto"/>
        <w:jc w:val="center"/>
        <w:outlineLvl w:val="2"/>
        <w:rPr>
          <w:rFonts w:ascii="Times New Roman" w:hAnsi="Times New Roman" w:cs="Times New Roman"/>
          <w:b/>
          <w:color w:val="auto"/>
          <w:sz w:val="24"/>
          <w:szCs w:val="24"/>
        </w:rPr>
      </w:pPr>
      <w:bookmarkStart w:id="9" w:name="_Toc413974308"/>
      <w:r w:rsidRPr="00A56445">
        <w:rPr>
          <w:rFonts w:ascii="Times New Roman" w:hAnsi="Times New Roman" w:cs="Times New Roman"/>
          <w:b/>
          <w:sz w:val="24"/>
          <w:szCs w:val="24"/>
        </w:rPr>
        <w:t>2.2. П</w:t>
      </w:r>
      <w:r w:rsidRPr="00A56445">
        <w:rPr>
          <w:rFonts w:ascii="Times New Roman" w:hAnsi="Times New Roman" w:cs="Times New Roman"/>
          <w:b/>
          <w:color w:val="auto"/>
          <w:sz w:val="24"/>
          <w:szCs w:val="24"/>
        </w:rPr>
        <w:t>рограммы учебных предметов</w:t>
      </w:r>
      <w:r w:rsidR="005D169A" w:rsidRPr="00A56445">
        <w:rPr>
          <w:rFonts w:ascii="Times New Roman" w:hAnsi="Times New Roman" w:cs="Times New Roman"/>
          <w:b/>
          <w:color w:val="auto"/>
          <w:sz w:val="24"/>
          <w:szCs w:val="24"/>
        </w:rPr>
        <w:t xml:space="preserve">, </w:t>
      </w:r>
      <w:r w:rsidR="000E2824" w:rsidRPr="00A56445">
        <w:rPr>
          <w:rFonts w:ascii="Times New Roman" w:hAnsi="Times New Roman" w:cs="Times New Roman"/>
          <w:b/>
          <w:color w:val="auto"/>
          <w:sz w:val="24"/>
          <w:szCs w:val="24"/>
        </w:rPr>
        <w:br/>
      </w:r>
      <w:r w:rsidR="005D169A" w:rsidRPr="00A56445">
        <w:rPr>
          <w:rFonts w:ascii="Times New Roman" w:hAnsi="Times New Roman" w:cs="Times New Roman"/>
          <w:b/>
          <w:color w:val="auto"/>
          <w:sz w:val="24"/>
          <w:szCs w:val="24"/>
        </w:rPr>
        <w:t>курсов коррекционно-развивающей области</w:t>
      </w:r>
      <w:bookmarkEnd w:id="9"/>
    </w:p>
    <w:p w:rsidR="00D940A1" w:rsidRPr="00A56445" w:rsidRDefault="00A56445"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Рабочие</w:t>
      </w:r>
      <w:r w:rsidR="00D940A1" w:rsidRPr="00A56445">
        <w:rPr>
          <w:rFonts w:ascii="Times New Roman" w:hAnsi="Times New Roman" w:cs="Times New Roman"/>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00D940A1" w:rsidRPr="00A56445">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00D940A1" w:rsidRPr="00A56445">
        <w:rPr>
          <w:rFonts w:ascii="Times New Roman" w:hAnsi="Times New Roman" w:cs="Times New Roman"/>
          <w:sz w:val="24"/>
          <w:szCs w:val="24"/>
        </w:rPr>
        <w:t>ного стандарта начального общего образования обучающихся с ОВЗ.</w:t>
      </w:r>
    </w:p>
    <w:p w:rsidR="00D940A1" w:rsidRPr="00A56445" w:rsidRDefault="00D940A1"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Программы отдельных учебных предметов, коррекционных курсов обеспечива</w:t>
      </w:r>
      <w:r w:rsidR="00A56445">
        <w:rPr>
          <w:rFonts w:ascii="Times New Roman" w:hAnsi="Times New Roman" w:cs="Times New Roman"/>
          <w:sz w:val="24"/>
          <w:szCs w:val="24"/>
        </w:rPr>
        <w:t>ют</w:t>
      </w:r>
      <w:r w:rsidRPr="00A56445">
        <w:rPr>
          <w:rFonts w:ascii="Times New Roman" w:hAnsi="Times New Roman" w:cs="Times New Roman"/>
          <w:sz w:val="24"/>
          <w:szCs w:val="24"/>
        </w:rPr>
        <w:t xml:space="preserve"> достижение планируемых результатов освоения основной адаптированной общеобразовательной программы начального общего о</w:t>
      </w:r>
      <w:r w:rsidR="00D66AD8" w:rsidRPr="00A56445">
        <w:rPr>
          <w:rFonts w:ascii="Times New Roman" w:hAnsi="Times New Roman" w:cs="Times New Roman"/>
          <w:sz w:val="24"/>
          <w:szCs w:val="24"/>
        </w:rPr>
        <w:t>бразования</w:t>
      </w:r>
      <w:r w:rsidRPr="00A56445">
        <w:rPr>
          <w:rFonts w:ascii="Times New Roman" w:hAnsi="Times New Roman" w:cs="Times New Roman"/>
          <w:sz w:val="24"/>
          <w:szCs w:val="24"/>
        </w:rPr>
        <w:t xml:space="preserve"> обучающихся с ТНР. </w:t>
      </w:r>
    </w:p>
    <w:p w:rsidR="00D940A1" w:rsidRPr="00A56445" w:rsidRDefault="00D940A1" w:rsidP="00A56445">
      <w:pPr>
        <w:spacing w:after="0" w:line="240" w:lineRule="auto"/>
        <w:ind w:firstLine="709"/>
        <w:jc w:val="both"/>
        <w:rPr>
          <w:rFonts w:ascii="Times New Roman" w:hAnsi="Times New Roman" w:cs="Times New Roman"/>
          <w:kern w:val="2"/>
          <w:sz w:val="24"/>
          <w:szCs w:val="24"/>
        </w:rPr>
      </w:pPr>
      <w:r w:rsidRPr="00A56445">
        <w:rPr>
          <w:rFonts w:ascii="Times New Roman" w:hAnsi="Times New Roman" w:cs="Times New Roman"/>
          <w:sz w:val="24"/>
          <w:szCs w:val="24"/>
        </w:rPr>
        <w:t xml:space="preserve">Программа учебного предмета (коррекционного курса) </w:t>
      </w:r>
      <w:r w:rsidRPr="00A56445">
        <w:rPr>
          <w:rFonts w:ascii="Times New Roman" w:hAnsi="Times New Roman" w:cs="Times New Roman"/>
          <w:kern w:val="2"/>
          <w:sz w:val="24"/>
          <w:szCs w:val="24"/>
        </w:rPr>
        <w:t>содерж</w:t>
      </w:r>
      <w:r w:rsidR="00A56445">
        <w:rPr>
          <w:rFonts w:ascii="Times New Roman" w:hAnsi="Times New Roman" w:cs="Times New Roman"/>
          <w:kern w:val="2"/>
          <w:sz w:val="24"/>
          <w:szCs w:val="24"/>
        </w:rPr>
        <w:t>ит</w:t>
      </w:r>
      <w:r w:rsidRPr="00A56445">
        <w:rPr>
          <w:rFonts w:ascii="Times New Roman" w:hAnsi="Times New Roman" w:cs="Times New Roman"/>
          <w:kern w:val="2"/>
          <w:sz w:val="24"/>
          <w:szCs w:val="24"/>
        </w:rPr>
        <w:t>:</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общую характеристику учебного предмета (коррекционного курса);</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описание места учебного предмета (коррекционного курса) в учебном плане;</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описание ценностных ориентиров содержания учебного предмета;</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содержание учебного предмета (коррекционного курса);</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940A1" w:rsidRPr="00A56445" w:rsidRDefault="00D940A1" w:rsidP="000A399A">
      <w:pPr>
        <w:numPr>
          <w:ilvl w:val="0"/>
          <w:numId w:val="10"/>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описание материально-технического обеспечения образовательного процесса.</w:t>
      </w:r>
    </w:p>
    <w:p w:rsidR="00D60B90" w:rsidRPr="00A56445" w:rsidRDefault="00D60B90" w:rsidP="00A56445">
      <w:pPr>
        <w:pStyle w:val="31"/>
        <w:spacing w:before="0" w:after="0" w:line="240" w:lineRule="auto"/>
        <w:rPr>
          <w:rFonts w:ascii="Times New Roman" w:hAnsi="Times New Roman" w:cs="Times New Roman"/>
          <w:i w:val="0"/>
          <w:sz w:val="24"/>
          <w:szCs w:val="24"/>
        </w:rPr>
      </w:pPr>
      <w:r w:rsidRPr="00A56445">
        <w:rPr>
          <w:rFonts w:ascii="Times New Roman" w:hAnsi="Times New Roman" w:cs="Times New Roman"/>
          <w:i w:val="0"/>
          <w:sz w:val="24"/>
          <w:szCs w:val="24"/>
        </w:rPr>
        <w:t>Основное содержание учебных предметов</w:t>
      </w:r>
    </w:p>
    <w:p w:rsidR="004265E4" w:rsidRPr="00A56445" w:rsidRDefault="004265E4" w:rsidP="00A56445">
      <w:pPr>
        <w:pStyle w:val="af"/>
        <w:spacing w:line="240" w:lineRule="auto"/>
        <w:ind w:firstLine="0"/>
        <w:jc w:val="center"/>
        <w:rPr>
          <w:rFonts w:ascii="Times New Roman" w:hAnsi="Times New Roman"/>
          <w:b/>
          <w:sz w:val="24"/>
          <w:szCs w:val="24"/>
        </w:rPr>
      </w:pPr>
      <w:r w:rsidRPr="00A56445">
        <w:rPr>
          <w:rFonts w:ascii="Times New Roman" w:hAnsi="Times New Roman"/>
          <w:b/>
          <w:sz w:val="24"/>
          <w:szCs w:val="24"/>
        </w:rPr>
        <w:t>1. Русский язык</w:t>
      </w:r>
    </w:p>
    <w:p w:rsidR="001717A4" w:rsidRDefault="004265E4" w:rsidP="001717A4">
      <w:pPr>
        <w:pStyle w:val="af"/>
        <w:spacing w:line="240" w:lineRule="auto"/>
        <w:ind w:firstLine="708"/>
        <w:rPr>
          <w:rFonts w:ascii="Times New Roman" w:hAnsi="Times New Roman"/>
          <w:sz w:val="24"/>
          <w:szCs w:val="24"/>
        </w:rPr>
      </w:pPr>
      <w:r w:rsidRPr="00A56445">
        <w:rPr>
          <w:rFonts w:ascii="Times New Roman" w:hAnsi="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A56445">
        <w:rPr>
          <w:rFonts w:ascii="Times New Roman" w:hAnsi="Times New Roman"/>
          <w:sz w:val="24"/>
          <w:szCs w:val="24"/>
        </w:rPr>
        <w:softHyphen/>
        <w:t>ком развитии ребенка, с другой стороны. Кроме того, от успешно</w:t>
      </w:r>
      <w:r w:rsidRPr="00A56445">
        <w:rPr>
          <w:rFonts w:ascii="Times New Roman" w:hAnsi="Times New Roman"/>
          <w:sz w:val="24"/>
          <w:szCs w:val="24"/>
        </w:rPr>
        <w:softHyphen/>
        <w:t xml:space="preserve">го усвоения родного языка во многом зависит и успеваемость обучающихся по всем другим предметам. </w:t>
      </w:r>
    </w:p>
    <w:p w:rsidR="001717A4" w:rsidRDefault="004265E4" w:rsidP="001717A4">
      <w:pPr>
        <w:pStyle w:val="af"/>
        <w:spacing w:line="240" w:lineRule="auto"/>
        <w:ind w:firstLine="708"/>
        <w:rPr>
          <w:rFonts w:ascii="Times New Roman" w:hAnsi="Times New Roman" w:cs="Times New Roman"/>
          <w:sz w:val="24"/>
          <w:szCs w:val="24"/>
        </w:rPr>
      </w:pPr>
      <w:r w:rsidRPr="001717A4">
        <w:rPr>
          <w:rFonts w:ascii="Times New Roman" w:hAnsi="Times New Roman" w:cs="Times New Roman"/>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1717A4">
        <w:rPr>
          <w:rFonts w:ascii="Times New Roman" w:hAnsi="Times New Roman" w:cs="Times New Roman"/>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1717A4">
        <w:rPr>
          <w:rFonts w:ascii="Times New Roman" w:hAnsi="Times New Roman" w:cs="Times New Roman"/>
          <w:sz w:val="24"/>
          <w:szCs w:val="24"/>
        </w:rPr>
        <w:softHyphen/>
        <w:t xml:space="preserve">вания закономерностей языка в процессе речевого общения. </w:t>
      </w:r>
    </w:p>
    <w:p w:rsidR="001717A4" w:rsidRDefault="004265E4" w:rsidP="001717A4">
      <w:pPr>
        <w:pStyle w:val="af"/>
        <w:spacing w:line="240" w:lineRule="auto"/>
        <w:ind w:firstLine="708"/>
        <w:rPr>
          <w:rFonts w:ascii="Times New Roman" w:hAnsi="Times New Roman" w:cs="Times New Roman"/>
          <w:sz w:val="24"/>
          <w:szCs w:val="24"/>
        </w:rPr>
      </w:pPr>
      <w:r w:rsidRPr="001717A4">
        <w:rPr>
          <w:rFonts w:ascii="Times New Roman" w:hAnsi="Times New Roman" w:cs="Times New Roman"/>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1717A4">
        <w:rPr>
          <w:rFonts w:ascii="Times New Roman" w:hAnsi="Times New Roman" w:cs="Times New Roman"/>
          <w:sz w:val="24"/>
          <w:szCs w:val="24"/>
        </w:rPr>
        <w:softHyphen/>
        <w:t xml:space="preserve">ких, синтаксических. </w:t>
      </w:r>
    </w:p>
    <w:p w:rsidR="004265E4" w:rsidRPr="001717A4" w:rsidRDefault="004265E4" w:rsidP="001717A4">
      <w:pPr>
        <w:pStyle w:val="af"/>
        <w:spacing w:line="240" w:lineRule="auto"/>
        <w:ind w:firstLine="708"/>
        <w:rPr>
          <w:rFonts w:ascii="Times New Roman" w:hAnsi="Times New Roman"/>
          <w:b/>
          <w:sz w:val="24"/>
          <w:szCs w:val="24"/>
        </w:rPr>
      </w:pPr>
      <w:r w:rsidRPr="001717A4">
        <w:rPr>
          <w:rFonts w:ascii="Times New Roman" w:hAnsi="Times New Roman" w:cs="Times New Roman"/>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1717A4">
        <w:rPr>
          <w:rFonts w:ascii="Times New Roman" w:hAnsi="Times New Roman" w:cs="Times New Roman"/>
          <w:sz w:val="24"/>
          <w:szCs w:val="24"/>
        </w:rPr>
        <w:softHyphen/>
        <w:t>ческой и монологической речи. Преподавание русского языка осу</w:t>
      </w:r>
      <w:r w:rsidRPr="001717A4">
        <w:rPr>
          <w:rFonts w:ascii="Times New Roman" w:hAnsi="Times New Roman" w:cs="Times New Roman"/>
          <w:sz w:val="24"/>
          <w:szCs w:val="24"/>
        </w:rPr>
        <w:softHyphen/>
        <w:t>ществляется с использованием различных методов, но имеет глав</w:t>
      </w:r>
      <w:r w:rsidRPr="001717A4">
        <w:rPr>
          <w:rFonts w:ascii="Times New Roman" w:hAnsi="Times New Roman" w:cs="Times New Roman"/>
          <w:sz w:val="24"/>
          <w:szCs w:val="24"/>
        </w:rPr>
        <w:softHyphen/>
        <w:t>ной целью коррегировать недостатки речевого развития, создать предпосылки для овладения школьными знаниями, умения</w:t>
      </w:r>
      <w:r w:rsidRPr="001717A4">
        <w:rPr>
          <w:rFonts w:ascii="Times New Roman" w:hAnsi="Times New Roman" w:cs="Times New Roman"/>
          <w:sz w:val="24"/>
          <w:szCs w:val="24"/>
        </w:rPr>
        <w:softHyphen/>
        <w:t xml:space="preserve">ми и навыками. </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lastRenderedPageBreak/>
        <w:t>Система занятий по русскому языку предусматривает овладение обучающимися различными способами и средст</w:t>
      </w:r>
      <w:r w:rsidRPr="00A56445">
        <w:rPr>
          <w:rFonts w:ascii="Times New Roman" w:hAnsi="Times New Roman" w:cs="Times New Roman"/>
          <w:i w:val="0"/>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A56445">
        <w:rPr>
          <w:rFonts w:ascii="Times New Roman" w:hAnsi="Times New Roman" w:cs="Times New Roman"/>
          <w:b/>
          <w:i w:val="0"/>
          <w:sz w:val="24"/>
          <w:szCs w:val="24"/>
        </w:rPr>
        <w:t>задачи</w:t>
      </w:r>
      <w:r w:rsidRPr="00A56445">
        <w:rPr>
          <w:rFonts w:ascii="Times New Roman" w:hAnsi="Times New Roman" w:cs="Times New Roman"/>
          <w:i w:val="0"/>
          <w:sz w:val="24"/>
          <w:szCs w:val="24"/>
        </w:rPr>
        <w:t>:</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овладение грамотой;</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закрепить практические навыки правильного использования язы</w:t>
      </w:r>
      <w:r w:rsidRPr="00A56445">
        <w:rPr>
          <w:rFonts w:ascii="Times New Roman" w:hAnsi="Times New Roman" w:cs="Times New Roman"/>
          <w:i w:val="0"/>
          <w:sz w:val="24"/>
          <w:szCs w:val="24"/>
        </w:rPr>
        <w:softHyphen/>
        <w:t>ковых средств в речевой деятельности;</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сформировать фонематические, лексические, морфоло</w:t>
      </w:r>
      <w:r w:rsidRPr="00A56445">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развить умение точно выражать свои мысли в устной и письмен</w:t>
      </w:r>
      <w:r w:rsidRPr="00A56445">
        <w:rPr>
          <w:rFonts w:ascii="Times New Roman" w:hAnsi="Times New Roman" w:cs="Times New Roman"/>
          <w:i w:val="0"/>
          <w:sz w:val="24"/>
          <w:szCs w:val="24"/>
        </w:rPr>
        <w:softHyphen/>
        <w:t>ной форме;</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 обеспечить условия для коррекции наруше</w:t>
      </w:r>
      <w:r w:rsidRPr="00A56445">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Каждый раздел программы должен включать перечень тем, рас</w:t>
      </w:r>
      <w:r w:rsidRPr="00A56445">
        <w:rPr>
          <w:rFonts w:ascii="Times New Roman" w:hAnsi="Times New Roman" w:cs="Times New Roman"/>
          <w:i w:val="0"/>
          <w:sz w:val="24"/>
          <w:szCs w:val="24"/>
        </w:rPr>
        <w:softHyphen/>
        <w:t>положенных в определенной логической последовательности, ох</w:t>
      </w:r>
      <w:r w:rsidRPr="00A56445">
        <w:rPr>
          <w:rFonts w:ascii="Times New Roman" w:hAnsi="Times New Roman" w:cs="Times New Roman"/>
          <w:i w:val="0"/>
          <w:sz w:val="24"/>
          <w:szCs w:val="24"/>
        </w:rPr>
        <w:softHyphen/>
        <w:t>ватывать круг основных грамматических понятий, умений, орфо</w:t>
      </w:r>
      <w:r w:rsidRPr="00A56445">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A56445" w:rsidRDefault="004265E4" w:rsidP="00A56445">
      <w:pPr>
        <w:pStyle w:val="4"/>
        <w:spacing w:before="0" w:after="0" w:line="240" w:lineRule="auto"/>
        <w:ind w:firstLine="708"/>
        <w:jc w:val="both"/>
        <w:rPr>
          <w:rFonts w:ascii="Times New Roman" w:hAnsi="Times New Roman" w:cs="Times New Roman"/>
          <w:i w:val="0"/>
          <w:sz w:val="24"/>
          <w:szCs w:val="24"/>
        </w:rPr>
      </w:pPr>
      <w:r w:rsidRPr="00A56445">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A56445" w:rsidRDefault="004265E4" w:rsidP="00A56445">
      <w:pPr>
        <w:pStyle w:val="af"/>
        <w:spacing w:line="240" w:lineRule="auto"/>
        <w:ind w:firstLine="708"/>
        <w:rPr>
          <w:rFonts w:ascii="Times New Roman" w:hAnsi="Times New Roman" w:cs="Times New Roman"/>
          <w:b/>
          <w:bCs/>
          <w:i/>
          <w:iCs/>
          <w:sz w:val="24"/>
          <w:szCs w:val="24"/>
        </w:rPr>
      </w:pPr>
      <w:r w:rsidRPr="00A56445">
        <w:rPr>
          <w:rFonts w:ascii="Times New Roman" w:hAnsi="Times New Roman" w:cs="Times New Roman"/>
          <w:b/>
          <w:bCs/>
          <w:i/>
          <w:iCs/>
          <w:sz w:val="24"/>
          <w:szCs w:val="24"/>
        </w:rPr>
        <w:t>Виды речевой деятельности</w:t>
      </w:r>
    </w:p>
    <w:p w:rsidR="004265E4" w:rsidRPr="00A56445" w:rsidRDefault="004265E4" w:rsidP="00A56445">
      <w:pPr>
        <w:pStyle w:val="af"/>
        <w:spacing w:line="240" w:lineRule="auto"/>
        <w:ind w:firstLine="708"/>
        <w:rPr>
          <w:rFonts w:ascii="Times New Roman" w:hAnsi="Times New Roman" w:cs="Times New Roman"/>
          <w:b/>
          <w:bCs/>
          <w:spacing w:val="-4"/>
          <w:sz w:val="24"/>
          <w:szCs w:val="24"/>
        </w:rPr>
      </w:pPr>
      <w:r w:rsidRPr="00A56445">
        <w:rPr>
          <w:rFonts w:ascii="Times New Roman" w:hAnsi="Times New Roman" w:cs="Times New Roman"/>
          <w:b/>
          <w:bCs/>
          <w:sz w:val="24"/>
          <w:szCs w:val="24"/>
        </w:rPr>
        <w:t xml:space="preserve">Слушание. </w:t>
      </w:r>
      <w:r w:rsidRPr="00A56445">
        <w:rPr>
          <w:rFonts w:ascii="Times New Roman" w:hAnsi="Times New Roman" w:cs="Times New Roman"/>
          <w:sz w:val="24"/>
          <w:szCs w:val="24"/>
        </w:rPr>
        <w:t xml:space="preserve">Осознание цели и ситуации устного общения. </w:t>
      </w:r>
      <w:r w:rsidRPr="00A56445">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A56445" w:rsidRDefault="004265E4" w:rsidP="00A56445">
      <w:pPr>
        <w:pStyle w:val="af"/>
        <w:spacing w:line="240" w:lineRule="auto"/>
        <w:ind w:firstLine="708"/>
        <w:rPr>
          <w:rFonts w:ascii="Times New Roman" w:hAnsi="Times New Roman" w:cs="Times New Roman"/>
          <w:b/>
          <w:bCs/>
          <w:sz w:val="24"/>
          <w:szCs w:val="24"/>
        </w:rPr>
      </w:pPr>
      <w:r w:rsidRPr="00A56445">
        <w:rPr>
          <w:rFonts w:ascii="Times New Roman" w:hAnsi="Times New Roman" w:cs="Times New Roman"/>
          <w:b/>
          <w:bCs/>
          <w:sz w:val="24"/>
          <w:szCs w:val="24"/>
        </w:rPr>
        <w:t xml:space="preserve">Говорение. </w:t>
      </w:r>
      <w:r w:rsidRPr="00A56445">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A56445">
        <w:rPr>
          <w:rFonts w:ascii="Times New Roman" w:hAnsi="Times New Roman" w:cs="Times New Roman"/>
          <w:spacing w:val="-2"/>
          <w:sz w:val="24"/>
          <w:szCs w:val="24"/>
        </w:rPr>
        <w:t>муникативной задачи. Практическое овладение диалогической</w:t>
      </w:r>
      <w:r w:rsidRPr="00A56445">
        <w:rPr>
          <w:rFonts w:ascii="Times New Roman" w:hAnsi="Times New Roman" w:cs="Times New Roman"/>
          <w:spacing w:val="-2"/>
          <w:sz w:val="24"/>
          <w:szCs w:val="24"/>
        </w:rPr>
        <w:br/>
      </w:r>
      <w:r w:rsidRPr="00A56445">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A56445">
        <w:rPr>
          <w:rFonts w:ascii="Times New Roman" w:hAnsi="Times New Roman" w:cs="Times New Roman"/>
          <w:sz w:val="24"/>
          <w:szCs w:val="24"/>
        </w:rPr>
        <w:t> </w:t>
      </w:r>
      <w:r w:rsidRPr="00A56445">
        <w:rPr>
          <w:rFonts w:ascii="Times New Roman" w:hAnsi="Times New Roman" w:cs="Times New Roman"/>
          <w:sz w:val="24"/>
          <w:szCs w:val="24"/>
        </w:rPr>
        <w:t>т.</w:t>
      </w:r>
      <w:r w:rsidRPr="00A56445">
        <w:rPr>
          <w:rFonts w:ascii="Times New Roman" w:hAnsi="Times New Roman" w:cs="Times New Roman"/>
          <w:sz w:val="24"/>
          <w:szCs w:val="24"/>
        </w:rPr>
        <w:t> </w:t>
      </w:r>
      <w:r w:rsidRPr="00A56445">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56445">
        <w:rPr>
          <w:rFonts w:ascii="Times New Roman" w:hAnsi="Times New Roman" w:cs="Times New Roman"/>
          <w:spacing w:val="2"/>
          <w:sz w:val="24"/>
          <w:szCs w:val="24"/>
        </w:rPr>
        <w:t>ях учебного и бытового общения (приветствие, прощание,</w:t>
      </w:r>
      <w:r w:rsidRPr="00A56445">
        <w:rPr>
          <w:rFonts w:ascii="Times New Roman" w:hAnsi="Times New Roman" w:cs="Times New Roman"/>
          <w:spacing w:val="2"/>
          <w:sz w:val="24"/>
          <w:szCs w:val="24"/>
        </w:rPr>
        <w:br/>
      </w:r>
      <w:r w:rsidRPr="00A56445">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A56445" w:rsidRDefault="004265E4" w:rsidP="00A56445">
      <w:pPr>
        <w:pStyle w:val="af"/>
        <w:spacing w:line="240" w:lineRule="auto"/>
        <w:ind w:firstLine="708"/>
        <w:rPr>
          <w:rFonts w:ascii="Times New Roman" w:hAnsi="Times New Roman" w:cs="Times New Roman"/>
          <w:b/>
          <w:bCs/>
          <w:sz w:val="24"/>
          <w:szCs w:val="24"/>
        </w:rPr>
      </w:pPr>
      <w:r w:rsidRPr="00A56445">
        <w:rPr>
          <w:rFonts w:ascii="Times New Roman" w:hAnsi="Times New Roman" w:cs="Times New Roman"/>
          <w:b/>
          <w:bCs/>
          <w:sz w:val="24"/>
          <w:szCs w:val="24"/>
        </w:rPr>
        <w:t xml:space="preserve">Чтение. </w:t>
      </w:r>
      <w:r w:rsidRPr="00A56445">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A56445">
        <w:rPr>
          <w:rFonts w:ascii="Times New Roman" w:hAnsi="Times New Roman" w:cs="Times New Roman"/>
          <w:spacing w:val="2"/>
          <w:sz w:val="24"/>
          <w:szCs w:val="24"/>
        </w:rPr>
        <w:t xml:space="preserve">с целью нахождения необходимого материала. Нахождение </w:t>
      </w:r>
      <w:r w:rsidRPr="00A56445">
        <w:rPr>
          <w:rFonts w:ascii="Times New Roman" w:hAnsi="Times New Roman" w:cs="Times New Roman"/>
          <w:sz w:val="24"/>
          <w:szCs w:val="24"/>
        </w:rPr>
        <w:lastRenderedPageBreak/>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56445">
        <w:rPr>
          <w:rFonts w:ascii="Times New Roman" w:hAnsi="Times New Roman" w:cs="Times New Roman"/>
          <w:iCs/>
          <w:sz w:val="24"/>
          <w:szCs w:val="24"/>
        </w:rPr>
        <w:t>Анализ и оценка содержания, языковых особенностей и структуры текста</w:t>
      </w:r>
      <w:r w:rsidRPr="00A56445">
        <w:rPr>
          <w:rFonts w:ascii="Times New Roman" w:hAnsi="Times New Roman" w:cs="Times New Roman"/>
          <w:sz w:val="24"/>
          <w:szCs w:val="24"/>
        </w:rPr>
        <w:t>. Овладение технической стороной процесса чтения.</w:t>
      </w:r>
    </w:p>
    <w:p w:rsidR="004265E4" w:rsidRPr="00A56445" w:rsidRDefault="004265E4" w:rsidP="00A56445">
      <w:pPr>
        <w:pStyle w:val="af"/>
        <w:spacing w:line="240" w:lineRule="auto"/>
        <w:ind w:firstLine="708"/>
        <w:rPr>
          <w:rFonts w:ascii="Times New Roman" w:hAnsi="Times New Roman" w:cs="Times New Roman"/>
          <w:spacing w:val="-2"/>
          <w:sz w:val="24"/>
          <w:szCs w:val="24"/>
        </w:rPr>
      </w:pPr>
      <w:r w:rsidRPr="00A56445">
        <w:rPr>
          <w:rFonts w:ascii="Times New Roman" w:hAnsi="Times New Roman" w:cs="Times New Roman"/>
          <w:b/>
          <w:bCs/>
          <w:spacing w:val="-2"/>
          <w:sz w:val="24"/>
          <w:szCs w:val="24"/>
        </w:rPr>
        <w:t xml:space="preserve">Письмо. </w:t>
      </w:r>
      <w:r w:rsidRPr="00A56445">
        <w:rPr>
          <w:rFonts w:ascii="Times New Roman" w:hAnsi="Times New Roman" w:cs="Times New Roman"/>
          <w:spacing w:val="-2"/>
          <w:sz w:val="24"/>
          <w:szCs w:val="24"/>
        </w:rPr>
        <w:t>Письмо букв, буквосочетаний, слогов, слов, пред</w:t>
      </w:r>
      <w:r w:rsidRPr="00A56445">
        <w:rPr>
          <w:rFonts w:ascii="Times New Roman" w:hAnsi="Times New Roman" w:cs="Times New Roman"/>
          <w:spacing w:val="-4"/>
          <w:sz w:val="24"/>
          <w:szCs w:val="24"/>
        </w:rPr>
        <w:t xml:space="preserve">ложений в системе обучения грамоте. Овладение разборчивым, </w:t>
      </w:r>
      <w:r w:rsidRPr="00A56445">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A56445">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A56445">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A56445">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56445">
        <w:rPr>
          <w:rFonts w:ascii="Times New Roman" w:hAnsi="Times New Roman" w:cs="Times New Roman"/>
          <w:spacing w:val="-2"/>
          <w:sz w:val="24"/>
          <w:szCs w:val="24"/>
        </w:rPr>
        <w:t> </w:t>
      </w:r>
      <w:r w:rsidRPr="00A56445">
        <w:rPr>
          <w:rFonts w:ascii="Times New Roman" w:hAnsi="Times New Roman" w:cs="Times New Roman"/>
          <w:spacing w:val="-2"/>
          <w:sz w:val="24"/>
          <w:szCs w:val="24"/>
        </w:rPr>
        <w:t>т.</w:t>
      </w:r>
      <w:r w:rsidRPr="00A56445">
        <w:rPr>
          <w:rFonts w:ascii="Times New Roman" w:hAnsi="Times New Roman" w:cs="Times New Roman"/>
          <w:spacing w:val="-2"/>
          <w:sz w:val="24"/>
          <w:szCs w:val="24"/>
        </w:rPr>
        <w:t> </w:t>
      </w:r>
      <w:r w:rsidRPr="00A56445">
        <w:rPr>
          <w:rFonts w:ascii="Times New Roman" w:hAnsi="Times New Roman" w:cs="Times New Roman"/>
          <w:spacing w:val="-2"/>
          <w:sz w:val="24"/>
          <w:szCs w:val="24"/>
        </w:rPr>
        <w:t>п.).</w:t>
      </w:r>
    </w:p>
    <w:p w:rsidR="004265E4" w:rsidRPr="00A56445" w:rsidRDefault="004265E4" w:rsidP="00A56445">
      <w:pPr>
        <w:pStyle w:val="af"/>
        <w:spacing w:line="240" w:lineRule="auto"/>
        <w:ind w:firstLine="708"/>
        <w:rPr>
          <w:rFonts w:ascii="Times New Roman" w:hAnsi="Times New Roman" w:cs="Times New Roman"/>
          <w:spacing w:val="-2"/>
          <w:sz w:val="24"/>
          <w:szCs w:val="24"/>
        </w:rPr>
      </w:pPr>
      <w:r w:rsidRPr="00A56445">
        <w:rPr>
          <w:rFonts w:ascii="Times New Roman" w:hAnsi="Times New Roman" w:cs="Times New Roman"/>
          <w:spacing w:val="-2"/>
          <w:sz w:val="24"/>
          <w:szCs w:val="24"/>
        </w:rPr>
        <w:t>Учебный предмет «Русский язык» состоит из двух разделов: «Обучение грамоте» (</w:t>
      </w:r>
      <w:r w:rsidR="00D66AD8" w:rsidRPr="00A56445">
        <w:rPr>
          <w:rFonts w:ascii="Times New Roman" w:hAnsi="Times New Roman" w:cs="Times New Roman"/>
          <w:spacing w:val="-2"/>
          <w:sz w:val="24"/>
          <w:szCs w:val="24"/>
          <w:lang w:val="en-US"/>
        </w:rPr>
        <w:t>I</w:t>
      </w:r>
      <w:r w:rsidR="00D66AD8" w:rsidRPr="00A56445">
        <w:rPr>
          <w:rFonts w:ascii="Times New Roman" w:hAnsi="Times New Roman" w:cs="Times New Roman"/>
          <w:spacing w:val="-2"/>
          <w:sz w:val="24"/>
          <w:szCs w:val="24"/>
        </w:rPr>
        <w:t xml:space="preserve"> дополнительный</w:t>
      </w:r>
      <w:r w:rsidRPr="00A56445">
        <w:rPr>
          <w:rFonts w:ascii="Times New Roman" w:hAnsi="Times New Roman" w:cs="Times New Roman"/>
          <w:spacing w:val="-2"/>
          <w:sz w:val="24"/>
          <w:szCs w:val="24"/>
        </w:rPr>
        <w:t xml:space="preserve"> - </w:t>
      </w:r>
      <w:r w:rsidRPr="00A56445">
        <w:rPr>
          <w:rFonts w:ascii="Times New Roman" w:hAnsi="Times New Roman" w:cs="Times New Roman"/>
          <w:spacing w:val="-2"/>
          <w:sz w:val="24"/>
          <w:szCs w:val="24"/>
          <w:lang w:val="en-US"/>
        </w:rPr>
        <w:t>I</w:t>
      </w:r>
      <w:r w:rsidRPr="00A56445">
        <w:rPr>
          <w:rFonts w:ascii="Times New Roman" w:hAnsi="Times New Roman" w:cs="Times New Roman"/>
          <w:spacing w:val="-2"/>
          <w:sz w:val="24"/>
          <w:szCs w:val="24"/>
        </w:rPr>
        <w:t xml:space="preserve"> класс) и «Русский язык» (</w:t>
      </w:r>
      <w:r w:rsidRPr="00A56445">
        <w:rPr>
          <w:rFonts w:ascii="Times New Roman" w:hAnsi="Times New Roman" w:cs="Times New Roman"/>
          <w:spacing w:val="-2"/>
          <w:sz w:val="24"/>
          <w:szCs w:val="24"/>
          <w:lang w:val="en-US"/>
        </w:rPr>
        <w:t>II</w:t>
      </w:r>
      <w:r w:rsidRPr="00A56445">
        <w:rPr>
          <w:rFonts w:ascii="Times New Roman" w:hAnsi="Times New Roman" w:cs="Times New Roman"/>
          <w:spacing w:val="-2"/>
          <w:sz w:val="24"/>
          <w:szCs w:val="24"/>
        </w:rPr>
        <w:t xml:space="preserve"> – </w:t>
      </w:r>
      <w:r w:rsidRPr="00A56445">
        <w:rPr>
          <w:rFonts w:ascii="Times New Roman" w:hAnsi="Times New Roman" w:cs="Times New Roman"/>
          <w:spacing w:val="-2"/>
          <w:sz w:val="24"/>
          <w:szCs w:val="24"/>
          <w:lang w:val="en-US"/>
        </w:rPr>
        <w:t>IV</w:t>
      </w:r>
      <w:r w:rsidRPr="00A56445">
        <w:rPr>
          <w:rFonts w:ascii="Times New Roman" w:hAnsi="Times New Roman" w:cs="Times New Roman"/>
          <w:spacing w:val="-2"/>
          <w:sz w:val="24"/>
          <w:szCs w:val="24"/>
        </w:rPr>
        <w:t xml:space="preserve"> класс).</w:t>
      </w:r>
    </w:p>
    <w:p w:rsidR="005E3ED3" w:rsidRPr="00A56445" w:rsidRDefault="005E3ED3" w:rsidP="00A56445">
      <w:pPr>
        <w:pStyle w:val="af"/>
        <w:spacing w:line="240" w:lineRule="auto"/>
        <w:ind w:firstLine="708"/>
        <w:rPr>
          <w:rFonts w:ascii="Times New Roman" w:hAnsi="Times New Roman" w:cs="Times New Roman"/>
          <w:spacing w:val="-2"/>
          <w:sz w:val="24"/>
          <w:szCs w:val="24"/>
        </w:rPr>
      </w:pPr>
    </w:p>
    <w:p w:rsidR="004265E4" w:rsidRPr="00A56445" w:rsidRDefault="004265E4" w:rsidP="00A56445">
      <w:pPr>
        <w:pStyle w:val="af"/>
        <w:spacing w:line="240" w:lineRule="auto"/>
        <w:ind w:firstLine="0"/>
        <w:jc w:val="center"/>
        <w:rPr>
          <w:rFonts w:ascii="Times New Roman" w:hAnsi="Times New Roman" w:cs="Times New Roman"/>
          <w:b/>
          <w:bCs/>
          <w:i/>
          <w:iCs/>
          <w:sz w:val="24"/>
          <w:szCs w:val="24"/>
        </w:rPr>
      </w:pPr>
      <w:r w:rsidRPr="00A56445">
        <w:rPr>
          <w:rFonts w:ascii="Times New Roman" w:hAnsi="Times New Roman" w:cs="Times New Roman"/>
          <w:b/>
          <w:bCs/>
          <w:i/>
          <w:iCs/>
          <w:sz w:val="24"/>
          <w:szCs w:val="24"/>
        </w:rPr>
        <w:t>А) Обучение грамоте</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A56445">
        <w:rPr>
          <w:rFonts w:ascii="Times New Roman" w:hAnsi="Times New Roman" w:cs="Times New Roman"/>
          <w:bCs/>
          <w:iCs/>
          <w:sz w:val="24"/>
          <w:szCs w:val="24"/>
        </w:rPr>
        <w:softHyphen/>
        <w:t>мом характеризует более высокий уровень речевого развития ребен</w:t>
      </w:r>
      <w:r w:rsidRPr="00A56445">
        <w:rPr>
          <w:rFonts w:ascii="Times New Roman" w:hAnsi="Times New Roman" w:cs="Times New Roman"/>
          <w:bCs/>
          <w:iCs/>
          <w:sz w:val="24"/>
          <w:szCs w:val="24"/>
        </w:rPr>
        <w:softHyphen/>
        <w:t>ка. Вместе с тем овладение навыком чтения и письма требует до</w:t>
      </w:r>
      <w:r w:rsidRPr="00A56445">
        <w:rPr>
          <w:rFonts w:ascii="Times New Roman" w:hAnsi="Times New Roman" w:cs="Times New Roman"/>
          <w:bCs/>
          <w:iCs/>
          <w:sz w:val="24"/>
          <w:szCs w:val="24"/>
        </w:rPr>
        <w:softHyphen/>
        <w:t>статочно высокого уровня сформированности устной речи, языко</w:t>
      </w:r>
      <w:r w:rsidRPr="00A56445">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A56445">
        <w:rPr>
          <w:rFonts w:ascii="Times New Roman" w:hAnsi="Times New Roman" w:cs="Times New Roman"/>
          <w:bCs/>
          <w:iCs/>
          <w:sz w:val="24"/>
          <w:szCs w:val="24"/>
        </w:rPr>
        <w:softHyphen/>
        <w:t>цессов.</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A56445">
        <w:rPr>
          <w:rFonts w:ascii="Times New Roman" w:hAnsi="Times New Roman" w:cs="Times New Roman"/>
          <w:spacing w:val="-2"/>
          <w:sz w:val="24"/>
          <w:szCs w:val="24"/>
          <w:lang w:val="en-US"/>
        </w:rPr>
        <w:t>I</w:t>
      </w:r>
      <w:r w:rsidR="00593C4A" w:rsidRPr="00A56445">
        <w:rPr>
          <w:rFonts w:ascii="Times New Roman" w:hAnsi="Times New Roman" w:cs="Times New Roman"/>
          <w:bCs/>
          <w:iCs/>
          <w:sz w:val="24"/>
          <w:szCs w:val="24"/>
        </w:rPr>
        <w:t xml:space="preserve"> дополнительном</w:t>
      </w:r>
      <w:r w:rsidRPr="00A56445">
        <w:rPr>
          <w:rFonts w:ascii="Times New Roman" w:hAnsi="Times New Roman" w:cs="Times New Roman"/>
          <w:bCs/>
          <w:iCs/>
          <w:sz w:val="24"/>
          <w:szCs w:val="24"/>
        </w:rPr>
        <w:t>)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A56445">
        <w:rPr>
          <w:rFonts w:ascii="Times New Roman" w:hAnsi="Times New Roman" w:cs="Times New Roman"/>
          <w:bCs/>
          <w:iCs/>
          <w:sz w:val="24"/>
          <w:szCs w:val="24"/>
        </w:rPr>
        <w:softHyphen/>
        <w:t>бенно многосложных и со стечением согласных в соответствии с пра</w:t>
      </w:r>
      <w:r w:rsidRPr="00A56445">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A56445">
        <w:rPr>
          <w:rFonts w:ascii="Times New Roman" w:hAnsi="Times New Roman" w:cs="Times New Roman"/>
          <w:b/>
          <w:bCs/>
          <w:iCs/>
          <w:sz w:val="24"/>
          <w:szCs w:val="24"/>
        </w:rPr>
        <w:t>с-ш, з-ж, ц-с, ч-щ, ч-ц</w:t>
      </w:r>
      <w:r w:rsidRPr="00A56445">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A56445" w:rsidRDefault="00A36A5A"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A56445">
        <w:rPr>
          <w:rFonts w:ascii="Times New Roman" w:hAnsi="Times New Roman" w:cs="Times New Roman"/>
          <w:bCs/>
          <w:iCs/>
          <w:sz w:val="24"/>
          <w:szCs w:val="24"/>
        </w:rPr>
        <w:softHyphen/>
        <w:t>ладения чтением и письмом обучающиеся должны анализировать предложе</w:t>
      </w:r>
      <w:r w:rsidRPr="00A56445">
        <w:rPr>
          <w:rFonts w:ascii="Times New Roman" w:hAnsi="Times New Roman" w:cs="Times New Roman"/>
          <w:bCs/>
          <w:iCs/>
          <w:sz w:val="24"/>
          <w:szCs w:val="24"/>
        </w:rPr>
        <w:softHyphen/>
        <w:t>ния на слова, осуществлять слоговой и фонематический анализ, диф</w:t>
      </w:r>
      <w:r w:rsidRPr="00A56445">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A56445">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A56445">
        <w:rPr>
          <w:rFonts w:ascii="Times New Roman" w:hAnsi="Times New Roman" w:cs="Times New Roman"/>
          <w:bCs/>
          <w:iCs/>
          <w:sz w:val="24"/>
          <w:szCs w:val="24"/>
        </w:rPr>
        <w:t xml:space="preserve"> Овладению</w:t>
      </w:r>
      <w:r w:rsidRPr="00A56445">
        <w:rPr>
          <w:rFonts w:ascii="Times New Roman" w:hAnsi="Times New Roman" w:cs="Times New Roman"/>
          <w:bCs/>
          <w:iCs/>
          <w:sz w:val="24"/>
          <w:szCs w:val="24"/>
        </w:rPr>
        <w:t xml:space="preserve"> буквенными обозначениями </w:t>
      </w:r>
      <w:r w:rsidR="002E58DF" w:rsidRPr="00A56445">
        <w:rPr>
          <w:rFonts w:ascii="Times New Roman" w:hAnsi="Times New Roman" w:cs="Times New Roman"/>
          <w:bCs/>
          <w:iCs/>
          <w:sz w:val="24"/>
          <w:szCs w:val="24"/>
        </w:rPr>
        <w:t>предшествует работа по</w:t>
      </w:r>
      <w:r w:rsidR="00B44BDE" w:rsidRPr="00A56445">
        <w:rPr>
          <w:rFonts w:ascii="Times New Roman" w:hAnsi="Times New Roman" w:cs="Times New Roman"/>
          <w:bCs/>
          <w:iCs/>
          <w:sz w:val="24"/>
          <w:szCs w:val="24"/>
        </w:rPr>
        <w:t xml:space="preserve"> развитию д</w:t>
      </w:r>
      <w:r w:rsidR="00C27A7D" w:rsidRPr="00A56445">
        <w:rPr>
          <w:rFonts w:ascii="Times New Roman" w:hAnsi="Times New Roman" w:cs="Times New Roman"/>
          <w:bCs/>
          <w:iCs/>
          <w:sz w:val="24"/>
          <w:szCs w:val="24"/>
        </w:rPr>
        <w:t>вигательных умений (развитие тон</w:t>
      </w:r>
      <w:r w:rsidR="00B44BDE" w:rsidRPr="00A56445">
        <w:rPr>
          <w:rFonts w:ascii="Times New Roman" w:hAnsi="Times New Roman" w:cs="Times New Roman"/>
          <w:bCs/>
          <w:iCs/>
          <w:sz w:val="24"/>
          <w:szCs w:val="24"/>
        </w:rPr>
        <w:t>кой</w:t>
      </w:r>
      <w:r w:rsidR="00C27A7D" w:rsidRPr="00A56445">
        <w:rPr>
          <w:rFonts w:ascii="Times New Roman" w:hAnsi="Times New Roman" w:cs="Times New Roman"/>
          <w:bCs/>
          <w:iCs/>
          <w:sz w:val="24"/>
          <w:szCs w:val="24"/>
        </w:rPr>
        <w:t xml:space="preserve"> ручной</w:t>
      </w:r>
      <w:r w:rsidR="00B44BDE" w:rsidRPr="00A56445">
        <w:rPr>
          <w:rFonts w:ascii="Times New Roman" w:hAnsi="Times New Roman" w:cs="Times New Roman"/>
          <w:bCs/>
          <w:iCs/>
          <w:sz w:val="24"/>
          <w:szCs w:val="24"/>
        </w:rPr>
        <w:t xml:space="preserve"> моторики) и</w:t>
      </w:r>
      <w:r w:rsidR="002E58DF" w:rsidRPr="00A56445">
        <w:rPr>
          <w:rFonts w:ascii="Times New Roman" w:hAnsi="Times New Roman" w:cs="Times New Roman"/>
          <w:bCs/>
          <w:iCs/>
          <w:sz w:val="24"/>
          <w:szCs w:val="24"/>
        </w:rPr>
        <w:t xml:space="preserve"> анализу зрительно-пространственных отношений, </w:t>
      </w:r>
      <w:r w:rsidR="00B44BDE" w:rsidRPr="00A56445">
        <w:rPr>
          <w:rFonts w:ascii="Times New Roman" w:hAnsi="Times New Roman" w:cs="Times New Roman"/>
          <w:bCs/>
          <w:iCs/>
          <w:sz w:val="24"/>
          <w:szCs w:val="24"/>
        </w:rPr>
        <w:lastRenderedPageBreak/>
        <w:t>обеспечивающих подготовку кинестетического</w:t>
      </w:r>
      <w:r w:rsidR="007E4F77" w:rsidRPr="00A56445">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A56445">
        <w:rPr>
          <w:rFonts w:ascii="Times New Roman" w:hAnsi="Times New Roman" w:cs="Times New Roman"/>
          <w:bCs/>
          <w:iCs/>
          <w:sz w:val="24"/>
          <w:szCs w:val="24"/>
        </w:rPr>
        <w:t>,</w:t>
      </w:r>
      <w:r w:rsidR="007E4F77" w:rsidRPr="00A56445">
        <w:rPr>
          <w:rFonts w:ascii="Times New Roman" w:hAnsi="Times New Roman" w:cs="Times New Roman"/>
          <w:bCs/>
          <w:iCs/>
          <w:sz w:val="24"/>
          <w:szCs w:val="24"/>
        </w:rPr>
        <w:t xml:space="preserve"> и </w:t>
      </w:r>
      <w:r w:rsidR="00E21B36" w:rsidRPr="00A56445">
        <w:rPr>
          <w:rFonts w:ascii="Times New Roman" w:hAnsi="Times New Roman" w:cs="Times New Roman"/>
          <w:bCs/>
          <w:iCs/>
          <w:sz w:val="24"/>
          <w:szCs w:val="24"/>
        </w:rPr>
        <w:t>умение ориентироваться на странице тетради, классной доске,</w:t>
      </w:r>
      <w:r w:rsidR="00B44BDE" w:rsidRPr="00A56445">
        <w:rPr>
          <w:rFonts w:ascii="Times New Roman" w:hAnsi="Times New Roman" w:cs="Times New Roman"/>
          <w:bCs/>
          <w:iCs/>
          <w:sz w:val="24"/>
          <w:szCs w:val="24"/>
        </w:rPr>
        <w:t xml:space="preserve"> </w:t>
      </w:r>
      <w:r w:rsidR="00593C4A" w:rsidRPr="00A56445">
        <w:rPr>
          <w:rFonts w:ascii="Times New Roman" w:hAnsi="Times New Roman" w:cs="Times New Roman"/>
          <w:bCs/>
          <w:iCs/>
          <w:sz w:val="24"/>
          <w:szCs w:val="24"/>
        </w:rPr>
        <w:t>а также формирование</w:t>
      </w:r>
      <w:r w:rsidRPr="00A56445">
        <w:rPr>
          <w:rFonts w:ascii="Times New Roman" w:hAnsi="Times New Roman" w:cs="Times New Roman"/>
          <w:bCs/>
          <w:iCs/>
          <w:sz w:val="24"/>
          <w:szCs w:val="24"/>
        </w:rPr>
        <w:t xml:space="preserve"> графо</w:t>
      </w:r>
      <w:r w:rsidR="00593C4A" w:rsidRPr="00A56445">
        <w:rPr>
          <w:rFonts w:ascii="Times New Roman" w:hAnsi="Times New Roman" w:cs="Times New Roman"/>
          <w:bCs/>
          <w:iCs/>
          <w:sz w:val="24"/>
          <w:szCs w:val="24"/>
        </w:rPr>
        <w:t>мо</w:t>
      </w:r>
      <w:r w:rsidR="00593C4A" w:rsidRPr="00A56445">
        <w:rPr>
          <w:rFonts w:ascii="Times New Roman" w:hAnsi="Times New Roman" w:cs="Times New Roman"/>
          <w:bCs/>
          <w:iCs/>
          <w:sz w:val="24"/>
          <w:szCs w:val="24"/>
        </w:rPr>
        <w:softHyphen/>
        <w:t>торных навыков, необходимых</w:t>
      </w:r>
      <w:r w:rsidR="002E58DF" w:rsidRPr="00A56445">
        <w:rPr>
          <w:rFonts w:ascii="Times New Roman" w:hAnsi="Times New Roman" w:cs="Times New Roman"/>
          <w:bCs/>
          <w:iCs/>
          <w:sz w:val="24"/>
          <w:szCs w:val="24"/>
        </w:rPr>
        <w:t xml:space="preserve"> для дальнейшего</w:t>
      </w:r>
      <w:r w:rsidRPr="00A56445">
        <w:rPr>
          <w:rFonts w:ascii="Times New Roman" w:hAnsi="Times New Roman" w:cs="Times New Roman"/>
          <w:bCs/>
          <w:iCs/>
          <w:sz w:val="24"/>
          <w:szCs w:val="24"/>
        </w:rPr>
        <w:t xml:space="preserve"> воспроизведения</w:t>
      </w:r>
      <w:r w:rsidR="002E58DF" w:rsidRPr="00A56445">
        <w:rPr>
          <w:rFonts w:ascii="Times New Roman" w:hAnsi="Times New Roman" w:cs="Times New Roman"/>
          <w:bCs/>
          <w:iCs/>
          <w:sz w:val="24"/>
          <w:szCs w:val="24"/>
        </w:rPr>
        <w:t xml:space="preserve"> букв</w:t>
      </w:r>
      <w:r w:rsidRPr="00A56445">
        <w:rPr>
          <w:rFonts w:ascii="Times New Roman" w:hAnsi="Times New Roman" w:cs="Times New Roman"/>
          <w:bCs/>
          <w:iCs/>
          <w:sz w:val="24"/>
          <w:szCs w:val="24"/>
        </w:rPr>
        <w:t>.</w:t>
      </w:r>
    </w:p>
    <w:p w:rsidR="00B53315" w:rsidRPr="00A56445" w:rsidRDefault="00A14367" w:rsidP="00A56445">
      <w:pPr>
        <w:pStyle w:val="af"/>
        <w:spacing w:line="240" w:lineRule="auto"/>
        <w:ind w:firstLine="709"/>
        <w:rPr>
          <w:rFonts w:ascii="Times New Roman" w:hAnsi="Times New Roman" w:cs="Times New Roman"/>
          <w:color w:val="auto"/>
          <w:sz w:val="24"/>
          <w:szCs w:val="24"/>
        </w:rPr>
      </w:pPr>
      <w:r w:rsidRPr="00A56445">
        <w:rPr>
          <w:rFonts w:ascii="Times New Roman" w:hAnsi="Times New Roman" w:cs="Times New Roman"/>
          <w:color w:val="auto"/>
          <w:sz w:val="24"/>
          <w:szCs w:val="24"/>
        </w:rPr>
        <w:t>В букварный период ведется работа по обучению чтению и письму.</w:t>
      </w:r>
    </w:p>
    <w:p w:rsidR="00B53315" w:rsidRPr="00A56445" w:rsidRDefault="00B53315" w:rsidP="00A56445">
      <w:pPr>
        <w:pStyle w:val="af"/>
        <w:spacing w:line="240" w:lineRule="auto"/>
        <w:ind w:firstLine="709"/>
        <w:rPr>
          <w:rFonts w:ascii="Times New Roman" w:hAnsi="Times New Roman" w:cs="Times New Roman"/>
          <w:color w:val="auto"/>
          <w:sz w:val="24"/>
          <w:szCs w:val="24"/>
        </w:rPr>
      </w:pPr>
      <w:r w:rsidRPr="00A56445">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A56445">
        <w:rPr>
          <w:rFonts w:ascii="Times New Roman" w:hAnsi="Times New Roman" w:cs="Times New Roman"/>
          <w:color w:val="auto"/>
          <w:sz w:val="24"/>
          <w:szCs w:val="24"/>
        </w:rPr>
        <w:t xml:space="preserve"> им</w:t>
      </w:r>
      <w:r w:rsidRPr="00A56445">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A56445" w:rsidRDefault="00A14367" w:rsidP="00A56445">
      <w:pPr>
        <w:pStyle w:val="af"/>
        <w:spacing w:line="240" w:lineRule="auto"/>
        <w:ind w:firstLine="709"/>
        <w:rPr>
          <w:rFonts w:ascii="Times New Roman" w:hAnsi="Times New Roman" w:cs="Times New Roman"/>
          <w:color w:val="auto"/>
          <w:sz w:val="24"/>
          <w:szCs w:val="24"/>
        </w:rPr>
      </w:pPr>
      <w:r w:rsidRPr="00A56445">
        <w:rPr>
          <w:rFonts w:ascii="Times New Roman" w:hAnsi="Times New Roman" w:cs="Times New Roman"/>
          <w:color w:val="auto"/>
          <w:sz w:val="24"/>
          <w:szCs w:val="24"/>
        </w:rPr>
        <w:t>В процессе работы большая роль отводится звуко</w:t>
      </w:r>
      <w:r w:rsidR="003500AF" w:rsidRPr="00A56445">
        <w:rPr>
          <w:rFonts w:ascii="Times New Roman" w:hAnsi="Times New Roman" w:cs="Times New Roman"/>
          <w:color w:val="auto"/>
          <w:sz w:val="24"/>
          <w:szCs w:val="24"/>
        </w:rPr>
        <w:t>-слого</w:t>
      </w:r>
      <w:r w:rsidRPr="00A56445">
        <w:rPr>
          <w:rFonts w:ascii="Times New Roman" w:hAnsi="Times New Roman" w:cs="Times New Roman"/>
          <w:color w:val="auto"/>
          <w:sz w:val="24"/>
          <w:szCs w:val="24"/>
        </w:rPr>
        <w:t>вому и звуко-буквенному анализу слов, который дает возможность наблюдать способы обозначения мягкости согласных звуков на письме,</w:t>
      </w:r>
      <w:r w:rsidR="003500AF" w:rsidRPr="00A56445">
        <w:rPr>
          <w:rFonts w:ascii="Times New Roman" w:hAnsi="Times New Roman" w:cs="Times New Roman"/>
          <w:color w:val="auto"/>
          <w:sz w:val="24"/>
          <w:szCs w:val="24"/>
        </w:rPr>
        <w:t xml:space="preserve"> </w:t>
      </w:r>
      <w:r w:rsidRPr="00A56445">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A56445">
        <w:rPr>
          <w:rFonts w:ascii="Times New Roman" w:hAnsi="Times New Roman" w:cs="Times New Roman"/>
          <w:color w:val="auto"/>
          <w:sz w:val="24"/>
          <w:szCs w:val="24"/>
        </w:rPr>
        <w:t xml:space="preserve"> </w:t>
      </w:r>
      <w:r w:rsidRPr="00A56445">
        <w:rPr>
          <w:rFonts w:ascii="Times New Roman" w:hAnsi="Times New Roman" w:cs="Times New Roman"/>
          <w:color w:val="auto"/>
          <w:sz w:val="24"/>
          <w:szCs w:val="24"/>
        </w:rPr>
        <w:t>орфографическую зоркость.</w:t>
      </w:r>
    </w:p>
    <w:p w:rsidR="00A14367" w:rsidRPr="00A56445" w:rsidRDefault="00406D7A" w:rsidP="00A564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A56445">
        <w:rPr>
          <w:rFonts w:ascii="Times New Roman" w:hAnsi="Times New Roman"/>
          <w:sz w:val="24"/>
          <w:szCs w:val="24"/>
        </w:rPr>
        <w:t xml:space="preserve">          </w:t>
      </w:r>
      <w:r w:rsidR="00A14367" w:rsidRPr="00A56445">
        <w:rPr>
          <w:rFonts w:ascii="Times New Roman" w:hAnsi="Times New Roman"/>
          <w:sz w:val="24"/>
          <w:szCs w:val="24"/>
        </w:rPr>
        <w:t xml:space="preserve">В ходе </w:t>
      </w:r>
      <w:r w:rsidR="00A14367" w:rsidRPr="00A56445">
        <w:rPr>
          <w:rFonts w:ascii="Times New Roman" w:hAnsi="Times New Roman"/>
          <w:iCs/>
          <w:sz w:val="24"/>
          <w:szCs w:val="24"/>
        </w:rPr>
        <w:t xml:space="preserve">обучения </w:t>
      </w:r>
      <w:r w:rsidRPr="00A56445">
        <w:rPr>
          <w:rFonts w:ascii="Times New Roman" w:hAnsi="Times New Roman"/>
          <w:iCs/>
          <w:sz w:val="24"/>
          <w:szCs w:val="24"/>
        </w:rPr>
        <w:t xml:space="preserve">чтению и </w:t>
      </w:r>
      <w:r w:rsidR="00A14367" w:rsidRPr="00A56445">
        <w:rPr>
          <w:rFonts w:ascii="Times New Roman" w:hAnsi="Times New Roman"/>
          <w:iCs/>
          <w:sz w:val="24"/>
          <w:szCs w:val="24"/>
        </w:rPr>
        <w:t xml:space="preserve">письму </w:t>
      </w:r>
      <w:r w:rsidR="00A14367" w:rsidRPr="00A56445">
        <w:rPr>
          <w:rFonts w:ascii="Times New Roman" w:hAnsi="Times New Roman"/>
          <w:sz w:val="24"/>
          <w:szCs w:val="24"/>
        </w:rPr>
        <w:t>проводится анализ печатного и письмен</w:t>
      </w:r>
      <w:r w:rsidR="00AD5EC1" w:rsidRPr="00A56445">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A56445">
        <w:rPr>
          <w:rFonts w:ascii="Times New Roman" w:hAnsi="Times New Roman"/>
          <w:kern w:val="0"/>
          <w:sz w:val="24"/>
          <w:szCs w:val="24"/>
        </w:rPr>
        <w:t xml:space="preserve"> элементы, </w:t>
      </w:r>
      <w:r w:rsidR="00AD5EC1" w:rsidRPr="00A56445">
        <w:rPr>
          <w:rFonts w:ascii="Times New Roman" w:hAnsi="Times New Roman"/>
          <w:kern w:val="0"/>
          <w:sz w:val="24"/>
          <w:szCs w:val="24"/>
        </w:rPr>
        <w:t>упражнения в написании элементов букв, букв и соедине</w:t>
      </w:r>
      <w:r w:rsidR="00AD5EC1" w:rsidRPr="00A56445">
        <w:rPr>
          <w:rFonts w:ascii="Times New Roman" w:hAnsi="Times New Roman"/>
          <w:sz w:val="24"/>
          <w:szCs w:val="24"/>
        </w:rPr>
        <w:t>ний, слов и предложений, списывание слов, предложений, текстов с печатного образца.</w:t>
      </w:r>
    </w:p>
    <w:p w:rsidR="004265E4" w:rsidRPr="00A56445" w:rsidRDefault="00A04E8C"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При обучении</w:t>
      </w:r>
      <w:r w:rsidR="004265E4" w:rsidRPr="00A56445">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A56445">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A56445">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A56445">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В процессе развития слогового анализа выделяются 3 этапа:</w:t>
      </w:r>
    </w:p>
    <w:p w:rsidR="004265E4" w:rsidRPr="00A56445" w:rsidRDefault="004265E4" w:rsidP="000A399A">
      <w:pPr>
        <w:pStyle w:val="af"/>
        <w:numPr>
          <w:ilvl w:val="1"/>
          <w:numId w:val="11"/>
        </w:numPr>
        <w:spacing w:line="240" w:lineRule="auto"/>
        <w:ind w:left="0" w:firstLine="709"/>
        <w:rPr>
          <w:rFonts w:ascii="Times New Roman" w:hAnsi="Times New Roman" w:cs="Times New Roman"/>
          <w:bCs/>
          <w:iCs/>
          <w:sz w:val="24"/>
          <w:szCs w:val="24"/>
        </w:rPr>
      </w:pPr>
      <w:r w:rsidRPr="00A56445">
        <w:rPr>
          <w:rFonts w:ascii="Times New Roman" w:hAnsi="Times New Roman" w:cs="Times New Roman"/>
          <w:bCs/>
          <w:iCs/>
          <w:sz w:val="24"/>
          <w:szCs w:val="24"/>
        </w:rPr>
        <w:t>определение слогового состава слова с опорой на вспомогатель</w:t>
      </w:r>
      <w:r w:rsidRPr="00A56445">
        <w:rPr>
          <w:rFonts w:ascii="Times New Roman" w:hAnsi="Times New Roman" w:cs="Times New Roman"/>
          <w:bCs/>
          <w:iCs/>
          <w:sz w:val="24"/>
          <w:szCs w:val="24"/>
        </w:rPr>
        <w:softHyphen/>
        <w:t>ные приемы</w:t>
      </w:r>
      <w:r w:rsidR="00AE70D5" w:rsidRPr="00A56445">
        <w:rPr>
          <w:rFonts w:ascii="Times New Roman" w:hAnsi="Times New Roman" w:cs="Times New Roman"/>
          <w:bCs/>
          <w:iCs/>
          <w:sz w:val="24"/>
          <w:szCs w:val="24"/>
        </w:rPr>
        <w:t xml:space="preserve"> </w:t>
      </w:r>
      <w:r w:rsidRPr="00A56445">
        <w:rPr>
          <w:rFonts w:ascii="Times New Roman" w:hAnsi="Times New Roman" w:cs="Times New Roman"/>
          <w:bCs/>
          <w:iCs/>
          <w:sz w:val="24"/>
          <w:szCs w:val="24"/>
        </w:rPr>
        <w:t>(отхлопывание, отстукивание и др.);</w:t>
      </w:r>
    </w:p>
    <w:p w:rsidR="004265E4" w:rsidRPr="00A56445" w:rsidRDefault="004265E4" w:rsidP="000A399A">
      <w:pPr>
        <w:pStyle w:val="af"/>
        <w:numPr>
          <w:ilvl w:val="1"/>
          <w:numId w:val="11"/>
        </w:numPr>
        <w:spacing w:line="240" w:lineRule="auto"/>
        <w:ind w:left="0" w:firstLine="709"/>
        <w:rPr>
          <w:rFonts w:ascii="Times New Roman" w:hAnsi="Times New Roman" w:cs="Times New Roman"/>
          <w:bCs/>
          <w:iCs/>
          <w:sz w:val="24"/>
          <w:szCs w:val="24"/>
        </w:rPr>
      </w:pPr>
      <w:r w:rsidRPr="00A56445">
        <w:rPr>
          <w:rFonts w:ascii="Times New Roman" w:hAnsi="Times New Roman" w:cs="Times New Roman"/>
          <w:bCs/>
          <w:iCs/>
          <w:sz w:val="24"/>
          <w:szCs w:val="24"/>
        </w:rPr>
        <w:t>определение слогового состава слова с опорой на гласные зву</w:t>
      </w:r>
      <w:r w:rsidRPr="00A56445">
        <w:rPr>
          <w:rFonts w:ascii="Times New Roman" w:hAnsi="Times New Roman" w:cs="Times New Roman"/>
          <w:bCs/>
          <w:iCs/>
          <w:sz w:val="24"/>
          <w:szCs w:val="24"/>
        </w:rPr>
        <w:softHyphen/>
        <w:t>ки;</w:t>
      </w:r>
    </w:p>
    <w:p w:rsidR="004265E4" w:rsidRPr="00A56445" w:rsidRDefault="004265E4" w:rsidP="000A399A">
      <w:pPr>
        <w:pStyle w:val="af"/>
        <w:numPr>
          <w:ilvl w:val="1"/>
          <w:numId w:val="11"/>
        </w:numPr>
        <w:spacing w:line="240" w:lineRule="auto"/>
        <w:ind w:left="0" w:firstLine="709"/>
        <w:rPr>
          <w:rFonts w:ascii="Times New Roman" w:hAnsi="Times New Roman" w:cs="Times New Roman"/>
          <w:bCs/>
          <w:iCs/>
          <w:sz w:val="24"/>
          <w:szCs w:val="24"/>
        </w:rPr>
      </w:pPr>
      <w:r w:rsidRPr="00A56445">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A56445">
        <w:rPr>
          <w:rFonts w:ascii="Times New Roman" w:hAnsi="Times New Roman" w:cs="Times New Roman"/>
          <w:bCs/>
          <w:iCs/>
          <w:sz w:val="24"/>
          <w:szCs w:val="24"/>
        </w:rPr>
        <w:t xml:space="preserve"> </w:t>
      </w:r>
      <w:r w:rsidRPr="00A56445">
        <w:rPr>
          <w:rFonts w:ascii="Times New Roman" w:hAnsi="Times New Roman" w:cs="Times New Roman"/>
          <w:bCs/>
          <w:iCs/>
          <w:sz w:val="24"/>
          <w:szCs w:val="24"/>
        </w:rPr>
        <w:t>подобрать слова с двумя слогами).</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Работа по анализу звуковой структуры слова проводится с уче</w:t>
      </w:r>
      <w:r w:rsidRPr="00A56445">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 узнавание звука на фоне слова;</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Навык узнавания звука на фоне слова в серии заданий по выде</w:t>
      </w:r>
      <w:r w:rsidRPr="00A56445">
        <w:rPr>
          <w:rFonts w:ascii="Times New Roman" w:hAnsi="Times New Roman" w:cs="Times New Roman"/>
          <w:bCs/>
          <w:iCs/>
          <w:sz w:val="24"/>
          <w:szCs w:val="24"/>
        </w:rPr>
        <w:softHyphen/>
        <w:t>лению 5 - 6 звуков (последовательно), например</w:t>
      </w:r>
      <w:r w:rsidRPr="00A56445">
        <w:rPr>
          <w:rFonts w:ascii="Times New Roman" w:hAnsi="Times New Roman" w:cs="Times New Roman"/>
          <w:b/>
          <w:bCs/>
          <w:iCs/>
          <w:sz w:val="24"/>
          <w:szCs w:val="24"/>
        </w:rPr>
        <w:t xml:space="preserve"> а, у, м, ж, р</w:t>
      </w:r>
      <w:r w:rsidRPr="00A56445">
        <w:rPr>
          <w:rFonts w:ascii="Times New Roman" w:hAnsi="Times New Roman" w:cs="Times New Roman"/>
          <w:bCs/>
          <w:iCs/>
          <w:sz w:val="24"/>
          <w:szCs w:val="24"/>
        </w:rPr>
        <w:t>. Рабо</w:t>
      </w:r>
      <w:r w:rsidRPr="00A56445">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A56445">
        <w:rPr>
          <w:rFonts w:ascii="Times New Roman" w:hAnsi="Times New Roman" w:cs="Times New Roman"/>
          <w:bCs/>
          <w:iCs/>
          <w:sz w:val="24"/>
          <w:szCs w:val="24"/>
        </w:rPr>
        <w:softHyphen/>
        <w:t>ответствующее звукоподражание</w:t>
      </w:r>
      <w:r w:rsidRPr="00A56445">
        <w:rPr>
          <w:rFonts w:ascii="Times New Roman" w:hAnsi="Times New Roman" w:cs="Times New Roman"/>
          <w:b/>
          <w:bCs/>
          <w:iCs/>
          <w:sz w:val="24"/>
          <w:szCs w:val="24"/>
        </w:rPr>
        <w:t xml:space="preserve"> (а-а</w:t>
      </w:r>
      <w:r w:rsidRPr="00A56445">
        <w:rPr>
          <w:rFonts w:ascii="Times New Roman" w:hAnsi="Times New Roman" w:cs="Times New Roman"/>
          <w:bCs/>
          <w:iCs/>
          <w:sz w:val="24"/>
          <w:szCs w:val="24"/>
        </w:rPr>
        <w:t xml:space="preserve"> - плачет ребенок, </w:t>
      </w:r>
      <w:r w:rsidRPr="00A56445">
        <w:rPr>
          <w:rFonts w:ascii="Times New Roman" w:hAnsi="Times New Roman" w:cs="Times New Roman"/>
          <w:b/>
          <w:bCs/>
          <w:iCs/>
          <w:sz w:val="24"/>
          <w:szCs w:val="24"/>
        </w:rPr>
        <w:t>у</w:t>
      </w:r>
      <w:r w:rsidRPr="00A56445">
        <w:rPr>
          <w:rFonts w:ascii="Times New Roman" w:hAnsi="Times New Roman" w:cs="Times New Roman"/>
          <w:bCs/>
          <w:iCs/>
          <w:sz w:val="24"/>
          <w:szCs w:val="24"/>
        </w:rPr>
        <w:t>-</w:t>
      </w:r>
      <w:r w:rsidRPr="00A56445">
        <w:rPr>
          <w:rFonts w:ascii="Times New Roman" w:hAnsi="Times New Roman" w:cs="Times New Roman"/>
          <w:b/>
          <w:bCs/>
          <w:iCs/>
          <w:sz w:val="24"/>
          <w:szCs w:val="24"/>
        </w:rPr>
        <w:t>у</w:t>
      </w:r>
      <w:r w:rsidRPr="00A56445">
        <w:rPr>
          <w:rFonts w:ascii="Times New Roman" w:hAnsi="Times New Roman" w:cs="Times New Roman"/>
          <w:bCs/>
          <w:iCs/>
          <w:sz w:val="24"/>
          <w:szCs w:val="24"/>
        </w:rPr>
        <w:t xml:space="preserve"> - воет волк,</w:t>
      </w:r>
      <w:r w:rsidRPr="00A56445">
        <w:rPr>
          <w:rFonts w:ascii="Times New Roman" w:hAnsi="Times New Roman" w:cs="Times New Roman"/>
          <w:b/>
          <w:bCs/>
          <w:iCs/>
          <w:sz w:val="24"/>
          <w:szCs w:val="24"/>
        </w:rPr>
        <w:t xml:space="preserve"> м-м</w:t>
      </w:r>
      <w:r w:rsidRPr="00A56445">
        <w:rPr>
          <w:rFonts w:ascii="Times New Roman" w:hAnsi="Times New Roman" w:cs="Times New Roman"/>
          <w:bCs/>
          <w:iCs/>
          <w:sz w:val="24"/>
          <w:szCs w:val="24"/>
        </w:rPr>
        <w:t xml:space="preserve"> - мычит теленок,</w:t>
      </w:r>
      <w:r w:rsidRPr="00A56445">
        <w:rPr>
          <w:rFonts w:ascii="Times New Roman" w:hAnsi="Times New Roman" w:cs="Times New Roman"/>
          <w:b/>
          <w:bCs/>
          <w:iCs/>
          <w:sz w:val="24"/>
          <w:szCs w:val="24"/>
        </w:rPr>
        <w:t xml:space="preserve"> ж-ж</w:t>
      </w:r>
      <w:r w:rsidRPr="00A56445">
        <w:rPr>
          <w:rFonts w:ascii="Times New Roman" w:hAnsi="Times New Roman" w:cs="Times New Roman"/>
          <w:bCs/>
          <w:iCs/>
          <w:sz w:val="24"/>
          <w:szCs w:val="24"/>
        </w:rPr>
        <w:t xml:space="preserve"> - жужжит жук,</w:t>
      </w:r>
      <w:r w:rsidRPr="00A56445">
        <w:rPr>
          <w:rFonts w:ascii="Times New Roman" w:hAnsi="Times New Roman" w:cs="Times New Roman"/>
          <w:b/>
          <w:bCs/>
          <w:iCs/>
          <w:sz w:val="24"/>
          <w:szCs w:val="24"/>
        </w:rPr>
        <w:t xml:space="preserve"> р-р</w:t>
      </w:r>
      <w:r w:rsidRPr="00A56445">
        <w:rPr>
          <w:rFonts w:ascii="Times New Roman" w:hAnsi="Times New Roman" w:cs="Times New Roman"/>
          <w:bCs/>
          <w:iCs/>
          <w:sz w:val="24"/>
          <w:szCs w:val="24"/>
        </w:rPr>
        <w:t xml:space="preserve"> - рычит со</w:t>
      </w:r>
      <w:r w:rsidRPr="00A56445">
        <w:rPr>
          <w:rFonts w:ascii="Times New Roman" w:hAnsi="Times New Roman" w:cs="Times New Roman"/>
          <w:bCs/>
          <w:iCs/>
          <w:sz w:val="24"/>
          <w:szCs w:val="24"/>
        </w:rPr>
        <w:softHyphen/>
        <w:t>бака).</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После воспроизведения звукоподражания обучающиеся учатся слы</w:t>
      </w:r>
      <w:r w:rsidRPr="00A56445">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A56445">
        <w:rPr>
          <w:rFonts w:ascii="Times New Roman" w:hAnsi="Times New Roman" w:cs="Times New Roman"/>
          <w:bCs/>
          <w:iCs/>
          <w:sz w:val="24"/>
          <w:szCs w:val="24"/>
        </w:rPr>
        <w:softHyphen/>
        <w:t>ся ли жужжание жука в словах</w:t>
      </w:r>
      <w:r w:rsidRPr="00A56445">
        <w:rPr>
          <w:rFonts w:ascii="Times New Roman" w:hAnsi="Times New Roman" w:cs="Times New Roman"/>
          <w:bCs/>
          <w:i/>
          <w:iCs/>
          <w:sz w:val="24"/>
          <w:szCs w:val="24"/>
        </w:rPr>
        <w:t xml:space="preserve"> жук, окно, пожар, мыло, жираф).</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lastRenderedPageBreak/>
        <w:t>Выделение первого и последнего звука в односложных — двух</w:t>
      </w:r>
      <w:r w:rsidRPr="00A56445">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Прежде всего обучающиеся учатся выделять первый ударный глас</w:t>
      </w:r>
      <w:r w:rsidRPr="00A56445">
        <w:rPr>
          <w:rFonts w:ascii="Times New Roman" w:hAnsi="Times New Roman" w:cs="Times New Roman"/>
          <w:bCs/>
          <w:iCs/>
          <w:sz w:val="24"/>
          <w:szCs w:val="24"/>
        </w:rPr>
        <w:softHyphen/>
        <w:t>ный из слова</w:t>
      </w:r>
      <w:r w:rsidRPr="00A56445">
        <w:rPr>
          <w:rFonts w:ascii="Times New Roman" w:hAnsi="Times New Roman" w:cs="Times New Roman"/>
          <w:bCs/>
          <w:i/>
          <w:iCs/>
          <w:sz w:val="24"/>
          <w:szCs w:val="24"/>
        </w:rPr>
        <w:t xml:space="preserve"> (Оля, Аня, Уля</w:t>
      </w:r>
      <w:r w:rsidRPr="00A56445">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A56445">
        <w:rPr>
          <w:rFonts w:ascii="Times New Roman" w:hAnsi="Times New Roman" w:cs="Times New Roman"/>
          <w:b/>
          <w:bCs/>
          <w:iCs/>
          <w:sz w:val="24"/>
          <w:szCs w:val="24"/>
        </w:rPr>
        <w:t xml:space="preserve"> м</w:t>
      </w:r>
      <w:r w:rsidRPr="00A56445">
        <w:rPr>
          <w:rFonts w:ascii="Times New Roman" w:hAnsi="Times New Roman" w:cs="Times New Roman"/>
          <w:bCs/>
          <w:iCs/>
          <w:sz w:val="24"/>
          <w:szCs w:val="24"/>
        </w:rPr>
        <w:t xml:space="preserve"> в словах</w:t>
      </w:r>
      <w:r w:rsidRPr="00A56445">
        <w:rPr>
          <w:rFonts w:ascii="Times New Roman" w:hAnsi="Times New Roman" w:cs="Times New Roman"/>
          <w:bCs/>
          <w:i/>
          <w:iCs/>
          <w:sz w:val="24"/>
          <w:szCs w:val="24"/>
        </w:rPr>
        <w:t xml:space="preserve"> мак, мох, мал</w:t>
      </w:r>
      <w:r w:rsidRPr="00A56445">
        <w:rPr>
          <w:rFonts w:ascii="Times New Roman" w:hAnsi="Times New Roman" w:cs="Times New Roman"/>
          <w:bCs/>
          <w:iCs/>
          <w:sz w:val="24"/>
          <w:szCs w:val="24"/>
        </w:rPr>
        <w:t xml:space="preserve"> и др.).</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В дальнейшем обучающиеся учатся выделять глухой взрывной звук в конце слова</w:t>
      </w:r>
      <w:r w:rsidRPr="00A56445">
        <w:rPr>
          <w:rFonts w:ascii="Times New Roman" w:hAnsi="Times New Roman" w:cs="Times New Roman"/>
          <w:bCs/>
          <w:i/>
          <w:iCs/>
          <w:sz w:val="24"/>
          <w:szCs w:val="24"/>
        </w:rPr>
        <w:t xml:space="preserve"> (кот, мак),</w:t>
      </w:r>
      <w:r w:rsidRPr="00A56445">
        <w:rPr>
          <w:rFonts w:ascii="Times New Roman" w:hAnsi="Times New Roman" w:cs="Times New Roman"/>
          <w:bCs/>
          <w:iCs/>
          <w:sz w:val="24"/>
          <w:szCs w:val="24"/>
        </w:rPr>
        <w:t xml:space="preserve"> сонорный звук в конце слова</w:t>
      </w:r>
      <w:r w:rsidRPr="00A56445">
        <w:rPr>
          <w:rFonts w:ascii="Times New Roman" w:hAnsi="Times New Roman" w:cs="Times New Roman"/>
          <w:bCs/>
          <w:i/>
          <w:iCs/>
          <w:sz w:val="24"/>
          <w:szCs w:val="24"/>
        </w:rPr>
        <w:t xml:space="preserve"> (дым, дом, сон, сын).</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A56445">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Развитие этой формы фонематического</w:t>
      </w:r>
      <w:r w:rsidR="00406D7A" w:rsidRPr="00A56445">
        <w:rPr>
          <w:rFonts w:ascii="Times New Roman" w:hAnsi="Times New Roman" w:cs="Times New Roman"/>
          <w:bCs/>
          <w:iCs/>
          <w:sz w:val="24"/>
          <w:szCs w:val="24"/>
        </w:rPr>
        <w:t xml:space="preserve"> анализа рекомендуется прово</w:t>
      </w:r>
      <w:r w:rsidRPr="00A56445">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A56445">
        <w:rPr>
          <w:rFonts w:ascii="Times New Roman" w:hAnsi="Times New Roman" w:cs="Times New Roman"/>
          <w:bCs/>
          <w:iCs/>
          <w:sz w:val="24"/>
          <w:szCs w:val="24"/>
        </w:rPr>
        <w:softHyphen/>
        <w:t>витие фонематического анализа двух-трехсложных слов.</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Развитие фонематического анализа односложных слов необхо</w:t>
      </w:r>
      <w:r w:rsidRPr="00A56445">
        <w:rPr>
          <w:rFonts w:ascii="Times New Roman" w:hAnsi="Times New Roman" w:cs="Times New Roman"/>
          <w:bCs/>
          <w:iCs/>
          <w:sz w:val="24"/>
          <w:szCs w:val="24"/>
        </w:rPr>
        <w:softHyphen/>
        <w:t>димо проводить с учетом поэтапного формирования умственных действий (П. Я. Гальперин, Д. Б. Эльконин): а) выполнение дей</w:t>
      </w:r>
      <w:r w:rsidRPr="00A56445">
        <w:rPr>
          <w:rFonts w:ascii="Times New Roman" w:hAnsi="Times New Roman" w:cs="Times New Roman"/>
          <w:bCs/>
          <w:iCs/>
          <w:sz w:val="24"/>
          <w:szCs w:val="24"/>
        </w:rPr>
        <w:softHyphen/>
        <w:t>ствия фонематического анализа с опорой на внешние действия (гра</w:t>
      </w:r>
      <w:r w:rsidRPr="00A56445">
        <w:rPr>
          <w:rFonts w:ascii="Times New Roman" w:hAnsi="Times New Roman" w:cs="Times New Roman"/>
          <w:bCs/>
          <w:iCs/>
          <w:sz w:val="24"/>
          <w:szCs w:val="24"/>
        </w:rPr>
        <w:softHyphen/>
        <w:t>фические схемы и фишки); б) выполнение действия фонематичес</w:t>
      </w:r>
      <w:r w:rsidRPr="00A56445">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На первом этапе предполагается использование картинок, гото</w:t>
      </w:r>
      <w:r w:rsidRPr="00A56445">
        <w:rPr>
          <w:rFonts w:ascii="Times New Roman" w:hAnsi="Times New Roman" w:cs="Times New Roman"/>
          <w:bCs/>
          <w:iCs/>
          <w:sz w:val="24"/>
          <w:szCs w:val="24"/>
        </w:rPr>
        <w:softHyphen/>
        <w:t>вой графической схемы, фишек. Анализируя хорошо знакомые сло</w:t>
      </w:r>
      <w:r w:rsidRPr="00A56445">
        <w:rPr>
          <w:rFonts w:ascii="Times New Roman" w:hAnsi="Times New Roman" w:cs="Times New Roman"/>
          <w:bCs/>
          <w:iCs/>
          <w:sz w:val="24"/>
          <w:szCs w:val="24"/>
        </w:rPr>
        <w:softHyphen/>
        <w:t>ва (например,</w:t>
      </w:r>
      <w:r w:rsidRPr="00A56445">
        <w:rPr>
          <w:rFonts w:ascii="Times New Roman" w:hAnsi="Times New Roman" w:cs="Times New Roman"/>
          <w:bCs/>
          <w:i/>
          <w:iCs/>
          <w:sz w:val="24"/>
          <w:szCs w:val="24"/>
        </w:rPr>
        <w:t xml:space="preserve"> ум, ах, мак, дом),</w:t>
      </w:r>
      <w:r w:rsidRPr="00A56445">
        <w:rPr>
          <w:rFonts w:ascii="Times New Roman" w:hAnsi="Times New Roman" w:cs="Times New Roman"/>
          <w:bCs/>
          <w:iCs/>
          <w:sz w:val="24"/>
          <w:szCs w:val="24"/>
        </w:rPr>
        <w:t xml:space="preserve"> обучающиеся последовательно выделяют зву</w:t>
      </w:r>
      <w:r w:rsidRPr="00A56445">
        <w:rPr>
          <w:rFonts w:ascii="Times New Roman" w:hAnsi="Times New Roman" w:cs="Times New Roman"/>
          <w:bCs/>
          <w:iCs/>
          <w:sz w:val="24"/>
          <w:szCs w:val="24"/>
        </w:rPr>
        <w:softHyphen/>
        <w:t>ки и закрывают клеточки фишками.</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A56445">
        <w:rPr>
          <w:rFonts w:ascii="Times New Roman" w:hAnsi="Times New Roman" w:cs="Times New Roman"/>
          <w:bCs/>
          <w:iCs/>
          <w:sz w:val="24"/>
          <w:szCs w:val="24"/>
        </w:rPr>
        <w:softHyphen/>
        <w:t>звании которых 3 звука, подбирают слова, в которых 3 звука).</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sidRPr="00A56445">
        <w:rPr>
          <w:rFonts w:ascii="Times New Roman" w:hAnsi="Times New Roman" w:cs="Times New Roman"/>
          <w:bCs/>
          <w:i/>
          <w:iCs/>
          <w:sz w:val="24"/>
          <w:szCs w:val="24"/>
        </w:rPr>
        <w:t xml:space="preserve"> слог</w:t>
      </w:r>
      <w:r w:rsidRPr="00A56445">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A56445">
        <w:rPr>
          <w:rFonts w:ascii="Times New Roman" w:hAnsi="Times New Roman" w:cs="Times New Roman"/>
          <w:bCs/>
          <w:iCs/>
          <w:sz w:val="24"/>
          <w:szCs w:val="24"/>
        </w:rPr>
        <w:softHyphen/>
        <w:t>вают слогообразующую роль гласных.</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Фонематический анализ двух-трехсложных слов проводится па</w:t>
      </w:r>
      <w:r w:rsidRPr="00A56445">
        <w:rPr>
          <w:rFonts w:ascii="Times New Roman" w:hAnsi="Times New Roman" w:cs="Times New Roman"/>
          <w:bCs/>
          <w:iCs/>
          <w:sz w:val="24"/>
          <w:szCs w:val="24"/>
        </w:rPr>
        <w:softHyphen/>
        <w:t>раллельно по следам слогового анализа.</w:t>
      </w:r>
    </w:p>
    <w:p w:rsidR="004265E4" w:rsidRPr="00A56445" w:rsidRDefault="004265E4" w:rsidP="00A56445">
      <w:pPr>
        <w:pStyle w:val="af"/>
        <w:spacing w:line="240" w:lineRule="auto"/>
        <w:ind w:firstLine="709"/>
        <w:rPr>
          <w:rFonts w:ascii="Times New Roman" w:hAnsi="Times New Roman" w:cs="Times New Roman"/>
          <w:bCs/>
          <w:i/>
          <w:iCs/>
          <w:sz w:val="24"/>
          <w:szCs w:val="24"/>
        </w:rPr>
      </w:pPr>
      <w:r w:rsidRPr="00A56445">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A56445">
        <w:rPr>
          <w:rFonts w:ascii="Times New Roman" w:hAnsi="Times New Roman" w:cs="Times New Roman"/>
          <w:bCs/>
          <w:i/>
          <w:iCs/>
          <w:sz w:val="24"/>
          <w:szCs w:val="24"/>
        </w:rPr>
        <w:t xml:space="preserve"> мама, муха; </w:t>
      </w:r>
      <w:r w:rsidRPr="00A56445">
        <w:rPr>
          <w:rFonts w:ascii="Times New Roman" w:hAnsi="Times New Roman" w:cs="Times New Roman"/>
          <w:bCs/>
          <w:iCs/>
          <w:sz w:val="24"/>
          <w:szCs w:val="24"/>
        </w:rPr>
        <w:t>слова типа</w:t>
      </w:r>
      <w:r w:rsidRPr="00A56445">
        <w:rPr>
          <w:rFonts w:ascii="Times New Roman" w:hAnsi="Times New Roman" w:cs="Times New Roman"/>
          <w:bCs/>
          <w:i/>
          <w:iCs/>
          <w:sz w:val="24"/>
          <w:szCs w:val="24"/>
        </w:rPr>
        <w:t xml:space="preserve"> сахар, каток;</w:t>
      </w:r>
      <w:r w:rsidRPr="00A56445">
        <w:rPr>
          <w:rFonts w:ascii="Times New Roman" w:hAnsi="Times New Roman" w:cs="Times New Roman"/>
          <w:bCs/>
          <w:iCs/>
          <w:sz w:val="24"/>
          <w:szCs w:val="24"/>
        </w:rPr>
        <w:t xml:space="preserve"> слова со стечением согласных в середине слова</w:t>
      </w:r>
      <w:r w:rsidRPr="00A56445">
        <w:rPr>
          <w:rFonts w:ascii="Times New Roman" w:hAnsi="Times New Roman" w:cs="Times New Roman"/>
          <w:bCs/>
          <w:i/>
          <w:iCs/>
          <w:sz w:val="24"/>
          <w:szCs w:val="24"/>
        </w:rPr>
        <w:t xml:space="preserve"> (мурка, кошка); </w:t>
      </w:r>
      <w:r w:rsidRPr="00A56445">
        <w:rPr>
          <w:rFonts w:ascii="Times New Roman" w:hAnsi="Times New Roman" w:cs="Times New Roman"/>
          <w:bCs/>
          <w:iCs/>
          <w:sz w:val="24"/>
          <w:szCs w:val="24"/>
        </w:rPr>
        <w:t>односложные слова со стечением согласных в начале слова</w:t>
      </w:r>
      <w:r w:rsidRPr="00A56445">
        <w:rPr>
          <w:rFonts w:ascii="Times New Roman" w:hAnsi="Times New Roman" w:cs="Times New Roman"/>
          <w:bCs/>
          <w:i/>
          <w:iCs/>
          <w:sz w:val="24"/>
          <w:szCs w:val="24"/>
        </w:rPr>
        <w:t xml:space="preserve"> (двор, стол);</w:t>
      </w:r>
      <w:r w:rsidRPr="00A56445">
        <w:rPr>
          <w:rFonts w:ascii="Times New Roman" w:hAnsi="Times New Roman" w:cs="Times New Roman"/>
          <w:bCs/>
          <w:iCs/>
          <w:sz w:val="24"/>
          <w:szCs w:val="24"/>
        </w:rPr>
        <w:t xml:space="preserve"> односложные слова со стечением согласных в конце слова</w:t>
      </w:r>
      <w:r w:rsidRPr="00A56445">
        <w:rPr>
          <w:rFonts w:ascii="Times New Roman" w:hAnsi="Times New Roman" w:cs="Times New Roman"/>
          <w:bCs/>
          <w:i/>
          <w:iCs/>
          <w:sz w:val="24"/>
          <w:szCs w:val="24"/>
        </w:rPr>
        <w:t xml:space="preserve"> (волк, парк);</w:t>
      </w:r>
      <w:r w:rsidRPr="00A56445">
        <w:rPr>
          <w:rFonts w:ascii="Times New Roman" w:hAnsi="Times New Roman" w:cs="Times New Roman"/>
          <w:bCs/>
          <w:iCs/>
          <w:sz w:val="24"/>
          <w:szCs w:val="24"/>
        </w:rPr>
        <w:t xml:space="preserve"> двухсложные слова со стечением согласных в начале слова</w:t>
      </w:r>
      <w:r w:rsidRPr="00A56445">
        <w:rPr>
          <w:rFonts w:ascii="Times New Roman" w:hAnsi="Times New Roman" w:cs="Times New Roman"/>
          <w:bCs/>
          <w:i/>
          <w:iCs/>
          <w:sz w:val="24"/>
          <w:szCs w:val="24"/>
        </w:rPr>
        <w:t xml:space="preserve"> (крыша). </w:t>
      </w:r>
    </w:p>
    <w:p w:rsidR="004265E4" w:rsidRPr="00A56445" w:rsidRDefault="004265E4" w:rsidP="00A56445">
      <w:pPr>
        <w:pStyle w:val="af"/>
        <w:spacing w:line="240" w:lineRule="auto"/>
        <w:ind w:firstLine="709"/>
        <w:rPr>
          <w:rFonts w:ascii="Times New Roman" w:hAnsi="Times New Roman" w:cs="Times New Roman"/>
          <w:bCs/>
          <w:iCs/>
          <w:sz w:val="24"/>
          <w:szCs w:val="24"/>
        </w:rPr>
      </w:pPr>
      <w:r w:rsidRPr="00A56445">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pacing w:val="2"/>
          <w:sz w:val="24"/>
          <w:szCs w:val="24"/>
        </w:rPr>
        <w:t>Фонетика.</w:t>
      </w:r>
      <w:r w:rsidRPr="00A56445">
        <w:rPr>
          <w:rFonts w:ascii="Times New Roman" w:hAnsi="Times New Roman" w:cs="Times New Roman"/>
          <w:b/>
          <w:bCs/>
          <w:spacing w:val="2"/>
          <w:sz w:val="24"/>
          <w:szCs w:val="24"/>
        </w:rPr>
        <w:t xml:space="preserve"> </w:t>
      </w:r>
      <w:r w:rsidRPr="00A56445">
        <w:rPr>
          <w:rFonts w:ascii="Times New Roman" w:hAnsi="Times New Roman" w:cs="Times New Roman"/>
          <w:spacing w:val="2"/>
          <w:sz w:val="24"/>
          <w:szCs w:val="24"/>
        </w:rPr>
        <w:t xml:space="preserve">Звуки речи. Осознание единства звукового  </w:t>
      </w:r>
      <w:r w:rsidRPr="00A56445">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Графика.</w:t>
      </w:r>
      <w:r w:rsidRPr="00A56445">
        <w:rPr>
          <w:rFonts w:ascii="Times New Roman" w:hAnsi="Times New Roman" w:cs="Times New Roman"/>
          <w:b/>
          <w:bCs/>
          <w:sz w:val="24"/>
          <w:szCs w:val="24"/>
        </w:rPr>
        <w:t xml:space="preserve"> </w:t>
      </w:r>
      <w:r w:rsidRPr="00A56445">
        <w:rPr>
          <w:rFonts w:ascii="Times New Roman" w:hAnsi="Times New Roman" w:cs="Times New Roman"/>
          <w:sz w:val="24"/>
          <w:szCs w:val="24"/>
        </w:rPr>
        <w:t>Различение звука и буквы: буква как знак зву</w:t>
      </w:r>
      <w:r w:rsidRPr="00A56445">
        <w:rPr>
          <w:rFonts w:ascii="Times New Roman" w:hAnsi="Times New Roman" w:cs="Times New Roman"/>
          <w:spacing w:val="2"/>
          <w:sz w:val="24"/>
          <w:szCs w:val="24"/>
        </w:rPr>
        <w:t xml:space="preserve">ка. Овладение позиционным способом обозначения звуков </w:t>
      </w:r>
      <w:r w:rsidRPr="00A56445">
        <w:rPr>
          <w:rFonts w:ascii="Times New Roman" w:hAnsi="Times New Roman" w:cs="Times New Roman"/>
          <w:sz w:val="24"/>
          <w:szCs w:val="24"/>
        </w:rPr>
        <w:t xml:space="preserve">буквами. Буквы гласных как показатель </w:t>
      </w:r>
      <w:r w:rsidRPr="00A56445">
        <w:rPr>
          <w:rFonts w:ascii="Times New Roman" w:hAnsi="Times New Roman" w:cs="Times New Roman"/>
          <w:sz w:val="24"/>
          <w:szCs w:val="24"/>
        </w:rPr>
        <w:lastRenderedPageBreak/>
        <w:t xml:space="preserve">твёрдости—мягкости согласных звуков. Функция букв </w:t>
      </w:r>
      <w:r w:rsidRPr="00A56445">
        <w:rPr>
          <w:rFonts w:ascii="Times New Roman" w:hAnsi="Times New Roman" w:cs="Times New Roman"/>
          <w:b/>
          <w:bCs/>
          <w:i/>
          <w:iCs/>
          <w:sz w:val="24"/>
          <w:szCs w:val="24"/>
        </w:rPr>
        <w:t xml:space="preserve">е, ё, ю, я. </w:t>
      </w:r>
      <w:r w:rsidRPr="00A56445">
        <w:rPr>
          <w:rFonts w:ascii="Times New Roman" w:hAnsi="Times New Roman" w:cs="Times New Roman"/>
          <w:sz w:val="24"/>
          <w:szCs w:val="24"/>
        </w:rPr>
        <w:t>Мягкий знак</w:t>
      </w:r>
      <w:r w:rsidRPr="00A56445">
        <w:rPr>
          <w:rFonts w:ascii="Times New Roman" w:hAnsi="Times New Roman" w:cs="Times New Roman"/>
          <w:b/>
          <w:bCs/>
          <w:i/>
          <w:iCs/>
          <w:sz w:val="24"/>
          <w:szCs w:val="24"/>
        </w:rPr>
        <w:t xml:space="preserve"> </w:t>
      </w:r>
      <w:r w:rsidRPr="00A56445">
        <w:rPr>
          <w:rFonts w:ascii="Times New Roman" w:hAnsi="Times New Roman" w:cs="Times New Roman"/>
          <w:sz w:val="24"/>
          <w:szCs w:val="24"/>
        </w:rPr>
        <w:t>как показатель мягкости предшествующего согласного звука.</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z w:val="24"/>
          <w:szCs w:val="24"/>
        </w:rPr>
        <w:t>Знакомство с русским алфавитом как последовательностью букв.</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b/>
          <w:bCs/>
          <w:i/>
          <w:spacing w:val="-2"/>
          <w:sz w:val="24"/>
          <w:szCs w:val="24"/>
        </w:rPr>
        <w:t>Чтение.</w:t>
      </w:r>
      <w:r w:rsidRPr="00A56445">
        <w:rPr>
          <w:rFonts w:ascii="Times New Roman" w:hAnsi="Times New Roman" w:cs="Times New Roman"/>
          <w:b/>
          <w:bCs/>
          <w:spacing w:val="-2"/>
          <w:sz w:val="24"/>
          <w:szCs w:val="24"/>
        </w:rPr>
        <w:t xml:space="preserve"> </w:t>
      </w:r>
      <w:r w:rsidRPr="00A56445">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56445">
        <w:rPr>
          <w:rFonts w:ascii="Times New Roman" w:hAnsi="Times New Roman" w:cs="Times New Roman"/>
          <w:spacing w:val="2"/>
          <w:sz w:val="24"/>
          <w:szCs w:val="24"/>
        </w:rPr>
        <w:t xml:space="preserve">ющей индивидуальному темпу обучающегося. Осознанное чтение </w:t>
      </w:r>
      <w:r w:rsidRPr="00A56445">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Знакомство с орфоэпическим чтением (при переходе к чте</w:t>
      </w:r>
      <w:r w:rsidRPr="00A56445">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Письмо.</w:t>
      </w:r>
      <w:r w:rsidRPr="00A56445">
        <w:rPr>
          <w:rFonts w:ascii="Times New Roman" w:hAnsi="Times New Roman" w:cs="Times New Roman"/>
          <w:b/>
          <w:bCs/>
          <w:sz w:val="24"/>
          <w:szCs w:val="24"/>
        </w:rPr>
        <w:t xml:space="preserve"> </w:t>
      </w:r>
      <w:r w:rsidRPr="00A56445">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cs="Times New Roman"/>
          <w:spacing w:val="2"/>
          <w:sz w:val="24"/>
          <w:szCs w:val="24"/>
        </w:rPr>
        <w:t>Овладение начертанием письменных прописных (заглав</w:t>
      </w:r>
      <w:r w:rsidRPr="00A56445">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A56445">
        <w:rPr>
          <w:rFonts w:ascii="Times New Roman" w:hAnsi="Times New Roman"/>
          <w:sz w:val="24"/>
          <w:szCs w:val="24"/>
        </w:rPr>
        <w:t>Проверка написанного при помощи сличения с текстом - образцом и послогового чтения написанных слов.</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A56445" w:rsidRDefault="0084503C"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Слово и предложение.</w:t>
      </w:r>
      <w:r w:rsidRPr="00A56445">
        <w:rPr>
          <w:rFonts w:ascii="Times New Roman" w:hAnsi="Times New Roman" w:cs="Times New Roman"/>
          <w:b/>
          <w:bCs/>
          <w:sz w:val="24"/>
          <w:szCs w:val="24"/>
        </w:rPr>
        <w:t xml:space="preserve"> </w:t>
      </w:r>
      <w:r w:rsidRPr="00A56445">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pacing w:val="-2"/>
          <w:sz w:val="24"/>
          <w:szCs w:val="24"/>
        </w:rPr>
        <w:t>Орфография.</w:t>
      </w:r>
      <w:r w:rsidRPr="00A56445">
        <w:rPr>
          <w:rFonts w:ascii="Times New Roman" w:hAnsi="Times New Roman" w:cs="Times New Roman"/>
          <w:b/>
          <w:bCs/>
          <w:spacing w:val="-2"/>
          <w:sz w:val="24"/>
          <w:szCs w:val="24"/>
        </w:rPr>
        <w:t xml:space="preserve"> </w:t>
      </w:r>
      <w:r w:rsidRPr="00A56445">
        <w:rPr>
          <w:rFonts w:ascii="Times New Roman" w:hAnsi="Times New Roman" w:cs="Times New Roman"/>
          <w:spacing w:val="-2"/>
          <w:sz w:val="24"/>
          <w:szCs w:val="24"/>
        </w:rPr>
        <w:t>Знакомство с правилами правописания и их</w:t>
      </w:r>
      <w:r w:rsidRPr="00A56445">
        <w:rPr>
          <w:rFonts w:ascii="Times New Roman" w:hAnsi="Times New Roman" w:cs="Times New Roman"/>
          <w:spacing w:val="-2"/>
          <w:sz w:val="24"/>
          <w:szCs w:val="24"/>
        </w:rPr>
        <w:br/>
      </w:r>
      <w:r w:rsidRPr="00A56445">
        <w:rPr>
          <w:rFonts w:ascii="Times New Roman" w:hAnsi="Times New Roman" w:cs="Times New Roman"/>
          <w:sz w:val="24"/>
          <w:szCs w:val="24"/>
        </w:rPr>
        <w:t>применение:</w:t>
      </w:r>
    </w:p>
    <w:p w:rsidR="004265E4" w:rsidRPr="00A56445" w:rsidRDefault="004265E4"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раздельное написание слов;</w:t>
      </w:r>
    </w:p>
    <w:p w:rsidR="004265E4" w:rsidRPr="00A56445" w:rsidRDefault="004265E4"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обозначение гласных после шипящих (</w:t>
      </w:r>
      <w:r w:rsidRPr="00A56445">
        <w:rPr>
          <w:rFonts w:ascii="Times New Roman" w:hAnsi="Times New Roman" w:cs="Times New Roman"/>
          <w:b/>
          <w:bCs/>
          <w:i/>
          <w:iCs/>
          <w:sz w:val="24"/>
          <w:szCs w:val="24"/>
        </w:rPr>
        <w:t>ча</w:t>
      </w:r>
      <w:r w:rsidRPr="00A56445">
        <w:rPr>
          <w:rFonts w:ascii="Times New Roman" w:hAnsi="Times New Roman" w:cs="Times New Roman"/>
          <w:b/>
          <w:bCs/>
          <w:sz w:val="24"/>
          <w:szCs w:val="24"/>
        </w:rPr>
        <w:t>-</w:t>
      </w:r>
      <w:r w:rsidRPr="00A56445">
        <w:rPr>
          <w:rFonts w:ascii="Times New Roman" w:hAnsi="Times New Roman" w:cs="Times New Roman"/>
          <w:b/>
          <w:bCs/>
          <w:i/>
          <w:iCs/>
          <w:sz w:val="24"/>
          <w:szCs w:val="24"/>
        </w:rPr>
        <w:t>ща</w:t>
      </w:r>
      <w:r w:rsidRPr="00A56445">
        <w:rPr>
          <w:rFonts w:ascii="Times New Roman" w:hAnsi="Times New Roman" w:cs="Times New Roman"/>
          <w:b/>
          <w:bCs/>
          <w:sz w:val="24"/>
          <w:szCs w:val="24"/>
        </w:rPr>
        <w:t xml:space="preserve">, </w:t>
      </w:r>
      <w:r w:rsidRPr="00A56445">
        <w:rPr>
          <w:rFonts w:ascii="Times New Roman" w:hAnsi="Times New Roman" w:cs="Times New Roman"/>
          <w:b/>
          <w:bCs/>
          <w:i/>
          <w:iCs/>
          <w:sz w:val="24"/>
          <w:szCs w:val="24"/>
        </w:rPr>
        <w:t>чу</w:t>
      </w:r>
      <w:r w:rsidRPr="00A56445">
        <w:rPr>
          <w:rFonts w:ascii="Times New Roman" w:hAnsi="Times New Roman" w:cs="Times New Roman"/>
          <w:b/>
          <w:bCs/>
          <w:sz w:val="24"/>
          <w:szCs w:val="24"/>
        </w:rPr>
        <w:t>-</w:t>
      </w:r>
      <w:r w:rsidRPr="00A56445">
        <w:rPr>
          <w:rFonts w:ascii="Times New Roman" w:hAnsi="Times New Roman" w:cs="Times New Roman"/>
          <w:b/>
          <w:bCs/>
          <w:i/>
          <w:iCs/>
          <w:sz w:val="24"/>
          <w:szCs w:val="24"/>
        </w:rPr>
        <w:t>щу</w:t>
      </w:r>
      <w:r w:rsidRPr="00A56445">
        <w:rPr>
          <w:rFonts w:ascii="Times New Roman" w:hAnsi="Times New Roman" w:cs="Times New Roman"/>
          <w:b/>
          <w:bCs/>
          <w:sz w:val="24"/>
          <w:szCs w:val="24"/>
        </w:rPr>
        <w:t xml:space="preserve">, </w:t>
      </w:r>
      <w:r w:rsidRPr="00A56445">
        <w:rPr>
          <w:rFonts w:ascii="Times New Roman" w:hAnsi="Times New Roman" w:cs="Times New Roman"/>
          <w:b/>
          <w:bCs/>
          <w:i/>
          <w:iCs/>
          <w:sz w:val="24"/>
          <w:szCs w:val="24"/>
        </w:rPr>
        <w:t>жи</w:t>
      </w:r>
      <w:r w:rsidRPr="00A56445">
        <w:rPr>
          <w:rFonts w:ascii="Times New Roman" w:hAnsi="Times New Roman" w:cs="Times New Roman"/>
          <w:b/>
          <w:bCs/>
          <w:sz w:val="24"/>
          <w:szCs w:val="24"/>
        </w:rPr>
        <w:t>-</w:t>
      </w:r>
      <w:r w:rsidRPr="00A56445">
        <w:rPr>
          <w:rFonts w:ascii="Times New Roman" w:hAnsi="Times New Roman" w:cs="Times New Roman"/>
          <w:b/>
          <w:bCs/>
          <w:i/>
          <w:iCs/>
          <w:sz w:val="24"/>
          <w:szCs w:val="24"/>
        </w:rPr>
        <w:t>ши</w:t>
      </w:r>
      <w:r w:rsidRPr="00A56445">
        <w:rPr>
          <w:rFonts w:ascii="Times New Roman" w:hAnsi="Times New Roman" w:cs="Times New Roman"/>
          <w:sz w:val="24"/>
          <w:szCs w:val="24"/>
        </w:rPr>
        <w:t>);</w:t>
      </w:r>
    </w:p>
    <w:p w:rsidR="004265E4" w:rsidRPr="00A56445" w:rsidRDefault="004265E4"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прописная (заглавная) буква в начале предложения, в именах</w:t>
      </w:r>
      <w:r w:rsidR="00C735C5" w:rsidRPr="00A56445">
        <w:rPr>
          <w:rFonts w:ascii="Times New Roman" w:hAnsi="Times New Roman" w:cs="Times New Roman"/>
          <w:spacing w:val="-2"/>
          <w:sz w:val="24"/>
          <w:szCs w:val="24"/>
        </w:rPr>
        <w:t xml:space="preserve"> </w:t>
      </w:r>
      <w:r w:rsidRPr="00A56445">
        <w:rPr>
          <w:rFonts w:ascii="Times New Roman" w:hAnsi="Times New Roman" w:cs="Times New Roman"/>
          <w:sz w:val="24"/>
          <w:szCs w:val="24"/>
        </w:rPr>
        <w:t>собственных;</w:t>
      </w:r>
    </w:p>
    <w:p w:rsidR="004265E4" w:rsidRPr="00A56445" w:rsidRDefault="004265E4" w:rsidP="00A56445">
      <w:pPr>
        <w:pStyle w:val="af0"/>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перенос слов по слогам без стечения согласных;</w:t>
      </w:r>
    </w:p>
    <w:p w:rsidR="004265E4" w:rsidRPr="00A56445" w:rsidRDefault="004265E4" w:rsidP="00A56445">
      <w:pPr>
        <w:pStyle w:val="af0"/>
        <w:spacing w:line="240" w:lineRule="auto"/>
        <w:ind w:firstLine="709"/>
        <w:rPr>
          <w:rFonts w:ascii="Times New Roman" w:hAnsi="Times New Roman" w:cs="Times New Roman"/>
          <w:b/>
          <w:bCs/>
          <w:sz w:val="24"/>
          <w:szCs w:val="24"/>
        </w:rPr>
      </w:pPr>
      <w:r w:rsidRPr="00A56445">
        <w:rPr>
          <w:rFonts w:ascii="Times New Roman" w:hAnsi="Times New Roman" w:cs="Times New Roman"/>
          <w:sz w:val="24"/>
          <w:szCs w:val="24"/>
        </w:rPr>
        <w:t>- знаки препинания в конце предложения.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Развитие речи.</w:t>
      </w:r>
      <w:r w:rsidRPr="00A56445">
        <w:rPr>
          <w:rFonts w:ascii="Times New Roman" w:hAnsi="Times New Roman" w:cs="Times New Roman"/>
          <w:b/>
          <w:bCs/>
          <w:sz w:val="24"/>
          <w:szCs w:val="24"/>
        </w:rPr>
        <w:t xml:space="preserve"> </w:t>
      </w:r>
      <w:r w:rsidRPr="00A56445">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i/>
          <w:sz w:val="24"/>
          <w:szCs w:val="24"/>
        </w:rPr>
        <w:t>Предметные результаты</w:t>
      </w:r>
      <w:r w:rsidRPr="00A56445">
        <w:rPr>
          <w:rFonts w:ascii="Times New Roman" w:hAnsi="Times New Roman" w:cs="Times New Roman"/>
          <w:sz w:val="24"/>
          <w:szCs w:val="24"/>
        </w:rPr>
        <w:t xml:space="preserve"> освоения программы учебного предмета «Обучение грамоте»: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развитие функций фонематической системы (по В.К. Орфинской);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kern w:val="2"/>
          <w:sz w:val="24"/>
          <w:szCs w:val="24"/>
        </w:rPr>
        <w:t>- умение различать понятия «предложение», «слово», «слог», «звук»;</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t>- умение анализировать структуру простого предложения и слова;</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kern w:val="2"/>
          <w:sz w:val="24"/>
          <w:szCs w:val="24"/>
        </w:rPr>
        <w:t>- знание русского алфавита;</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t>- умение различать зрительные образы букв;</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lastRenderedPageBreak/>
        <w:t>- усвоение гигиенических требований при письме;</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xml:space="preserve">- </w:t>
      </w:r>
      <w:r w:rsidRPr="00A56445">
        <w:rPr>
          <w:rFonts w:ascii="Times New Roman" w:hAnsi="Times New Roman" w:cs="Times New Roman"/>
          <w:sz w:val="24"/>
          <w:szCs w:val="24"/>
        </w:rPr>
        <w:t>овладение разборчивым, аккуратным почерком;</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первоначальное овладение навыком письма;</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A56445" w:rsidRDefault="004265E4" w:rsidP="00A56445">
      <w:pPr>
        <w:pStyle w:val="af"/>
        <w:spacing w:line="240" w:lineRule="auto"/>
        <w:ind w:firstLine="709"/>
        <w:rPr>
          <w:rFonts w:ascii="Times New Roman" w:hAnsi="Times New Roman" w:cs="Times New Roman"/>
          <w:sz w:val="24"/>
          <w:szCs w:val="24"/>
        </w:rPr>
      </w:pPr>
    </w:p>
    <w:p w:rsidR="004265E4" w:rsidRPr="00A56445" w:rsidRDefault="004265E4" w:rsidP="00A56445">
      <w:pPr>
        <w:pStyle w:val="af"/>
        <w:spacing w:line="240" w:lineRule="auto"/>
        <w:ind w:firstLine="0"/>
        <w:jc w:val="center"/>
        <w:rPr>
          <w:rFonts w:ascii="Times New Roman" w:hAnsi="Times New Roman" w:cs="Times New Roman"/>
          <w:b/>
          <w:i/>
          <w:sz w:val="24"/>
          <w:szCs w:val="24"/>
        </w:rPr>
      </w:pPr>
      <w:r w:rsidRPr="00A56445">
        <w:rPr>
          <w:rFonts w:ascii="Times New Roman" w:hAnsi="Times New Roman" w:cs="Times New Roman"/>
          <w:b/>
          <w:i/>
          <w:sz w:val="24"/>
          <w:szCs w:val="24"/>
        </w:rPr>
        <w:t>Б) Русский язык</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A56445">
        <w:rPr>
          <w:rFonts w:ascii="Times New Roman" w:hAnsi="Times New Roman" w:cs="Times New Roman"/>
          <w:sz w:val="24"/>
          <w:szCs w:val="24"/>
        </w:rPr>
        <w:softHyphen/>
        <w:t>ке.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A56445">
        <w:rPr>
          <w:rFonts w:ascii="Times New Roman" w:hAnsi="Times New Roman" w:cs="Times New Roman"/>
          <w:b/>
          <w:bCs/>
          <w:sz w:val="24"/>
          <w:szCs w:val="24"/>
        </w:rPr>
        <w:t xml:space="preserve"> -ом, -ой</w:t>
      </w:r>
      <w:r w:rsidRPr="00A56445">
        <w:rPr>
          <w:rFonts w:ascii="Times New Roman" w:hAnsi="Times New Roman" w:cs="Times New Roman"/>
          <w:sz w:val="24"/>
          <w:szCs w:val="24"/>
        </w:rPr>
        <w:t xml:space="preserve"> и 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3. закрепление практических навыков использования грамматичес</w:t>
      </w:r>
      <w:r w:rsidRPr="00A56445">
        <w:rPr>
          <w:rFonts w:ascii="Times New Roman" w:hAnsi="Times New Roman" w:cs="Times New Roman"/>
          <w:sz w:val="24"/>
          <w:szCs w:val="24"/>
        </w:rPr>
        <w:softHyphen/>
        <w:t>кой формы в экспрессивной речи (на основе аналогии, практичес</w:t>
      </w:r>
      <w:r w:rsidRPr="00A56445">
        <w:rPr>
          <w:rFonts w:ascii="Times New Roman" w:hAnsi="Times New Roman" w:cs="Times New Roman"/>
          <w:sz w:val="24"/>
          <w:szCs w:val="24"/>
        </w:rPr>
        <w:softHyphen/>
        <w:t>кого обобщения);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A56445">
        <w:rPr>
          <w:rFonts w:ascii="Times New Roman" w:hAnsi="Times New Roman" w:cs="Times New Roman"/>
          <w:sz w:val="24"/>
          <w:szCs w:val="24"/>
        </w:rPr>
        <w:t>ыку общеобразовательной организации</w:t>
      </w:r>
      <w:r w:rsidRPr="00A56445">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A56445">
        <w:rPr>
          <w:rFonts w:ascii="Times New Roman" w:hAnsi="Times New Roman" w:cs="Times New Roman"/>
          <w:sz w:val="24"/>
          <w:szCs w:val="24"/>
        </w:rPr>
        <w:t xml:space="preserve"> организацию</w:t>
      </w:r>
      <w:r w:rsidRPr="00A56445">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A56445">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В программе выделяется определенное количество часов на повто</w:t>
      </w:r>
      <w:r w:rsidRPr="00A56445">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начале учебного года важно не просто восстановить получен</w:t>
      </w:r>
      <w:r w:rsidRPr="00A56445">
        <w:rPr>
          <w:rFonts w:ascii="Times New Roman" w:hAnsi="Times New Roman" w:cs="Times New Roman"/>
          <w:sz w:val="24"/>
          <w:szCs w:val="24"/>
        </w:rPr>
        <w:softHyphen/>
        <w:t>ные ранее знания, а углубить их и систематизировать. При плани</w:t>
      </w:r>
      <w:r w:rsidRPr="00A56445">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A56445">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A56445">
        <w:rPr>
          <w:rFonts w:ascii="Times New Roman" w:hAnsi="Times New Roman" w:cs="Times New Roman"/>
          <w:sz w:val="24"/>
          <w:szCs w:val="24"/>
        </w:rPr>
        <w:softHyphen/>
        <w:t>ки в упражнениях на новом, более сложном речевом материале, ис</w:t>
      </w:r>
      <w:r w:rsidRPr="00A56445">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A56445">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Итоговое повторение является эффективным только в том слу</w:t>
      </w:r>
      <w:r w:rsidRPr="00A56445">
        <w:rPr>
          <w:rFonts w:ascii="Times New Roman" w:hAnsi="Times New Roman" w:cs="Times New Roman"/>
          <w:sz w:val="24"/>
          <w:szCs w:val="24"/>
        </w:rPr>
        <w:softHyphen/>
        <w:t>чае, если учитель в течение учебного года уделяет серьезное вни</w:t>
      </w:r>
      <w:r w:rsidRPr="00A56445">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A56445">
        <w:rPr>
          <w:rFonts w:ascii="Times New Roman" w:hAnsi="Times New Roman" w:cs="Times New Roman"/>
          <w:sz w:val="24"/>
          <w:szCs w:val="24"/>
        </w:rPr>
        <w:softHyphen/>
        <w:t>бить, обобщить и систематизировать знания, ликвидировать пробе</w:t>
      </w:r>
      <w:r w:rsidRPr="00A56445">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Фонетика и орфоэпия. Графика. Орфография.</w:t>
      </w:r>
      <w:r w:rsidRPr="00A56445">
        <w:rPr>
          <w:rFonts w:ascii="Times New Roman" w:hAnsi="Times New Roman" w:cs="Times New Roman"/>
          <w:b/>
          <w:bCs/>
          <w:sz w:val="24"/>
          <w:szCs w:val="24"/>
        </w:rPr>
        <w:t xml:space="preserve"> </w:t>
      </w:r>
      <w:r w:rsidRPr="00A56445">
        <w:rPr>
          <w:rFonts w:ascii="Times New Roman" w:hAnsi="Times New Roman" w:cs="Times New Roman"/>
          <w:bCs/>
          <w:sz w:val="24"/>
          <w:szCs w:val="24"/>
        </w:rPr>
        <w:t>В</w:t>
      </w:r>
      <w:r w:rsidRPr="00A56445">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Работа по развитию фонематических процессов восприятия, ана</w:t>
      </w:r>
      <w:r w:rsidRPr="00A56445">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Во II, III и IV классах обучающиеся закрепляют навыки дифферен</w:t>
      </w:r>
      <w:r w:rsidRPr="00A56445">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A56445">
        <w:rPr>
          <w:rFonts w:ascii="Times New Roman" w:hAnsi="Times New Roman" w:cs="Times New Roman"/>
          <w:sz w:val="24"/>
          <w:szCs w:val="24"/>
        </w:rPr>
        <w:softHyphen/>
        <w:t>бенностями русской графики, с трудными случаями буквенной сим</w:t>
      </w:r>
      <w:r w:rsidRPr="00A56445">
        <w:rPr>
          <w:rFonts w:ascii="Times New Roman" w:hAnsi="Times New Roman" w:cs="Times New Roman"/>
          <w:sz w:val="24"/>
          <w:szCs w:val="24"/>
        </w:rPr>
        <w:softHyphen/>
        <w:t>волики.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Большое значение уделяется закреплению этих умений и навы</w:t>
      </w:r>
      <w:r w:rsidRPr="00A56445">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A56445">
        <w:rPr>
          <w:rFonts w:ascii="Times New Roman" w:hAnsi="Times New Roman" w:cs="Times New Roman"/>
          <w:sz w:val="24"/>
          <w:szCs w:val="24"/>
        </w:rPr>
        <w:softHyphen/>
        <w:t>ной позиции; согласные — в различных позициях в слове (напри</w:t>
      </w:r>
      <w:r w:rsidRPr="00A56445">
        <w:rPr>
          <w:rFonts w:ascii="Times New Roman" w:hAnsi="Times New Roman" w:cs="Times New Roman"/>
          <w:sz w:val="24"/>
          <w:szCs w:val="24"/>
        </w:rPr>
        <w:softHyphen/>
        <w:t>мер, согласные в конце слов и перед гласными звуками).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Сформированные у обучающихся умения дифференцировать звуки, ана</w:t>
      </w:r>
      <w:r w:rsidRPr="00A56445">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Так, на основе умения дифференцировать твердые и мягкие со</w:t>
      </w:r>
      <w:r w:rsidRPr="00A56445">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A56445">
        <w:rPr>
          <w:rFonts w:ascii="Times New Roman" w:hAnsi="Times New Roman" w:cs="Times New Roman"/>
          <w:b/>
          <w:bCs/>
          <w:sz w:val="24"/>
          <w:szCs w:val="24"/>
        </w:rPr>
        <w:t xml:space="preserve"> ши-жи, ча-ща, чу-щу, чк-чн</w:t>
      </w:r>
      <w:r w:rsidRPr="00A56445">
        <w:rPr>
          <w:rFonts w:ascii="Times New Roman" w:hAnsi="Times New Roman" w:cs="Times New Roman"/>
          <w:sz w:val="24"/>
          <w:szCs w:val="24"/>
        </w:rPr>
        <w:t xml:space="preserve"> в словах, мягкого знака </w:t>
      </w:r>
      <w:r w:rsidRPr="00A56445">
        <w:rPr>
          <w:rFonts w:ascii="Times New Roman" w:hAnsi="Times New Roman" w:cs="Times New Roman"/>
          <w:sz w:val="24"/>
          <w:szCs w:val="24"/>
          <w:vertAlign w:val="superscript"/>
        </w:rPr>
        <w:t xml:space="preserve"> </w:t>
      </w:r>
      <w:r w:rsidRPr="00A56445">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A56445">
        <w:rPr>
          <w:rFonts w:ascii="Times New Roman" w:hAnsi="Times New Roman" w:cs="Times New Roman"/>
          <w:sz w:val="24"/>
          <w:szCs w:val="24"/>
        </w:rPr>
        <w:softHyphen/>
        <w:t>го числа настоящего времени глаголов.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 основе умения дифференцировать глухие и звонкие соглас</w:t>
      </w:r>
      <w:r w:rsidRPr="00A56445">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 основе умения дифференцировать ударные и безударные глас</w:t>
      </w:r>
      <w:r w:rsidRPr="00A56445">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Опора на звуковую дифференциацию необходима при изучении темы «Двойная согласная».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 учетом уровня речевого развития обучающихся и изучаемой грам</w:t>
      </w:r>
      <w:r w:rsidRPr="00A56445">
        <w:rPr>
          <w:rFonts w:ascii="Times New Roman" w:hAnsi="Times New Roman" w:cs="Times New Roman"/>
          <w:sz w:val="24"/>
          <w:szCs w:val="24"/>
        </w:rPr>
        <w:softHyphen/>
        <w:t>матической темы упражнения по развитию звуко-буквенного ана</w:t>
      </w:r>
      <w:r w:rsidRPr="00A56445">
        <w:rPr>
          <w:rFonts w:ascii="Times New Roman" w:hAnsi="Times New Roman" w:cs="Times New Roman"/>
          <w:sz w:val="24"/>
          <w:szCs w:val="24"/>
        </w:rPr>
        <w:softHyphen/>
        <w:t>лиза выполняются на словах, относящихся к разным частям речи. Звукослоговой и морфемный состав анализируемых слов усложня</w:t>
      </w:r>
      <w:r w:rsidRPr="00A56445">
        <w:rPr>
          <w:rFonts w:ascii="Times New Roman" w:hAnsi="Times New Roman" w:cs="Times New Roman"/>
          <w:sz w:val="24"/>
          <w:szCs w:val="24"/>
        </w:rPr>
        <w:softHyphen/>
        <w:t>ется от класса к классу следующим образом: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слова, произношение которых не расходится с написанием</w:t>
      </w:r>
      <w:r w:rsidRPr="00A56445">
        <w:rPr>
          <w:rFonts w:ascii="Times New Roman" w:hAnsi="Times New Roman" w:cs="Times New Roman"/>
          <w:i/>
          <w:iCs/>
          <w:sz w:val="24"/>
          <w:szCs w:val="24"/>
        </w:rPr>
        <w:t xml:space="preserve"> (мак, зонт);</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слова, произношение которых расходится с написанием, но ко</w:t>
      </w:r>
      <w:r w:rsidRPr="00A56445">
        <w:rPr>
          <w:rFonts w:ascii="Times New Roman" w:hAnsi="Times New Roman" w:cs="Times New Roman"/>
          <w:sz w:val="24"/>
          <w:szCs w:val="24"/>
        </w:rPr>
        <w:softHyphen/>
        <w:t>личество звуков и букв одинаково</w:t>
      </w:r>
      <w:r w:rsidRPr="00A56445">
        <w:rPr>
          <w:rFonts w:ascii="Times New Roman" w:hAnsi="Times New Roman" w:cs="Times New Roman"/>
          <w:i/>
          <w:iCs/>
          <w:sz w:val="24"/>
          <w:szCs w:val="24"/>
        </w:rPr>
        <w:t xml:space="preserve"> (дуб, кора, Москва);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слова, в которых количество звуков и букв неодинаково</w:t>
      </w:r>
      <w:r w:rsidRPr="00A56445">
        <w:rPr>
          <w:rFonts w:ascii="Times New Roman" w:hAnsi="Times New Roman" w:cs="Times New Roman"/>
          <w:i/>
          <w:iCs/>
          <w:sz w:val="24"/>
          <w:szCs w:val="24"/>
        </w:rPr>
        <w:t xml:space="preserve"> (конь, пальто, местный)',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слова с разделительным мягким знаком</w:t>
      </w:r>
      <w:r w:rsidRPr="00A56445">
        <w:rPr>
          <w:rFonts w:ascii="Times New Roman" w:hAnsi="Times New Roman" w:cs="Times New Roman"/>
          <w:i/>
          <w:iCs/>
          <w:sz w:val="24"/>
          <w:szCs w:val="24"/>
        </w:rPr>
        <w:t xml:space="preserve"> (листья); </w:t>
      </w:r>
      <w:r w:rsidRPr="00A56445">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A56445">
        <w:rPr>
          <w:rFonts w:ascii="Times New Roman" w:hAnsi="Times New Roman" w:cs="Times New Roman"/>
          <w:i/>
          <w:iCs/>
          <w:sz w:val="24"/>
          <w:szCs w:val="24"/>
        </w:rPr>
        <w:t xml:space="preserve"> (яма, маяк).</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A56445">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A56445">
        <w:rPr>
          <w:rFonts w:ascii="Times New Roman" w:hAnsi="Times New Roman" w:cs="Times New Roman"/>
          <w:sz w:val="24"/>
          <w:szCs w:val="24"/>
        </w:rPr>
        <w:softHyphen/>
        <w:t>дел.</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Содержание программы по данным разделам организует и направ</w:t>
      </w:r>
      <w:r w:rsidRPr="00A56445">
        <w:rPr>
          <w:rFonts w:ascii="Times New Roman" w:hAnsi="Times New Roman" w:cs="Times New Roman"/>
          <w:sz w:val="24"/>
          <w:szCs w:val="24"/>
        </w:rPr>
        <w:softHyphen/>
        <w:t>ляет работу учителя на совершенствование культуры речи обучающихся (четкое артикулирование звуков, правильное произно</w:t>
      </w:r>
      <w:r w:rsidRPr="00A56445">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Лексика (состав слова, морфология).</w:t>
      </w:r>
      <w:r w:rsidRPr="00A56445">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Cs/>
          <w:sz w:val="24"/>
          <w:szCs w:val="24"/>
        </w:rPr>
        <w:t>1)</w:t>
      </w:r>
      <w:r w:rsidRPr="00A56445">
        <w:rPr>
          <w:rFonts w:ascii="Times New Roman" w:hAnsi="Times New Roman" w:cs="Times New Roman"/>
          <w:b/>
          <w:bCs/>
          <w:sz w:val="24"/>
          <w:szCs w:val="24"/>
        </w:rPr>
        <w:t xml:space="preserve"> </w:t>
      </w:r>
      <w:r w:rsidRPr="00A56445">
        <w:rPr>
          <w:rFonts w:ascii="Times New Roman" w:hAnsi="Times New Roman" w:cs="Times New Roman"/>
          <w:sz w:val="24"/>
          <w:szCs w:val="24"/>
        </w:rPr>
        <w:t>лексико-семантическое (изучается лексическое значение слова и семантические свя</w:t>
      </w:r>
      <w:r w:rsidRPr="00A56445">
        <w:rPr>
          <w:rFonts w:ascii="Times New Roman" w:hAnsi="Times New Roman" w:cs="Times New Roman"/>
          <w:sz w:val="24"/>
          <w:szCs w:val="24"/>
        </w:rPr>
        <w:softHyphen/>
        <w:t>зи слов с другими словами), многозначность слова (антонимы, си</w:t>
      </w:r>
      <w:r w:rsidRPr="00A56445">
        <w:rPr>
          <w:rFonts w:ascii="Times New Roman" w:hAnsi="Times New Roman" w:cs="Times New Roman"/>
          <w:sz w:val="24"/>
          <w:szCs w:val="24"/>
        </w:rPr>
        <w:softHyphen/>
        <w:t xml:space="preserve">нонимы и т. д.)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A56445">
        <w:rPr>
          <w:rFonts w:ascii="Times New Roman" w:hAnsi="Times New Roman" w:cs="Times New Roman"/>
          <w:sz w:val="24"/>
          <w:szCs w:val="24"/>
        </w:rPr>
        <w:softHyphen/>
        <w:t>матических значений).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A56445">
        <w:rPr>
          <w:rFonts w:ascii="Times New Roman" w:hAnsi="Times New Roman" w:cs="Times New Roman"/>
          <w:sz w:val="24"/>
          <w:szCs w:val="24"/>
        </w:rPr>
        <w:softHyphen/>
        <w:t>ленаправленного, системного введения языкового материала, посте</w:t>
      </w:r>
      <w:r w:rsidRPr="00A56445">
        <w:rPr>
          <w:rFonts w:ascii="Times New Roman" w:hAnsi="Times New Roman" w:cs="Times New Roman"/>
          <w:sz w:val="24"/>
          <w:szCs w:val="24"/>
        </w:rPr>
        <w:softHyphen/>
        <w:t>пенного его усложнения.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Неотъемлемой частью уроков русского языка является словар</w:t>
      </w:r>
      <w:r w:rsidRPr="00A56445">
        <w:rPr>
          <w:rFonts w:ascii="Times New Roman" w:hAnsi="Times New Roman" w:cs="Times New Roman"/>
          <w:sz w:val="24"/>
          <w:szCs w:val="24"/>
        </w:rPr>
        <w:softHyphen/>
        <w:t>ная работа как важное направление развития речи обучающихся.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Организуя наблюдения за значениями слов в различных пред</w:t>
      </w:r>
      <w:r w:rsidRPr="00A56445">
        <w:rPr>
          <w:rFonts w:ascii="Times New Roman" w:hAnsi="Times New Roman" w:cs="Times New Roman"/>
          <w:sz w:val="24"/>
          <w:szCs w:val="24"/>
        </w:rPr>
        <w:softHyphen/>
        <w:t>ложениях, учитель подводит обучающихся к осознанию того, что слова обо</w:t>
      </w:r>
      <w:r w:rsidRPr="00A56445">
        <w:rPr>
          <w:rFonts w:ascii="Times New Roman" w:hAnsi="Times New Roman" w:cs="Times New Roman"/>
          <w:sz w:val="24"/>
          <w:szCs w:val="24"/>
        </w:rPr>
        <w:softHyphen/>
        <w:t>значают те или иные предметы и явления действительности, дей</w:t>
      </w:r>
      <w:r w:rsidRPr="00A56445">
        <w:rPr>
          <w:rFonts w:ascii="Times New Roman" w:hAnsi="Times New Roman" w:cs="Times New Roman"/>
          <w:sz w:val="24"/>
          <w:szCs w:val="24"/>
        </w:rPr>
        <w:softHyphen/>
        <w:t>ствия, признаки предметов, что одно и то же слово может употреб</w:t>
      </w:r>
      <w:r w:rsidRPr="00A56445">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A56445">
        <w:rPr>
          <w:rFonts w:ascii="Times New Roman" w:hAnsi="Times New Roman" w:cs="Times New Roman"/>
          <w:sz w:val="24"/>
          <w:szCs w:val="24"/>
        </w:rPr>
        <w:softHyphen/>
        <w:t>шений помогают обучающимся осознать место слова в лексической сис</w:t>
      </w:r>
      <w:r w:rsidRPr="00A56445">
        <w:rPr>
          <w:rFonts w:ascii="Times New Roman" w:hAnsi="Times New Roman" w:cs="Times New Roman"/>
          <w:sz w:val="24"/>
          <w:szCs w:val="24"/>
        </w:rPr>
        <w:softHyphen/>
        <w:t>теме языка, способствуют формированию семантических полей, ак</w:t>
      </w:r>
      <w:r w:rsidRPr="00A56445">
        <w:rPr>
          <w:rFonts w:ascii="Times New Roman" w:hAnsi="Times New Roman" w:cs="Times New Roman"/>
          <w:sz w:val="24"/>
          <w:szCs w:val="24"/>
        </w:rPr>
        <w:softHyphen/>
        <w:t>туализации словаря. При изучении раздела «Лексика» необходимо уде</w:t>
      </w:r>
      <w:r w:rsidRPr="00A56445">
        <w:rPr>
          <w:rFonts w:ascii="Times New Roman" w:hAnsi="Times New Roman" w:cs="Times New Roman"/>
          <w:sz w:val="24"/>
          <w:szCs w:val="24"/>
        </w:rPr>
        <w:softHyphen/>
        <w:t xml:space="preserve">лять большое внимание закреплению связи </w:t>
      </w:r>
      <w:r w:rsidRPr="00A56445">
        <w:rPr>
          <w:rFonts w:ascii="Times New Roman" w:hAnsi="Times New Roman" w:cs="Times New Roman"/>
          <w:sz w:val="24"/>
          <w:szCs w:val="24"/>
        </w:rPr>
        <w:lastRenderedPageBreak/>
        <w:t>звукового и графического образа слова с его значением, формированию способ</w:t>
      </w:r>
      <w:r w:rsidRPr="00A56445">
        <w:rPr>
          <w:rFonts w:ascii="Times New Roman" w:hAnsi="Times New Roman" w:cs="Times New Roman"/>
          <w:sz w:val="24"/>
          <w:szCs w:val="24"/>
        </w:rPr>
        <w:softHyphen/>
        <w:t>ности к словообразованию, развитию навыков семантического и мор</w:t>
      </w:r>
      <w:r w:rsidRPr="00A56445">
        <w:rPr>
          <w:rFonts w:ascii="Times New Roman" w:hAnsi="Times New Roman" w:cs="Times New Roman"/>
          <w:sz w:val="24"/>
          <w:szCs w:val="24"/>
        </w:rPr>
        <w:softHyphen/>
        <w:t>фологического анализа слов.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Программой предусматривается тщательный выбор слов для лек</w:t>
      </w:r>
      <w:r w:rsidRPr="00A56445">
        <w:rPr>
          <w:rFonts w:ascii="Times New Roman" w:hAnsi="Times New Roman" w:cs="Times New Roman"/>
          <w:sz w:val="24"/>
          <w:szCs w:val="24"/>
        </w:rPr>
        <w:softHyphen/>
        <w:t>сических упражнений на уроке с учетом уровня рече</w:t>
      </w:r>
      <w:r w:rsidRPr="00A56445">
        <w:rPr>
          <w:rFonts w:ascii="Times New Roman" w:hAnsi="Times New Roman" w:cs="Times New Roman"/>
          <w:sz w:val="24"/>
          <w:szCs w:val="24"/>
        </w:rPr>
        <w:softHyphen/>
        <w:t>вой подготовки обучающихся, изучаемой грамматической и лексичес</w:t>
      </w:r>
      <w:r w:rsidRPr="00A56445">
        <w:rPr>
          <w:rFonts w:ascii="Times New Roman" w:hAnsi="Times New Roman" w:cs="Times New Roman"/>
          <w:sz w:val="24"/>
          <w:szCs w:val="24"/>
        </w:rPr>
        <w:softHyphen/>
        <w:t>кой темы, словарного состава текстов учебников. Необходимо, что</w:t>
      </w:r>
      <w:r w:rsidRPr="00A56445">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A56445">
        <w:rPr>
          <w:rFonts w:ascii="Times New Roman" w:hAnsi="Times New Roman" w:cs="Times New Roman"/>
          <w:sz w:val="24"/>
          <w:szCs w:val="24"/>
        </w:rPr>
        <w:softHyphen/>
        <w:t>нию мыслительных операций анализа, синтеза, сравнения, обобще</w:t>
      </w:r>
      <w:r w:rsidRPr="00A56445">
        <w:rPr>
          <w:rFonts w:ascii="Times New Roman" w:hAnsi="Times New Roman" w:cs="Times New Roman"/>
          <w:sz w:val="24"/>
          <w:szCs w:val="24"/>
        </w:rPr>
        <w:softHyphen/>
        <w:t>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i/>
          <w:iCs/>
          <w:sz w:val="24"/>
          <w:szCs w:val="24"/>
        </w:rPr>
        <w:t>Состав слова (морфемика)</w:t>
      </w:r>
      <w:r w:rsidRPr="00A56445">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A56445">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A56445">
        <w:rPr>
          <w:rFonts w:ascii="Times New Roman" w:hAnsi="Times New Roman" w:cs="Times New Roman"/>
          <w:sz w:val="24"/>
          <w:szCs w:val="24"/>
        </w:rPr>
        <w:softHyphen/>
        <w:t>ния слова, обогащению словаря, формированию у обучающихся навыков ор</w:t>
      </w:r>
      <w:r w:rsidRPr="00A56445">
        <w:rPr>
          <w:rFonts w:ascii="Times New Roman" w:hAnsi="Times New Roman" w:cs="Times New Roman"/>
          <w:sz w:val="24"/>
          <w:szCs w:val="24"/>
        </w:rPr>
        <w:softHyphen/>
        <w:t>фографически правильного письма.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Программой II класса предусмотрено развитие у детей представ</w:t>
      </w:r>
      <w:r w:rsidRPr="00A56445">
        <w:rPr>
          <w:rFonts w:ascii="Times New Roman" w:hAnsi="Times New Roman" w:cs="Times New Roman"/>
          <w:sz w:val="24"/>
          <w:szCs w:val="24"/>
        </w:rPr>
        <w:softHyphen/>
        <w:t>лений о составе слова, об однокоренных словах, о некоторых мор</w:t>
      </w:r>
      <w:r w:rsidRPr="00A56445">
        <w:rPr>
          <w:rFonts w:ascii="Times New Roman" w:hAnsi="Times New Roman" w:cs="Times New Roman"/>
          <w:sz w:val="24"/>
          <w:szCs w:val="24"/>
        </w:rPr>
        <w:softHyphen/>
        <w:t>фемах (корне, окончании).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Первоначально в упражнениях по выделению корня слова ис</w:t>
      </w:r>
      <w:r w:rsidRPr="00A56445">
        <w:rPr>
          <w:rFonts w:ascii="Times New Roman" w:hAnsi="Times New Roman" w:cs="Times New Roman"/>
          <w:sz w:val="24"/>
          <w:szCs w:val="24"/>
        </w:rPr>
        <w:softHyphen/>
        <w:t>пользуются такие слова, корень которых имеет конкретное значе</w:t>
      </w:r>
      <w:r w:rsidRPr="00A56445">
        <w:rPr>
          <w:rFonts w:ascii="Times New Roman" w:hAnsi="Times New Roman" w:cs="Times New Roman"/>
          <w:sz w:val="24"/>
          <w:szCs w:val="24"/>
        </w:rPr>
        <w:softHyphen/>
        <w:t>ние и может существовать в качестве самостоятельного слова</w:t>
      </w:r>
      <w:r w:rsidRPr="00A56445">
        <w:rPr>
          <w:rFonts w:ascii="Times New Roman" w:hAnsi="Times New Roman" w:cs="Times New Roman"/>
          <w:i/>
          <w:iCs/>
          <w:sz w:val="24"/>
          <w:szCs w:val="24"/>
        </w:rPr>
        <w:t xml:space="preserve"> (дом, мир).</w:t>
      </w:r>
      <w:r w:rsidRPr="00A56445">
        <w:rPr>
          <w:rFonts w:ascii="Times New Roman" w:hAnsi="Times New Roman" w:cs="Times New Roman"/>
          <w:sz w:val="24"/>
          <w:szCs w:val="24"/>
        </w:rPr>
        <w:t xml:space="preserve"> Позднее используются слова, в которых корень не представ</w:t>
      </w:r>
      <w:r w:rsidRPr="00A56445">
        <w:rPr>
          <w:rFonts w:ascii="Times New Roman" w:hAnsi="Times New Roman" w:cs="Times New Roman"/>
          <w:sz w:val="24"/>
          <w:szCs w:val="24"/>
        </w:rPr>
        <w:softHyphen/>
        <w:t>ляет собой самостоятельного слова, но легко выделяется как часть слова</w:t>
      </w:r>
      <w:r w:rsidRPr="00A56445">
        <w:rPr>
          <w:rFonts w:ascii="Times New Roman" w:hAnsi="Times New Roman" w:cs="Times New Roman"/>
          <w:i/>
          <w:iCs/>
          <w:sz w:val="24"/>
          <w:szCs w:val="24"/>
        </w:rPr>
        <w:t xml:space="preserve"> (соты, леса).</w:t>
      </w:r>
      <w:r w:rsidRPr="00A56445">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A56445">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A56445">
        <w:rPr>
          <w:rFonts w:ascii="Times New Roman" w:hAnsi="Times New Roman" w:cs="Times New Roman"/>
          <w:sz w:val="24"/>
          <w:szCs w:val="24"/>
        </w:rPr>
        <w:softHyphen/>
        <w:t>мы существительных единственного и множественного числа, су</w:t>
      </w:r>
      <w:r w:rsidRPr="00A56445">
        <w:rPr>
          <w:rFonts w:ascii="Times New Roman" w:hAnsi="Times New Roman" w:cs="Times New Roman"/>
          <w:sz w:val="24"/>
          <w:szCs w:val="24"/>
        </w:rPr>
        <w:softHyphen/>
        <w:t>ществительных различных падежных форм. Упражнения по выде</w:t>
      </w:r>
      <w:r w:rsidRPr="00A56445">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A56445">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A56445">
        <w:rPr>
          <w:rFonts w:ascii="Times New Roman" w:hAnsi="Times New Roman" w:cs="Times New Roman"/>
          <w:i/>
          <w:iCs/>
          <w:sz w:val="24"/>
          <w:szCs w:val="24"/>
        </w:rPr>
        <w:t>стол — столы, слон — слоны).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III классе состав слова изучается полностью (корень, оконча</w:t>
      </w:r>
      <w:r w:rsidRPr="00A56445">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A56445">
        <w:rPr>
          <w:rFonts w:ascii="Times New Roman" w:hAnsi="Times New Roman" w:cs="Times New Roman"/>
          <w:sz w:val="24"/>
          <w:szCs w:val="24"/>
        </w:rPr>
        <w:softHyphen/>
        <w:t>рень, и окончание. Сопоставляя и анализируя однокоренные сло</w:t>
      </w:r>
      <w:r w:rsidRPr="00A56445">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A56445">
        <w:rPr>
          <w:rFonts w:ascii="Times New Roman" w:hAnsi="Times New Roman" w:cs="Times New Roman"/>
          <w:sz w:val="24"/>
          <w:szCs w:val="24"/>
        </w:rPr>
        <w:softHyphen/>
        <w:t>ря которой слово приобретает то или иное значение. Рекоменду</w:t>
      </w:r>
      <w:r w:rsidRPr="00A56445">
        <w:rPr>
          <w:rFonts w:ascii="Times New Roman" w:hAnsi="Times New Roman" w:cs="Times New Roman"/>
          <w:sz w:val="24"/>
          <w:szCs w:val="24"/>
        </w:rPr>
        <w:softHyphen/>
        <w:t>ется начинать знакомство с суффиксами на словах, имеющих суф</w:t>
      </w:r>
      <w:r w:rsidRPr="00A56445">
        <w:rPr>
          <w:rFonts w:ascii="Times New Roman" w:hAnsi="Times New Roman" w:cs="Times New Roman"/>
          <w:sz w:val="24"/>
          <w:szCs w:val="24"/>
        </w:rPr>
        <w:softHyphen/>
        <w:t>фикс, но не имеющих окончания (</w:t>
      </w:r>
      <w:r w:rsidRPr="00A56445">
        <w:rPr>
          <w:rFonts w:ascii="Times New Roman" w:hAnsi="Times New Roman" w:cs="Times New Roman"/>
          <w:i/>
          <w:iCs/>
          <w:sz w:val="24"/>
          <w:szCs w:val="24"/>
        </w:rPr>
        <w:t>дом — домик, рот — ротик).</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работу по словообразованию вначале включаются самые рас</w:t>
      </w:r>
      <w:r w:rsidRPr="00A56445">
        <w:rPr>
          <w:rFonts w:ascii="Times New Roman" w:hAnsi="Times New Roman" w:cs="Times New Roman"/>
          <w:sz w:val="24"/>
          <w:szCs w:val="24"/>
        </w:rPr>
        <w:softHyphen/>
        <w:t>пространенные суффиксы</w:t>
      </w:r>
      <w:r w:rsidRPr="00A56445">
        <w:rPr>
          <w:rFonts w:ascii="Times New Roman" w:hAnsi="Times New Roman" w:cs="Times New Roman"/>
          <w:b/>
          <w:bCs/>
          <w:sz w:val="24"/>
          <w:szCs w:val="24"/>
        </w:rPr>
        <w:t xml:space="preserve"> </w:t>
      </w:r>
      <w:r w:rsidRPr="00A56445">
        <w:rPr>
          <w:rFonts w:ascii="Times New Roman" w:hAnsi="Times New Roman" w:cs="Times New Roman"/>
          <w:bCs/>
          <w:sz w:val="24"/>
          <w:szCs w:val="24"/>
        </w:rPr>
        <w:t>(</w:t>
      </w:r>
      <w:r w:rsidRPr="00A56445">
        <w:rPr>
          <w:rFonts w:ascii="Times New Roman" w:hAnsi="Times New Roman" w:cs="Times New Roman"/>
          <w:b/>
          <w:bCs/>
          <w:sz w:val="24"/>
          <w:szCs w:val="24"/>
        </w:rPr>
        <w:t>-очк, -ечк, -тель, -ик, -оньк, -ник</w:t>
      </w:r>
      <w:r w:rsidRPr="00A56445">
        <w:rPr>
          <w:rFonts w:ascii="Times New Roman" w:hAnsi="Times New Roman" w:cs="Times New Roman"/>
          <w:bCs/>
          <w:sz w:val="24"/>
          <w:szCs w:val="24"/>
        </w:rPr>
        <w:t>).</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z w:val="24"/>
          <w:szCs w:val="24"/>
        </w:rPr>
        <w:t>Наиболее доступен обучающимся с тяжелыми нарушениями речи морфоло</w:t>
      </w:r>
      <w:r w:rsidRPr="00A56445">
        <w:rPr>
          <w:rFonts w:ascii="Times New Roman" w:hAnsi="Times New Roman" w:cs="Times New Roman"/>
          <w:sz w:val="24"/>
          <w:szCs w:val="24"/>
        </w:rPr>
        <w:softHyphen/>
        <w:t>гический анализ слов, образованных посредством суффиксов со значением уменьшительности, ласкательности, увеличительности и т. д.</w:t>
      </w:r>
      <w:r w:rsidRPr="00A56445">
        <w:rPr>
          <w:rFonts w:ascii="Times New Roman" w:hAnsi="Times New Roman" w:cs="Times New Roman"/>
          <w:b/>
          <w:bCs/>
          <w:sz w:val="24"/>
          <w:szCs w:val="24"/>
        </w:rPr>
        <w:t xml:space="preserve"> </w:t>
      </w:r>
      <w:r w:rsidRPr="00A56445">
        <w:rPr>
          <w:rFonts w:ascii="Times New Roman" w:hAnsi="Times New Roman" w:cs="Times New Roman"/>
          <w:bCs/>
          <w:sz w:val="24"/>
          <w:szCs w:val="24"/>
        </w:rPr>
        <w:t>(</w:t>
      </w:r>
      <w:r w:rsidRPr="00A56445">
        <w:rPr>
          <w:rFonts w:ascii="Times New Roman" w:hAnsi="Times New Roman" w:cs="Times New Roman"/>
          <w:b/>
          <w:bCs/>
          <w:sz w:val="24"/>
          <w:szCs w:val="24"/>
        </w:rPr>
        <w:t>-очк, -ик, -к</w:t>
      </w:r>
      <w:r w:rsidRPr="00A56445">
        <w:rPr>
          <w:rFonts w:ascii="Times New Roman" w:hAnsi="Times New Roman" w:cs="Times New Roman"/>
          <w:bCs/>
          <w:sz w:val="24"/>
          <w:szCs w:val="24"/>
        </w:rPr>
        <w:t>).</w:t>
      </w:r>
      <w:r w:rsidRPr="00A56445">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A56445">
        <w:rPr>
          <w:rFonts w:ascii="Times New Roman" w:hAnsi="Times New Roman" w:cs="Times New Roman"/>
          <w:bCs/>
          <w:sz w:val="24"/>
          <w:szCs w:val="24"/>
        </w:rPr>
        <w:t>(</w:t>
      </w:r>
      <w:r w:rsidRPr="00A56445">
        <w:rPr>
          <w:rFonts w:ascii="Times New Roman" w:hAnsi="Times New Roman" w:cs="Times New Roman"/>
          <w:b/>
          <w:bCs/>
          <w:sz w:val="24"/>
          <w:szCs w:val="24"/>
        </w:rPr>
        <w:t xml:space="preserve">-щик, -чик, -ист, </w:t>
      </w:r>
      <w:r w:rsidRPr="00A56445">
        <w:rPr>
          <w:rFonts w:ascii="Times New Roman" w:hAnsi="Times New Roman" w:cs="Times New Roman"/>
          <w:b/>
          <w:sz w:val="24"/>
          <w:szCs w:val="24"/>
        </w:rPr>
        <w:t>-тель, -арь</w:t>
      </w:r>
      <w:r w:rsidRPr="00A56445">
        <w:rPr>
          <w:rFonts w:ascii="Times New Roman" w:hAnsi="Times New Roman" w:cs="Times New Roman"/>
          <w:sz w:val="24"/>
          <w:szCs w:val="24"/>
        </w:rPr>
        <w:t>), а также суффиксы, посредством которых образуются различные части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A56445">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A56445">
        <w:rPr>
          <w:rFonts w:ascii="Times New Roman" w:hAnsi="Times New Roman" w:cs="Times New Roman"/>
          <w:sz w:val="24"/>
          <w:szCs w:val="24"/>
        </w:rPr>
        <w:softHyphen/>
        <w:t>чение глагола, от которого будет образовано слово с приставкой (на</w:t>
      </w:r>
      <w:r w:rsidRPr="00A56445">
        <w:rPr>
          <w:rFonts w:ascii="Times New Roman" w:hAnsi="Times New Roman" w:cs="Times New Roman"/>
          <w:sz w:val="24"/>
          <w:szCs w:val="24"/>
        </w:rPr>
        <w:softHyphen/>
        <w:t>пример,</w:t>
      </w:r>
      <w:r w:rsidRPr="00A56445">
        <w:rPr>
          <w:rFonts w:ascii="Times New Roman" w:hAnsi="Times New Roman" w:cs="Times New Roman"/>
          <w:i/>
          <w:iCs/>
          <w:sz w:val="24"/>
          <w:szCs w:val="24"/>
        </w:rPr>
        <w:t xml:space="preserve"> ходить</w:t>
      </w:r>
      <w:r w:rsidRPr="00A56445">
        <w:rPr>
          <w:rFonts w:ascii="Times New Roman" w:hAnsi="Times New Roman" w:cs="Times New Roman"/>
          <w:sz w:val="24"/>
          <w:szCs w:val="24"/>
        </w:rPr>
        <w:t>), затем сопоставляется значение исходного глагола и глагола с приставкой</w:t>
      </w:r>
      <w:r w:rsidRPr="00A56445">
        <w:rPr>
          <w:rFonts w:ascii="Times New Roman" w:hAnsi="Times New Roman" w:cs="Times New Roman"/>
          <w:i/>
          <w:iCs/>
          <w:sz w:val="24"/>
          <w:szCs w:val="24"/>
        </w:rPr>
        <w:t xml:space="preserve"> (ходить — входить).</w:t>
      </w:r>
      <w:r w:rsidRPr="00A56445">
        <w:rPr>
          <w:rFonts w:ascii="Times New Roman" w:hAnsi="Times New Roman" w:cs="Times New Roman"/>
          <w:sz w:val="24"/>
          <w:szCs w:val="24"/>
        </w:rPr>
        <w:t xml:space="preserve"> В дальнейшей работе ана</w:t>
      </w:r>
      <w:r w:rsidRPr="00A56445">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A56445">
        <w:rPr>
          <w:rFonts w:ascii="Times New Roman" w:hAnsi="Times New Roman" w:cs="Times New Roman"/>
          <w:i/>
          <w:iCs/>
          <w:sz w:val="24"/>
          <w:szCs w:val="24"/>
        </w:rPr>
        <w:t>входить — выходить).</w:t>
      </w:r>
      <w:r w:rsidRPr="00A56445">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Необходимо учить обучающихся отличать приставки от предло</w:t>
      </w:r>
      <w:r w:rsidRPr="00A56445">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A56445">
        <w:rPr>
          <w:rFonts w:ascii="Times New Roman" w:hAnsi="Times New Roman" w:cs="Times New Roman"/>
          <w:i/>
          <w:iCs/>
          <w:sz w:val="24"/>
          <w:szCs w:val="24"/>
        </w:rPr>
        <w:t xml:space="preserve"> (пошел по дороге, отъехал от во</w:t>
      </w:r>
      <w:r w:rsidRPr="00A56445">
        <w:rPr>
          <w:rFonts w:ascii="Times New Roman" w:hAnsi="Times New Roman" w:cs="Times New Roman"/>
          <w:i/>
          <w:iCs/>
          <w:sz w:val="24"/>
          <w:szCs w:val="24"/>
        </w:rPr>
        <w:softHyphen/>
        <w:t>рот).</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A56445">
        <w:rPr>
          <w:rFonts w:ascii="Times New Roman" w:hAnsi="Times New Roman" w:cs="Times New Roman"/>
          <w:b/>
          <w:bCs/>
          <w:sz w:val="24"/>
          <w:szCs w:val="24"/>
        </w:rPr>
        <w:t xml:space="preserve"> (а, о, е); </w:t>
      </w:r>
      <w:r w:rsidRPr="00A56445">
        <w:rPr>
          <w:rFonts w:ascii="Times New Roman" w:hAnsi="Times New Roman" w:cs="Times New Roman"/>
          <w:sz w:val="24"/>
          <w:szCs w:val="24"/>
        </w:rPr>
        <w:t>приставки с 1, 2, 3 буквами, конкретная приставка с учетом ее много</w:t>
      </w:r>
      <w:r w:rsidRPr="00A56445">
        <w:rPr>
          <w:rFonts w:ascii="Times New Roman" w:hAnsi="Times New Roman" w:cs="Times New Roman"/>
          <w:sz w:val="24"/>
          <w:szCs w:val="24"/>
        </w:rPr>
        <w:softHyphen/>
        <w:t>значности; наиболее употребительные приставки с разными значе</w:t>
      </w:r>
      <w:r w:rsidRPr="00A56445">
        <w:rPr>
          <w:rFonts w:ascii="Times New Roman" w:hAnsi="Times New Roman" w:cs="Times New Roman"/>
          <w:sz w:val="24"/>
          <w:szCs w:val="24"/>
        </w:rPr>
        <w:softHyphen/>
        <w:t>ниями (пространственным, временным, неполноты или полноты действия).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Осмысливая морфологическую структуру слова, обучающиеся на</w:t>
      </w:r>
      <w:r w:rsidRPr="00A56445">
        <w:rPr>
          <w:rFonts w:ascii="Times New Roman" w:hAnsi="Times New Roman" w:cs="Times New Roman"/>
          <w:sz w:val="24"/>
          <w:szCs w:val="24"/>
        </w:rPr>
        <w:softHyphen/>
        <w:t>чинают понимать зависимость значения слова от его словообразу</w:t>
      </w:r>
      <w:r w:rsidRPr="00A56445">
        <w:rPr>
          <w:rFonts w:ascii="Times New Roman" w:hAnsi="Times New Roman" w:cs="Times New Roman"/>
          <w:sz w:val="24"/>
          <w:szCs w:val="24"/>
        </w:rPr>
        <w:softHyphen/>
        <w:t>ющих элементов.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A56445">
        <w:rPr>
          <w:rFonts w:ascii="Times New Roman" w:hAnsi="Times New Roman" w:cs="Times New Roman"/>
          <w:sz w:val="24"/>
          <w:szCs w:val="24"/>
        </w:rPr>
        <w:softHyphen/>
        <w:t>ных частей речи с более трудной семантикой, сложной морфоло</w:t>
      </w:r>
      <w:r w:rsidRPr="00A56445">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Владение морфемным анализом слова и словообразовани</w:t>
      </w:r>
      <w:r w:rsidRPr="00A56445">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A56445">
        <w:rPr>
          <w:rFonts w:ascii="Times New Roman" w:hAnsi="Times New Roman" w:cs="Times New Roman"/>
          <w:sz w:val="24"/>
          <w:szCs w:val="24"/>
        </w:rPr>
        <w:softHyphen/>
        <w:t>кого принципа письма (без сообщения термина).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A56445">
        <w:rPr>
          <w:rFonts w:ascii="Times New Roman" w:hAnsi="Times New Roman" w:cs="Times New Roman"/>
          <w:sz w:val="24"/>
          <w:szCs w:val="24"/>
        </w:rPr>
        <w:softHyphen/>
        <w:t>ка подбора проверочного слова, т.е. навыкам, необходимым для ов</w:t>
      </w:r>
      <w:r w:rsidRPr="00A56445">
        <w:rPr>
          <w:rFonts w:ascii="Times New Roman" w:hAnsi="Times New Roman" w:cs="Times New Roman"/>
          <w:sz w:val="24"/>
          <w:szCs w:val="24"/>
        </w:rPr>
        <w:softHyphen/>
        <w:t>ладения орфографически правильным письмом.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Начиная со II класса обучающиеся овладевают двумя способами про</w:t>
      </w:r>
      <w:r w:rsidRPr="00A56445">
        <w:rPr>
          <w:rFonts w:ascii="Times New Roman" w:hAnsi="Times New Roman" w:cs="Times New Roman"/>
          <w:sz w:val="24"/>
          <w:szCs w:val="24"/>
        </w:rPr>
        <w:softHyphen/>
        <w:t>верки: путем изменения формы слова и путем подбора однокорен</w:t>
      </w:r>
      <w:r w:rsidRPr="00A56445">
        <w:rPr>
          <w:rFonts w:ascii="Times New Roman" w:hAnsi="Times New Roman" w:cs="Times New Roman"/>
          <w:sz w:val="24"/>
          <w:szCs w:val="24"/>
        </w:rPr>
        <w:softHyphen/>
        <w:t>ных слов.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 основе изучения состава слова усваивается правописание: глас</w:t>
      </w:r>
      <w:r w:rsidRPr="00A56445">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A56445">
        <w:rPr>
          <w:rFonts w:ascii="Times New Roman" w:hAnsi="Times New Roman" w:cs="Times New Roman"/>
          <w:b/>
          <w:bCs/>
          <w:sz w:val="24"/>
          <w:szCs w:val="24"/>
        </w:rPr>
        <w:t xml:space="preserve"> ь</w:t>
      </w:r>
      <w:r w:rsidRPr="00A56445">
        <w:rPr>
          <w:rFonts w:ascii="Times New Roman" w:hAnsi="Times New Roman" w:cs="Times New Roman"/>
          <w:sz w:val="24"/>
          <w:szCs w:val="24"/>
        </w:rPr>
        <w:t xml:space="preserve"> и</w:t>
      </w:r>
      <w:r w:rsidRPr="00A56445">
        <w:rPr>
          <w:rFonts w:ascii="Times New Roman" w:hAnsi="Times New Roman" w:cs="Times New Roman"/>
          <w:b/>
          <w:bCs/>
          <w:sz w:val="24"/>
          <w:szCs w:val="24"/>
        </w:rPr>
        <w:t xml:space="preserve"> ъ.</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i/>
          <w:iCs/>
          <w:sz w:val="24"/>
          <w:szCs w:val="24"/>
        </w:rPr>
        <w:t>Морфология</w:t>
      </w:r>
      <w:r w:rsidRPr="00A56445">
        <w:rPr>
          <w:rFonts w:ascii="Times New Roman" w:hAnsi="Times New Roman" w:cs="Times New Roman"/>
          <w:sz w:val="24"/>
          <w:szCs w:val="24"/>
        </w:rPr>
        <w:t>. Программа предусматривает изучение грамматичес</w:t>
      </w:r>
      <w:r w:rsidRPr="00A56445">
        <w:rPr>
          <w:rFonts w:ascii="Times New Roman" w:hAnsi="Times New Roman" w:cs="Times New Roman"/>
          <w:sz w:val="24"/>
          <w:szCs w:val="24"/>
        </w:rPr>
        <w:softHyphen/>
        <w:t xml:space="preserve">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w:t>
      </w:r>
      <w:r w:rsidRPr="00A56445">
        <w:rPr>
          <w:rFonts w:ascii="Times New Roman" w:hAnsi="Times New Roman" w:cs="Times New Roman"/>
          <w:sz w:val="24"/>
          <w:szCs w:val="24"/>
        </w:rPr>
        <w:lastRenderedPageBreak/>
        <w:t>запаса новыми словами, относящимися к различным частям речи, разви</w:t>
      </w:r>
      <w:r w:rsidRPr="00A56445">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A56445">
        <w:rPr>
          <w:rFonts w:ascii="Times New Roman" w:hAnsi="Times New Roman" w:cs="Times New Roman"/>
          <w:sz w:val="24"/>
          <w:szCs w:val="24"/>
        </w:rPr>
        <w:softHyphen/>
        <w:t>ных (род, число, падеж и т. д.) и их звуковым оформлением, закреп</w:t>
      </w:r>
      <w:r w:rsidRPr="00A56445">
        <w:rPr>
          <w:rFonts w:ascii="Times New Roman" w:hAnsi="Times New Roman" w:cs="Times New Roman"/>
          <w:sz w:val="24"/>
          <w:szCs w:val="24"/>
        </w:rPr>
        <w:softHyphen/>
        <w:t>ляют литературные орфоэпические нормы их употребления.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учатся распознавать (различать) части речи на осно</w:t>
      </w:r>
      <w:r w:rsidRPr="00A56445">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A56445">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Содержание работы по изучению частей речи усложняется, рас</w:t>
      </w:r>
      <w:r w:rsidRPr="00A56445">
        <w:rPr>
          <w:rFonts w:ascii="Times New Roman" w:hAnsi="Times New Roman" w:cs="Times New Roman"/>
          <w:sz w:val="24"/>
          <w:szCs w:val="24"/>
        </w:rPr>
        <w:softHyphen/>
        <w:t>ширяется от класса к классу.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A56445">
        <w:rPr>
          <w:rFonts w:ascii="Times New Roman" w:hAnsi="Times New Roman" w:cs="Times New Roman"/>
          <w:sz w:val="24"/>
          <w:szCs w:val="24"/>
        </w:rPr>
        <w:softHyphen/>
        <w:t>значение предмета), практически усваивают грамматические призна</w:t>
      </w:r>
      <w:r w:rsidRPr="00A56445">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A56445">
        <w:rPr>
          <w:rFonts w:ascii="Times New Roman" w:hAnsi="Times New Roman" w:cs="Times New Roman"/>
          <w:sz w:val="24"/>
          <w:szCs w:val="24"/>
        </w:rPr>
        <w:softHyphen/>
        <w:t>ществительные (без термина), имена существительные нарицатель</w:t>
      </w:r>
      <w:r w:rsidRPr="00A56445">
        <w:rPr>
          <w:rFonts w:ascii="Times New Roman" w:hAnsi="Times New Roman" w:cs="Times New Roman"/>
          <w:sz w:val="24"/>
          <w:szCs w:val="24"/>
        </w:rPr>
        <w:softHyphen/>
        <w:t>ные и собственные (без термина), знакомятся с изменением суще</w:t>
      </w:r>
      <w:r w:rsidRPr="00A56445">
        <w:rPr>
          <w:rFonts w:ascii="Times New Roman" w:hAnsi="Times New Roman" w:cs="Times New Roman"/>
          <w:sz w:val="24"/>
          <w:szCs w:val="24"/>
        </w:rPr>
        <w:softHyphen/>
        <w:t>ствительных по числам (вводится термин «единственное и множе</w:t>
      </w:r>
      <w:r w:rsidRPr="00A56445">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A56445">
        <w:rPr>
          <w:rFonts w:ascii="Times New Roman" w:hAnsi="Times New Roman" w:cs="Times New Roman"/>
          <w:sz w:val="24"/>
          <w:szCs w:val="24"/>
        </w:rPr>
        <w:softHyphen/>
        <w:t>ные и личные местоимения).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A56445">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A56445">
        <w:rPr>
          <w:rFonts w:ascii="Times New Roman" w:hAnsi="Times New Roman" w:cs="Times New Roman"/>
          <w:sz w:val="24"/>
          <w:szCs w:val="24"/>
        </w:rPr>
        <w:softHyphen/>
        <w:t>комятся с правилом употребления</w:t>
      </w:r>
      <w:r w:rsidRPr="00A56445">
        <w:rPr>
          <w:rFonts w:ascii="Times New Roman" w:hAnsi="Times New Roman" w:cs="Times New Roman"/>
          <w:b/>
          <w:bCs/>
          <w:sz w:val="24"/>
          <w:szCs w:val="24"/>
        </w:rPr>
        <w:t xml:space="preserve"> ь</w:t>
      </w:r>
      <w:r w:rsidRPr="00A56445">
        <w:rPr>
          <w:rFonts w:ascii="Times New Roman" w:hAnsi="Times New Roman" w:cs="Times New Roman"/>
          <w:sz w:val="24"/>
          <w:szCs w:val="24"/>
        </w:rPr>
        <w:t xml:space="preserve"> на конце существительных жен</w:t>
      </w:r>
      <w:r w:rsidRPr="00A56445">
        <w:rPr>
          <w:rFonts w:ascii="Times New Roman" w:hAnsi="Times New Roman" w:cs="Times New Roman"/>
          <w:sz w:val="24"/>
          <w:szCs w:val="24"/>
        </w:rPr>
        <w:softHyphen/>
        <w:t>ского рода после шипящих</w:t>
      </w:r>
      <w:r w:rsidRPr="00A56445">
        <w:rPr>
          <w:rFonts w:ascii="Times New Roman" w:hAnsi="Times New Roman" w:cs="Times New Roman"/>
          <w:i/>
          <w:iCs/>
          <w:sz w:val="24"/>
          <w:szCs w:val="24"/>
        </w:rPr>
        <w:t xml:space="preserve"> (рожь</w:t>
      </w:r>
      <w:r w:rsidRPr="00A56445">
        <w:rPr>
          <w:rFonts w:ascii="Times New Roman" w:hAnsi="Times New Roman" w:cs="Times New Roman"/>
          <w:sz w:val="24"/>
          <w:szCs w:val="24"/>
        </w:rPr>
        <w:t>, но</w:t>
      </w:r>
      <w:r w:rsidRPr="00A56445">
        <w:rPr>
          <w:rFonts w:ascii="Times New Roman" w:hAnsi="Times New Roman" w:cs="Times New Roman"/>
          <w:i/>
          <w:iCs/>
          <w:sz w:val="24"/>
          <w:szCs w:val="24"/>
        </w:rPr>
        <w:t xml:space="preserve"> нож).</w:t>
      </w:r>
      <w:r w:rsidRPr="00A56445">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A56445">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A56445">
        <w:rPr>
          <w:rFonts w:ascii="Times New Roman" w:hAnsi="Times New Roman" w:cs="Times New Roman"/>
          <w:sz w:val="24"/>
          <w:szCs w:val="24"/>
        </w:rPr>
        <w:softHyphen/>
        <w:t>вается правописание безударных падежных окончаний (кроме окон</w:t>
      </w:r>
      <w:r w:rsidRPr="00A56445">
        <w:rPr>
          <w:rFonts w:ascii="Times New Roman" w:hAnsi="Times New Roman" w:cs="Times New Roman"/>
          <w:sz w:val="24"/>
          <w:szCs w:val="24"/>
        </w:rPr>
        <w:softHyphen/>
        <w:t>чаний существительных  на</w:t>
      </w:r>
      <w:r w:rsidRPr="00A56445">
        <w:rPr>
          <w:rFonts w:ascii="Times New Roman" w:hAnsi="Times New Roman" w:cs="Times New Roman"/>
          <w:b/>
          <w:bCs/>
          <w:sz w:val="24"/>
          <w:szCs w:val="24"/>
        </w:rPr>
        <w:t xml:space="preserve"> -ий, -ия, -ие</w:t>
      </w:r>
      <w:r w:rsidRPr="00A56445">
        <w:rPr>
          <w:rFonts w:ascii="Times New Roman" w:hAnsi="Times New Roman" w:cs="Times New Roman"/>
          <w:sz w:val="24"/>
          <w:szCs w:val="24"/>
        </w:rPr>
        <w:t xml:space="preserve"> и окончания</w:t>
      </w:r>
      <w:r w:rsidRPr="00A56445">
        <w:rPr>
          <w:rFonts w:ascii="Times New Roman" w:hAnsi="Times New Roman" w:cs="Times New Roman"/>
          <w:b/>
          <w:bCs/>
          <w:sz w:val="24"/>
          <w:szCs w:val="24"/>
        </w:rPr>
        <w:t xml:space="preserve"> -ем, -ом</w:t>
      </w:r>
      <w:r w:rsidRPr="00A56445">
        <w:rPr>
          <w:rFonts w:ascii="Times New Roman" w:hAnsi="Times New Roman" w:cs="Times New Roman"/>
          <w:sz w:val="24"/>
          <w:szCs w:val="24"/>
        </w:rPr>
        <w:t xml:space="preserve"> в тво</w:t>
      </w:r>
      <w:r w:rsidRPr="00A56445">
        <w:rPr>
          <w:rFonts w:ascii="Times New Roman" w:hAnsi="Times New Roman" w:cs="Times New Roman"/>
          <w:sz w:val="24"/>
          <w:szCs w:val="24"/>
        </w:rPr>
        <w:softHyphen/>
        <w:t>рительном падеже после шипящих).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A56445">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A56445">
        <w:rPr>
          <w:rFonts w:ascii="Times New Roman" w:hAnsi="Times New Roman" w:cs="Times New Roman"/>
          <w:sz w:val="24"/>
          <w:szCs w:val="24"/>
        </w:rPr>
        <w:softHyphen/>
        <w:t>ным и существительным.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Во II классе обучающиеся знакомятся с общим лексическим значе</w:t>
      </w:r>
      <w:r w:rsidRPr="00A56445">
        <w:rPr>
          <w:rFonts w:ascii="Times New Roman" w:hAnsi="Times New Roman" w:cs="Times New Roman"/>
          <w:sz w:val="24"/>
          <w:szCs w:val="24"/>
        </w:rPr>
        <w:softHyphen/>
        <w:t>нием слов, отвечающих на вопросы какой? какая? какое? ка</w:t>
      </w:r>
      <w:r w:rsidRPr="00A56445">
        <w:rPr>
          <w:rFonts w:ascii="Times New Roman" w:hAnsi="Times New Roman" w:cs="Times New Roman"/>
          <w:sz w:val="24"/>
          <w:szCs w:val="24"/>
        </w:rPr>
        <w:softHyphen/>
        <w:t>кие? Обучающиеся практически усваивают понятие признака пред</w:t>
      </w:r>
      <w:r w:rsidRPr="00A56445">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A56445">
        <w:rPr>
          <w:rFonts w:ascii="Times New Roman" w:hAnsi="Times New Roman" w:cs="Times New Roman"/>
          <w:sz w:val="24"/>
          <w:szCs w:val="24"/>
        </w:rPr>
        <w:softHyphen/>
        <w:t>но в речи по смыслу с другим словом (обозначающим предмет), про</w:t>
      </w:r>
      <w:r w:rsidRPr="00A56445">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A56445">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A56445">
        <w:rPr>
          <w:rFonts w:ascii="Times New Roman" w:hAnsi="Times New Roman" w:cs="Times New Roman"/>
          <w:b/>
          <w:bCs/>
          <w:sz w:val="24"/>
          <w:szCs w:val="24"/>
        </w:rPr>
        <w:t xml:space="preserve"> (-ой, -ая, -ое).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III классе проводится более углубленное ознакомление со зна</w:t>
      </w:r>
      <w:r w:rsidRPr="00A56445">
        <w:rPr>
          <w:rFonts w:ascii="Times New Roman" w:hAnsi="Times New Roman" w:cs="Times New Roman"/>
          <w:sz w:val="24"/>
          <w:szCs w:val="24"/>
        </w:rPr>
        <w:softHyphen/>
        <w:t>чением и некоторыми формальными признаками имени прилагатель</w:t>
      </w:r>
      <w:r w:rsidRPr="00A56445">
        <w:rPr>
          <w:rFonts w:ascii="Times New Roman" w:hAnsi="Times New Roman" w:cs="Times New Roman"/>
          <w:sz w:val="24"/>
          <w:szCs w:val="24"/>
        </w:rPr>
        <w:softHyphen/>
        <w:t xml:space="preserve">ного, у обучающихся </w:t>
      </w:r>
      <w:r w:rsidRPr="00A56445">
        <w:rPr>
          <w:rFonts w:ascii="Times New Roman" w:hAnsi="Times New Roman" w:cs="Times New Roman"/>
          <w:sz w:val="24"/>
          <w:szCs w:val="24"/>
        </w:rPr>
        <w:lastRenderedPageBreak/>
        <w:t>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A56445">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A56445">
        <w:rPr>
          <w:rFonts w:ascii="Times New Roman" w:hAnsi="Times New Roman" w:cs="Times New Roman"/>
          <w:sz w:val="24"/>
          <w:szCs w:val="24"/>
        </w:rPr>
        <w:softHyphen/>
        <w:t>рым оно связано).</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A56445">
        <w:rPr>
          <w:rFonts w:ascii="Times New Roman" w:hAnsi="Times New Roman" w:cs="Times New Roman"/>
          <w:sz w:val="24"/>
          <w:szCs w:val="24"/>
        </w:rPr>
        <w:softHyphen/>
        <w:t>чают практические знания о полных и кратких прилагательных.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Глагол. В связи с нарушениями синтаксической структуры пред</w:t>
      </w:r>
      <w:r w:rsidRPr="00A56445">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A56445">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A56445">
        <w:rPr>
          <w:rFonts w:ascii="Times New Roman" w:hAnsi="Times New Roman" w:cs="Times New Roman"/>
          <w:sz w:val="24"/>
          <w:szCs w:val="24"/>
        </w:rPr>
        <w:softHyphen/>
        <w:t>ловием формирования внутренней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Во II классе учитель раскрывает общее лексическое значение гла</w:t>
      </w:r>
      <w:r w:rsidRPr="00A56445">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A56445">
        <w:rPr>
          <w:rFonts w:ascii="Times New Roman" w:hAnsi="Times New Roman" w:cs="Times New Roman"/>
          <w:sz w:val="24"/>
          <w:szCs w:val="24"/>
        </w:rPr>
        <w:softHyphen/>
        <w:t>вильно ставить вопрос к слову. Уточнение значения глагола необ</w:t>
      </w:r>
      <w:r w:rsidRPr="00A56445">
        <w:rPr>
          <w:rFonts w:ascii="Times New Roman" w:hAnsi="Times New Roman" w:cs="Times New Roman"/>
          <w:sz w:val="24"/>
          <w:szCs w:val="24"/>
        </w:rPr>
        <w:softHyphen/>
        <w:t>ходимо проводить в процессе дифференциации значений существи</w:t>
      </w:r>
      <w:r w:rsidRPr="00A56445">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A56445">
        <w:rPr>
          <w:rFonts w:ascii="Times New Roman" w:hAnsi="Times New Roman" w:cs="Times New Roman"/>
          <w:sz w:val="24"/>
          <w:szCs w:val="24"/>
        </w:rPr>
        <w:softHyphen/>
        <w:t>ние видов глаголов.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Начинать работу целесообразно с таких глаголов, морфологичес</w:t>
      </w:r>
      <w:r w:rsidRPr="00A56445">
        <w:rPr>
          <w:rFonts w:ascii="Times New Roman" w:hAnsi="Times New Roman" w:cs="Times New Roman"/>
          <w:sz w:val="24"/>
          <w:szCs w:val="24"/>
        </w:rPr>
        <w:softHyphen/>
        <w:t>кий состав которых включает корень и окончание</w:t>
      </w:r>
      <w:r w:rsidRPr="00A56445">
        <w:rPr>
          <w:rFonts w:ascii="Times New Roman" w:hAnsi="Times New Roman" w:cs="Times New Roman"/>
          <w:i/>
          <w:iCs/>
          <w:sz w:val="24"/>
          <w:szCs w:val="24"/>
        </w:rPr>
        <w:t xml:space="preserve"> (ходит, прыга</w:t>
      </w:r>
      <w:r w:rsidRPr="00A56445">
        <w:rPr>
          <w:rFonts w:ascii="Times New Roman" w:hAnsi="Times New Roman" w:cs="Times New Roman"/>
          <w:i/>
          <w:iCs/>
          <w:sz w:val="24"/>
          <w:szCs w:val="24"/>
        </w:rPr>
        <w:softHyphen/>
        <w:t>ет, бросает, ест),</w:t>
      </w:r>
      <w:r w:rsidRPr="00A56445">
        <w:rPr>
          <w:rFonts w:ascii="Times New Roman" w:hAnsi="Times New Roman" w:cs="Times New Roman"/>
          <w:sz w:val="24"/>
          <w:szCs w:val="24"/>
        </w:rPr>
        <w:t xml:space="preserve"> на примере действий, которые могут быть вы</w:t>
      </w:r>
      <w:r w:rsidRPr="00A56445">
        <w:rPr>
          <w:rFonts w:ascii="Times New Roman" w:hAnsi="Times New Roman" w:cs="Times New Roman"/>
          <w:sz w:val="24"/>
          <w:szCs w:val="24"/>
        </w:rPr>
        <w:softHyphen/>
        <w:t>полнены самими обучающимися. В дальнейшем словарь по</w:t>
      </w:r>
      <w:r w:rsidRPr="00A56445">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A56445">
        <w:rPr>
          <w:rFonts w:ascii="Times New Roman" w:hAnsi="Times New Roman" w:cs="Times New Roman"/>
          <w:sz w:val="24"/>
          <w:szCs w:val="24"/>
        </w:rPr>
        <w:softHyphen/>
        <w:t>зуемым.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III классе у обучающихся формируется лексико-грамматическое поня</w:t>
      </w:r>
      <w:r w:rsidRPr="00A56445">
        <w:rPr>
          <w:rFonts w:ascii="Times New Roman" w:hAnsi="Times New Roman" w:cs="Times New Roman"/>
          <w:sz w:val="24"/>
          <w:szCs w:val="24"/>
        </w:rPr>
        <w:softHyphen/>
        <w:t>тие «глагол». Обучающиеся упражняются в опреде</w:t>
      </w:r>
      <w:r w:rsidRPr="00A56445">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A56445">
        <w:rPr>
          <w:rFonts w:ascii="Times New Roman" w:hAnsi="Times New Roman" w:cs="Times New Roman"/>
          <w:sz w:val="24"/>
          <w:szCs w:val="24"/>
        </w:rPr>
        <w:softHyphen/>
        <w:t>лов по числам, ведут наблюдения за изменением по лицам (в прошед</w:t>
      </w:r>
      <w:r w:rsidRPr="00A56445">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IV классе обучающиеся более углубленно знакомятся с неопре</w:t>
      </w:r>
      <w:r w:rsidRPr="00A56445">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A56445">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A56445">
        <w:rPr>
          <w:rFonts w:ascii="Times New Roman" w:hAnsi="Times New Roman" w:cs="Times New Roman"/>
          <w:sz w:val="24"/>
          <w:szCs w:val="24"/>
        </w:rPr>
        <w:softHyphen/>
        <w:t>ми), изучение глаголов-исключений. У обучающихся формируются пред</w:t>
      </w:r>
      <w:r w:rsidRPr="00A56445">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A56445">
        <w:rPr>
          <w:rFonts w:ascii="Times New Roman" w:hAnsi="Times New Roman" w:cs="Times New Roman"/>
          <w:b/>
          <w:bCs/>
          <w:sz w:val="24"/>
          <w:szCs w:val="24"/>
        </w:rPr>
        <w:t xml:space="preserve"> ь</w:t>
      </w:r>
      <w:r w:rsidRPr="00A56445">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Местоимение. Мес</w:t>
      </w:r>
      <w:r w:rsidRPr="00A56445">
        <w:rPr>
          <w:rFonts w:ascii="Times New Roman" w:hAnsi="Times New Roman" w:cs="Times New Roman"/>
          <w:sz w:val="24"/>
          <w:szCs w:val="24"/>
        </w:rPr>
        <w:softHyphen/>
        <w:t>тоимения изучаются лишь в IV классе.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w:t>
      </w:r>
      <w:r w:rsidRPr="00A56445">
        <w:rPr>
          <w:rFonts w:ascii="Times New Roman" w:hAnsi="Times New Roman" w:cs="Times New Roman"/>
          <w:sz w:val="24"/>
          <w:szCs w:val="24"/>
        </w:rPr>
        <w:lastRenderedPageBreak/>
        <w:t>закрепляют формы словоизменения личных местоимений: например,</w:t>
      </w:r>
      <w:r w:rsidRPr="00A56445">
        <w:rPr>
          <w:rFonts w:ascii="Times New Roman" w:hAnsi="Times New Roman" w:cs="Times New Roman"/>
          <w:i/>
          <w:iCs/>
          <w:sz w:val="24"/>
          <w:szCs w:val="24"/>
        </w:rPr>
        <w:t xml:space="preserve"> спросить у (я, ты, он, она, вы).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изучают предлог со II класса. Учитель формирует пред</w:t>
      </w:r>
      <w:r w:rsidRPr="00A56445">
        <w:rPr>
          <w:rFonts w:ascii="Times New Roman" w:hAnsi="Times New Roman" w:cs="Times New Roman"/>
          <w:sz w:val="24"/>
          <w:szCs w:val="24"/>
        </w:rPr>
        <w:softHyphen/>
        <w:t>ставление о предлоге как слове, как служебной части речи, знако</w:t>
      </w:r>
      <w:r w:rsidRPr="00A56445">
        <w:rPr>
          <w:rFonts w:ascii="Times New Roman" w:hAnsi="Times New Roman" w:cs="Times New Roman"/>
          <w:sz w:val="24"/>
          <w:szCs w:val="24"/>
        </w:rPr>
        <w:softHyphen/>
        <w:t>мит с ролью предлога в предложении, со значением пред</w:t>
      </w:r>
      <w:r w:rsidRPr="00A56445">
        <w:rPr>
          <w:rFonts w:ascii="Times New Roman" w:hAnsi="Times New Roman" w:cs="Times New Roman"/>
          <w:sz w:val="24"/>
          <w:szCs w:val="24"/>
        </w:rPr>
        <w:softHyphen/>
        <w:t>логов. Обучающиеся изучают правописание предлогов (единообраз</w:t>
      </w:r>
      <w:r w:rsidRPr="00A56445">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 обучающихся с ТНР эти правила вызывают затруд</w:t>
      </w:r>
      <w:r w:rsidRPr="00A56445">
        <w:rPr>
          <w:rFonts w:ascii="Times New Roman" w:hAnsi="Times New Roman" w:cs="Times New Roman"/>
          <w:sz w:val="24"/>
          <w:szCs w:val="24"/>
        </w:rPr>
        <w:softHyphen/>
        <w:t>нения, поэтому необходимо учитывать степень лексической, мор</w:t>
      </w:r>
      <w:r w:rsidRPr="00A56445">
        <w:rPr>
          <w:rFonts w:ascii="Times New Roman" w:hAnsi="Times New Roman" w:cs="Times New Roman"/>
          <w:sz w:val="24"/>
          <w:szCs w:val="24"/>
        </w:rPr>
        <w:softHyphen/>
        <w:t>фологической и фонетической трудности при подборе речевого ма</w:t>
      </w:r>
      <w:r w:rsidRPr="00A56445">
        <w:rPr>
          <w:rFonts w:ascii="Times New Roman" w:hAnsi="Times New Roman" w:cs="Times New Roman"/>
          <w:sz w:val="24"/>
          <w:szCs w:val="24"/>
        </w:rPr>
        <w:softHyphen/>
        <w:t>териала.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Наречие. Ознакомление с наречиями в начальных классах про</w:t>
      </w:r>
      <w:r w:rsidRPr="00A56445">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A56445">
        <w:rPr>
          <w:rFonts w:ascii="Times New Roman" w:hAnsi="Times New Roman" w:cs="Times New Roman"/>
          <w:sz w:val="24"/>
          <w:szCs w:val="24"/>
        </w:rPr>
        <w:softHyphen/>
        <w:t>ся обучающимися в словарном порядке.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A56445">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A56445">
        <w:rPr>
          <w:rFonts w:ascii="Times New Roman" w:hAnsi="Times New Roman" w:cs="Times New Roman"/>
          <w:sz w:val="24"/>
          <w:szCs w:val="24"/>
        </w:rPr>
        <w:softHyphen/>
        <w:t>сической структуре) речевом материале.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Синтаксис. Пунктуация.</w:t>
      </w:r>
      <w:r w:rsidRPr="00A56445">
        <w:rPr>
          <w:rFonts w:ascii="Times New Roman" w:hAnsi="Times New Roman" w:cs="Times New Roman"/>
          <w:sz w:val="24"/>
          <w:szCs w:val="24"/>
        </w:rPr>
        <w:t xml:space="preserve"> Работа над предложением занимает важное мес</w:t>
      </w:r>
      <w:r w:rsidRPr="00A56445">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A56445">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A56445">
        <w:rPr>
          <w:rFonts w:ascii="Times New Roman" w:hAnsi="Times New Roman" w:cs="Times New Roman"/>
          <w:sz w:val="24"/>
          <w:szCs w:val="24"/>
        </w:rPr>
        <w:softHyphen/>
        <w:t>таниях, о пунктуации.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A56445">
        <w:rPr>
          <w:rFonts w:ascii="Times New Roman" w:hAnsi="Times New Roman" w:cs="Times New Roman"/>
          <w:sz w:val="24"/>
          <w:szCs w:val="24"/>
        </w:rPr>
        <w:softHyphen/>
        <w:t>водится на синтаксической основе. Именно в структуре предложе</w:t>
      </w:r>
      <w:r w:rsidRPr="00A56445">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A56445">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A56445">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 изучении предложения большое внимание уделяется фор</w:t>
      </w:r>
      <w:r w:rsidRPr="00A56445">
        <w:rPr>
          <w:rFonts w:ascii="Times New Roman" w:hAnsi="Times New Roman" w:cs="Times New Roman"/>
          <w:sz w:val="24"/>
          <w:szCs w:val="24"/>
        </w:rPr>
        <w:softHyphen/>
        <w:t>мированию у обучающихся общих закономерностей построения предложе</w:t>
      </w:r>
      <w:r w:rsidRPr="00A56445">
        <w:rPr>
          <w:rFonts w:ascii="Times New Roman" w:hAnsi="Times New Roman" w:cs="Times New Roman"/>
          <w:sz w:val="24"/>
          <w:szCs w:val="24"/>
        </w:rPr>
        <w:softHyphen/>
        <w:t>ний, овладению моделей предложений (основных типов), от про</w:t>
      </w:r>
      <w:r w:rsidRPr="00A56445">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A56445">
        <w:rPr>
          <w:rFonts w:ascii="Times New Roman" w:hAnsi="Times New Roman" w:cs="Times New Roman"/>
          <w:sz w:val="24"/>
          <w:szCs w:val="24"/>
        </w:rPr>
        <w:softHyphen/>
        <w:t>лировать типы предложения в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усваивают основные характерные признаки предло</w:t>
      </w:r>
      <w:r w:rsidRPr="00A56445">
        <w:rPr>
          <w:rFonts w:ascii="Times New Roman" w:hAnsi="Times New Roman" w:cs="Times New Roman"/>
          <w:sz w:val="24"/>
          <w:szCs w:val="24"/>
        </w:rPr>
        <w:softHyphen/>
        <w:t>жения, анализируя его смысловую, синтаксическую и интонацион</w:t>
      </w:r>
      <w:r w:rsidRPr="00A56445">
        <w:rPr>
          <w:rFonts w:ascii="Times New Roman" w:hAnsi="Times New Roman" w:cs="Times New Roman"/>
          <w:sz w:val="24"/>
          <w:szCs w:val="24"/>
        </w:rPr>
        <w:softHyphen/>
        <w:t>ную структуру.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A56445">
        <w:rPr>
          <w:rFonts w:ascii="Times New Roman" w:hAnsi="Times New Roman" w:cs="Times New Roman"/>
          <w:sz w:val="24"/>
          <w:szCs w:val="24"/>
        </w:rPr>
        <w:softHyphen/>
        <w:t>блюдение, сопоставление различных типов предложений, обобще</w:t>
      </w:r>
      <w:r w:rsidRPr="00A56445">
        <w:rPr>
          <w:rFonts w:ascii="Times New Roman" w:hAnsi="Times New Roman" w:cs="Times New Roman"/>
          <w:sz w:val="24"/>
          <w:szCs w:val="24"/>
        </w:rPr>
        <w:softHyphen/>
        <w:t>ние на основе их анализа, самостоятельное моделирование, активи</w:t>
      </w:r>
      <w:r w:rsidRPr="00A56445">
        <w:rPr>
          <w:rFonts w:ascii="Times New Roman" w:hAnsi="Times New Roman" w:cs="Times New Roman"/>
          <w:sz w:val="24"/>
          <w:szCs w:val="24"/>
        </w:rPr>
        <w:softHyphen/>
        <w:t>зирующее творческие языковые процессы обучающихся с ТНР.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A56445">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A56445">
        <w:rPr>
          <w:rFonts w:ascii="Times New Roman" w:hAnsi="Times New Roman" w:cs="Times New Roman"/>
          <w:sz w:val="24"/>
          <w:szCs w:val="24"/>
        </w:rPr>
        <w:softHyphen/>
        <w:t>жения, уметь составлять, распространять предложения (по вопро</w:t>
      </w:r>
      <w:r w:rsidRPr="00A56445">
        <w:rPr>
          <w:rFonts w:ascii="Times New Roman" w:hAnsi="Times New Roman" w:cs="Times New Roman"/>
          <w:sz w:val="24"/>
          <w:szCs w:val="24"/>
        </w:rPr>
        <w:softHyphen/>
        <w:t>сам, по картине, по графической схеме).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A56445">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A56445">
        <w:rPr>
          <w:rFonts w:ascii="Times New Roman" w:hAnsi="Times New Roman" w:cs="Times New Roman"/>
          <w:sz w:val="24"/>
          <w:szCs w:val="24"/>
        </w:rPr>
        <w:softHyphen/>
        <w:t>туры простого предложения.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Вначале обучающиеся анализируют предложения, в которых второ</w:t>
      </w:r>
      <w:r w:rsidRPr="00A56445">
        <w:rPr>
          <w:rFonts w:ascii="Times New Roman" w:hAnsi="Times New Roman" w:cs="Times New Roman"/>
          <w:sz w:val="24"/>
          <w:szCs w:val="24"/>
        </w:rPr>
        <w:softHyphen/>
        <w:t>степенные члены непосредственно относятся к подлежащему и ска</w:t>
      </w:r>
      <w:r w:rsidRPr="00A56445">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A56445">
        <w:rPr>
          <w:rFonts w:ascii="Times New Roman" w:hAnsi="Times New Roman" w:cs="Times New Roman"/>
          <w:sz w:val="24"/>
          <w:szCs w:val="24"/>
        </w:rPr>
        <w:softHyphen/>
        <w:t>зом и составлением схем семантической и синтаксической струк</w:t>
      </w:r>
      <w:r w:rsidRPr="00A56445">
        <w:rPr>
          <w:rFonts w:ascii="Times New Roman" w:hAnsi="Times New Roman" w:cs="Times New Roman"/>
          <w:sz w:val="24"/>
          <w:szCs w:val="24"/>
        </w:rPr>
        <w:softHyphen/>
        <w:t>туры предложения.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Если во II классе учитель ограничивается горизонтальными схе</w:t>
      </w:r>
      <w:r w:rsidRPr="00A56445">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IV классе знания обучающихся по теме «Предложение» углубля</w:t>
      </w:r>
      <w:r w:rsidRPr="00A56445">
        <w:rPr>
          <w:rFonts w:ascii="Times New Roman" w:hAnsi="Times New Roman" w:cs="Times New Roman"/>
          <w:sz w:val="24"/>
          <w:szCs w:val="24"/>
        </w:rPr>
        <w:softHyphen/>
        <w:t>ются и расширяются.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A56445">
        <w:rPr>
          <w:rFonts w:ascii="Times New Roman" w:hAnsi="Times New Roman" w:cs="Times New Roman"/>
          <w:b/>
          <w:bCs/>
          <w:sz w:val="24"/>
          <w:szCs w:val="24"/>
        </w:rPr>
        <w:t xml:space="preserve"> и, а, но</w:t>
      </w:r>
      <w:r w:rsidRPr="00A56445">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A56445">
        <w:rPr>
          <w:rFonts w:ascii="Times New Roman" w:hAnsi="Times New Roman" w:cs="Times New Roman"/>
          <w:sz w:val="24"/>
          <w:szCs w:val="24"/>
        </w:rPr>
        <w:softHyphen/>
        <w:t>ны предложения.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предусмотрено усвоение правил пунктуации (запя</w:t>
      </w:r>
      <w:r w:rsidRPr="00A56445">
        <w:rPr>
          <w:rFonts w:ascii="Times New Roman" w:hAnsi="Times New Roman" w:cs="Times New Roman"/>
          <w:sz w:val="24"/>
          <w:szCs w:val="24"/>
        </w:rPr>
        <w:softHyphen/>
        <w:t>тая между однородными членами, а также перед союзами</w:t>
      </w:r>
      <w:r w:rsidRPr="00A56445">
        <w:rPr>
          <w:rFonts w:ascii="Times New Roman" w:hAnsi="Times New Roman" w:cs="Times New Roman"/>
          <w:b/>
          <w:bCs/>
          <w:sz w:val="24"/>
          <w:szCs w:val="24"/>
        </w:rPr>
        <w:t xml:space="preserve"> а, но).</w:t>
      </w:r>
      <w:r w:rsidRPr="00A56445">
        <w:rPr>
          <w:rFonts w:ascii="Times New Roman" w:hAnsi="Times New Roman" w:cs="Times New Roman"/>
          <w:sz w:val="24"/>
          <w:szCs w:val="24"/>
        </w:rPr>
        <w:t xml:space="preserve"> В этой связи обучающиеся знакомятся с интонацией перечисления, осоз</w:t>
      </w:r>
      <w:r w:rsidRPr="00A56445">
        <w:rPr>
          <w:rFonts w:ascii="Times New Roman" w:hAnsi="Times New Roman" w:cs="Times New Roman"/>
          <w:sz w:val="24"/>
          <w:szCs w:val="24"/>
        </w:rPr>
        <w:softHyphen/>
        <w:t>навая, что пауза в речи при перечислении обозначается на письме.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IV классе обучающиеся на практическом уровне усваивают неко</w:t>
      </w:r>
      <w:r w:rsidRPr="00A56445">
        <w:rPr>
          <w:rFonts w:ascii="Times New Roman" w:hAnsi="Times New Roman" w:cs="Times New Roman"/>
          <w:sz w:val="24"/>
          <w:szCs w:val="24"/>
        </w:rPr>
        <w:softHyphen/>
        <w:t>торые особенности сложных предложений (без терминов).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Продолжается работа над моделированием, схемами предложе</w:t>
      </w:r>
      <w:r w:rsidRPr="00A56445">
        <w:rPr>
          <w:rFonts w:ascii="Times New Roman" w:hAnsi="Times New Roman" w:cs="Times New Roman"/>
          <w:sz w:val="24"/>
          <w:szCs w:val="24"/>
        </w:rPr>
        <w:softHyphen/>
        <w:t>ний. Она углубляется и усложняется. В процессе составления гра</w:t>
      </w:r>
      <w:r w:rsidRPr="00A56445">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От класса к классу усложняется синтаксический разбор предло</w:t>
      </w:r>
      <w:r w:rsidRPr="00A56445">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A56445">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Работу над предложением необходимо связывать с формирова</w:t>
      </w:r>
      <w:r w:rsidRPr="00A56445">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A56445">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A56445">
        <w:rPr>
          <w:rFonts w:ascii="Times New Roman" w:hAnsi="Times New Roman" w:cs="Times New Roman"/>
          <w:sz w:val="24"/>
          <w:szCs w:val="24"/>
        </w:rPr>
        <w:softHyphen/>
        <w:t>мина).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A56445">
        <w:rPr>
          <w:rFonts w:ascii="Times New Roman" w:hAnsi="Times New Roman" w:cs="Times New Roman"/>
          <w:sz w:val="24"/>
          <w:szCs w:val="24"/>
        </w:rPr>
        <w:softHyphen/>
        <w:t>фографические, пунктуационные навыки.</w:t>
      </w:r>
    </w:p>
    <w:p w:rsidR="004265E4" w:rsidRPr="00A56445" w:rsidRDefault="004265E4" w:rsidP="00A56445">
      <w:pPr>
        <w:pStyle w:val="a7"/>
        <w:ind w:firstLine="709"/>
        <w:jc w:val="both"/>
        <w:rPr>
          <w:rFonts w:ascii="Times New Roman" w:hAnsi="Times New Roman" w:cs="Times New Roman"/>
        </w:rPr>
      </w:pPr>
      <w:r w:rsidRPr="00A56445">
        <w:rPr>
          <w:rFonts w:ascii="Times New Roman" w:hAnsi="Times New Roman" w:cs="Times New Roman"/>
          <w:b/>
          <w:i/>
          <w:kern w:val="28"/>
        </w:rPr>
        <w:t>Развитие речи.</w:t>
      </w:r>
      <w:r w:rsidRPr="00A56445">
        <w:rPr>
          <w:rFonts w:ascii="Times New Roman" w:hAnsi="Times New Roman" w:cs="Times New Roman"/>
          <w:b/>
        </w:rPr>
        <w:t xml:space="preserve"> </w:t>
      </w:r>
      <w:r w:rsidRPr="00A56445">
        <w:rPr>
          <w:rFonts w:ascii="Times New Roman" w:hAnsi="Times New Roman" w:cs="Times New Roman"/>
          <w:i/>
          <w:kern w:val="28"/>
        </w:rPr>
        <w:t>Уточнение и обогащение словаря.</w:t>
      </w:r>
      <w:r w:rsidRPr="00A56445">
        <w:rPr>
          <w:rFonts w:ascii="Times New Roman" w:hAnsi="Times New Roman" w:cs="Times New Roman"/>
          <w:b/>
        </w:rPr>
        <w:t xml:space="preserve"> </w:t>
      </w:r>
      <w:r w:rsidRPr="00A56445">
        <w:rPr>
          <w:rFonts w:ascii="Times New Roman" w:hAnsi="Times New Roman" w:cs="Times New Roman"/>
        </w:rPr>
        <w:t xml:space="preserve">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w:t>
      </w:r>
      <w:r w:rsidRPr="00A56445">
        <w:rPr>
          <w:rFonts w:ascii="Times New Roman" w:hAnsi="Times New Roman" w:cs="Times New Roman"/>
        </w:rPr>
        <w:lastRenderedPageBreak/>
        <w:t>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i/>
          <w:kern w:val="28"/>
          <w:sz w:val="24"/>
          <w:szCs w:val="24"/>
        </w:rPr>
        <w:t>Развитие связной речи.</w:t>
      </w:r>
      <w:r w:rsidRPr="00A56445">
        <w:rPr>
          <w:rFonts w:ascii="Times New Roman" w:hAnsi="Times New Roman" w:cs="Times New Roman"/>
          <w:sz w:val="24"/>
          <w:szCs w:val="24"/>
        </w:rPr>
        <w:t xml:space="preserve"> Формирование у обучающихся связной речи и ее ана</w:t>
      </w:r>
      <w:r w:rsidRPr="00A56445">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A56445">
        <w:rPr>
          <w:rFonts w:ascii="Times New Roman" w:hAnsi="Times New Roman" w:cs="Times New Roman"/>
          <w:sz w:val="24"/>
          <w:szCs w:val="24"/>
        </w:rPr>
        <w:softHyphen/>
        <w:t xml:space="preserve">чения необходим достаточный уровень ее развития.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Развитие связной речи и осознание ее закономерностей на уро</w:t>
      </w:r>
      <w:r w:rsidRPr="00A56445">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A56445">
        <w:rPr>
          <w:rFonts w:ascii="Times New Roman" w:hAnsi="Times New Roman" w:cs="Times New Roman"/>
          <w:sz w:val="24"/>
          <w:szCs w:val="24"/>
        </w:rPr>
        <w:softHyphen/>
        <w:t>лению из общего его структурных частей, синтезу явлений окружаю</w:t>
      </w:r>
      <w:r w:rsidRPr="00A56445">
        <w:rPr>
          <w:rFonts w:ascii="Times New Roman" w:hAnsi="Times New Roman" w:cs="Times New Roman"/>
          <w:sz w:val="24"/>
          <w:szCs w:val="24"/>
        </w:rPr>
        <w:softHyphen/>
        <w:t>щей действительности, сравнению их, выделению главного, суще</w:t>
      </w:r>
      <w:r w:rsidRPr="00A56445">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A56445">
        <w:rPr>
          <w:rFonts w:ascii="Times New Roman" w:hAnsi="Times New Roman" w:cs="Times New Roman"/>
          <w:sz w:val="24"/>
          <w:szCs w:val="24"/>
        </w:rPr>
        <w:softHyphen/>
        <w:t>ким образом, сформированность связной речи во многом обеспе</w:t>
      </w:r>
      <w:r w:rsidRPr="00A56445">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A56445">
        <w:rPr>
          <w:rFonts w:ascii="Times New Roman" w:hAnsi="Times New Roman" w:cs="Times New Roman"/>
          <w:sz w:val="24"/>
          <w:szCs w:val="24"/>
        </w:rPr>
        <w:softHyphen/>
        <w:t>витием речи на логопедических занятиях, на уроках обучения гра</w:t>
      </w:r>
      <w:r w:rsidRPr="00A56445">
        <w:rPr>
          <w:rFonts w:ascii="Times New Roman" w:hAnsi="Times New Roman" w:cs="Times New Roman"/>
          <w:sz w:val="24"/>
          <w:szCs w:val="24"/>
        </w:rPr>
        <w:softHyphen/>
        <w:t xml:space="preserve">моте в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w:t>
      </w:r>
      <w:r w:rsidR="0022257C" w:rsidRPr="00A56445">
        <w:rPr>
          <w:rFonts w:ascii="Times New Roman" w:hAnsi="Times New Roman" w:cs="Times New Roman"/>
          <w:spacing w:val="-2"/>
          <w:sz w:val="24"/>
          <w:szCs w:val="24"/>
          <w:lang w:val="en-US"/>
        </w:rPr>
        <w:t>I</w:t>
      </w:r>
      <w:r w:rsidR="0022257C" w:rsidRPr="00A56445">
        <w:rPr>
          <w:rFonts w:ascii="Times New Roman" w:hAnsi="Times New Roman" w:cs="Times New Roman"/>
          <w:sz w:val="24"/>
          <w:szCs w:val="24"/>
        </w:rPr>
        <w:t xml:space="preserve"> дополнительном)</w:t>
      </w:r>
      <w:r w:rsidRPr="00A56445">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A56445">
        <w:rPr>
          <w:rFonts w:ascii="Times New Roman" w:hAnsi="Times New Roman" w:cs="Times New Roman"/>
          <w:sz w:val="24"/>
          <w:szCs w:val="24"/>
        </w:rPr>
        <w:softHyphen/>
        <w:t>торая проводится на уроках русского языка.</w:t>
      </w:r>
    </w:p>
    <w:p w:rsidR="004265E4" w:rsidRPr="00A56445" w:rsidRDefault="004265E4" w:rsidP="00A56445">
      <w:pPr>
        <w:pStyle w:val="a7"/>
        <w:ind w:firstLine="709"/>
        <w:jc w:val="both"/>
        <w:rPr>
          <w:rFonts w:ascii="Times New Roman" w:hAnsi="Times New Roman" w:cs="Times New Roman"/>
        </w:rPr>
      </w:pPr>
      <w:r w:rsidRPr="00A56445">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A56445">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A56445">
        <w:rPr>
          <w:rFonts w:ascii="Times New Roman" w:hAnsi="Times New Roman" w:cs="Times New Roman"/>
          <w:sz w:val="24"/>
          <w:szCs w:val="24"/>
        </w:rPr>
        <w:softHyphen/>
        <w:t>та, умений по озаглавливанию текста и его частей, определению смысловой по</w:t>
      </w:r>
      <w:r w:rsidRPr="00A56445">
        <w:rPr>
          <w:rFonts w:ascii="Times New Roman" w:hAnsi="Times New Roman" w:cs="Times New Roman"/>
          <w:sz w:val="24"/>
          <w:szCs w:val="24"/>
        </w:rPr>
        <w:softHyphen/>
        <w:t>следовательности текста, что служит основой построения плана.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учатся анализировать семантическую структуру ос</w:t>
      </w:r>
      <w:r w:rsidRPr="00A56445">
        <w:rPr>
          <w:rFonts w:ascii="Times New Roman" w:hAnsi="Times New Roman" w:cs="Times New Roman"/>
          <w:sz w:val="24"/>
          <w:szCs w:val="24"/>
        </w:rPr>
        <w:softHyphen/>
        <w:t>новных видов текста (текста-повествования, текста-описания), зна</w:t>
      </w:r>
      <w:r w:rsidRPr="00A56445">
        <w:rPr>
          <w:rFonts w:ascii="Times New Roman" w:hAnsi="Times New Roman" w:cs="Times New Roman"/>
          <w:sz w:val="24"/>
          <w:szCs w:val="24"/>
        </w:rPr>
        <w:softHyphen/>
        <w:t>комятся с особенностями текста-рассуждения. Закрепление семан</w:t>
      </w:r>
      <w:r w:rsidRPr="00A56445">
        <w:rPr>
          <w:rFonts w:ascii="Times New Roman" w:hAnsi="Times New Roman" w:cs="Times New Roman"/>
          <w:sz w:val="24"/>
          <w:szCs w:val="24"/>
        </w:rPr>
        <w:softHyphen/>
        <w:t xml:space="preserve">тической структуры текста проводится на основе </w:t>
      </w:r>
      <w:r w:rsidRPr="00A56445">
        <w:rPr>
          <w:rFonts w:ascii="Times New Roman" w:hAnsi="Times New Roman" w:cs="Times New Roman"/>
          <w:sz w:val="24"/>
          <w:szCs w:val="24"/>
        </w:rPr>
        <w:lastRenderedPageBreak/>
        <w:t>моделирования, составления различных видов программ текста (картинно-графичес</w:t>
      </w:r>
      <w:r w:rsidRPr="00A56445">
        <w:rPr>
          <w:rFonts w:ascii="Times New Roman" w:hAnsi="Times New Roman" w:cs="Times New Roman"/>
          <w:sz w:val="24"/>
          <w:szCs w:val="24"/>
        </w:rPr>
        <w:softHyphen/>
        <w:t>кого, картинно-вербального, вербального и 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 обучающихся формируется умение определять главное, существен</w:t>
      </w:r>
      <w:r w:rsidRPr="00A56445">
        <w:rPr>
          <w:rFonts w:ascii="Times New Roman" w:hAnsi="Times New Roman" w:cs="Times New Roman"/>
          <w:sz w:val="24"/>
          <w:szCs w:val="24"/>
        </w:rPr>
        <w:softHyphen/>
        <w:t>ное и второстепенное в содержании текста, устанавливать логичес</w:t>
      </w:r>
      <w:r w:rsidRPr="00A56445">
        <w:rPr>
          <w:rFonts w:ascii="Times New Roman" w:hAnsi="Times New Roman" w:cs="Times New Roman"/>
          <w:sz w:val="24"/>
          <w:szCs w:val="24"/>
        </w:rPr>
        <w:softHyphen/>
        <w:t>кую последовательность, причинно-следственные, временные, про</w:t>
      </w:r>
      <w:r w:rsidRPr="00A56445">
        <w:rPr>
          <w:rFonts w:ascii="Times New Roman" w:hAnsi="Times New Roman" w:cs="Times New Roman"/>
          <w:sz w:val="24"/>
          <w:szCs w:val="24"/>
        </w:rPr>
        <w:softHyphen/>
        <w:t>странственные и другие смысловые связи. Они  учатся срав</w:t>
      </w:r>
      <w:r w:rsidRPr="00A56445">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A56445">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Формируется умение выделять в тексте связую</w:t>
      </w:r>
      <w:r w:rsidRPr="00A56445">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A56445">
        <w:rPr>
          <w:rFonts w:ascii="Times New Roman" w:hAnsi="Times New Roman" w:cs="Times New Roman"/>
          <w:sz w:val="24"/>
          <w:szCs w:val="24"/>
        </w:rPr>
        <w:softHyphen/>
        <w:t>ющего лица, использование связующих слов типа</w:t>
      </w:r>
      <w:r w:rsidRPr="00A56445">
        <w:rPr>
          <w:rFonts w:ascii="Times New Roman" w:hAnsi="Times New Roman" w:cs="Times New Roman"/>
          <w:i/>
          <w:iCs/>
          <w:sz w:val="24"/>
          <w:szCs w:val="24"/>
        </w:rPr>
        <w:t xml:space="preserve"> а, но, вот, по</w:t>
      </w:r>
      <w:r w:rsidRPr="00A56445">
        <w:rPr>
          <w:rFonts w:ascii="Times New Roman" w:hAnsi="Times New Roman" w:cs="Times New Roman"/>
          <w:i/>
          <w:iCs/>
          <w:sz w:val="24"/>
          <w:szCs w:val="24"/>
        </w:rPr>
        <w:softHyphen/>
        <w:t>этому, сначала, потом, наконец</w:t>
      </w:r>
      <w:r w:rsidRPr="00A56445">
        <w:rPr>
          <w:rFonts w:ascii="Times New Roman" w:hAnsi="Times New Roman" w:cs="Times New Roman"/>
          <w:sz w:val="24"/>
          <w:szCs w:val="24"/>
        </w:rPr>
        <w:t xml:space="preserve"> и 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A56445">
        <w:rPr>
          <w:rFonts w:ascii="Times New Roman" w:hAnsi="Times New Roman" w:cs="Times New Roman"/>
          <w:sz w:val="24"/>
          <w:szCs w:val="24"/>
        </w:rPr>
        <w:softHyphen/>
        <w:t>жения, возрастает уровень самостоятельности при построении связ</w:t>
      </w:r>
      <w:r w:rsidRPr="00A56445">
        <w:rPr>
          <w:rFonts w:ascii="Times New Roman" w:hAnsi="Times New Roman" w:cs="Times New Roman"/>
          <w:sz w:val="24"/>
          <w:szCs w:val="24"/>
        </w:rPr>
        <w:softHyphen/>
        <w:t>ного высказывания.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Темы изложений и сочинений должны быть доступны по содер</w:t>
      </w:r>
      <w:r w:rsidRPr="00A56445">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A56445">
        <w:rPr>
          <w:rFonts w:ascii="Times New Roman" w:hAnsi="Times New Roman" w:cs="Times New Roman"/>
          <w:sz w:val="24"/>
          <w:szCs w:val="24"/>
        </w:rPr>
        <w:softHyphen/>
        <w:t>ведений, с анализом содержания сюжетных картин, с личным опы</w:t>
      </w:r>
      <w:r w:rsidRPr="00A56445">
        <w:rPr>
          <w:rFonts w:ascii="Times New Roman" w:hAnsi="Times New Roman" w:cs="Times New Roman"/>
          <w:sz w:val="24"/>
          <w:szCs w:val="24"/>
        </w:rPr>
        <w:softHyphen/>
        <w:t>том обучающихся.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i/>
          <w:sz w:val="24"/>
          <w:szCs w:val="24"/>
        </w:rPr>
        <w:t>Рече</w:t>
      </w:r>
      <w:r w:rsidRPr="00A56445">
        <w:rPr>
          <w:rFonts w:ascii="Times New Roman" w:hAnsi="Times New Roman" w:cs="Times New Roman"/>
          <w:i/>
          <w:sz w:val="24"/>
          <w:szCs w:val="24"/>
        </w:rPr>
        <w:softHyphen/>
        <w:t>вой этикет.</w:t>
      </w:r>
      <w:r w:rsidRPr="00A56445">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A56445">
        <w:rPr>
          <w:rFonts w:ascii="Times New Roman" w:hAnsi="Times New Roman" w:cs="Times New Roman"/>
          <w:sz w:val="24"/>
          <w:szCs w:val="24"/>
        </w:rPr>
        <w:softHyphen/>
        <w:t>никативные возможности обучающихся.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A56445">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i/>
          <w:iCs/>
          <w:sz w:val="24"/>
          <w:szCs w:val="24"/>
        </w:rPr>
        <w:t>Чистописание.</w:t>
      </w:r>
      <w:r w:rsidRPr="00A56445">
        <w:rPr>
          <w:rFonts w:ascii="Times New Roman" w:hAnsi="Times New Roman" w:cs="Times New Roman"/>
          <w:sz w:val="24"/>
          <w:szCs w:val="24"/>
        </w:rPr>
        <w:t xml:space="preserve"> Целью занятий чистописанием является форми</w:t>
      </w:r>
      <w:r w:rsidRPr="00A56445">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Для достижения этой цели решаются следующие задачи: разви</w:t>
      </w:r>
      <w:r w:rsidRPr="00A56445">
        <w:rPr>
          <w:rFonts w:ascii="Times New Roman" w:hAnsi="Times New Roman" w:cs="Times New Roman"/>
          <w:sz w:val="24"/>
          <w:szCs w:val="24"/>
        </w:rPr>
        <w:softHyphen/>
        <w:t>тие тонкой ручной моторики, зрительно-пространственных представ</w:t>
      </w:r>
      <w:r w:rsidRPr="00A56445">
        <w:rPr>
          <w:rFonts w:ascii="Times New Roman" w:hAnsi="Times New Roman" w:cs="Times New Roman"/>
          <w:sz w:val="24"/>
          <w:szCs w:val="24"/>
        </w:rPr>
        <w:softHyphen/>
        <w:t>лений и глазомера обучающихся, совершенствование графических на</w:t>
      </w:r>
      <w:r w:rsidRPr="00A56445">
        <w:rPr>
          <w:rFonts w:ascii="Times New Roman" w:hAnsi="Times New Roman" w:cs="Times New Roman"/>
          <w:sz w:val="24"/>
          <w:szCs w:val="24"/>
        </w:rPr>
        <w:softHyphen/>
        <w:t>выков, исправление индивидуальных недостатков графомоторного акта письма.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A56445">
        <w:rPr>
          <w:rFonts w:ascii="Times New Roman" w:hAnsi="Times New Roman" w:cs="Times New Roman"/>
          <w:sz w:val="24"/>
          <w:szCs w:val="24"/>
        </w:rPr>
        <w:softHyphen/>
        <w:t>чения.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 совершенствование каллиграфически правильного письма рекомендуется отводить в I (</w:t>
      </w:r>
      <w:r w:rsidR="0022257C" w:rsidRPr="00A56445">
        <w:rPr>
          <w:rFonts w:ascii="Times New Roman" w:hAnsi="Times New Roman" w:cs="Times New Roman"/>
          <w:spacing w:val="-2"/>
          <w:sz w:val="24"/>
          <w:szCs w:val="24"/>
          <w:lang w:val="en-US"/>
        </w:rPr>
        <w:t>I</w:t>
      </w:r>
      <w:r w:rsidR="0022257C" w:rsidRPr="00A56445">
        <w:rPr>
          <w:rFonts w:ascii="Times New Roman" w:hAnsi="Times New Roman" w:cs="Times New Roman"/>
          <w:sz w:val="24"/>
          <w:szCs w:val="24"/>
        </w:rPr>
        <w:t xml:space="preserve"> дополнительном</w:t>
      </w:r>
      <w:r w:rsidRPr="00A56445">
        <w:rPr>
          <w:rFonts w:ascii="Times New Roman" w:hAnsi="Times New Roman" w:cs="Times New Roman"/>
          <w:sz w:val="24"/>
          <w:szCs w:val="24"/>
        </w:rPr>
        <w:t>) классе — 15 ми</w:t>
      </w:r>
      <w:r w:rsidRPr="00A56445">
        <w:rPr>
          <w:rFonts w:ascii="Times New Roman" w:hAnsi="Times New Roman" w:cs="Times New Roman"/>
          <w:sz w:val="24"/>
          <w:szCs w:val="24"/>
        </w:rPr>
        <w:softHyphen/>
        <w:t xml:space="preserve">нут урока три раза в неделю, во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w:t>
      </w:r>
      <w:r w:rsidRPr="00A56445">
        <w:rPr>
          <w:rFonts w:ascii="Times New Roman" w:hAnsi="Times New Roman" w:cs="Times New Roman"/>
          <w:sz w:val="24"/>
          <w:szCs w:val="24"/>
          <w:lang w:val="en-US"/>
        </w:rPr>
        <w:t>IV</w:t>
      </w:r>
      <w:r w:rsidRPr="00A56445">
        <w:rPr>
          <w:rFonts w:ascii="Times New Roman" w:hAnsi="Times New Roman" w:cs="Times New Roman"/>
          <w:sz w:val="24"/>
          <w:szCs w:val="24"/>
        </w:rPr>
        <w:t xml:space="preserve"> классах — 10 минут на каж</w:t>
      </w:r>
      <w:r w:rsidRPr="00A56445">
        <w:rPr>
          <w:rFonts w:ascii="Times New Roman" w:hAnsi="Times New Roman" w:cs="Times New Roman"/>
          <w:sz w:val="24"/>
          <w:szCs w:val="24"/>
        </w:rPr>
        <w:softHyphen/>
        <w:t>дом уроке русского языка.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Необходимо учитывать требования к каллиграфическому пись</w:t>
      </w:r>
      <w:r w:rsidRPr="00A56445">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A56445">
        <w:rPr>
          <w:rFonts w:ascii="Times New Roman" w:hAnsi="Times New Roman" w:cs="Times New Roman"/>
          <w:sz w:val="24"/>
          <w:szCs w:val="24"/>
        </w:rPr>
        <w:softHyphen/>
        <w:t>дением параллельности основных штрихов. При изображении бук</w:t>
      </w:r>
      <w:r w:rsidRPr="00A56445">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A56445">
        <w:rPr>
          <w:rFonts w:ascii="Times New Roman" w:hAnsi="Times New Roman" w:cs="Times New Roman"/>
          <w:sz w:val="24"/>
          <w:szCs w:val="24"/>
        </w:rPr>
        <w:softHyphen/>
        <w:t>номерно располагать буквы, слова на строке.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Несоблюдение вышеперечисленных требований считается недо</w:t>
      </w:r>
      <w:r w:rsidRPr="00A56445">
        <w:rPr>
          <w:rFonts w:ascii="Times New Roman" w:hAnsi="Times New Roman" w:cs="Times New Roman"/>
          <w:sz w:val="24"/>
          <w:szCs w:val="24"/>
        </w:rPr>
        <w:softHyphen/>
        <w:t>четом каллиграфического характера.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Каллиграфическая сторона письма тесно связана с умением вы</w:t>
      </w:r>
      <w:r w:rsidRPr="00A56445">
        <w:rPr>
          <w:rFonts w:ascii="Times New Roman" w:hAnsi="Times New Roman" w:cs="Times New Roman"/>
          <w:sz w:val="24"/>
          <w:szCs w:val="24"/>
        </w:rPr>
        <w:softHyphen/>
        <w:t>делять звук из слова и соотносить его со зрительным образом бук</w:t>
      </w:r>
      <w:r w:rsidRPr="00A56445">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A56445">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A56445">
        <w:rPr>
          <w:rFonts w:ascii="Times New Roman" w:hAnsi="Times New Roman" w:cs="Times New Roman"/>
          <w:sz w:val="24"/>
          <w:szCs w:val="24"/>
        </w:rPr>
        <w:softHyphen/>
        <w:t>ка, положение тетради, ручки и 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на укрепление мускулатуры пальцев, кисти, предплечья руки;</w:t>
      </w:r>
    </w:p>
    <w:p w:rsidR="00002C7C" w:rsidRPr="00A56445" w:rsidRDefault="00002C7C"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на формирование четких пальцевых кинестезий и подготовку руки к письму;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на развитие плавности и свободы движения руки («письмо в воз</w:t>
      </w:r>
      <w:r w:rsidRPr="00A56445">
        <w:rPr>
          <w:rFonts w:ascii="Times New Roman" w:hAnsi="Times New Roman" w:cs="Times New Roman"/>
          <w:sz w:val="24"/>
          <w:szCs w:val="24"/>
        </w:rPr>
        <w:softHyphen/>
        <w:t>духе», «письмо сухим пером», «крупные и мелкие росчерки»);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на формирование зрительно-пространственных ориентировок и глазомера;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 написании оптически сходных букв, конструирование и реконструирование букв;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в написании элементов букв и их соединений;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в написании отдельных букв, трудных по начертанию;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 написании слов, предложений, текста.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Обучающиеся упражняются в списывании с рукописного и печатно</w:t>
      </w:r>
      <w:r w:rsidRPr="00A56445">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A56445">
        <w:rPr>
          <w:rFonts w:ascii="Times New Roman" w:hAnsi="Times New Roman" w:cs="Times New Roman"/>
          <w:sz w:val="24"/>
          <w:szCs w:val="24"/>
        </w:rPr>
        <w:softHyphen/>
        <w:t>сывать образцы букв в тетрадях.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 планировании уроков необходимо предусматривать рацио</w:t>
      </w:r>
      <w:r w:rsidRPr="00A56445">
        <w:rPr>
          <w:rFonts w:ascii="Times New Roman" w:hAnsi="Times New Roman" w:cs="Times New Roman"/>
          <w:sz w:val="24"/>
          <w:szCs w:val="24"/>
        </w:rPr>
        <w:softHyphen/>
        <w:t>нальное чередование устных и письменных видов работ, соблюде</w:t>
      </w:r>
      <w:r w:rsidRPr="00A56445">
        <w:rPr>
          <w:rFonts w:ascii="Times New Roman" w:hAnsi="Times New Roman" w:cs="Times New Roman"/>
          <w:sz w:val="24"/>
          <w:szCs w:val="24"/>
        </w:rPr>
        <w:softHyphen/>
        <w:t>ние гигиенических требований к длительности непрерывного пись</w:t>
      </w:r>
      <w:r w:rsidRPr="00A56445">
        <w:rPr>
          <w:rFonts w:ascii="Times New Roman" w:hAnsi="Times New Roman" w:cs="Times New Roman"/>
          <w:sz w:val="24"/>
          <w:szCs w:val="24"/>
        </w:rPr>
        <w:softHyphen/>
        <w:t>ма (в I (</w:t>
      </w:r>
      <w:r w:rsidR="00FE6ED6" w:rsidRPr="00A56445">
        <w:rPr>
          <w:rFonts w:ascii="Times New Roman" w:hAnsi="Times New Roman" w:cs="Times New Roman"/>
          <w:spacing w:val="-2"/>
          <w:sz w:val="24"/>
          <w:szCs w:val="24"/>
          <w:lang w:val="en-US"/>
        </w:rPr>
        <w:t>I</w:t>
      </w:r>
      <w:r w:rsidR="00FE6ED6" w:rsidRPr="00A56445">
        <w:rPr>
          <w:rFonts w:ascii="Times New Roman" w:hAnsi="Times New Roman" w:cs="Times New Roman"/>
          <w:sz w:val="24"/>
          <w:szCs w:val="24"/>
        </w:rPr>
        <w:t xml:space="preserve"> дополнительном</w:t>
      </w:r>
      <w:r w:rsidRPr="00A56445">
        <w:rPr>
          <w:rFonts w:ascii="Times New Roman" w:hAnsi="Times New Roman" w:cs="Times New Roman"/>
          <w:sz w:val="24"/>
          <w:szCs w:val="24"/>
        </w:rPr>
        <w:t>) классе — до 5 минут, во II классе — до 8 минут, в III клас</w:t>
      </w:r>
      <w:r w:rsidRPr="00A56445">
        <w:rPr>
          <w:rFonts w:ascii="Times New Roman" w:hAnsi="Times New Roman" w:cs="Times New Roman"/>
          <w:sz w:val="24"/>
          <w:szCs w:val="24"/>
        </w:rPr>
        <w:softHyphen/>
        <w:t>се — до 12 минут, в IV классе — до 15 минут).</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Уроки русского языка должны способствовать закреплению ре</w:t>
      </w:r>
      <w:r w:rsidRPr="00A56445">
        <w:rPr>
          <w:rFonts w:ascii="Times New Roman" w:hAnsi="Times New Roman" w:cs="Times New Roman"/>
          <w:sz w:val="24"/>
          <w:szCs w:val="24"/>
        </w:rPr>
        <w:softHyphen/>
        <w:t>чевых навыков как в устной, так и в письменной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Основными видами письменных работ по русскому языку явля</w:t>
      </w:r>
      <w:r w:rsidRPr="00A56445">
        <w:rPr>
          <w:rFonts w:ascii="Times New Roman" w:hAnsi="Times New Roman" w:cs="Times New Roman"/>
          <w:sz w:val="24"/>
          <w:szCs w:val="24"/>
        </w:rPr>
        <w:softHyphen/>
        <w:t>ются списы</w:t>
      </w:r>
      <w:r w:rsidR="000C57CF" w:rsidRPr="00A56445">
        <w:rPr>
          <w:rFonts w:ascii="Times New Roman" w:hAnsi="Times New Roman" w:cs="Times New Roman"/>
          <w:sz w:val="24"/>
          <w:szCs w:val="24"/>
        </w:rPr>
        <w:t>вание, диктанты</w:t>
      </w:r>
      <w:r w:rsidRPr="00A56445">
        <w:rPr>
          <w:rFonts w:ascii="Times New Roman" w:hAnsi="Times New Roman" w:cs="Times New Roman"/>
          <w:sz w:val="24"/>
          <w:szCs w:val="24"/>
        </w:rPr>
        <w:t>, обучающие из</w:t>
      </w:r>
      <w:r w:rsidRPr="00A56445">
        <w:rPr>
          <w:rFonts w:ascii="Times New Roman" w:hAnsi="Times New Roman" w:cs="Times New Roman"/>
          <w:sz w:val="24"/>
          <w:szCs w:val="24"/>
        </w:rPr>
        <w:softHyphen/>
        <w:t>ложения и сочинения.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A56445">
        <w:rPr>
          <w:rFonts w:ascii="Times New Roman" w:hAnsi="Times New Roman" w:cs="Times New Roman"/>
          <w:sz w:val="24"/>
          <w:szCs w:val="24"/>
        </w:rPr>
        <w:softHyphen/>
        <w:t>нию с развитием речи, мышления и других психических процессов.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Активному усвоению учебного материала, созданию интереса и положительного эмоционального фона на уроке способствует ис</w:t>
      </w:r>
      <w:r w:rsidRPr="00A56445">
        <w:rPr>
          <w:rFonts w:ascii="Times New Roman" w:hAnsi="Times New Roman" w:cs="Times New Roman"/>
          <w:sz w:val="24"/>
          <w:szCs w:val="24"/>
        </w:rPr>
        <w:softHyphen/>
        <w:t>пользование наглядных и технических средств обучения, дидакти</w:t>
      </w:r>
      <w:r w:rsidRPr="00A56445">
        <w:rPr>
          <w:rFonts w:ascii="Times New Roman" w:hAnsi="Times New Roman" w:cs="Times New Roman"/>
          <w:sz w:val="24"/>
          <w:szCs w:val="24"/>
        </w:rPr>
        <w:softHyphen/>
        <w:t>ческих игр (ребусов, шарад, кроссвордов, «превращений» слов и 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целях предупреждения утомляемости обучающихся следует че</w:t>
      </w:r>
      <w:r w:rsidRPr="00A56445">
        <w:rPr>
          <w:rFonts w:ascii="Times New Roman" w:hAnsi="Times New Roman" w:cs="Times New Roman"/>
          <w:sz w:val="24"/>
          <w:szCs w:val="24"/>
        </w:rPr>
        <w:softHyphen/>
        <w:t>редовать устные и письменные упражнения, своевременно прово</w:t>
      </w:r>
      <w:r w:rsidRPr="00A56445">
        <w:rPr>
          <w:rFonts w:ascii="Times New Roman" w:hAnsi="Times New Roman" w:cs="Times New Roman"/>
          <w:sz w:val="24"/>
          <w:szCs w:val="24"/>
        </w:rPr>
        <w:softHyphen/>
        <w:t>дить физкультминутки, речевые зарядки, включать в урок разнооб</w:t>
      </w:r>
      <w:r w:rsidRPr="00A56445">
        <w:rPr>
          <w:rFonts w:ascii="Times New Roman" w:hAnsi="Times New Roman" w:cs="Times New Roman"/>
          <w:sz w:val="24"/>
          <w:szCs w:val="24"/>
        </w:rPr>
        <w:softHyphen/>
        <w:t>разные виды деятельности.</w:t>
      </w:r>
    </w:p>
    <w:p w:rsidR="004265E4" w:rsidRPr="00A56445" w:rsidRDefault="004265E4" w:rsidP="00A56445">
      <w:pPr>
        <w:pStyle w:val="af"/>
        <w:spacing w:line="240" w:lineRule="auto"/>
        <w:ind w:firstLine="709"/>
        <w:rPr>
          <w:rFonts w:ascii="Times New Roman" w:hAnsi="Times New Roman"/>
          <w:sz w:val="24"/>
          <w:szCs w:val="24"/>
        </w:rPr>
      </w:pPr>
      <w:r w:rsidRPr="00A56445">
        <w:rPr>
          <w:rFonts w:ascii="Times New Roman" w:hAnsi="Times New Roman"/>
          <w:b/>
          <w:i/>
          <w:sz w:val="24"/>
          <w:szCs w:val="24"/>
        </w:rPr>
        <w:t>Предметные результаты</w:t>
      </w:r>
      <w:r w:rsidRPr="00A56445">
        <w:rPr>
          <w:rFonts w:ascii="Times New Roman" w:hAnsi="Times New Roman"/>
          <w:sz w:val="24"/>
          <w:szCs w:val="24"/>
        </w:rPr>
        <w:t xml:space="preserve"> освоения программы учебного предмета «Русский язык»:</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kern w:val="2"/>
          <w:sz w:val="24"/>
          <w:szCs w:val="24"/>
        </w:rPr>
        <w:t>- овладение навыком письма;</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t>- овладение каллиграфическими умениями;</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t>- сформированность языковых обобщений, «чувства» языка;</w:t>
      </w:r>
    </w:p>
    <w:p w:rsidR="004265E4" w:rsidRPr="00A56445" w:rsidRDefault="004265E4" w:rsidP="00A56445">
      <w:pPr>
        <w:spacing w:after="0" w:line="240" w:lineRule="auto"/>
        <w:ind w:firstLine="709"/>
        <w:jc w:val="both"/>
        <w:rPr>
          <w:rFonts w:ascii="Times New Roman" w:hAnsi="Times New Roman" w:cs="Times New Roman"/>
          <w:bCs/>
          <w:kern w:val="2"/>
          <w:sz w:val="24"/>
          <w:szCs w:val="24"/>
        </w:rPr>
      </w:pPr>
      <w:r w:rsidRPr="00A56445">
        <w:rPr>
          <w:rFonts w:ascii="Times New Roman" w:hAnsi="Times New Roman" w:cs="Times New Roman"/>
          <w:bCs/>
          <w:kern w:val="2"/>
          <w:sz w:val="24"/>
          <w:szCs w:val="24"/>
        </w:rPr>
        <w:t xml:space="preserve">- умение понимать обращенную речь, </w:t>
      </w:r>
      <w:r w:rsidRPr="00A56445">
        <w:rPr>
          <w:rFonts w:ascii="Times New Roman" w:hAnsi="Times New Roman" w:cs="Times New Roman"/>
          <w:bCs/>
          <w:sz w:val="24"/>
          <w:szCs w:val="24"/>
        </w:rPr>
        <w:t>смысл доступных графических изображений (схем и др.);</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обогащение арсенала языковых средств в коммуникации;</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овладение речевым этикетом в коммуникации;</w:t>
      </w:r>
    </w:p>
    <w:p w:rsidR="004265E4" w:rsidRPr="00A56445" w:rsidRDefault="004265E4" w:rsidP="00A56445">
      <w:pPr>
        <w:spacing w:after="0" w:line="240" w:lineRule="auto"/>
        <w:ind w:firstLine="709"/>
        <w:jc w:val="both"/>
        <w:rPr>
          <w:rFonts w:ascii="Times New Roman" w:hAnsi="Times New Roman" w:cs="Times New Roman"/>
          <w:bCs/>
          <w:sz w:val="24"/>
          <w:szCs w:val="24"/>
        </w:rPr>
      </w:pPr>
      <w:r w:rsidRPr="00A56445">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E3ED3" w:rsidRPr="00A56445" w:rsidRDefault="005E3ED3" w:rsidP="00A56445">
      <w:pPr>
        <w:spacing w:after="0" w:line="240" w:lineRule="auto"/>
        <w:ind w:firstLine="709"/>
        <w:jc w:val="both"/>
        <w:rPr>
          <w:rFonts w:ascii="Times New Roman" w:hAnsi="Times New Roman" w:cs="Times New Roman"/>
          <w:bCs/>
          <w:sz w:val="24"/>
          <w:szCs w:val="24"/>
        </w:rPr>
      </w:pPr>
    </w:p>
    <w:p w:rsidR="004265E4" w:rsidRPr="00A56445" w:rsidRDefault="004265E4" w:rsidP="00A56445">
      <w:pPr>
        <w:spacing w:after="0" w:line="240" w:lineRule="auto"/>
        <w:jc w:val="center"/>
        <w:rPr>
          <w:rFonts w:ascii="Times New Roman" w:hAnsi="Times New Roman" w:cs="Times New Roman"/>
          <w:b/>
          <w:kern w:val="28"/>
          <w:sz w:val="24"/>
          <w:szCs w:val="24"/>
        </w:rPr>
      </w:pPr>
      <w:r w:rsidRPr="00A56445">
        <w:rPr>
          <w:rFonts w:ascii="Times New Roman" w:hAnsi="Times New Roman" w:cs="Times New Roman"/>
          <w:b/>
          <w:kern w:val="28"/>
          <w:sz w:val="24"/>
          <w:szCs w:val="24"/>
        </w:rPr>
        <w:t>2. Литературное чтение</w:t>
      </w:r>
    </w:p>
    <w:p w:rsidR="00FC6522"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A56445">
        <w:rPr>
          <w:rFonts w:ascii="Times New Roman" w:hAnsi="Times New Roman" w:cs="Times New Roman"/>
          <w:kern w:val="28"/>
          <w:sz w:val="24"/>
          <w:szCs w:val="24"/>
        </w:rPr>
        <w:t xml:space="preserve"> </w:t>
      </w:r>
      <w:r w:rsidR="006D0EB2" w:rsidRPr="00A56445">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A56445">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A56445">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A56445" w:rsidRDefault="00FC6522"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A56445" w:rsidRDefault="006445AD" w:rsidP="00A56445">
      <w:pPr>
        <w:spacing w:after="0" w:line="240" w:lineRule="auto"/>
        <w:jc w:val="both"/>
        <w:rPr>
          <w:rFonts w:ascii="Times New Roman" w:hAnsi="Times New Roman" w:cs="Times New Roman"/>
          <w:kern w:val="28"/>
          <w:sz w:val="24"/>
          <w:szCs w:val="24"/>
        </w:rPr>
      </w:pPr>
      <w:r w:rsidRPr="00A56445">
        <w:rPr>
          <w:rFonts w:ascii="Times New Roman" w:hAnsi="Times New Roman" w:cs="Times New Roman"/>
          <w:kern w:val="28"/>
          <w:sz w:val="24"/>
          <w:szCs w:val="24"/>
        </w:rPr>
        <w:t xml:space="preserve">         </w:t>
      </w:r>
      <w:r w:rsidR="00FC6522" w:rsidRPr="00A56445">
        <w:rPr>
          <w:rFonts w:ascii="Times New Roman" w:hAnsi="Times New Roman" w:cs="Times New Roman"/>
          <w:kern w:val="28"/>
          <w:sz w:val="24"/>
          <w:szCs w:val="24"/>
        </w:rPr>
        <w:t>Приоритетной</w:t>
      </w:r>
      <w:r w:rsidR="00E41A13" w:rsidRPr="00A56445">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A56445">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A56445">
        <w:rPr>
          <w:rFonts w:ascii="Times New Roman" w:hAnsi="Times New Roman" w:cs="Times New Roman"/>
          <w:kern w:val="28"/>
          <w:sz w:val="24"/>
          <w:szCs w:val="24"/>
        </w:rPr>
        <w:t>, сформированного духовной потребностью к книге и чтению.</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Основны</w:t>
      </w:r>
      <w:r w:rsidRPr="00A56445">
        <w:rPr>
          <w:rFonts w:ascii="Times New Roman" w:hAnsi="Times New Roman" w:cs="Times New Roman"/>
          <w:kern w:val="28"/>
          <w:sz w:val="24"/>
          <w:szCs w:val="24"/>
        </w:rPr>
        <w:softHyphen/>
        <w:t xml:space="preserve">ми </w:t>
      </w:r>
      <w:r w:rsidRPr="00A56445">
        <w:rPr>
          <w:rFonts w:ascii="Times New Roman" w:hAnsi="Times New Roman" w:cs="Times New Roman"/>
          <w:b/>
          <w:kern w:val="28"/>
          <w:sz w:val="24"/>
          <w:szCs w:val="24"/>
        </w:rPr>
        <w:t>задачами</w:t>
      </w:r>
      <w:r w:rsidRPr="00A56445">
        <w:rPr>
          <w:rFonts w:ascii="Times New Roman" w:hAnsi="Times New Roman" w:cs="Times New Roman"/>
          <w:kern w:val="28"/>
          <w:sz w:val="24"/>
          <w:szCs w:val="24"/>
        </w:rPr>
        <w:t xml:space="preserve"> уроков литературного чтения являются:</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 обучение сознательному, правильному, беглому, выразительно</w:t>
      </w:r>
      <w:r w:rsidRPr="00A56445">
        <w:rPr>
          <w:rFonts w:ascii="Times New Roman" w:hAnsi="Times New Roman" w:cs="Times New Roman"/>
          <w:kern w:val="28"/>
          <w:sz w:val="24"/>
          <w:szCs w:val="24"/>
        </w:rPr>
        <w:softHyphen/>
        <w:t>му чтению, чтению вслух и про себя;</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lastRenderedPageBreak/>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 расширение и углубление знаний обучающихся об окружающем мире;</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 коррекция нарушений устной и письменной речи</w:t>
      </w:r>
      <w:r w:rsidR="006445AD" w:rsidRPr="00A56445">
        <w:rPr>
          <w:rFonts w:ascii="Times New Roman" w:hAnsi="Times New Roman" w:cs="Times New Roman"/>
          <w:kern w:val="28"/>
          <w:sz w:val="24"/>
          <w:szCs w:val="24"/>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sidRPr="00A56445">
        <w:rPr>
          <w:rFonts w:ascii="Times New Roman" w:hAnsi="Times New Roman" w:cs="Times New Roman"/>
          <w:kern w:val="28"/>
          <w:sz w:val="24"/>
          <w:szCs w:val="24"/>
        </w:rPr>
        <w:t>, интеллектуальных, организационных умений)</w:t>
      </w:r>
      <w:r w:rsidRPr="00A56445">
        <w:rPr>
          <w:rFonts w:ascii="Times New Roman" w:hAnsi="Times New Roman" w:cs="Times New Roman"/>
          <w:kern w:val="28"/>
          <w:sz w:val="24"/>
          <w:szCs w:val="24"/>
        </w:rPr>
        <w:t>.</w:t>
      </w:r>
    </w:p>
    <w:p w:rsidR="004265E4" w:rsidRPr="00A56445" w:rsidRDefault="004265E4" w:rsidP="00A56445">
      <w:pPr>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A56445">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Виды речевой и читательской деятельности</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Чтение</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b/>
          <w:bCs/>
          <w:sz w:val="24"/>
          <w:szCs w:val="24"/>
        </w:rPr>
        <w:t>Чтение вслух.</w:t>
      </w:r>
      <w:r w:rsidRPr="00A56445">
        <w:rPr>
          <w:rFonts w:ascii="Times New Roman" w:hAnsi="Times New Roman" w:cs="Times New Roman"/>
          <w:sz w:val="24"/>
          <w:szCs w:val="24"/>
        </w:rPr>
        <w:t xml:space="preserve"> Постепенный переход от слогового к плав</w:t>
      </w:r>
      <w:r w:rsidRPr="00A56445">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A56445">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A56445" w:rsidRDefault="004265E4" w:rsidP="00A56445">
      <w:pPr>
        <w:pStyle w:val="af"/>
        <w:spacing w:line="240" w:lineRule="auto"/>
        <w:ind w:firstLine="709"/>
        <w:rPr>
          <w:rFonts w:ascii="Times New Roman" w:hAnsi="Times New Roman" w:cs="Times New Roman"/>
          <w:b/>
          <w:bCs/>
          <w:spacing w:val="-2"/>
          <w:sz w:val="24"/>
          <w:szCs w:val="24"/>
        </w:rPr>
      </w:pPr>
      <w:r w:rsidRPr="00A56445">
        <w:rPr>
          <w:rFonts w:ascii="Times New Roman" w:hAnsi="Times New Roman" w:cs="Times New Roman"/>
          <w:b/>
          <w:bCs/>
          <w:sz w:val="24"/>
          <w:szCs w:val="24"/>
        </w:rPr>
        <w:t>Чтение про себя.</w:t>
      </w:r>
      <w:r w:rsidRPr="00A56445">
        <w:rPr>
          <w:rFonts w:ascii="Times New Roman" w:hAnsi="Times New Roman" w:cs="Times New Roman"/>
          <w:sz w:val="24"/>
          <w:szCs w:val="24"/>
        </w:rPr>
        <w:t xml:space="preserve"> Осознание смысла произведения при </w:t>
      </w:r>
      <w:r w:rsidRPr="00A56445">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A56445">
        <w:rPr>
          <w:rFonts w:ascii="Times New Roman" w:hAnsi="Times New Roman" w:cs="Times New Roman"/>
          <w:spacing w:val="-2"/>
          <w:sz w:val="24"/>
          <w:szCs w:val="24"/>
        </w:rPr>
        <w:t> </w:t>
      </w:r>
      <w:r w:rsidRPr="00A56445">
        <w:rPr>
          <w:rFonts w:ascii="Times New Roman" w:hAnsi="Times New Roman" w:cs="Times New Roman"/>
          <w:spacing w:val="-2"/>
          <w:sz w:val="24"/>
          <w:szCs w:val="24"/>
        </w:rPr>
        <w:t>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sz w:val="24"/>
          <w:szCs w:val="24"/>
        </w:rPr>
        <w:t>Работа с разными видами текста.</w:t>
      </w:r>
      <w:r w:rsidRPr="00A56445">
        <w:rPr>
          <w:rFonts w:ascii="Times New Roman" w:hAnsi="Times New Roman" w:cs="Times New Roman"/>
          <w:sz w:val="24"/>
          <w:szCs w:val="24"/>
        </w:rPr>
        <w:t xml:space="preserve"> Общее представление </w:t>
      </w:r>
      <w:r w:rsidRPr="00A56445">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A56445">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Самостоятельное определение темы, главной мысли, струк</w:t>
      </w:r>
      <w:r w:rsidRPr="00A56445">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 xml:space="preserve">Участие в коллективном обсуждении: умение отвечать </w:t>
      </w:r>
      <w:r w:rsidRPr="00A56445">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spacing w:val="2"/>
          <w:sz w:val="24"/>
          <w:szCs w:val="24"/>
        </w:rPr>
        <w:t>Библиографическая культура.</w:t>
      </w:r>
      <w:r w:rsidRPr="00A56445">
        <w:rPr>
          <w:rFonts w:ascii="Times New Roman" w:hAnsi="Times New Roman" w:cs="Times New Roman"/>
          <w:spacing w:val="2"/>
          <w:sz w:val="24"/>
          <w:szCs w:val="24"/>
        </w:rPr>
        <w:t xml:space="preserve"> Книга как особый вид</w:t>
      </w:r>
      <w:r w:rsidRPr="00A56445">
        <w:rPr>
          <w:rFonts w:ascii="Times New Roman" w:hAnsi="Times New Roman" w:cs="Times New Roman"/>
          <w:spacing w:val="2"/>
          <w:sz w:val="24"/>
          <w:szCs w:val="24"/>
        </w:rPr>
        <w:br/>
      </w:r>
      <w:r w:rsidRPr="00A56445">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A56445">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A56445">
        <w:rPr>
          <w:rFonts w:ascii="Times New Roman" w:hAnsi="Times New Roman" w:cs="Times New Roman"/>
          <w:spacing w:val="2"/>
          <w:sz w:val="24"/>
          <w:szCs w:val="24"/>
        </w:rPr>
        <w:br/>
      </w:r>
      <w:r w:rsidRPr="00A56445">
        <w:rPr>
          <w:rFonts w:ascii="Times New Roman" w:hAnsi="Times New Roman" w:cs="Times New Roman"/>
          <w:sz w:val="24"/>
          <w:szCs w:val="24"/>
        </w:rPr>
        <w:t>её справочно­иллюстративный материал).</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Типы книг (изданий): книга</w:t>
      </w:r>
      <w:r w:rsidRPr="00A56445">
        <w:rPr>
          <w:rFonts w:ascii="Times New Roman" w:hAnsi="Times New Roman" w:cs="Times New Roman"/>
          <w:spacing w:val="-2"/>
          <w:sz w:val="24"/>
          <w:szCs w:val="24"/>
        </w:rPr>
        <w:noBreakHyphen/>
        <w:t>произведение, книга</w:t>
      </w:r>
      <w:r w:rsidRPr="00A56445">
        <w:rPr>
          <w:rFonts w:ascii="Times New Roman" w:hAnsi="Times New Roman" w:cs="Times New Roman"/>
          <w:spacing w:val="-2"/>
          <w:sz w:val="24"/>
          <w:szCs w:val="24"/>
        </w:rPr>
        <w:noBreakHyphen/>
        <w:t xml:space="preserve">сборник, </w:t>
      </w:r>
      <w:r w:rsidRPr="00A56445">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lastRenderedPageBreak/>
        <w:t>Выбор книг на основе рекомендованного списка, кар</w:t>
      </w:r>
      <w:r w:rsidRPr="00A56445">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sz w:val="24"/>
          <w:szCs w:val="24"/>
        </w:rPr>
        <w:t>Работа с текстом художественного произведения.</w:t>
      </w:r>
      <w:r w:rsidRPr="00A56445">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A56445">
        <w:rPr>
          <w:rFonts w:ascii="Times New Roman" w:hAnsi="Times New Roman" w:cs="Times New Roman"/>
          <w:spacing w:val="2"/>
          <w:sz w:val="24"/>
          <w:szCs w:val="24"/>
        </w:rPr>
        <w:t>текста: своеобразие выразительных средств языка (с помо</w:t>
      </w:r>
      <w:r w:rsidRPr="00A56445">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Понимание нравственного содержания прочитанного, осоз</w:t>
      </w:r>
      <w:r w:rsidRPr="00A56445">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56445">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A56445">
        <w:rPr>
          <w:rFonts w:ascii="Times New Roman" w:hAnsi="Times New Roman" w:cs="Times New Roman"/>
          <w:sz w:val="24"/>
          <w:szCs w:val="24"/>
        </w:rPr>
        <w:t xml:space="preserve">с </w:t>
      </w:r>
      <w:r w:rsidRPr="00A56445">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A56445">
        <w:rPr>
          <w:rFonts w:ascii="Times New Roman" w:hAnsi="Times New Roman" w:cs="Times New Roman"/>
          <w:sz w:val="24"/>
          <w:szCs w:val="24"/>
        </w:rPr>
        <w:t>пересказ.</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A56445">
        <w:rPr>
          <w:rFonts w:ascii="Times New Roman" w:hAnsi="Times New Roman" w:cs="Times New Roman"/>
          <w:spacing w:val="2"/>
          <w:sz w:val="24"/>
          <w:szCs w:val="24"/>
        </w:rPr>
        <w:t xml:space="preserve">дение в тексте слов и выражений, характеризующих героя </w:t>
      </w:r>
      <w:r w:rsidRPr="00A56445">
        <w:rPr>
          <w:rFonts w:ascii="Times New Roman" w:hAnsi="Times New Roman" w:cs="Times New Roman"/>
          <w:sz w:val="24"/>
          <w:szCs w:val="24"/>
        </w:rPr>
        <w:t xml:space="preserve">и событие. Анализ (с помощью учителя) причины поступка </w:t>
      </w:r>
      <w:r w:rsidRPr="00A56445">
        <w:rPr>
          <w:rFonts w:ascii="Times New Roman" w:hAnsi="Times New Roman" w:cs="Times New Roman"/>
          <w:spacing w:val="2"/>
          <w:sz w:val="24"/>
          <w:szCs w:val="24"/>
        </w:rPr>
        <w:t xml:space="preserve">персонажа. Сопоставление поступков героев по аналогии </w:t>
      </w:r>
      <w:r w:rsidRPr="00A56445">
        <w:rPr>
          <w:rFonts w:ascii="Times New Roman" w:hAnsi="Times New Roman" w:cs="Times New Roman"/>
          <w:sz w:val="24"/>
          <w:szCs w:val="24"/>
        </w:rPr>
        <w:t>или по контрасту. Выявление авторского отношения к герою</w:t>
      </w:r>
      <w:r w:rsidRPr="00A56445">
        <w:rPr>
          <w:rFonts w:ascii="Times New Roman" w:hAnsi="Times New Roman" w:cs="Times New Roman"/>
          <w:sz w:val="24"/>
          <w:szCs w:val="24"/>
        </w:rPr>
        <w:br/>
        <w:t>на основе анализа текста, авторских помет, имён героев.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Подробный пересказ текста: определение главной мыс</w:t>
      </w:r>
      <w:r w:rsidRPr="00A56445">
        <w:rPr>
          <w:rFonts w:ascii="Times New Roman" w:hAnsi="Times New Roman" w:cs="Times New Roman"/>
          <w:sz w:val="24"/>
          <w:szCs w:val="24"/>
        </w:rPr>
        <w:t>ли фрагмента, выделение опорных или ключевых слов, оза</w:t>
      </w:r>
      <w:r w:rsidRPr="00A56445">
        <w:rPr>
          <w:rFonts w:ascii="Times New Roman" w:hAnsi="Times New Roman" w:cs="Times New Roman"/>
          <w:spacing w:val="2"/>
          <w:sz w:val="24"/>
          <w:szCs w:val="24"/>
        </w:rPr>
        <w:t xml:space="preserve">главливание, подробный пересказ эпизода; деление текста </w:t>
      </w:r>
      <w:r w:rsidRPr="00A56445">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 xml:space="preserve">Самостоятельный выборочный пересказ по заданному </w:t>
      </w:r>
      <w:r w:rsidRPr="00A56445">
        <w:rPr>
          <w:rFonts w:ascii="Times New Roman" w:hAnsi="Times New Roman" w:cs="Times New Roman"/>
          <w:sz w:val="24"/>
          <w:szCs w:val="24"/>
        </w:rPr>
        <w:t xml:space="preserve">фрагменту: характеристика героя произведения (отбор слов, </w:t>
      </w:r>
      <w:r w:rsidRPr="00A56445">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A56445">
        <w:rPr>
          <w:rFonts w:ascii="Times New Roman" w:hAnsi="Times New Roman" w:cs="Times New Roman"/>
          <w:sz w:val="24"/>
          <w:szCs w:val="24"/>
        </w:rPr>
        <w:t xml:space="preserve">тексте, позволяющих составить данное описание на основе </w:t>
      </w:r>
      <w:r w:rsidRPr="00A56445">
        <w:rPr>
          <w:rFonts w:ascii="Times New Roman" w:hAnsi="Times New Roman" w:cs="Times New Roman"/>
          <w:spacing w:val="2"/>
          <w:sz w:val="24"/>
          <w:szCs w:val="24"/>
        </w:rPr>
        <w:t xml:space="preserve">текста). Вычленение и сопоставление эпизодов из разных </w:t>
      </w:r>
      <w:r w:rsidRPr="00A56445">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spacing w:val="2"/>
          <w:sz w:val="24"/>
          <w:szCs w:val="24"/>
        </w:rPr>
        <w:t xml:space="preserve">Работа с учебными, научно­популярными и другими текстами. </w:t>
      </w:r>
      <w:r w:rsidRPr="00A56445">
        <w:rPr>
          <w:rFonts w:ascii="Times New Roman" w:hAnsi="Times New Roman" w:cs="Times New Roman"/>
          <w:spacing w:val="2"/>
          <w:sz w:val="24"/>
          <w:szCs w:val="24"/>
        </w:rPr>
        <w:t xml:space="preserve">Понимание заглавия произведения; адекватное </w:t>
      </w:r>
      <w:r w:rsidRPr="00A56445">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A56445">
        <w:rPr>
          <w:rFonts w:ascii="Times New Roman" w:hAnsi="Times New Roman" w:cs="Times New Roman"/>
          <w:spacing w:val="2"/>
          <w:sz w:val="24"/>
          <w:szCs w:val="24"/>
        </w:rPr>
        <w:t xml:space="preserve">воспроизведению текста. Воспроизведение текста с опорой </w:t>
      </w:r>
      <w:r w:rsidRPr="00A56445">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A56445" w:rsidRDefault="004265E4" w:rsidP="00A56445">
      <w:pPr>
        <w:pStyle w:val="af"/>
        <w:spacing w:line="240" w:lineRule="auto"/>
        <w:ind w:firstLine="709"/>
        <w:rPr>
          <w:rFonts w:ascii="Times New Roman" w:hAnsi="Times New Roman" w:cs="Times New Roman"/>
          <w:b/>
          <w:bCs/>
          <w:iCs/>
          <w:sz w:val="24"/>
          <w:szCs w:val="24"/>
        </w:rPr>
      </w:pPr>
      <w:r w:rsidRPr="00A56445">
        <w:rPr>
          <w:rFonts w:ascii="Times New Roman" w:hAnsi="Times New Roman" w:cs="Times New Roman"/>
          <w:b/>
          <w:bCs/>
          <w:iCs/>
          <w:sz w:val="24"/>
          <w:szCs w:val="24"/>
        </w:rPr>
        <w:t>Говорение (культура речевого общения)</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56445">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sz w:val="24"/>
          <w:szCs w:val="24"/>
        </w:rPr>
        <w:lastRenderedPageBreak/>
        <w:t>Монолог как форма речевого высказывания. Монологиче</w:t>
      </w:r>
      <w:r w:rsidRPr="00A56445">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56445">
        <w:rPr>
          <w:rFonts w:ascii="Times New Roman" w:hAnsi="Times New Roman" w:cs="Times New Roman"/>
          <w:sz w:val="24"/>
          <w:szCs w:val="24"/>
        </w:rPr>
        <w:t>сказывании. Передача содержания прочитанного или прослу</w:t>
      </w:r>
      <w:r w:rsidRPr="00A56445">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Круг детского чтения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A56445">
        <w:rPr>
          <w:rFonts w:ascii="Times New Roman" w:hAnsi="Times New Roman" w:cs="Times New Roman"/>
          <w:spacing w:val="2"/>
          <w:sz w:val="24"/>
          <w:szCs w:val="24"/>
        </w:rPr>
        <w:t xml:space="preserve">но­энциклопедическая литература; детские периодические </w:t>
      </w:r>
      <w:r w:rsidRPr="00A56445">
        <w:rPr>
          <w:rFonts w:ascii="Times New Roman" w:hAnsi="Times New Roman" w:cs="Times New Roman"/>
          <w:sz w:val="24"/>
          <w:szCs w:val="24"/>
        </w:rPr>
        <w:t>издания (по выбору).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pacing w:val="2"/>
          <w:sz w:val="24"/>
          <w:szCs w:val="24"/>
        </w:rPr>
        <w:t xml:space="preserve">Литературоведческая пропедевтика (практическое </w:t>
      </w:r>
      <w:r w:rsidRPr="00A56445">
        <w:rPr>
          <w:rFonts w:ascii="Times New Roman" w:hAnsi="Times New Roman" w:cs="Times New Roman"/>
          <w:b/>
          <w:bCs/>
          <w:i/>
          <w:iCs/>
          <w:sz w:val="24"/>
          <w:szCs w:val="24"/>
        </w:rPr>
        <w:t>освоение)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Нахождение в тексте, определение значения в художе</w:t>
      </w:r>
      <w:r w:rsidRPr="00A56445">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Ориентировка в литературных понятиях: художественное </w:t>
      </w:r>
      <w:r w:rsidRPr="00A56445">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Общее представление о композиционных особенностях</w:t>
      </w:r>
      <w:r w:rsidRPr="00A56445">
        <w:rPr>
          <w:rFonts w:ascii="Times New Roman" w:hAnsi="Times New Roman" w:cs="Times New Roman"/>
          <w:spacing w:val="2"/>
          <w:sz w:val="24"/>
          <w:szCs w:val="24"/>
        </w:rPr>
        <w:br/>
      </w:r>
      <w:r w:rsidRPr="00A56445">
        <w:rPr>
          <w:rFonts w:ascii="Times New Roman" w:hAnsi="Times New Roman" w:cs="Times New Roman"/>
          <w:spacing w:val="-2"/>
          <w:sz w:val="24"/>
          <w:szCs w:val="24"/>
        </w:rPr>
        <w:t>построения разных видов рассказывания: повествование (рас­</w:t>
      </w:r>
      <w:r w:rsidRPr="00A56445">
        <w:rPr>
          <w:rFonts w:ascii="Times New Roman" w:hAnsi="Times New Roman" w:cs="Times New Roman"/>
          <w:spacing w:val="-2"/>
          <w:sz w:val="24"/>
          <w:szCs w:val="24"/>
        </w:rPr>
        <w:br/>
      </w:r>
      <w:r w:rsidRPr="00A56445">
        <w:rPr>
          <w:rFonts w:ascii="Times New Roman" w:hAnsi="Times New Roman" w:cs="Times New Roman"/>
          <w:spacing w:val="2"/>
          <w:sz w:val="24"/>
          <w:szCs w:val="24"/>
        </w:rPr>
        <w:t xml:space="preserve">сказ), описание (пейзаж, портрет, интерьер), рассуждение </w:t>
      </w:r>
      <w:r w:rsidRPr="00A56445">
        <w:rPr>
          <w:rFonts w:ascii="Times New Roman" w:hAnsi="Times New Roman" w:cs="Times New Roman"/>
          <w:sz w:val="24"/>
          <w:szCs w:val="24"/>
        </w:rPr>
        <w:t>(монолог героя, диалог героев).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Фольклор и авторские художественные произведения (различение).</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sz w:val="24"/>
          <w:szCs w:val="24"/>
        </w:rPr>
        <w:t>Жанровое разнообразие произведений. Малые фольклор</w:t>
      </w:r>
      <w:r w:rsidRPr="00A56445">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Сказки (о животных, бытовые, волшебные). </w:t>
      </w:r>
      <w:r w:rsidRPr="00A56445">
        <w:rPr>
          <w:rFonts w:ascii="Times New Roman" w:hAnsi="Times New Roman" w:cs="Times New Roman"/>
          <w:spacing w:val="2"/>
          <w:sz w:val="24"/>
          <w:szCs w:val="24"/>
        </w:rPr>
        <w:t xml:space="preserve">Художественные особенности сказок: лексика, построение </w:t>
      </w:r>
      <w:r w:rsidRPr="00A56445">
        <w:rPr>
          <w:rFonts w:ascii="Times New Roman" w:hAnsi="Times New Roman" w:cs="Times New Roman"/>
          <w:sz w:val="24"/>
          <w:szCs w:val="24"/>
        </w:rPr>
        <w:t>(композиция). Литературная (авторская) сказка.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A56445" w:rsidRDefault="00773B00" w:rsidP="00A56445">
      <w:pPr>
        <w:pStyle w:val="af"/>
        <w:spacing w:line="240" w:lineRule="auto"/>
        <w:ind w:firstLine="709"/>
        <w:rPr>
          <w:rFonts w:ascii="Times New Roman" w:hAnsi="Times New Roman" w:cs="Times New Roman"/>
          <w:b/>
          <w:i/>
          <w:sz w:val="24"/>
          <w:szCs w:val="24"/>
        </w:rPr>
      </w:pPr>
      <w:r w:rsidRPr="00A56445">
        <w:rPr>
          <w:rFonts w:ascii="Times New Roman" w:hAnsi="Times New Roman" w:cs="Times New Roman"/>
          <w:b/>
          <w:i/>
          <w:sz w:val="24"/>
          <w:szCs w:val="24"/>
        </w:rPr>
        <w:t>Коммуникативное и речевое развитие</w:t>
      </w:r>
    </w:p>
    <w:p w:rsidR="00310033" w:rsidRPr="00A56445" w:rsidRDefault="00773B00"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Данный раздел ориентирован на решение коррекционно-развивающих задач</w:t>
      </w:r>
      <w:r w:rsidR="007C68A5" w:rsidRPr="00A56445">
        <w:rPr>
          <w:rFonts w:ascii="Times New Roman" w:hAnsi="Times New Roman" w:cs="Times New Roman"/>
          <w:sz w:val="24"/>
          <w:szCs w:val="24"/>
        </w:rPr>
        <w:t xml:space="preserve"> в области преодоления первичного речевого </w:t>
      </w:r>
      <w:r w:rsidR="00262332" w:rsidRPr="00A56445">
        <w:rPr>
          <w:rFonts w:ascii="Times New Roman" w:hAnsi="Times New Roman" w:cs="Times New Roman"/>
          <w:sz w:val="24"/>
          <w:szCs w:val="24"/>
        </w:rPr>
        <w:t>нарушения</w:t>
      </w:r>
      <w:r w:rsidR="00DD3EC1" w:rsidRPr="00A56445">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sidRPr="00A56445">
        <w:rPr>
          <w:rFonts w:ascii="Times New Roman" w:hAnsi="Times New Roman" w:cs="Times New Roman"/>
          <w:sz w:val="24"/>
          <w:szCs w:val="24"/>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A56445">
        <w:rPr>
          <w:rFonts w:ascii="Times New Roman" w:hAnsi="Times New Roman" w:cs="Times New Roman"/>
          <w:sz w:val="24"/>
          <w:szCs w:val="24"/>
        </w:rPr>
        <w:t xml:space="preserve">, передача впечатлений о прослушанном или прочитанном тексте и т.д. </w:t>
      </w:r>
      <w:r w:rsidR="0065626A" w:rsidRPr="00A56445">
        <w:rPr>
          <w:rFonts w:ascii="Times New Roman" w:hAnsi="Times New Roman" w:cs="Times New Roman"/>
          <w:sz w:val="24"/>
          <w:szCs w:val="24"/>
        </w:rPr>
        <w:lastRenderedPageBreak/>
        <w:t>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A56445">
        <w:rPr>
          <w:rFonts w:ascii="Times New Roman" w:hAnsi="Times New Roman" w:cs="Times New Roman"/>
          <w:sz w:val="24"/>
          <w:szCs w:val="24"/>
        </w:rPr>
        <w:t>:</w:t>
      </w:r>
    </w:p>
    <w:p w:rsidR="00917FBC" w:rsidRPr="00A56445" w:rsidRDefault="00917FBC"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информационно-коммуникативных (умение вступать в общение, ориентироваться</w:t>
      </w:r>
      <w:r w:rsidR="004C6009" w:rsidRPr="00A56445">
        <w:rPr>
          <w:rFonts w:ascii="Times New Roman" w:hAnsi="Times New Roman" w:cs="Times New Roman"/>
          <w:sz w:val="24"/>
          <w:szCs w:val="24"/>
        </w:rPr>
        <w:t xml:space="preserve"> в партнерах и ситуациях общения);</w:t>
      </w:r>
    </w:p>
    <w:p w:rsidR="004C6009" w:rsidRPr="00A56445" w:rsidRDefault="004C6009"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регу</w:t>
      </w:r>
      <w:r w:rsidR="00C27A7D" w:rsidRPr="00A56445">
        <w:rPr>
          <w:rFonts w:ascii="Times New Roman" w:hAnsi="Times New Roman" w:cs="Times New Roman"/>
          <w:sz w:val="24"/>
          <w:szCs w:val="24"/>
        </w:rPr>
        <w:t>ляционно-коммуникативных (умение</w:t>
      </w:r>
      <w:r w:rsidRPr="00A56445">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A56445">
        <w:rPr>
          <w:rFonts w:ascii="Times New Roman" w:hAnsi="Times New Roman" w:cs="Times New Roman"/>
          <w:sz w:val="24"/>
          <w:szCs w:val="24"/>
        </w:rPr>
        <w:t xml:space="preserve">коммуникативных </w:t>
      </w:r>
      <w:r w:rsidRPr="00A56445">
        <w:rPr>
          <w:rFonts w:ascii="Times New Roman" w:hAnsi="Times New Roman" w:cs="Times New Roman"/>
          <w:sz w:val="24"/>
          <w:szCs w:val="24"/>
        </w:rPr>
        <w:t>задач,</w:t>
      </w:r>
      <w:r w:rsidR="00795BD8" w:rsidRPr="00A56445">
        <w:rPr>
          <w:rFonts w:ascii="Times New Roman" w:hAnsi="Times New Roman" w:cs="Times New Roman"/>
          <w:sz w:val="24"/>
          <w:szCs w:val="24"/>
        </w:rPr>
        <w:t xml:space="preserve"> оценивать результаты совместного общения);</w:t>
      </w:r>
    </w:p>
    <w:p w:rsidR="00795BD8" w:rsidRPr="00A56445" w:rsidRDefault="00795BD8"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аф</w:t>
      </w:r>
      <w:r w:rsidR="00C27A7D" w:rsidRPr="00A56445">
        <w:rPr>
          <w:rFonts w:ascii="Times New Roman" w:hAnsi="Times New Roman" w:cs="Times New Roman"/>
          <w:sz w:val="24"/>
          <w:szCs w:val="24"/>
        </w:rPr>
        <w:t>фективно-коммуникативных (умение</w:t>
      </w:r>
      <w:r w:rsidRPr="00A56445">
        <w:rPr>
          <w:rFonts w:ascii="Times New Roman" w:hAnsi="Times New Roman" w:cs="Times New Roman"/>
          <w:sz w:val="24"/>
          <w:szCs w:val="24"/>
        </w:rPr>
        <w:t xml:space="preserve"> делиться своими чувствами, настроением с партнерами по общению, проявлять эмпатию</w:t>
      </w:r>
      <w:r w:rsidR="006E2F19" w:rsidRPr="00A56445">
        <w:rPr>
          <w:rFonts w:ascii="Times New Roman" w:hAnsi="Times New Roman" w:cs="Times New Roman"/>
          <w:sz w:val="24"/>
          <w:szCs w:val="24"/>
        </w:rPr>
        <w:t>, оценивать эмоциональное поведение друг друга).</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A56445" w:rsidRDefault="004265E4" w:rsidP="00A56445">
      <w:pPr>
        <w:pStyle w:val="af"/>
        <w:spacing w:line="240" w:lineRule="auto"/>
        <w:ind w:firstLine="709"/>
        <w:rPr>
          <w:rFonts w:ascii="Times New Roman" w:hAnsi="Times New Roman" w:cs="Times New Roman"/>
          <w:iCs/>
          <w:sz w:val="24"/>
          <w:szCs w:val="24"/>
        </w:rPr>
      </w:pPr>
      <w:r w:rsidRPr="00A56445">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A56445">
        <w:rPr>
          <w:rFonts w:ascii="Times New Roman" w:hAnsi="Times New Roman" w:cs="Times New Roman"/>
          <w:spacing w:val="2"/>
          <w:sz w:val="24"/>
          <w:szCs w:val="24"/>
        </w:rPr>
        <w:t>вание, драматизация; устное словесное рисование, знаком</w:t>
      </w:r>
      <w:r w:rsidRPr="00A56445">
        <w:rPr>
          <w:rFonts w:ascii="Times New Roman" w:hAnsi="Times New Roman" w:cs="Times New Roman"/>
          <w:sz w:val="24"/>
          <w:szCs w:val="24"/>
        </w:rPr>
        <w:t xml:space="preserve">ство с различными способами работы с деформированным </w:t>
      </w:r>
      <w:r w:rsidRPr="00A56445">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A56445">
        <w:rPr>
          <w:rFonts w:ascii="Times New Roman" w:hAnsi="Times New Roman" w:cs="Times New Roman"/>
          <w:sz w:val="24"/>
          <w:szCs w:val="24"/>
        </w:rPr>
        <w:t xml:space="preserve">этапности в выполнении действий); изложение с элементами сочинения, </w:t>
      </w:r>
      <w:r w:rsidRPr="00A56445">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i/>
          <w:sz w:val="24"/>
          <w:szCs w:val="24"/>
        </w:rPr>
        <w:t>Предметные результаты</w:t>
      </w:r>
      <w:r w:rsidRPr="00A56445">
        <w:rPr>
          <w:rFonts w:ascii="Times New Roman" w:hAnsi="Times New Roman" w:cs="Times New Roman"/>
          <w:sz w:val="24"/>
          <w:szCs w:val="24"/>
        </w:rPr>
        <w:t xml:space="preserve"> освоения программы учебного предмета «Литературное чтение»: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восприятие художественной литературы как вида искусства;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умение работать с информацией;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воспринимать на слух тексты в исполнении учителя, обучающихся;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овладение осознанным, правильным, беглым и выразительным чтением вслух;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умение осознанно воспринимать и оценивать содержание текста;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делить текст на части, составлять простой и сложный план;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самостоятельно формулировать главную мысль текста;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умение находить в тексте материал для характеристики героя;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составлять устные и письменные описания;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соотносить автора, название и героев прочитанных произведений;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lastRenderedPageBreak/>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понимать и формулировать своё отношение к авторской манере изложения;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умение самостоятельно выбирать интересующую литературу.</w:t>
      </w:r>
    </w:p>
    <w:p w:rsidR="005E3ED3" w:rsidRPr="00A56445" w:rsidRDefault="005E3ED3" w:rsidP="00A56445">
      <w:pPr>
        <w:pStyle w:val="af"/>
        <w:spacing w:line="240" w:lineRule="auto"/>
        <w:ind w:firstLine="709"/>
        <w:rPr>
          <w:rFonts w:ascii="Times New Roman" w:hAnsi="Times New Roman" w:cs="Times New Roman"/>
          <w:sz w:val="24"/>
          <w:szCs w:val="24"/>
        </w:rPr>
      </w:pPr>
    </w:p>
    <w:p w:rsidR="004265E4" w:rsidRPr="00A56445" w:rsidRDefault="004265E4" w:rsidP="00A56445">
      <w:pPr>
        <w:pStyle w:val="af"/>
        <w:spacing w:line="240" w:lineRule="auto"/>
        <w:ind w:left="454" w:hanging="454"/>
        <w:jc w:val="center"/>
        <w:rPr>
          <w:rFonts w:ascii="Times New Roman" w:hAnsi="Times New Roman" w:cs="Times New Roman"/>
          <w:b/>
          <w:sz w:val="24"/>
          <w:szCs w:val="24"/>
        </w:rPr>
      </w:pPr>
      <w:r w:rsidRPr="00A56445">
        <w:rPr>
          <w:rFonts w:ascii="Times New Roman" w:hAnsi="Times New Roman" w:cs="Times New Roman"/>
          <w:b/>
          <w:sz w:val="24"/>
          <w:szCs w:val="24"/>
        </w:rPr>
        <w:t>3. Иностранный язык</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xml:space="preserve">Основными </w:t>
      </w:r>
      <w:r w:rsidRPr="00A56445">
        <w:rPr>
          <w:rFonts w:ascii="Times New Roman" w:hAnsi="Times New Roman"/>
          <w:b/>
          <w:kern w:val="22"/>
          <w:sz w:val="24"/>
          <w:szCs w:val="24"/>
        </w:rPr>
        <w:t xml:space="preserve">задачами </w:t>
      </w:r>
      <w:r w:rsidRPr="00A56445">
        <w:rPr>
          <w:rFonts w:ascii="Times New Roman" w:hAnsi="Times New Roman"/>
          <w:kern w:val="22"/>
          <w:sz w:val="24"/>
          <w:szCs w:val="24"/>
        </w:rPr>
        <w:t>уроков иностранного языка являются:</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w:t>
      </w:r>
      <w:r w:rsidR="003F19A9" w:rsidRPr="00A56445">
        <w:rPr>
          <w:rFonts w:ascii="Times New Roman" w:hAnsi="Times New Roman"/>
          <w:kern w:val="22"/>
          <w:sz w:val="24"/>
          <w:szCs w:val="24"/>
        </w:rPr>
        <w:t>умением работы в паре, в группе;</w:t>
      </w:r>
    </w:p>
    <w:p w:rsidR="004265E4" w:rsidRPr="00A56445" w:rsidRDefault="003F19A9"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минимизация негативного влияния языковой интерференции.</w:t>
      </w:r>
      <w:r w:rsidR="004265E4" w:rsidRPr="00A56445">
        <w:rPr>
          <w:rFonts w:ascii="Times New Roman" w:hAnsi="Times New Roman"/>
          <w:kern w:val="22"/>
          <w:sz w:val="24"/>
          <w:szCs w:val="24"/>
        </w:rPr>
        <w:t xml:space="preserve"> </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w:t>
      </w:r>
      <w:r w:rsidRPr="00A56445">
        <w:rPr>
          <w:rFonts w:ascii="Times New Roman" w:hAnsi="Times New Roman"/>
          <w:kern w:val="22"/>
          <w:sz w:val="24"/>
          <w:szCs w:val="24"/>
        </w:rPr>
        <w:lastRenderedPageBreak/>
        <w:t>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A56445" w:rsidRDefault="004265E4" w:rsidP="00A56445">
      <w:pPr>
        <w:spacing w:after="0" w:line="240" w:lineRule="auto"/>
        <w:jc w:val="center"/>
        <w:rPr>
          <w:rFonts w:ascii="Times New Roman" w:hAnsi="Times New Roman"/>
          <w:b/>
          <w:i/>
          <w:color w:val="auto"/>
          <w:kern w:val="22"/>
          <w:sz w:val="24"/>
          <w:szCs w:val="24"/>
        </w:rPr>
      </w:pPr>
      <w:r w:rsidRPr="00A56445">
        <w:rPr>
          <w:rFonts w:ascii="Times New Roman" w:hAnsi="Times New Roman"/>
          <w:b/>
          <w:i/>
          <w:kern w:val="22"/>
          <w:sz w:val="24"/>
          <w:szCs w:val="24"/>
        </w:rPr>
        <w:t>Предметное содержание речи</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b/>
          <w:color w:val="auto"/>
          <w:sz w:val="24"/>
          <w:szCs w:val="24"/>
        </w:rPr>
        <w:t xml:space="preserve">Знакомство. </w:t>
      </w:r>
      <w:r w:rsidRPr="00A56445">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A56445" w:rsidRDefault="004265E4" w:rsidP="00A56445">
      <w:pPr>
        <w:spacing w:after="0" w:line="240" w:lineRule="auto"/>
        <w:ind w:firstLine="709"/>
        <w:jc w:val="both"/>
        <w:rPr>
          <w:rFonts w:ascii="Times New Roman" w:hAnsi="Times New Roman"/>
          <w:color w:val="auto"/>
          <w:kern w:val="28"/>
          <w:sz w:val="24"/>
          <w:szCs w:val="24"/>
        </w:rPr>
      </w:pPr>
      <w:r w:rsidRPr="00A56445">
        <w:rPr>
          <w:rFonts w:ascii="Times New Roman" w:hAnsi="Times New Roman"/>
          <w:b/>
          <w:color w:val="auto"/>
          <w:sz w:val="24"/>
          <w:szCs w:val="24"/>
        </w:rPr>
        <w:t xml:space="preserve">Я и моя семья. </w:t>
      </w:r>
      <w:r w:rsidRPr="00A56445">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A56445" w:rsidRDefault="004265E4" w:rsidP="00A56445">
      <w:pPr>
        <w:spacing w:after="0" w:line="240" w:lineRule="auto"/>
        <w:ind w:firstLine="709"/>
        <w:jc w:val="both"/>
        <w:rPr>
          <w:rFonts w:ascii="Times New Roman" w:hAnsi="Times New Roman"/>
          <w:i/>
          <w:color w:val="auto"/>
          <w:sz w:val="24"/>
          <w:szCs w:val="24"/>
        </w:rPr>
      </w:pPr>
      <w:r w:rsidRPr="00A56445">
        <w:rPr>
          <w:rFonts w:ascii="Times New Roman" w:hAnsi="Times New Roman"/>
          <w:b/>
          <w:color w:val="auto"/>
          <w:sz w:val="24"/>
          <w:szCs w:val="24"/>
        </w:rPr>
        <w:t xml:space="preserve">Мир моих увлечений. </w:t>
      </w:r>
      <w:r w:rsidRPr="00A56445">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A56445">
        <w:rPr>
          <w:rFonts w:ascii="Times New Roman" w:hAnsi="Times New Roman"/>
          <w:color w:val="auto"/>
          <w:sz w:val="24"/>
          <w:szCs w:val="24"/>
        </w:rPr>
        <w:t xml:space="preserve"> </w:t>
      </w:r>
      <w:r w:rsidRPr="00A56445">
        <w:rPr>
          <w:rFonts w:ascii="Times New Roman" w:hAnsi="Times New Roman"/>
          <w:i/>
          <w:color w:val="auto"/>
          <w:sz w:val="24"/>
          <w:szCs w:val="24"/>
        </w:rPr>
        <w:t xml:space="preserve">. </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b/>
          <w:color w:val="auto"/>
          <w:sz w:val="24"/>
          <w:szCs w:val="24"/>
        </w:rPr>
        <w:t xml:space="preserve">Я и мои друзья. </w:t>
      </w:r>
      <w:r w:rsidRPr="00A56445">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b/>
          <w:color w:val="auto"/>
          <w:sz w:val="24"/>
          <w:szCs w:val="24"/>
        </w:rPr>
        <w:t xml:space="preserve">Моя школа. </w:t>
      </w:r>
      <w:r w:rsidRPr="00A56445">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4265E4" w:rsidRPr="00A56445" w:rsidRDefault="004265E4" w:rsidP="00A56445">
      <w:pPr>
        <w:spacing w:after="0" w:line="240" w:lineRule="auto"/>
        <w:ind w:firstLine="709"/>
        <w:jc w:val="both"/>
        <w:rPr>
          <w:rFonts w:ascii="Times New Roman" w:hAnsi="Times New Roman"/>
          <w:color w:val="auto"/>
          <w:kern w:val="28"/>
          <w:sz w:val="24"/>
          <w:szCs w:val="24"/>
        </w:rPr>
      </w:pPr>
      <w:r w:rsidRPr="00A56445">
        <w:rPr>
          <w:rFonts w:ascii="Times New Roman" w:hAnsi="Times New Roman"/>
          <w:b/>
          <w:color w:val="auto"/>
          <w:sz w:val="24"/>
          <w:szCs w:val="24"/>
        </w:rPr>
        <w:t xml:space="preserve">Мир вокруг меня. </w:t>
      </w:r>
      <w:r w:rsidRPr="00A56445">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b/>
          <w:color w:val="auto"/>
          <w:sz w:val="24"/>
          <w:szCs w:val="24"/>
        </w:rPr>
        <w:t xml:space="preserve">Страна/страны изучаемого языка и родная страна. </w:t>
      </w:r>
      <w:r w:rsidRPr="00A56445">
        <w:rPr>
          <w:rFonts w:ascii="Times New Roman" w:hAnsi="Times New Roman"/>
          <w:color w:val="auto"/>
          <w:sz w:val="24"/>
          <w:szCs w:val="24"/>
        </w:rPr>
        <w:t xml:space="preserve">Общие сведения: </w:t>
      </w:r>
      <w:r w:rsidRPr="00A56445">
        <w:rPr>
          <w:rFonts w:ascii="Times New Roman" w:hAnsi="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A56445">
        <w:rPr>
          <w:rFonts w:ascii="Times New Roman" w:hAnsi="Times New Roman"/>
          <w:color w:val="auto"/>
          <w:sz w:val="24"/>
          <w:szCs w:val="24"/>
        </w:rPr>
        <w:t xml:space="preserve"> совместной игры, в магазине).</w:t>
      </w:r>
    </w:p>
    <w:p w:rsidR="004265E4" w:rsidRPr="00A56445" w:rsidRDefault="004265E4" w:rsidP="00A56445">
      <w:pPr>
        <w:spacing w:after="0" w:line="240" w:lineRule="auto"/>
        <w:jc w:val="center"/>
        <w:rPr>
          <w:rFonts w:ascii="Times New Roman" w:hAnsi="Times New Roman"/>
          <w:i/>
          <w:color w:val="auto"/>
          <w:kern w:val="28"/>
          <w:sz w:val="24"/>
          <w:szCs w:val="24"/>
        </w:rPr>
      </w:pPr>
      <w:r w:rsidRPr="00A56445">
        <w:rPr>
          <w:rFonts w:ascii="Times New Roman" w:hAnsi="Times New Roman"/>
          <w:b/>
          <w:i/>
          <w:color w:val="auto"/>
          <w:kern w:val="28"/>
          <w:sz w:val="24"/>
          <w:szCs w:val="24"/>
        </w:rPr>
        <w:t>Коммуникативные умения по видам речевой деятельности</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b/>
          <w:color w:val="auto"/>
          <w:sz w:val="24"/>
          <w:szCs w:val="24"/>
        </w:rPr>
        <w:t>Говорение</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i/>
          <w:color w:val="auto"/>
          <w:sz w:val="24"/>
          <w:szCs w:val="24"/>
        </w:rPr>
        <w:t>1. Диалогическая форма</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i/>
          <w:color w:val="auto"/>
          <w:sz w:val="24"/>
          <w:szCs w:val="24"/>
        </w:rPr>
        <w:t>2.Монологическая форма</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b/>
          <w:color w:val="auto"/>
          <w:sz w:val="24"/>
          <w:szCs w:val="24"/>
        </w:rPr>
        <w:t>Аудирование</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A56445" w:rsidRDefault="004265E4" w:rsidP="00A56445">
      <w:pPr>
        <w:spacing w:after="0" w:line="240" w:lineRule="auto"/>
        <w:ind w:firstLine="709"/>
        <w:jc w:val="both"/>
        <w:rPr>
          <w:rFonts w:ascii="Times New Roman" w:hAnsi="Times New Roman"/>
          <w:b/>
          <w:color w:val="auto"/>
          <w:sz w:val="24"/>
          <w:szCs w:val="24"/>
        </w:rPr>
      </w:pPr>
      <w:r w:rsidRPr="00A56445">
        <w:rPr>
          <w:rFonts w:ascii="Times New Roman" w:hAnsi="Times New Roman"/>
          <w:b/>
          <w:color w:val="auto"/>
          <w:sz w:val="24"/>
          <w:szCs w:val="24"/>
        </w:rPr>
        <w:t>Чтение</w:t>
      </w:r>
    </w:p>
    <w:p w:rsidR="004265E4" w:rsidRPr="00A56445" w:rsidRDefault="004265E4" w:rsidP="00A56445">
      <w:pPr>
        <w:spacing w:after="0" w:line="240" w:lineRule="auto"/>
        <w:ind w:firstLine="709"/>
        <w:jc w:val="both"/>
        <w:rPr>
          <w:rFonts w:ascii="Times New Roman" w:hAnsi="Times New Roman"/>
          <w:color w:val="auto"/>
          <w:sz w:val="24"/>
          <w:szCs w:val="24"/>
        </w:rPr>
      </w:pPr>
      <w:r w:rsidRPr="00A56445">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A56445">
        <w:rPr>
          <w:rFonts w:ascii="Times New Roman" w:hAnsi="Times New Roman"/>
          <w:color w:val="auto"/>
          <w:sz w:val="24"/>
          <w:szCs w:val="24"/>
        </w:rPr>
        <w:t>происходит действие и т.</w:t>
      </w:r>
      <w:r w:rsidRPr="00A56445">
        <w:rPr>
          <w:rFonts w:ascii="Times New Roman" w:hAnsi="Times New Roman"/>
          <w:color w:val="auto"/>
          <w:sz w:val="24"/>
          <w:szCs w:val="24"/>
        </w:rPr>
        <w:t>д.).</w:t>
      </w:r>
    </w:p>
    <w:p w:rsidR="004265E4" w:rsidRPr="00A56445" w:rsidRDefault="004265E4" w:rsidP="00A56445">
      <w:pPr>
        <w:spacing w:after="0" w:line="240" w:lineRule="auto"/>
        <w:ind w:firstLine="709"/>
        <w:jc w:val="both"/>
        <w:rPr>
          <w:rFonts w:ascii="Times New Roman" w:hAnsi="Times New Roman"/>
          <w:b/>
          <w:color w:val="auto"/>
          <w:sz w:val="24"/>
          <w:szCs w:val="24"/>
        </w:rPr>
      </w:pPr>
      <w:r w:rsidRPr="00A56445">
        <w:rPr>
          <w:rFonts w:ascii="Times New Roman" w:hAnsi="Times New Roman"/>
          <w:b/>
          <w:color w:val="auto"/>
          <w:sz w:val="24"/>
          <w:szCs w:val="24"/>
        </w:rPr>
        <w:t>Письмо</w:t>
      </w:r>
    </w:p>
    <w:p w:rsidR="004265E4" w:rsidRPr="00A56445" w:rsidRDefault="004265E4" w:rsidP="00A56445">
      <w:pPr>
        <w:spacing w:after="0" w:line="240" w:lineRule="auto"/>
        <w:ind w:firstLine="709"/>
        <w:jc w:val="both"/>
        <w:rPr>
          <w:rFonts w:ascii="Times New Roman" w:hAnsi="Times New Roman"/>
          <w:kern w:val="2"/>
          <w:sz w:val="24"/>
          <w:szCs w:val="24"/>
        </w:rPr>
      </w:pPr>
      <w:r w:rsidRPr="00A56445">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A56445">
        <w:rPr>
          <w:rFonts w:ascii="Times New Roman" w:hAnsi="Times New Roman"/>
          <w:kern w:val="2"/>
          <w:sz w:val="24"/>
          <w:szCs w:val="24"/>
        </w:rPr>
        <w:t xml:space="preserve">поздравления с праздником, короткого личного письма. </w:t>
      </w:r>
    </w:p>
    <w:p w:rsidR="004265E4" w:rsidRPr="00A56445" w:rsidRDefault="004265E4" w:rsidP="00A56445">
      <w:pPr>
        <w:spacing w:after="0" w:line="240" w:lineRule="auto"/>
        <w:jc w:val="center"/>
        <w:rPr>
          <w:rFonts w:ascii="Times New Roman" w:hAnsi="Times New Roman"/>
          <w:b/>
          <w:i/>
          <w:color w:val="auto"/>
          <w:kern w:val="2"/>
          <w:sz w:val="24"/>
          <w:szCs w:val="24"/>
        </w:rPr>
      </w:pPr>
      <w:r w:rsidRPr="00A56445">
        <w:rPr>
          <w:rFonts w:ascii="Times New Roman" w:hAnsi="Times New Roman"/>
          <w:b/>
          <w:i/>
          <w:kern w:val="22"/>
          <w:sz w:val="24"/>
          <w:szCs w:val="24"/>
        </w:rPr>
        <w:lastRenderedPageBreak/>
        <w:t>Языковые средства и навыки пользования ими</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A56445" w:rsidRDefault="004265E4" w:rsidP="00A56445">
      <w:pPr>
        <w:spacing w:after="0" w:line="240" w:lineRule="auto"/>
        <w:ind w:firstLine="709"/>
        <w:jc w:val="both"/>
        <w:rPr>
          <w:rFonts w:ascii="Times New Roman" w:hAnsi="Times New Roman"/>
          <w:kern w:val="22"/>
          <w:sz w:val="24"/>
          <w:szCs w:val="24"/>
        </w:rPr>
      </w:pPr>
      <w:r w:rsidRPr="00A56445">
        <w:rPr>
          <w:rFonts w:ascii="Times New Roman" w:hAnsi="Times New Roman"/>
          <w:b/>
          <w:i/>
          <w:kern w:val="22"/>
          <w:sz w:val="24"/>
          <w:szCs w:val="24"/>
        </w:rPr>
        <w:t>Предметные результаты</w:t>
      </w:r>
      <w:r w:rsidRPr="00A56445">
        <w:rPr>
          <w:rFonts w:ascii="Times New Roman" w:hAnsi="Times New Roman"/>
          <w:kern w:val="22"/>
          <w:sz w:val="24"/>
          <w:szCs w:val="24"/>
        </w:rPr>
        <w:t xml:space="preserve"> освоения программы учебного предмета «Иностранный язык»:</w:t>
      </w:r>
    </w:p>
    <w:p w:rsidR="004265E4" w:rsidRPr="00A56445" w:rsidRDefault="004265E4" w:rsidP="00A56445">
      <w:pPr>
        <w:spacing w:after="0" w:line="240" w:lineRule="auto"/>
        <w:ind w:firstLine="709"/>
        <w:rPr>
          <w:rFonts w:ascii="Times New Roman" w:hAnsi="Times New Roman"/>
          <w:kern w:val="22"/>
          <w:sz w:val="24"/>
          <w:szCs w:val="24"/>
        </w:rPr>
      </w:pPr>
      <w:r w:rsidRPr="00A56445">
        <w:rPr>
          <w:rFonts w:ascii="Times New Roman" w:hAnsi="Times New Roman"/>
          <w:kern w:val="22"/>
          <w:sz w:val="24"/>
          <w:szCs w:val="24"/>
        </w:rPr>
        <w:t>- сформированность речевой компетенции в различных видах речевой деятельности;</w:t>
      </w:r>
    </w:p>
    <w:p w:rsidR="004265E4" w:rsidRPr="00A56445" w:rsidRDefault="004265E4" w:rsidP="00A56445">
      <w:pPr>
        <w:spacing w:after="0" w:line="240" w:lineRule="auto"/>
        <w:ind w:firstLine="709"/>
        <w:rPr>
          <w:rFonts w:ascii="Times New Roman" w:hAnsi="Times New Roman"/>
          <w:kern w:val="22"/>
          <w:sz w:val="24"/>
          <w:szCs w:val="24"/>
        </w:rPr>
      </w:pPr>
      <w:r w:rsidRPr="00A56445">
        <w:rPr>
          <w:rFonts w:ascii="Times New Roman" w:hAnsi="Times New Roman"/>
          <w:kern w:val="22"/>
          <w:sz w:val="24"/>
          <w:szCs w:val="24"/>
        </w:rPr>
        <w:t xml:space="preserve">- умение </w:t>
      </w:r>
      <w:r w:rsidRPr="00A56445">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A56445" w:rsidRDefault="004265E4" w:rsidP="00A56445">
      <w:pPr>
        <w:spacing w:after="0" w:line="240" w:lineRule="auto"/>
        <w:ind w:firstLine="709"/>
        <w:jc w:val="both"/>
        <w:rPr>
          <w:rFonts w:ascii="Times New Roman" w:hAnsi="Times New Roman"/>
          <w:kern w:val="2"/>
          <w:sz w:val="24"/>
          <w:szCs w:val="24"/>
        </w:rPr>
      </w:pPr>
      <w:r w:rsidRPr="00A56445">
        <w:rPr>
          <w:rFonts w:ascii="Times New Roman" w:hAnsi="Times New Roman"/>
          <w:kern w:val="28"/>
          <w:sz w:val="24"/>
          <w:szCs w:val="24"/>
        </w:rPr>
        <w:t>- умение</w:t>
      </w:r>
      <w:r w:rsidRPr="00A56445">
        <w:rPr>
          <w:rFonts w:ascii="Times New Roman" w:hAnsi="Times New Roman"/>
          <w:i/>
          <w:sz w:val="24"/>
          <w:szCs w:val="24"/>
        </w:rPr>
        <w:t xml:space="preserve"> </w:t>
      </w:r>
      <w:r w:rsidRPr="00A56445">
        <w:rPr>
          <w:rFonts w:ascii="Times New Roman" w:hAnsi="Times New Roman"/>
          <w:sz w:val="24"/>
          <w:szCs w:val="24"/>
        </w:rPr>
        <w:t>понимать на слух речь учителя и одноклассников; основ</w:t>
      </w:r>
      <w:r w:rsidRPr="00A56445">
        <w:rPr>
          <w:rFonts w:ascii="Times New Roman" w:hAnsi="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kern w:val="2"/>
          <w:sz w:val="24"/>
          <w:szCs w:val="24"/>
        </w:rPr>
        <w:t>- умение читать вслух небольшие тексты, построенные на изучен</w:t>
      </w:r>
      <w:r w:rsidRPr="00A56445">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kern w:val="28"/>
          <w:sz w:val="24"/>
          <w:szCs w:val="24"/>
        </w:rPr>
        <w:t xml:space="preserve">- </w:t>
      </w:r>
      <w:r w:rsidRPr="00A56445">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E3ED3" w:rsidRPr="00A56445" w:rsidRDefault="005E3ED3" w:rsidP="00A56445">
      <w:pPr>
        <w:spacing w:after="0" w:line="240" w:lineRule="auto"/>
        <w:ind w:firstLine="709"/>
        <w:jc w:val="both"/>
        <w:rPr>
          <w:rFonts w:ascii="Times New Roman" w:hAnsi="Times New Roman"/>
          <w:sz w:val="24"/>
          <w:szCs w:val="24"/>
        </w:rPr>
      </w:pPr>
    </w:p>
    <w:p w:rsidR="004265E4" w:rsidRPr="00A56445" w:rsidRDefault="004265E4" w:rsidP="00A56445">
      <w:pPr>
        <w:shd w:val="clear" w:color="auto" w:fill="FFFFFF"/>
        <w:spacing w:after="0" w:line="240" w:lineRule="auto"/>
        <w:jc w:val="center"/>
        <w:rPr>
          <w:rFonts w:ascii="Times New Roman" w:hAnsi="Times New Roman" w:cs="Times New Roman"/>
          <w:b/>
          <w:sz w:val="24"/>
          <w:szCs w:val="24"/>
        </w:rPr>
      </w:pPr>
      <w:r w:rsidRPr="00A56445">
        <w:rPr>
          <w:rFonts w:ascii="Times New Roman" w:hAnsi="Times New Roman" w:cs="Times New Roman"/>
          <w:b/>
          <w:sz w:val="24"/>
          <w:szCs w:val="24"/>
        </w:rPr>
        <w:t>4. Математика</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Основные </w:t>
      </w:r>
      <w:r w:rsidRPr="00A56445">
        <w:rPr>
          <w:rFonts w:ascii="Times New Roman" w:hAnsi="Times New Roman" w:cs="Times New Roman"/>
          <w:b/>
          <w:sz w:val="24"/>
          <w:szCs w:val="24"/>
        </w:rPr>
        <w:t>задачи</w:t>
      </w:r>
      <w:r w:rsidRPr="00A56445">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A56445" w:rsidRDefault="00641C45"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A56445">
        <w:rPr>
          <w:rFonts w:ascii="Times New Roman" w:hAnsi="Times New Roman" w:cs="Times New Roman"/>
          <w:sz w:val="24"/>
          <w:szCs w:val="24"/>
        </w:rPr>
        <w:t xml:space="preserve"> математического опыта в практической жизни;</w:t>
      </w:r>
    </w:p>
    <w:p w:rsidR="000A4CD1" w:rsidRPr="00A56445" w:rsidRDefault="000A4CD1"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обеспечить усвоение письменной </w:t>
      </w:r>
      <w:r w:rsidR="00C53F28" w:rsidRPr="00A56445">
        <w:rPr>
          <w:rFonts w:ascii="Times New Roman" w:hAnsi="Times New Roman" w:cs="Times New Roman"/>
          <w:sz w:val="24"/>
          <w:szCs w:val="24"/>
        </w:rPr>
        <w:t xml:space="preserve">(нумерации) и буквенной </w:t>
      </w:r>
      <w:r w:rsidRPr="00A56445">
        <w:rPr>
          <w:rFonts w:ascii="Times New Roman" w:hAnsi="Times New Roman" w:cs="Times New Roman"/>
          <w:sz w:val="24"/>
          <w:szCs w:val="24"/>
        </w:rPr>
        <w:t>символики чисел;</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сформировать стойкие вычислительные навыки;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сформировать умение находить правильное решение задачи;</w:t>
      </w:r>
    </w:p>
    <w:p w:rsidR="007F39E2" w:rsidRPr="00A56445" w:rsidRDefault="007F39E2"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A56445">
        <w:rPr>
          <w:rFonts w:ascii="Times New Roman" w:hAnsi="Times New Roman" w:cs="Times New Roman"/>
          <w:sz w:val="24"/>
          <w:szCs w:val="24"/>
        </w:rPr>
        <w:t xml:space="preserve"> понятиями и формами);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развивать у обучающихся интерес</w:t>
      </w:r>
      <w:r w:rsidR="00641C45" w:rsidRPr="00A56445">
        <w:rPr>
          <w:rFonts w:ascii="Times New Roman" w:hAnsi="Times New Roman" w:cs="Times New Roman"/>
          <w:sz w:val="24"/>
          <w:szCs w:val="24"/>
        </w:rPr>
        <w:t xml:space="preserve"> к математике</w:t>
      </w:r>
      <w:r w:rsidRPr="00A56445">
        <w:rPr>
          <w:rFonts w:ascii="Times New Roman" w:hAnsi="Times New Roman" w:cs="Times New Roman"/>
          <w:sz w:val="24"/>
          <w:szCs w:val="24"/>
        </w:rPr>
        <w:t xml:space="preserve"> и математические способности;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сформировать первоначальные представления</w:t>
      </w:r>
      <w:r w:rsidR="00A5247E" w:rsidRPr="00A56445">
        <w:rPr>
          <w:rFonts w:ascii="Times New Roman" w:hAnsi="Times New Roman" w:cs="Times New Roman"/>
          <w:sz w:val="24"/>
          <w:szCs w:val="24"/>
        </w:rPr>
        <w:t xml:space="preserve"> о компьютерной грамотности;</w:t>
      </w:r>
    </w:p>
    <w:p w:rsidR="00A5247E" w:rsidRPr="00A56445" w:rsidRDefault="00A5247E"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обогащат</w:t>
      </w:r>
      <w:r w:rsidR="000A4CD1" w:rsidRPr="00A56445">
        <w:rPr>
          <w:rFonts w:ascii="Times New Roman" w:hAnsi="Times New Roman" w:cs="Times New Roman"/>
          <w:sz w:val="24"/>
          <w:szCs w:val="24"/>
        </w:rPr>
        <w:t>ь/развивать математическую речь;</w:t>
      </w:r>
    </w:p>
    <w:p w:rsidR="000A4CD1" w:rsidRPr="00A56445" w:rsidRDefault="000A4CD1"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w:t>
      </w:r>
      <w:r w:rsidR="007F39E2" w:rsidRPr="00A56445">
        <w:rPr>
          <w:rFonts w:ascii="Times New Roman" w:hAnsi="Times New Roman" w:cs="Times New Roman"/>
          <w:sz w:val="24"/>
          <w:szCs w:val="24"/>
        </w:rPr>
        <w:t xml:space="preserve"> обеспечить профила</w:t>
      </w:r>
      <w:r w:rsidR="004A555D" w:rsidRPr="00A56445">
        <w:rPr>
          <w:rFonts w:ascii="Times New Roman" w:hAnsi="Times New Roman" w:cs="Times New Roman"/>
          <w:sz w:val="24"/>
          <w:szCs w:val="24"/>
        </w:rPr>
        <w:t>ктику дискалькулии.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t xml:space="preserve">Русский язык и литературное чтение: </w:t>
      </w:r>
      <w:r w:rsidRPr="00A56445">
        <w:rPr>
          <w:rFonts w:ascii="Times New Roman" w:hAnsi="Times New Roman" w:cs="Times New Roman"/>
          <w:iCs/>
          <w:sz w:val="24"/>
          <w:szCs w:val="24"/>
        </w:rPr>
        <w:t>зрительное восприятие</w:t>
      </w:r>
      <w:r w:rsidRPr="00A56445">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lastRenderedPageBreak/>
        <w:t xml:space="preserve">Окружающий мир: </w:t>
      </w:r>
      <w:r w:rsidRPr="00A56445">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t xml:space="preserve">Музыка: </w:t>
      </w:r>
      <w:r w:rsidRPr="00A56445">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t xml:space="preserve">Изобразительное искусство и труд: </w:t>
      </w:r>
      <w:r w:rsidRPr="00A56445">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Овладение содержанием программы по учебному предмету «Математика» в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w:t>
      </w:r>
      <w:r w:rsidR="00D85CA1" w:rsidRPr="00A56445">
        <w:rPr>
          <w:rFonts w:ascii="Times New Roman" w:hAnsi="Times New Roman" w:cs="Times New Roman"/>
          <w:sz w:val="24"/>
          <w:szCs w:val="24"/>
          <w:lang w:val="en-US"/>
        </w:rPr>
        <w:t>I</w:t>
      </w:r>
      <w:r w:rsidR="00D85CA1" w:rsidRPr="00A56445">
        <w:rPr>
          <w:rFonts w:ascii="Times New Roman" w:hAnsi="Times New Roman" w:cs="Times New Roman"/>
          <w:sz w:val="24"/>
          <w:szCs w:val="24"/>
        </w:rPr>
        <w:t xml:space="preserve"> дополнительном</w:t>
      </w:r>
      <w:r w:rsidRPr="00A56445">
        <w:rPr>
          <w:rFonts w:ascii="Times New Roman" w:hAnsi="Times New Roman" w:cs="Times New Roman"/>
          <w:sz w:val="24"/>
          <w:szCs w:val="24"/>
        </w:rPr>
        <w:t>) классе обеспечивает профилактику дискалькулии у обучающихся с ТНР при дальнейшем обучении.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Содержание программы в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w:t>
      </w:r>
      <w:r w:rsidR="00634CE4" w:rsidRPr="00A56445">
        <w:rPr>
          <w:rFonts w:ascii="Times New Roman" w:hAnsi="Times New Roman" w:cs="Times New Roman"/>
          <w:sz w:val="24"/>
          <w:szCs w:val="24"/>
          <w:lang w:val="en-US"/>
        </w:rPr>
        <w:t>I</w:t>
      </w:r>
      <w:r w:rsidR="00634CE4" w:rsidRPr="00A56445">
        <w:rPr>
          <w:rFonts w:ascii="Times New Roman" w:hAnsi="Times New Roman" w:cs="Times New Roman"/>
          <w:sz w:val="24"/>
          <w:szCs w:val="24"/>
        </w:rPr>
        <w:t xml:space="preserve"> </w:t>
      </w:r>
      <w:r w:rsidR="00D85CA1" w:rsidRPr="00A56445">
        <w:rPr>
          <w:rFonts w:ascii="Times New Roman" w:hAnsi="Times New Roman" w:cs="Times New Roman"/>
          <w:sz w:val="24"/>
          <w:szCs w:val="24"/>
        </w:rPr>
        <w:t>дополнительном</w:t>
      </w:r>
      <w:r w:rsidRPr="00A56445">
        <w:rPr>
          <w:rFonts w:ascii="Times New Roman" w:hAnsi="Times New Roman" w:cs="Times New Roman"/>
          <w:sz w:val="24"/>
          <w:szCs w:val="24"/>
        </w:rPr>
        <w:t>) классе</w:t>
      </w:r>
      <w:r w:rsidR="00682B72" w:rsidRPr="00A56445">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A56445">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A56445">
        <w:rPr>
          <w:rFonts w:ascii="Times New Roman" w:hAnsi="Times New Roman" w:cs="Times New Roman"/>
          <w:sz w:val="24"/>
          <w:szCs w:val="24"/>
        </w:rPr>
        <w:t xml:space="preserve"> (основные цвета и их оттенки)</w:t>
      </w:r>
      <w:r w:rsidRPr="00A56445">
        <w:rPr>
          <w:rFonts w:ascii="Times New Roman" w:hAnsi="Times New Roman" w:cs="Times New Roman"/>
          <w:sz w:val="24"/>
          <w:szCs w:val="24"/>
        </w:rPr>
        <w:t>, величине</w:t>
      </w:r>
      <w:r w:rsidR="00B70DFB" w:rsidRPr="00A56445">
        <w:rPr>
          <w:rFonts w:ascii="Times New Roman" w:hAnsi="Times New Roman" w:cs="Times New Roman"/>
          <w:sz w:val="24"/>
          <w:szCs w:val="24"/>
        </w:rPr>
        <w:t xml:space="preserve"> (</w:t>
      </w:r>
      <w:r w:rsidR="00B70DFB" w:rsidRPr="00A56445">
        <w:rPr>
          <w:rFonts w:ascii="Times New Roman" w:hAnsi="Times New Roman" w:cs="Times New Roman"/>
          <w:i/>
          <w:sz w:val="24"/>
          <w:szCs w:val="24"/>
        </w:rPr>
        <w:t>одинаковый-неодинаковый</w:t>
      </w:r>
      <w:r w:rsidRPr="00A56445">
        <w:rPr>
          <w:rFonts w:ascii="Times New Roman" w:hAnsi="Times New Roman" w:cs="Times New Roman"/>
          <w:i/>
          <w:sz w:val="24"/>
          <w:szCs w:val="24"/>
        </w:rPr>
        <w:t>,</w:t>
      </w:r>
      <w:r w:rsidR="00B70DFB" w:rsidRPr="00A56445">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A56445">
        <w:rPr>
          <w:rFonts w:ascii="Times New Roman" w:hAnsi="Times New Roman" w:cs="Times New Roman"/>
          <w:sz w:val="24"/>
          <w:szCs w:val="24"/>
        </w:rPr>
        <w:t>),</w:t>
      </w:r>
      <w:r w:rsidRPr="00A56445">
        <w:rPr>
          <w:rFonts w:ascii="Times New Roman" w:hAnsi="Times New Roman" w:cs="Times New Roman"/>
          <w:sz w:val="24"/>
          <w:szCs w:val="24"/>
        </w:rPr>
        <w:t xml:space="preserve"> длине</w:t>
      </w:r>
      <w:r w:rsidR="00F90843" w:rsidRPr="00A56445">
        <w:rPr>
          <w:rFonts w:ascii="Times New Roman" w:hAnsi="Times New Roman" w:cs="Times New Roman"/>
          <w:sz w:val="24"/>
          <w:szCs w:val="24"/>
        </w:rPr>
        <w:t xml:space="preserve"> (</w:t>
      </w:r>
      <w:r w:rsidR="00F90843" w:rsidRPr="00A56445">
        <w:rPr>
          <w:rFonts w:ascii="Times New Roman" w:hAnsi="Times New Roman" w:cs="Times New Roman"/>
          <w:i/>
          <w:sz w:val="24"/>
          <w:szCs w:val="24"/>
        </w:rPr>
        <w:t>длинный-короткий, длиннее-короче,</w:t>
      </w:r>
      <w:r w:rsidR="00D86F4C" w:rsidRPr="00A56445">
        <w:rPr>
          <w:rFonts w:ascii="Times New Roman" w:hAnsi="Times New Roman" w:cs="Times New Roman"/>
          <w:i/>
          <w:sz w:val="24"/>
          <w:szCs w:val="24"/>
        </w:rPr>
        <w:t xml:space="preserve"> </w:t>
      </w:r>
      <w:r w:rsidR="00F90843" w:rsidRPr="00A56445">
        <w:rPr>
          <w:rFonts w:ascii="Times New Roman" w:hAnsi="Times New Roman" w:cs="Times New Roman"/>
          <w:i/>
          <w:sz w:val="24"/>
          <w:szCs w:val="24"/>
        </w:rPr>
        <w:t>длинный-средний-короткий</w:t>
      </w:r>
      <w:r w:rsidR="00F90843" w:rsidRPr="00A56445">
        <w:rPr>
          <w:rFonts w:ascii="Times New Roman" w:hAnsi="Times New Roman" w:cs="Times New Roman"/>
          <w:sz w:val="24"/>
          <w:szCs w:val="24"/>
        </w:rPr>
        <w:t>)</w:t>
      </w:r>
      <w:r w:rsidRPr="00A56445">
        <w:rPr>
          <w:rFonts w:ascii="Times New Roman" w:hAnsi="Times New Roman" w:cs="Times New Roman"/>
          <w:sz w:val="24"/>
          <w:szCs w:val="24"/>
        </w:rPr>
        <w:t>, толщине</w:t>
      </w:r>
      <w:r w:rsidR="00F90843" w:rsidRPr="00A56445">
        <w:rPr>
          <w:rFonts w:ascii="Times New Roman" w:hAnsi="Times New Roman" w:cs="Times New Roman"/>
          <w:sz w:val="24"/>
          <w:szCs w:val="24"/>
        </w:rPr>
        <w:t xml:space="preserve"> (</w:t>
      </w:r>
      <w:r w:rsidR="00F90843" w:rsidRPr="00A56445">
        <w:rPr>
          <w:rFonts w:ascii="Times New Roman" w:hAnsi="Times New Roman" w:cs="Times New Roman"/>
          <w:i/>
          <w:sz w:val="24"/>
          <w:szCs w:val="24"/>
        </w:rPr>
        <w:t>толстый-тонкий, толще-тоньше,</w:t>
      </w:r>
      <w:r w:rsidR="00D86F4C" w:rsidRPr="00A56445">
        <w:rPr>
          <w:rFonts w:ascii="Times New Roman" w:hAnsi="Times New Roman" w:cs="Times New Roman"/>
          <w:i/>
          <w:sz w:val="24"/>
          <w:szCs w:val="24"/>
        </w:rPr>
        <w:t xml:space="preserve"> </w:t>
      </w:r>
      <w:r w:rsidR="00F90843" w:rsidRPr="00A56445">
        <w:rPr>
          <w:rFonts w:ascii="Times New Roman" w:hAnsi="Times New Roman" w:cs="Times New Roman"/>
          <w:i/>
          <w:sz w:val="24"/>
          <w:szCs w:val="24"/>
        </w:rPr>
        <w:t>толстый-средний-тонкий</w:t>
      </w:r>
      <w:r w:rsidR="00F90843" w:rsidRPr="00A56445">
        <w:rPr>
          <w:rFonts w:ascii="Times New Roman" w:hAnsi="Times New Roman" w:cs="Times New Roman"/>
          <w:sz w:val="24"/>
          <w:szCs w:val="24"/>
        </w:rPr>
        <w:t>)</w:t>
      </w:r>
      <w:r w:rsidRPr="00A56445">
        <w:rPr>
          <w:rFonts w:ascii="Times New Roman" w:hAnsi="Times New Roman" w:cs="Times New Roman"/>
          <w:sz w:val="24"/>
          <w:szCs w:val="24"/>
        </w:rPr>
        <w:t>, ширине</w:t>
      </w:r>
      <w:r w:rsidR="00F90843" w:rsidRPr="00A56445">
        <w:rPr>
          <w:rFonts w:ascii="Times New Roman" w:hAnsi="Times New Roman" w:cs="Times New Roman"/>
          <w:sz w:val="24"/>
          <w:szCs w:val="24"/>
        </w:rPr>
        <w:t xml:space="preserve"> (</w:t>
      </w:r>
      <w:r w:rsidR="00D86F4C" w:rsidRPr="00A56445">
        <w:rPr>
          <w:rFonts w:ascii="Times New Roman" w:hAnsi="Times New Roman" w:cs="Times New Roman"/>
          <w:i/>
          <w:sz w:val="24"/>
          <w:szCs w:val="24"/>
        </w:rPr>
        <w:t>широкий-узкий, шире-уже, широкий-средний-узкий</w:t>
      </w:r>
      <w:r w:rsidR="00D86F4C" w:rsidRPr="00A56445">
        <w:rPr>
          <w:rFonts w:ascii="Times New Roman" w:hAnsi="Times New Roman" w:cs="Times New Roman"/>
          <w:sz w:val="24"/>
          <w:szCs w:val="24"/>
        </w:rPr>
        <w:t>)</w:t>
      </w:r>
      <w:r w:rsidRPr="00A56445">
        <w:rPr>
          <w:rFonts w:ascii="Times New Roman" w:hAnsi="Times New Roman" w:cs="Times New Roman"/>
          <w:sz w:val="24"/>
          <w:szCs w:val="24"/>
        </w:rPr>
        <w:t>, весу</w:t>
      </w:r>
      <w:r w:rsidR="00D86F4C" w:rsidRPr="00A56445">
        <w:rPr>
          <w:rFonts w:ascii="Times New Roman" w:hAnsi="Times New Roman" w:cs="Times New Roman"/>
          <w:sz w:val="24"/>
          <w:szCs w:val="24"/>
        </w:rPr>
        <w:t xml:space="preserve"> (</w:t>
      </w:r>
      <w:r w:rsidR="00D86F4C" w:rsidRPr="00A56445">
        <w:rPr>
          <w:rFonts w:ascii="Times New Roman" w:hAnsi="Times New Roman" w:cs="Times New Roman"/>
          <w:i/>
          <w:sz w:val="24"/>
          <w:szCs w:val="24"/>
        </w:rPr>
        <w:t>тяжелый-легкий, тяжелее-легче, тяжелый-средний-легкий</w:t>
      </w:r>
      <w:r w:rsidR="00D86F4C" w:rsidRPr="00A56445">
        <w:rPr>
          <w:rFonts w:ascii="Times New Roman" w:hAnsi="Times New Roman" w:cs="Times New Roman"/>
          <w:sz w:val="24"/>
          <w:szCs w:val="24"/>
        </w:rPr>
        <w:t>)</w:t>
      </w:r>
      <w:r w:rsidRPr="00A56445">
        <w:rPr>
          <w:rFonts w:ascii="Times New Roman" w:hAnsi="Times New Roman" w:cs="Times New Roman"/>
          <w:sz w:val="24"/>
          <w:szCs w:val="24"/>
        </w:rPr>
        <w:t>, форме</w:t>
      </w:r>
      <w:r w:rsidR="00D86F4C" w:rsidRPr="00A56445">
        <w:rPr>
          <w:rFonts w:ascii="Times New Roman" w:hAnsi="Times New Roman" w:cs="Times New Roman"/>
          <w:sz w:val="24"/>
          <w:szCs w:val="24"/>
        </w:rPr>
        <w:t xml:space="preserve"> (круглые (шар, мяч, арбуз и т.д.), овальные (яйцо, огурец, селедочница и т.д.), </w:t>
      </w:r>
      <w:r w:rsidR="006E3237" w:rsidRPr="00A56445">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A56445">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A56445">
        <w:rPr>
          <w:rFonts w:ascii="Times New Roman" w:hAnsi="Times New Roman" w:cs="Times New Roman"/>
          <w:sz w:val="24"/>
          <w:szCs w:val="24"/>
        </w:rPr>
        <w:t xml:space="preserve"> (круг, овал, квадрат, прямоугольник</w:t>
      </w:r>
      <w:r w:rsidR="004B21DE" w:rsidRPr="00A56445">
        <w:rPr>
          <w:rFonts w:ascii="Times New Roman" w:hAnsi="Times New Roman" w:cs="Times New Roman"/>
          <w:sz w:val="24"/>
          <w:szCs w:val="24"/>
        </w:rPr>
        <w:t>, треугольник, пятиугольник</w:t>
      </w:r>
      <w:r w:rsidR="004613B5" w:rsidRPr="00A56445">
        <w:rPr>
          <w:rFonts w:ascii="Times New Roman" w:hAnsi="Times New Roman" w:cs="Times New Roman"/>
          <w:sz w:val="24"/>
          <w:szCs w:val="24"/>
        </w:rPr>
        <w:t>,</w:t>
      </w:r>
      <w:r w:rsidR="004B21DE" w:rsidRPr="00A56445">
        <w:rPr>
          <w:rFonts w:ascii="Times New Roman" w:hAnsi="Times New Roman" w:cs="Times New Roman"/>
          <w:sz w:val="24"/>
          <w:szCs w:val="24"/>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sidRPr="00A56445">
        <w:rPr>
          <w:rFonts w:ascii="Times New Roman" w:hAnsi="Times New Roman" w:cs="Times New Roman"/>
          <w:sz w:val="24"/>
          <w:szCs w:val="24"/>
        </w:rPr>
        <w:t>из серии предложенных).</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В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w:t>
      </w:r>
      <w:r w:rsidR="00634CE4" w:rsidRPr="00A56445">
        <w:rPr>
          <w:rFonts w:ascii="Times New Roman" w:hAnsi="Times New Roman" w:cs="Times New Roman"/>
          <w:sz w:val="24"/>
          <w:szCs w:val="24"/>
          <w:lang w:val="en-US"/>
        </w:rPr>
        <w:t>I</w:t>
      </w:r>
      <w:r w:rsidR="00D85CA1" w:rsidRPr="00A56445">
        <w:rPr>
          <w:rFonts w:ascii="Times New Roman" w:hAnsi="Times New Roman" w:cs="Times New Roman"/>
          <w:sz w:val="24"/>
          <w:szCs w:val="24"/>
        </w:rPr>
        <w:t xml:space="preserve"> дополнительном</w:t>
      </w:r>
      <w:r w:rsidRPr="00A56445">
        <w:rPr>
          <w:rFonts w:ascii="Times New Roman" w:hAnsi="Times New Roman" w:cs="Times New Roman"/>
          <w:sz w:val="24"/>
          <w:szCs w:val="24"/>
        </w:rPr>
        <w:t>) классе программой предусмотрено развитие зрительной памяти</w:t>
      </w:r>
      <w:r w:rsidR="004613B5" w:rsidRPr="00A56445">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A56445">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A56445">
        <w:rPr>
          <w:rFonts w:ascii="Times New Roman" w:hAnsi="Times New Roman" w:cs="Times New Roman"/>
          <w:sz w:val="24"/>
          <w:szCs w:val="24"/>
        </w:rPr>
        <w:t xml:space="preserve"> пространственной ориентировки на листе бумаги,</w:t>
      </w:r>
      <w:r w:rsidRPr="00A56445">
        <w:rPr>
          <w:rFonts w:ascii="Times New Roman" w:hAnsi="Times New Roman" w:cs="Times New Roman"/>
          <w:sz w:val="24"/>
          <w:szCs w:val="24"/>
        </w:rPr>
        <w:t xml:space="preserve"> закрепление речевых обозначений пространственных отношений</w:t>
      </w:r>
      <w:r w:rsidR="004613B5" w:rsidRPr="00A56445">
        <w:rPr>
          <w:rFonts w:ascii="Times New Roman" w:hAnsi="Times New Roman" w:cs="Times New Roman"/>
          <w:sz w:val="24"/>
          <w:szCs w:val="24"/>
        </w:rPr>
        <w:t xml:space="preserve"> (справа-слева, выше-ниже, вверху-внизу</w:t>
      </w:r>
      <w:r w:rsidR="006F1D27" w:rsidRPr="00A56445">
        <w:rPr>
          <w:rFonts w:ascii="Times New Roman" w:hAnsi="Times New Roman" w:cs="Times New Roman"/>
          <w:sz w:val="24"/>
          <w:szCs w:val="24"/>
        </w:rPr>
        <w:t>, над-под</w:t>
      </w:r>
      <w:r w:rsidRPr="00A56445">
        <w:rPr>
          <w:rFonts w:ascii="Times New Roman" w:hAnsi="Times New Roman" w:cs="Times New Roman"/>
          <w:sz w:val="24"/>
          <w:szCs w:val="24"/>
        </w:rPr>
        <w:t>); временных представлений</w:t>
      </w:r>
      <w:r w:rsidR="006F1D27" w:rsidRPr="00A56445">
        <w:rPr>
          <w:rFonts w:ascii="Times New Roman" w:hAnsi="Times New Roman" w:cs="Times New Roman"/>
          <w:sz w:val="24"/>
          <w:szCs w:val="24"/>
        </w:rPr>
        <w:t xml:space="preserve"> и их речевых обозначений (</w:t>
      </w:r>
      <w:r w:rsidR="006F1D27" w:rsidRPr="00A56445">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A56445">
        <w:rPr>
          <w:rFonts w:ascii="Times New Roman" w:hAnsi="Times New Roman" w:cs="Times New Roman"/>
          <w:sz w:val="24"/>
          <w:szCs w:val="24"/>
        </w:rPr>
        <w:t>)</w:t>
      </w:r>
      <w:r w:rsidRPr="00A56445">
        <w:rPr>
          <w:rFonts w:ascii="Times New Roman" w:hAnsi="Times New Roman" w:cs="Times New Roman"/>
          <w:sz w:val="24"/>
          <w:szCs w:val="24"/>
        </w:rPr>
        <w:t>; зрительного анализа и синтеза; логических операций (классификация</w:t>
      </w:r>
      <w:r w:rsidR="006F1D27" w:rsidRPr="00A56445">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A56445">
        <w:rPr>
          <w:rFonts w:ascii="Times New Roman" w:hAnsi="Times New Roman" w:cs="Times New Roman"/>
          <w:sz w:val="24"/>
          <w:szCs w:val="24"/>
        </w:rPr>
        <w:t>, сериация</w:t>
      </w:r>
      <w:r w:rsidR="000A4F1D" w:rsidRPr="00A56445">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w:t>
      </w:r>
      <w:r w:rsidR="000A4F1D" w:rsidRPr="00A56445">
        <w:rPr>
          <w:rFonts w:ascii="Times New Roman" w:hAnsi="Times New Roman" w:cs="Times New Roman"/>
          <w:sz w:val="24"/>
          <w:szCs w:val="24"/>
        </w:rPr>
        <w:lastRenderedPageBreak/>
        <w:t>толщине, высоте с использованием сравнительной лексики и т.д.)</w:t>
      </w:r>
      <w:r w:rsidRPr="00A56445">
        <w:rPr>
          <w:rFonts w:ascii="Times New Roman" w:hAnsi="Times New Roman" w:cs="Times New Roman"/>
          <w:sz w:val="24"/>
          <w:szCs w:val="24"/>
        </w:rPr>
        <w:t>, сравнение</w:t>
      </w:r>
      <w:r w:rsidR="000A4F1D" w:rsidRPr="00A56445">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A56445">
        <w:rPr>
          <w:rFonts w:ascii="Times New Roman" w:hAnsi="Times New Roman" w:cs="Times New Roman"/>
          <w:sz w:val="24"/>
          <w:szCs w:val="24"/>
        </w:rPr>
        <w:t xml:space="preserve"> и т.д.)</w:t>
      </w:r>
      <w:r w:rsidRPr="00A56445">
        <w:rPr>
          <w:rFonts w:ascii="Times New Roman" w:hAnsi="Times New Roman" w:cs="Times New Roman"/>
          <w:sz w:val="24"/>
          <w:szCs w:val="24"/>
        </w:rPr>
        <w:t>).</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A56445">
        <w:rPr>
          <w:rFonts w:ascii="Times New Roman" w:hAnsi="Times New Roman" w:cs="Times New Roman"/>
          <w:i/>
          <w:iCs/>
          <w:sz w:val="24"/>
          <w:szCs w:val="24"/>
        </w:rPr>
        <w:t xml:space="preserve">равно, столько же, больше, меньше, один, много </w:t>
      </w:r>
      <w:r w:rsidRPr="00A56445">
        <w:rPr>
          <w:rFonts w:ascii="Times New Roman" w:hAnsi="Times New Roman" w:cs="Times New Roman"/>
          <w:sz w:val="24"/>
          <w:szCs w:val="24"/>
        </w:rPr>
        <w:t>и др.); письменную символику чисел; овладеть прямым и обратным счетом</w:t>
      </w:r>
      <w:r w:rsidR="006208FF" w:rsidRPr="00A56445">
        <w:rPr>
          <w:rFonts w:ascii="Times New Roman" w:hAnsi="Times New Roman" w:cs="Times New Roman"/>
          <w:sz w:val="24"/>
          <w:szCs w:val="24"/>
        </w:rPr>
        <w:t xml:space="preserve"> до 10 в</w:t>
      </w:r>
      <w:r w:rsidR="00364775" w:rsidRPr="00A56445">
        <w:rPr>
          <w:rFonts w:ascii="Times New Roman" w:hAnsi="Times New Roman" w:cs="Times New Roman"/>
          <w:sz w:val="24"/>
          <w:szCs w:val="24"/>
        </w:rPr>
        <w:t xml:space="preserve"> </w:t>
      </w:r>
      <w:r w:rsidR="006208FF" w:rsidRPr="00A56445">
        <w:rPr>
          <w:rFonts w:ascii="Times New Roman" w:hAnsi="Times New Roman" w:cs="Times New Roman"/>
          <w:sz w:val="24"/>
          <w:szCs w:val="24"/>
          <w:lang w:val="en-US"/>
        </w:rPr>
        <w:t>I</w:t>
      </w:r>
      <w:r w:rsidR="006208FF" w:rsidRPr="00A56445">
        <w:rPr>
          <w:rFonts w:ascii="Times New Roman" w:hAnsi="Times New Roman" w:cs="Times New Roman"/>
          <w:sz w:val="24"/>
          <w:szCs w:val="24"/>
        </w:rPr>
        <w:t xml:space="preserve"> дополнительном классе,</w:t>
      </w:r>
      <w:r w:rsidRPr="00A56445">
        <w:rPr>
          <w:rFonts w:ascii="Times New Roman" w:hAnsi="Times New Roman" w:cs="Times New Roman"/>
          <w:sz w:val="24"/>
          <w:szCs w:val="24"/>
        </w:rPr>
        <w:t xml:space="preserve"> до 20</w:t>
      </w:r>
      <w:r w:rsidR="006208FF" w:rsidRPr="00A56445">
        <w:rPr>
          <w:rFonts w:ascii="Times New Roman" w:hAnsi="Times New Roman" w:cs="Times New Roman"/>
          <w:sz w:val="24"/>
          <w:szCs w:val="24"/>
        </w:rPr>
        <w:t xml:space="preserve"> в </w:t>
      </w:r>
      <w:r w:rsidR="006208FF" w:rsidRPr="00A56445">
        <w:rPr>
          <w:rFonts w:ascii="Times New Roman" w:hAnsi="Times New Roman" w:cs="Times New Roman"/>
          <w:sz w:val="24"/>
          <w:szCs w:val="24"/>
          <w:lang w:val="en-US"/>
        </w:rPr>
        <w:t>I</w:t>
      </w:r>
      <w:r w:rsidR="006208FF" w:rsidRPr="00A56445">
        <w:rPr>
          <w:rFonts w:ascii="Times New Roman" w:hAnsi="Times New Roman" w:cs="Times New Roman"/>
          <w:sz w:val="24"/>
          <w:szCs w:val="24"/>
        </w:rPr>
        <w:t xml:space="preserve"> классе</w:t>
      </w:r>
      <w:r w:rsidRPr="00A56445">
        <w:rPr>
          <w:rFonts w:ascii="Times New Roman" w:hAnsi="Times New Roman" w:cs="Times New Roman"/>
          <w:sz w:val="24"/>
          <w:szCs w:val="24"/>
        </w:rPr>
        <w:t>; уметь выполнять счетные операции сложения и вычитания в пределах</w:t>
      </w:r>
      <w:r w:rsidR="0047461C" w:rsidRPr="00A56445">
        <w:rPr>
          <w:rFonts w:ascii="Times New Roman" w:hAnsi="Times New Roman" w:cs="Times New Roman"/>
          <w:sz w:val="24"/>
          <w:szCs w:val="24"/>
        </w:rPr>
        <w:t xml:space="preserve"> 10 в </w:t>
      </w:r>
      <w:r w:rsidR="0047461C" w:rsidRPr="00A56445">
        <w:rPr>
          <w:rFonts w:ascii="Times New Roman" w:hAnsi="Times New Roman" w:cs="Times New Roman"/>
          <w:sz w:val="24"/>
          <w:szCs w:val="24"/>
          <w:lang w:val="en-US"/>
        </w:rPr>
        <w:t>I</w:t>
      </w:r>
      <w:r w:rsidR="0047461C" w:rsidRPr="00A56445">
        <w:rPr>
          <w:rFonts w:ascii="Times New Roman" w:hAnsi="Times New Roman" w:cs="Times New Roman"/>
          <w:sz w:val="24"/>
          <w:szCs w:val="24"/>
        </w:rPr>
        <w:t xml:space="preserve"> дополнительном классе,</w:t>
      </w:r>
      <w:r w:rsidRPr="00A56445">
        <w:rPr>
          <w:rFonts w:ascii="Times New Roman" w:hAnsi="Times New Roman" w:cs="Times New Roman"/>
          <w:sz w:val="24"/>
          <w:szCs w:val="24"/>
        </w:rPr>
        <w:t xml:space="preserve"> 20</w:t>
      </w:r>
      <w:r w:rsidR="0047461C" w:rsidRPr="00A56445">
        <w:rPr>
          <w:rFonts w:ascii="Times New Roman" w:hAnsi="Times New Roman" w:cs="Times New Roman"/>
          <w:sz w:val="24"/>
          <w:szCs w:val="24"/>
        </w:rPr>
        <w:t xml:space="preserve"> в </w:t>
      </w:r>
      <w:r w:rsidR="0047461C" w:rsidRPr="00A56445">
        <w:rPr>
          <w:rFonts w:ascii="Times New Roman" w:hAnsi="Times New Roman" w:cs="Times New Roman"/>
          <w:sz w:val="24"/>
          <w:szCs w:val="24"/>
          <w:lang w:val="en-US"/>
        </w:rPr>
        <w:t>I</w:t>
      </w:r>
      <w:r w:rsidR="0047461C" w:rsidRPr="00A56445">
        <w:rPr>
          <w:rFonts w:ascii="Times New Roman" w:hAnsi="Times New Roman" w:cs="Times New Roman"/>
          <w:sz w:val="24"/>
          <w:szCs w:val="24"/>
        </w:rPr>
        <w:t xml:space="preserve"> классе</w:t>
      </w:r>
      <w:r w:rsidRPr="00A56445">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У обучающихся во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и </w:t>
      </w:r>
      <w:r w:rsidRPr="00A56445">
        <w:rPr>
          <w:rFonts w:ascii="Times New Roman" w:hAnsi="Times New Roman" w:cs="Times New Roman"/>
          <w:sz w:val="24"/>
          <w:szCs w:val="24"/>
          <w:lang w:val="en-US"/>
        </w:rPr>
        <w:t>III</w:t>
      </w:r>
      <w:r w:rsidRPr="00A56445">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A56445">
        <w:rPr>
          <w:rFonts w:ascii="Times New Roman" w:hAnsi="Times New Roman" w:cs="Times New Roman"/>
          <w:i/>
          <w:sz w:val="24"/>
          <w:szCs w:val="24"/>
        </w:rPr>
        <w:t>сумма, разность, произведение, частное</w:t>
      </w:r>
      <w:r w:rsidRPr="00A56445">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w:t>
      </w:r>
      <w:r w:rsidR="00634CE4" w:rsidRPr="00A56445">
        <w:rPr>
          <w:rFonts w:ascii="Times New Roman" w:hAnsi="Times New Roman" w:cs="Times New Roman"/>
          <w:sz w:val="24"/>
          <w:szCs w:val="24"/>
          <w:lang w:val="en-US"/>
        </w:rPr>
        <w:t>I</w:t>
      </w:r>
      <w:r w:rsidR="00634CE4" w:rsidRPr="00A56445">
        <w:rPr>
          <w:rFonts w:ascii="Times New Roman" w:hAnsi="Times New Roman" w:cs="Times New Roman"/>
          <w:sz w:val="24"/>
          <w:szCs w:val="24"/>
        </w:rPr>
        <w:t xml:space="preserve"> дополнительном</w:t>
      </w:r>
      <w:r w:rsidRPr="00A56445">
        <w:rPr>
          <w:rFonts w:ascii="Times New Roman" w:hAnsi="Times New Roman" w:cs="Times New Roman"/>
          <w:sz w:val="24"/>
          <w:szCs w:val="24"/>
        </w:rPr>
        <w:t xml:space="preserve">) - </w:t>
      </w:r>
      <w:r w:rsidRPr="00A56445">
        <w:rPr>
          <w:rFonts w:ascii="Times New Roman" w:hAnsi="Times New Roman" w:cs="Times New Roman"/>
          <w:sz w:val="24"/>
          <w:szCs w:val="24"/>
          <w:lang w:val="en-US"/>
        </w:rPr>
        <w:t>IV</w:t>
      </w:r>
      <w:r w:rsidRPr="00A56445">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В </w:t>
      </w:r>
      <w:r w:rsidRPr="00A56445">
        <w:rPr>
          <w:rFonts w:ascii="Times New Roman" w:hAnsi="Times New Roman" w:cs="Times New Roman"/>
          <w:sz w:val="24"/>
          <w:szCs w:val="24"/>
          <w:lang w:val="en-US"/>
        </w:rPr>
        <w:t>IV</w:t>
      </w:r>
      <w:r w:rsidRPr="00A56445">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A56445">
        <w:rPr>
          <w:rFonts w:ascii="Times New Roman" w:hAnsi="Times New Roman" w:cs="Times New Roman"/>
          <w:sz w:val="24"/>
          <w:szCs w:val="24"/>
          <w:lang w:val="en-US"/>
        </w:rPr>
        <w:t>IV</w:t>
      </w:r>
      <w:r w:rsidRPr="00A56445">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A56445">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A56445">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A56445">
        <w:rPr>
          <w:rFonts w:ascii="Times New Roman" w:hAnsi="Times New Roman" w:cs="Times New Roman"/>
          <w:sz w:val="24"/>
          <w:szCs w:val="24"/>
        </w:rPr>
        <w:t>, закрепляют знания и умения в устных и письменных вычислениях.</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A56445">
        <w:rPr>
          <w:rFonts w:ascii="Times New Roman" w:hAnsi="Times New Roman" w:cs="Times New Roman"/>
          <w:i/>
          <w:kern w:val="28"/>
          <w:sz w:val="24"/>
          <w:szCs w:val="24"/>
        </w:rPr>
        <w:t>точка, прямая и ломаная линия</w:t>
      </w:r>
      <w:r w:rsidRPr="00A56445">
        <w:rPr>
          <w:rFonts w:ascii="Times New Roman" w:hAnsi="Times New Roman" w:cs="Times New Roman"/>
          <w:sz w:val="24"/>
          <w:szCs w:val="24"/>
        </w:rPr>
        <w:t>, знакомятся с различными геометрическими фигурами (</w:t>
      </w:r>
      <w:r w:rsidRPr="00A56445">
        <w:rPr>
          <w:rFonts w:ascii="Times New Roman" w:hAnsi="Times New Roman" w:cs="Times New Roman"/>
          <w:i/>
          <w:kern w:val="28"/>
          <w:sz w:val="24"/>
          <w:szCs w:val="24"/>
        </w:rPr>
        <w:t>треугольник, квадрат, прямоугольник, круг</w:t>
      </w:r>
      <w:r w:rsidRPr="00A56445">
        <w:rPr>
          <w:rFonts w:ascii="Times New Roman" w:hAnsi="Times New Roman" w:cs="Times New Roman"/>
          <w:sz w:val="24"/>
          <w:szCs w:val="24"/>
        </w:rPr>
        <w:t xml:space="preserve"> и др.) и их названиями.</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A56445">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A56445">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A56445">
        <w:rPr>
          <w:rFonts w:ascii="Times New Roman" w:hAnsi="Times New Roman" w:cs="Times New Roman"/>
          <w:sz w:val="24"/>
          <w:szCs w:val="24"/>
        </w:rPr>
        <w:t>.</w:t>
      </w:r>
    </w:p>
    <w:p w:rsidR="004265E4" w:rsidRPr="00A56445" w:rsidRDefault="004265E4" w:rsidP="00A56445">
      <w:pPr>
        <w:shd w:val="clear" w:color="auto" w:fill="FFFFFF"/>
        <w:spacing w:after="0" w:line="240" w:lineRule="auto"/>
        <w:ind w:firstLine="709"/>
        <w:jc w:val="both"/>
        <w:rPr>
          <w:rFonts w:ascii="Times New Roman" w:hAnsi="Times New Roman" w:cs="Times New Roman"/>
          <w:kern w:val="22"/>
          <w:sz w:val="24"/>
          <w:szCs w:val="24"/>
        </w:rPr>
      </w:pPr>
      <w:r w:rsidRPr="00A56445">
        <w:rPr>
          <w:rFonts w:ascii="Times New Roman" w:hAnsi="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Числа и величины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A56445">
        <w:rPr>
          <w:rFonts w:ascii="Times New Roman" w:hAnsi="Times New Roman" w:cs="Times New Roman"/>
          <w:spacing w:val="2"/>
          <w:sz w:val="24"/>
          <w:szCs w:val="24"/>
        </w:rPr>
        <w:t xml:space="preserve">ние и упорядочение однородных величин. Доля величины </w:t>
      </w:r>
      <w:r w:rsidRPr="00A56445">
        <w:rPr>
          <w:rFonts w:ascii="Times New Roman" w:hAnsi="Times New Roman" w:cs="Times New Roman"/>
          <w:sz w:val="24"/>
          <w:szCs w:val="24"/>
        </w:rPr>
        <w:t>(половина, треть, четверть, десятая, сотая, тысячная).</w:t>
      </w:r>
      <w:r w:rsidR="00DA5A78" w:rsidRPr="00A56445">
        <w:rPr>
          <w:rFonts w:ascii="Times New Roman" w:hAnsi="Times New Roman" w:cs="Times New Roman"/>
          <w:sz w:val="24"/>
          <w:szCs w:val="24"/>
        </w:rPr>
        <w:t xml:space="preserve"> Знакомство с буквенной символикой.</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Арифметические действия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Сложение, вычитание, умножение и деление. Названия </w:t>
      </w:r>
      <w:r w:rsidRPr="00A56445">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A56445">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56445">
        <w:rPr>
          <w:rFonts w:ascii="Times New Roman" w:hAnsi="Times New Roman" w:cs="Times New Roman"/>
          <w:sz w:val="24"/>
          <w:szCs w:val="24"/>
        </w:rPr>
        <w:t>с остатком.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56445">
        <w:rPr>
          <w:rFonts w:ascii="Times New Roman" w:hAnsi="Times New Roman" w:cs="Times New Roman"/>
          <w:spacing w:val="2"/>
          <w:sz w:val="24"/>
          <w:szCs w:val="24"/>
        </w:rPr>
        <w:t>свойств арифметических действий в вычислениях (переста</w:t>
      </w:r>
      <w:r w:rsidRPr="00A56445">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A56445">
        <w:rPr>
          <w:rFonts w:ascii="Times New Roman" w:hAnsi="Times New Roman" w:cs="Times New Roman"/>
          <w:sz w:val="24"/>
          <w:szCs w:val="24"/>
        </w:rPr>
        <w:t xml:space="preserve"> Буквенные выражения.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Способы проверки правильности вычислений (алгоритм, </w:t>
      </w:r>
      <w:r w:rsidRPr="00A56445">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Текстовые задачи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Решение текстовых задач арифметическим способом. Зада</w:t>
      </w:r>
      <w:r w:rsidRPr="00A56445">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A56445">
        <w:rPr>
          <w:rFonts w:ascii="Times New Roman" w:hAnsi="Times New Roman" w:cs="Times New Roman"/>
          <w:spacing w:val="2"/>
          <w:sz w:val="24"/>
          <w:szCs w:val="24"/>
        </w:rPr>
        <w:t>ющими процессы движения, работы, купли</w:t>
      </w:r>
      <w:r w:rsidRPr="00A56445">
        <w:rPr>
          <w:rFonts w:ascii="Times New Roman" w:hAnsi="Times New Roman" w:cs="Times New Roman"/>
          <w:spacing w:val="2"/>
          <w:sz w:val="24"/>
          <w:szCs w:val="24"/>
        </w:rPr>
        <w:noBreakHyphen/>
        <w:t>продажи и</w:t>
      </w:r>
      <w:r w:rsidRPr="00A56445">
        <w:rPr>
          <w:rFonts w:ascii="Times New Roman" w:hAnsi="Times New Roman" w:cs="Times New Roman"/>
          <w:spacing w:val="2"/>
          <w:sz w:val="24"/>
          <w:szCs w:val="24"/>
        </w:rPr>
        <w:t> </w:t>
      </w:r>
      <w:r w:rsidRPr="00A56445">
        <w:rPr>
          <w:rFonts w:ascii="Times New Roman" w:hAnsi="Times New Roman" w:cs="Times New Roman"/>
          <w:spacing w:val="2"/>
          <w:sz w:val="24"/>
          <w:szCs w:val="24"/>
        </w:rPr>
        <w:t xml:space="preserve">др. </w:t>
      </w:r>
      <w:r w:rsidRPr="00A56445">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A56445">
        <w:rPr>
          <w:rFonts w:ascii="Times New Roman" w:hAnsi="Times New Roman" w:cs="Times New Roman"/>
          <w:sz w:val="24"/>
          <w:szCs w:val="24"/>
        </w:rPr>
        <w:t> </w:t>
      </w:r>
      <w:r w:rsidRPr="00A56445">
        <w:rPr>
          <w:rFonts w:ascii="Times New Roman" w:hAnsi="Times New Roman" w:cs="Times New Roman"/>
          <w:sz w:val="24"/>
          <w:szCs w:val="24"/>
        </w:rPr>
        <w:t xml:space="preserve">др.) </w:t>
      </w:r>
      <w:r w:rsidRPr="00A56445">
        <w:rPr>
          <w:rFonts w:ascii="Times New Roman" w:hAnsi="Times New Roman" w:cs="Times New Roman"/>
          <w:spacing w:val="2"/>
          <w:sz w:val="24"/>
          <w:szCs w:val="24"/>
        </w:rPr>
        <w:t xml:space="preserve">Планирование хода решения задачи. Представление </w:t>
      </w:r>
      <w:r w:rsidRPr="00A56445">
        <w:rPr>
          <w:rFonts w:ascii="Times New Roman" w:hAnsi="Times New Roman" w:cs="Times New Roman"/>
          <w:spacing w:val="2"/>
          <w:sz w:val="24"/>
          <w:szCs w:val="24"/>
        </w:rPr>
        <w:lastRenderedPageBreak/>
        <w:t xml:space="preserve">текста </w:t>
      </w:r>
      <w:r w:rsidRPr="00A56445">
        <w:rPr>
          <w:rFonts w:ascii="Times New Roman" w:hAnsi="Times New Roman" w:cs="Times New Roman"/>
          <w:sz w:val="24"/>
          <w:szCs w:val="24"/>
        </w:rPr>
        <w:t>задачи (схема, таблица, диаграмма и другие модели).</w:t>
      </w:r>
      <w:r w:rsidR="00DA5A78" w:rsidRPr="00A56445">
        <w:rPr>
          <w:rFonts w:ascii="Times New Roman" w:hAnsi="Times New Roman" w:cs="Times New Roman"/>
          <w:sz w:val="24"/>
          <w:szCs w:val="24"/>
        </w:rPr>
        <w:t xml:space="preserve"> Решение задач с применением буквенных выражений</w:t>
      </w:r>
      <w:r w:rsidR="00C763AD" w:rsidRPr="00A56445">
        <w:rPr>
          <w:rFonts w:ascii="Times New Roman" w:hAnsi="Times New Roman" w:cs="Times New Roman"/>
          <w:sz w:val="24"/>
          <w:szCs w:val="24"/>
        </w:rPr>
        <w:t>.</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Задачи на нахождение доли целого и целого по его доле.</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pacing w:val="2"/>
          <w:sz w:val="24"/>
          <w:szCs w:val="24"/>
        </w:rPr>
        <w:t>Пространственные отношения. Геометрические фи</w:t>
      </w:r>
      <w:r w:rsidRPr="00A56445">
        <w:rPr>
          <w:rFonts w:ascii="Times New Roman" w:hAnsi="Times New Roman" w:cs="Times New Roman"/>
          <w:b/>
          <w:bCs/>
          <w:i/>
          <w:iCs/>
          <w:sz w:val="24"/>
          <w:szCs w:val="24"/>
        </w:rPr>
        <w:t>гуры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A56445">
        <w:rPr>
          <w:rFonts w:ascii="Times New Roman" w:hAnsi="Times New Roman" w:cs="Times New Roman"/>
          <w:spacing w:val="2"/>
          <w:sz w:val="24"/>
          <w:szCs w:val="24"/>
        </w:rPr>
        <w:t> </w:t>
      </w:r>
      <w:r w:rsidRPr="00A56445">
        <w:rPr>
          <w:rFonts w:ascii="Times New Roman" w:hAnsi="Times New Roman" w:cs="Times New Roman"/>
          <w:spacing w:val="2"/>
          <w:sz w:val="24"/>
          <w:szCs w:val="24"/>
        </w:rPr>
        <w:t xml:space="preserve">пр.).  Распознавание и изображение </w:t>
      </w:r>
      <w:r w:rsidRPr="00A56445">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A56445">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56445">
        <w:rPr>
          <w:rFonts w:ascii="Times New Roman" w:hAnsi="Times New Roman" w:cs="Times New Roman"/>
          <w:sz w:val="24"/>
          <w:szCs w:val="24"/>
        </w:rPr>
        <w:t>куб, шар, параллелепипед, пирамида, цилиндр, конус.</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Геометрические величины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Геометрические величины и их измерение. Измерение </w:t>
      </w:r>
      <w:r w:rsidRPr="00A56445">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Площадь геометрической фигуры. Единицы площади (см</w:t>
      </w:r>
      <w:r w:rsidRPr="00A56445">
        <w:rPr>
          <w:rFonts w:ascii="Times New Roman" w:hAnsi="Times New Roman" w:cs="Times New Roman"/>
          <w:sz w:val="24"/>
          <w:szCs w:val="24"/>
          <w:vertAlign w:val="superscript"/>
        </w:rPr>
        <w:t>2</w:t>
      </w:r>
      <w:r w:rsidRPr="00A56445">
        <w:rPr>
          <w:rFonts w:ascii="Times New Roman" w:hAnsi="Times New Roman" w:cs="Times New Roman"/>
          <w:sz w:val="24"/>
          <w:szCs w:val="24"/>
        </w:rPr>
        <w:t xml:space="preserve">, </w:t>
      </w:r>
      <w:r w:rsidRPr="00A56445">
        <w:rPr>
          <w:rFonts w:ascii="Times New Roman" w:hAnsi="Times New Roman" w:cs="Times New Roman"/>
          <w:spacing w:val="2"/>
          <w:sz w:val="24"/>
          <w:szCs w:val="24"/>
        </w:rPr>
        <w:t>дм</w:t>
      </w:r>
      <w:r w:rsidRPr="00A56445">
        <w:rPr>
          <w:rFonts w:ascii="Times New Roman" w:hAnsi="Times New Roman" w:cs="Times New Roman"/>
          <w:spacing w:val="2"/>
          <w:sz w:val="24"/>
          <w:szCs w:val="24"/>
          <w:vertAlign w:val="superscript"/>
        </w:rPr>
        <w:t>2</w:t>
      </w:r>
      <w:r w:rsidRPr="00A56445">
        <w:rPr>
          <w:rFonts w:ascii="Times New Roman" w:hAnsi="Times New Roman" w:cs="Times New Roman"/>
          <w:spacing w:val="2"/>
          <w:sz w:val="24"/>
          <w:szCs w:val="24"/>
        </w:rPr>
        <w:t>, м</w:t>
      </w:r>
      <w:r w:rsidRPr="00A56445">
        <w:rPr>
          <w:rFonts w:ascii="Times New Roman" w:hAnsi="Times New Roman" w:cs="Times New Roman"/>
          <w:spacing w:val="2"/>
          <w:sz w:val="24"/>
          <w:szCs w:val="24"/>
          <w:vertAlign w:val="superscript"/>
        </w:rPr>
        <w:t>2</w:t>
      </w:r>
      <w:r w:rsidRPr="00A56445">
        <w:rPr>
          <w:rFonts w:ascii="Times New Roman" w:hAnsi="Times New Roman" w:cs="Times New Roman"/>
          <w:spacing w:val="2"/>
          <w:sz w:val="24"/>
          <w:szCs w:val="24"/>
        </w:rPr>
        <w:t>). Точное и приближённое измерение площади гео</w:t>
      </w:r>
      <w:r w:rsidRPr="00A56445">
        <w:rPr>
          <w:rFonts w:ascii="Times New Roman" w:hAnsi="Times New Roman" w:cs="Times New Roman"/>
          <w:sz w:val="24"/>
          <w:szCs w:val="24"/>
        </w:rPr>
        <w:t>метрической фигуры. Вычисление площади прямоугольника.</w:t>
      </w:r>
    </w:p>
    <w:p w:rsidR="004265E4" w:rsidRPr="00A56445" w:rsidRDefault="004265E4" w:rsidP="00A56445">
      <w:pPr>
        <w:pStyle w:val="af"/>
        <w:spacing w:line="240" w:lineRule="auto"/>
        <w:ind w:firstLine="709"/>
        <w:rPr>
          <w:rFonts w:ascii="Times New Roman" w:hAnsi="Times New Roman" w:cs="Times New Roman"/>
          <w:b/>
          <w:bCs/>
          <w:i/>
          <w:iCs/>
          <w:sz w:val="24"/>
          <w:szCs w:val="24"/>
        </w:rPr>
      </w:pPr>
      <w:r w:rsidRPr="00A56445">
        <w:rPr>
          <w:rFonts w:ascii="Times New Roman" w:hAnsi="Times New Roman" w:cs="Times New Roman"/>
          <w:b/>
          <w:bCs/>
          <w:i/>
          <w:iCs/>
          <w:sz w:val="24"/>
          <w:szCs w:val="24"/>
        </w:rPr>
        <w:t>Работа с данными</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Составление конечной последовательности (цепочки) пред</w:t>
      </w:r>
      <w:r w:rsidRPr="00A56445">
        <w:rPr>
          <w:rFonts w:ascii="Times New Roman" w:hAnsi="Times New Roman" w:cs="Times New Roman"/>
          <w:spacing w:val="2"/>
          <w:sz w:val="24"/>
          <w:szCs w:val="24"/>
        </w:rPr>
        <w:t>метов, чисел, геометрических фигур и</w:t>
      </w:r>
      <w:r w:rsidRPr="00A56445">
        <w:rPr>
          <w:rFonts w:ascii="Times New Roman" w:hAnsi="Times New Roman" w:cs="Times New Roman"/>
          <w:spacing w:val="2"/>
          <w:sz w:val="24"/>
          <w:szCs w:val="24"/>
        </w:rPr>
        <w:t> </w:t>
      </w:r>
      <w:r w:rsidRPr="00A56445">
        <w:rPr>
          <w:rFonts w:ascii="Times New Roman" w:hAnsi="Times New Roman" w:cs="Times New Roman"/>
          <w:spacing w:val="2"/>
          <w:sz w:val="24"/>
          <w:szCs w:val="24"/>
        </w:rPr>
        <w:t xml:space="preserve">др. по правилу. </w:t>
      </w:r>
      <w:r w:rsidRPr="00A56445">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Чтение и заполнение таблицы. Интерпретация данных </w:t>
      </w:r>
      <w:r w:rsidRPr="00A56445">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A56445" w:rsidRDefault="004265E4" w:rsidP="00A56445">
      <w:pPr>
        <w:pStyle w:val="af"/>
        <w:spacing w:line="240" w:lineRule="auto"/>
        <w:ind w:firstLine="709"/>
        <w:rPr>
          <w:rFonts w:ascii="Times New Roman" w:hAnsi="Times New Roman"/>
          <w:sz w:val="24"/>
          <w:szCs w:val="24"/>
        </w:rPr>
      </w:pPr>
      <w:r w:rsidRPr="00A56445">
        <w:rPr>
          <w:rFonts w:ascii="Times New Roman" w:hAnsi="Times New Roman"/>
          <w:b/>
          <w:i/>
          <w:sz w:val="24"/>
          <w:szCs w:val="24"/>
        </w:rPr>
        <w:t>Предметные результаты</w:t>
      </w:r>
      <w:r w:rsidRPr="00A56445">
        <w:rPr>
          <w:rFonts w:ascii="Times New Roman" w:hAnsi="Times New Roman"/>
          <w:sz w:val="24"/>
          <w:szCs w:val="24"/>
        </w:rPr>
        <w:t xml:space="preserve"> освоения программы учебного предмета «Математика»:</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A56445" w:rsidRDefault="004265E4" w:rsidP="00A56445">
      <w:pPr>
        <w:pStyle w:val="27"/>
        <w:spacing w:line="240" w:lineRule="auto"/>
        <w:ind w:left="0" w:firstLine="709"/>
        <w:jc w:val="both"/>
      </w:pPr>
      <w:r w:rsidRPr="00A56445">
        <w:t>- развитие внимания, памяти, восприятия, мышления, логических операций сравнения, классификации, сериации, умозаключения;</w:t>
      </w:r>
    </w:p>
    <w:p w:rsidR="004265E4" w:rsidRPr="00A56445" w:rsidRDefault="004265E4" w:rsidP="00A56445">
      <w:pPr>
        <w:pStyle w:val="27"/>
        <w:spacing w:line="240" w:lineRule="auto"/>
        <w:ind w:left="0" w:firstLine="709"/>
        <w:jc w:val="both"/>
      </w:pPr>
      <w:r w:rsidRPr="00A56445">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A56445" w:rsidRDefault="004265E4" w:rsidP="00A56445">
      <w:pPr>
        <w:pStyle w:val="27"/>
        <w:spacing w:line="240" w:lineRule="auto"/>
        <w:ind w:left="0" w:firstLine="709"/>
        <w:jc w:val="both"/>
      </w:pPr>
      <w:r w:rsidRPr="00A56445">
        <w:t>- сформированность элементов системного мышления и приобретение основ информационной грамотности;</w:t>
      </w:r>
    </w:p>
    <w:p w:rsidR="004265E4" w:rsidRPr="00A56445" w:rsidRDefault="004265E4" w:rsidP="00A56445">
      <w:pPr>
        <w:pStyle w:val="27"/>
        <w:spacing w:line="240" w:lineRule="auto"/>
        <w:ind w:left="0" w:firstLine="709"/>
        <w:jc w:val="both"/>
      </w:pPr>
      <w:r w:rsidRPr="00A56445">
        <w:t>-  овладение математической терминологией;</w:t>
      </w:r>
    </w:p>
    <w:p w:rsidR="004265E4" w:rsidRPr="00A56445" w:rsidRDefault="004265E4" w:rsidP="00A56445">
      <w:pPr>
        <w:pStyle w:val="27"/>
        <w:spacing w:line="240" w:lineRule="auto"/>
        <w:ind w:left="0" w:firstLine="709"/>
        <w:jc w:val="both"/>
      </w:pPr>
      <w:r w:rsidRPr="00A56445">
        <w:t>- понимание и употребление абстрактных, отвлеченных, обобщающих понятий;</w:t>
      </w:r>
    </w:p>
    <w:p w:rsidR="004265E4" w:rsidRPr="00A56445" w:rsidRDefault="004265E4" w:rsidP="00A56445">
      <w:pPr>
        <w:pStyle w:val="27"/>
        <w:spacing w:line="240" w:lineRule="auto"/>
        <w:ind w:left="0" w:firstLine="709"/>
        <w:jc w:val="both"/>
      </w:pPr>
      <w:r w:rsidRPr="00A56445">
        <w:t>- понимание и употребление сложных логико-грамматических конструкций;</w:t>
      </w:r>
    </w:p>
    <w:p w:rsidR="00C35164" w:rsidRPr="00A56445" w:rsidRDefault="00C35164" w:rsidP="00A56445">
      <w:pPr>
        <w:pStyle w:val="27"/>
        <w:spacing w:line="240" w:lineRule="auto"/>
        <w:ind w:left="0" w:firstLine="709"/>
        <w:jc w:val="both"/>
      </w:pPr>
      <w:r w:rsidRPr="00A56445">
        <w:t>- сформированность умений высказывать свои суждения с использованием математических терминов</w:t>
      </w:r>
      <w:r w:rsidR="00242F5B" w:rsidRPr="00A56445">
        <w:t xml:space="preserve"> и понятий, ставить вопросы по ходу выполнения задания, обосновывать этапы решения учебной задачи;</w:t>
      </w:r>
    </w:p>
    <w:p w:rsidR="004265E4" w:rsidRPr="00A56445" w:rsidRDefault="004265E4" w:rsidP="00A56445">
      <w:pPr>
        <w:pStyle w:val="27"/>
        <w:spacing w:line="240" w:lineRule="auto"/>
        <w:ind w:left="0" w:firstLine="709"/>
        <w:jc w:val="both"/>
      </w:pPr>
      <w:r w:rsidRPr="00A56445">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A56445" w:rsidRDefault="004265E4" w:rsidP="00A56445">
      <w:pPr>
        <w:pStyle w:val="27"/>
        <w:spacing w:line="240" w:lineRule="auto"/>
        <w:ind w:left="0" w:firstLine="709"/>
        <w:jc w:val="both"/>
      </w:pPr>
      <w:r w:rsidRPr="00A56445">
        <w:t>-  сформированность общих приемов решения задач;</w:t>
      </w:r>
    </w:p>
    <w:p w:rsidR="004265E4" w:rsidRPr="00A56445" w:rsidRDefault="004265E4" w:rsidP="00A56445">
      <w:pPr>
        <w:pStyle w:val="27"/>
        <w:spacing w:line="240" w:lineRule="auto"/>
        <w:ind w:left="0" w:firstLine="709"/>
        <w:jc w:val="both"/>
      </w:pPr>
      <w:r w:rsidRPr="00A56445">
        <w:lastRenderedPageBreak/>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A56445" w:rsidRDefault="004265E4" w:rsidP="00A56445">
      <w:pPr>
        <w:pStyle w:val="27"/>
        <w:spacing w:line="240" w:lineRule="auto"/>
        <w:ind w:left="0" w:firstLine="709"/>
        <w:jc w:val="both"/>
      </w:pPr>
      <w:r w:rsidRPr="00A56445">
        <w:t xml:space="preserve">- умение распознавать, исследовать, и изображать геометрические фигуры; </w:t>
      </w:r>
    </w:p>
    <w:p w:rsidR="004265E4" w:rsidRPr="00A56445" w:rsidRDefault="004265E4" w:rsidP="00A56445">
      <w:pPr>
        <w:pStyle w:val="27"/>
        <w:spacing w:line="240" w:lineRule="auto"/>
        <w:ind w:left="0" w:firstLine="709"/>
        <w:jc w:val="both"/>
      </w:pPr>
      <w:r w:rsidRPr="00A56445">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A56445" w:rsidRDefault="004265E4" w:rsidP="00A56445">
      <w:pPr>
        <w:pStyle w:val="27"/>
        <w:spacing w:line="240" w:lineRule="auto"/>
        <w:ind w:left="0" w:firstLine="709"/>
        <w:jc w:val="both"/>
      </w:pPr>
      <w:r w:rsidRPr="00A56445">
        <w:t>- умение проводить проверку правильности вычислений разными способами;</w:t>
      </w:r>
    </w:p>
    <w:p w:rsidR="004265E4" w:rsidRPr="00A56445" w:rsidRDefault="004265E4" w:rsidP="00A56445">
      <w:pPr>
        <w:pStyle w:val="27"/>
        <w:spacing w:line="240" w:lineRule="auto"/>
        <w:ind w:left="0" w:firstLine="709"/>
        <w:jc w:val="both"/>
      </w:pPr>
      <w:r w:rsidRPr="00A56445">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A56445" w:rsidRDefault="004265E4" w:rsidP="00A56445">
      <w:pPr>
        <w:pStyle w:val="27"/>
        <w:spacing w:line="240" w:lineRule="auto"/>
        <w:ind w:left="0" w:firstLine="709"/>
        <w:jc w:val="both"/>
      </w:pPr>
      <w:r w:rsidRPr="00A56445">
        <w:t>- знание назначения основных устройств компьютера для ввода, вывода, обработки информации;</w:t>
      </w:r>
    </w:p>
    <w:p w:rsidR="004265E4" w:rsidRPr="00A56445" w:rsidRDefault="004265E4" w:rsidP="00A56445">
      <w:pPr>
        <w:pStyle w:val="27"/>
        <w:spacing w:line="240" w:lineRule="auto"/>
        <w:ind w:left="0" w:firstLine="709"/>
        <w:jc w:val="both"/>
      </w:pPr>
      <w:r w:rsidRPr="00A56445">
        <w:t>- умение пользоваться простейшими средствами текстового редактора;</w:t>
      </w:r>
    </w:p>
    <w:p w:rsidR="004265E4" w:rsidRPr="00A56445" w:rsidRDefault="004265E4" w:rsidP="00A56445">
      <w:pPr>
        <w:pStyle w:val="27"/>
        <w:spacing w:line="240" w:lineRule="auto"/>
        <w:ind w:left="0" w:firstLine="709"/>
        <w:jc w:val="both"/>
      </w:pPr>
      <w:r w:rsidRPr="00A56445">
        <w:t>- умение работать с цифровыми образовательными ресурсами, готовыми материалами на электронных носителях;</w:t>
      </w:r>
    </w:p>
    <w:p w:rsidR="004265E4" w:rsidRPr="00A56445" w:rsidRDefault="004265E4" w:rsidP="00A56445">
      <w:pPr>
        <w:pStyle w:val="27"/>
        <w:spacing w:line="240" w:lineRule="auto"/>
        <w:ind w:left="0" w:firstLine="709"/>
        <w:jc w:val="both"/>
      </w:pPr>
      <w:r w:rsidRPr="00A56445">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A56445" w:rsidRDefault="004265E4" w:rsidP="00A56445">
      <w:pPr>
        <w:pStyle w:val="27"/>
        <w:spacing w:line="240" w:lineRule="auto"/>
        <w:ind w:left="0" w:firstLine="709"/>
        <w:jc w:val="both"/>
      </w:pPr>
      <w:r w:rsidRPr="00A56445">
        <w:t>-  умение создавать небольшие тексты по интересной для обучающихся тематике;</w:t>
      </w:r>
    </w:p>
    <w:p w:rsidR="004265E4" w:rsidRPr="00A56445" w:rsidRDefault="004265E4" w:rsidP="00A56445">
      <w:pPr>
        <w:pStyle w:val="27"/>
        <w:spacing w:line="240" w:lineRule="auto"/>
        <w:ind w:left="0" w:firstLine="709"/>
        <w:jc w:val="both"/>
      </w:pPr>
      <w:r w:rsidRPr="00A56445">
        <w:t>-  соблюдать правила безопасной работы на компьютере.</w:t>
      </w:r>
    </w:p>
    <w:p w:rsidR="004549E8" w:rsidRPr="00A56445" w:rsidRDefault="004549E8" w:rsidP="00A56445">
      <w:pPr>
        <w:pStyle w:val="27"/>
        <w:spacing w:line="240" w:lineRule="auto"/>
        <w:ind w:left="0" w:firstLine="709"/>
        <w:jc w:val="both"/>
      </w:pPr>
    </w:p>
    <w:p w:rsidR="004265E4" w:rsidRPr="00A56445" w:rsidRDefault="004265E4" w:rsidP="00A56445">
      <w:pPr>
        <w:spacing w:after="0" w:line="240" w:lineRule="auto"/>
        <w:jc w:val="center"/>
        <w:rPr>
          <w:rFonts w:ascii="Times New Roman" w:hAnsi="Times New Roman"/>
          <w:b/>
          <w:kern w:val="22"/>
          <w:sz w:val="24"/>
          <w:szCs w:val="24"/>
        </w:rPr>
      </w:pPr>
      <w:r w:rsidRPr="00A56445">
        <w:rPr>
          <w:rFonts w:ascii="Times New Roman" w:hAnsi="Times New Roman" w:cs="Times New Roman"/>
          <w:b/>
          <w:sz w:val="24"/>
          <w:szCs w:val="24"/>
        </w:rPr>
        <w:t>5.</w:t>
      </w:r>
      <w:r w:rsidRPr="00A56445">
        <w:rPr>
          <w:sz w:val="24"/>
          <w:szCs w:val="24"/>
        </w:rPr>
        <w:t xml:space="preserve"> </w:t>
      </w:r>
      <w:r w:rsidRPr="00A56445">
        <w:rPr>
          <w:rFonts w:ascii="Times New Roman" w:hAnsi="Times New Roman"/>
          <w:b/>
          <w:kern w:val="22"/>
          <w:sz w:val="24"/>
          <w:szCs w:val="24"/>
        </w:rPr>
        <w:t>Окружающий мир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Основные </w:t>
      </w:r>
      <w:r w:rsidRPr="00A56445">
        <w:rPr>
          <w:rFonts w:ascii="Times New Roman" w:hAnsi="Times New Roman" w:cs="Times New Roman"/>
          <w:b/>
          <w:sz w:val="24"/>
          <w:szCs w:val="24"/>
        </w:rPr>
        <w:t>задачи</w:t>
      </w:r>
      <w:r w:rsidRPr="00A56445">
        <w:rPr>
          <w:rFonts w:ascii="Times New Roman" w:hAnsi="Times New Roman" w:cs="Times New Roman"/>
          <w:sz w:val="24"/>
          <w:szCs w:val="24"/>
        </w:rPr>
        <w:t xml:space="preserve"> учебного предмета «Окружающий мир» состоят в следующем: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формирование научного мировоззрения обучающихся;</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i/>
          <w:sz w:val="24"/>
          <w:szCs w:val="24"/>
        </w:rPr>
        <w:t>-</w:t>
      </w:r>
      <w:r w:rsidRPr="00A56445">
        <w:rPr>
          <w:rFonts w:ascii="Times New Roman" w:hAnsi="Times New Roman" w:cs="Times New Roman"/>
          <w:sz w:val="24"/>
          <w:szCs w:val="24"/>
        </w:rPr>
        <w:t xml:space="preserve"> овладение основными представлениями об окружающем мире;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A56445">
        <w:rPr>
          <w:rFonts w:ascii="Times New Roman" w:hAnsi="Times New Roman" w:cs="Times New Roman"/>
          <w:sz w:val="24"/>
          <w:szCs w:val="24"/>
        </w:rPr>
        <w:t>наблюдений за явлениями природы</w:t>
      </w:r>
      <w:r w:rsidRPr="00A56445">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i/>
          <w:sz w:val="24"/>
          <w:szCs w:val="24"/>
        </w:rPr>
        <w:t>-</w:t>
      </w:r>
      <w:r w:rsidRPr="00A56445">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i/>
          <w:sz w:val="24"/>
          <w:szCs w:val="24"/>
        </w:rPr>
        <w:t xml:space="preserve">- </w:t>
      </w:r>
      <w:r w:rsidRPr="00A56445">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i/>
          <w:sz w:val="24"/>
          <w:szCs w:val="24"/>
        </w:rPr>
        <w:t xml:space="preserve">- </w:t>
      </w:r>
      <w:r w:rsidRPr="00A56445">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формирование модели безопасного поведения в условиях повседневной жизни и в различных опасных и чрезвычайных ситуациях;</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сенсорное развитие обучающихся с ТНР;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развитие речи обучающихся; </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sz w:val="24"/>
          <w:szCs w:val="24"/>
        </w:rPr>
        <w:t>- совершенствование познавательной функции речи;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t xml:space="preserve">Русский язык и литературное чтение: </w:t>
      </w:r>
      <w:r w:rsidRPr="00A56445">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A56445">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t>Музыка:</w:t>
      </w:r>
      <w:r w:rsidRPr="00A56445">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A56445">
        <w:rPr>
          <w:rFonts w:ascii="Times New Roman" w:hAnsi="Times New Roman" w:cs="Times New Roman"/>
          <w:sz w:val="24"/>
          <w:szCs w:val="24"/>
        </w:rPr>
        <w:t>.</w:t>
      </w:r>
    </w:p>
    <w:p w:rsidR="004265E4" w:rsidRPr="00A56445" w:rsidRDefault="004265E4"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i/>
          <w:iCs/>
          <w:sz w:val="24"/>
          <w:szCs w:val="24"/>
        </w:rPr>
        <w:t xml:space="preserve">Изобразительное искусство и  труд: </w:t>
      </w:r>
      <w:r w:rsidRPr="00A56445">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A56445" w:rsidRDefault="004265E4" w:rsidP="00A56445">
      <w:pPr>
        <w:shd w:val="clear" w:color="auto" w:fill="FFFFFF"/>
        <w:spacing w:after="0" w:line="240" w:lineRule="auto"/>
        <w:ind w:firstLine="709"/>
        <w:jc w:val="both"/>
        <w:rPr>
          <w:rFonts w:ascii="Times New Roman" w:hAnsi="Times New Roman" w:cs="Times New Roman"/>
          <w:kern w:val="22"/>
          <w:sz w:val="24"/>
          <w:szCs w:val="24"/>
        </w:rPr>
      </w:pPr>
      <w:r w:rsidRPr="00A56445">
        <w:rPr>
          <w:rFonts w:ascii="Times New Roman" w:hAnsi="Times New Roman"/>
          <w:i/>
          <w:kern w:val="22"/>
          <w:sz w:val="24"/>
          <w:szCs w:val="24"/>
        </w:rPr>
        <w:t>Математика</w:t>
      </w:r>
      <w:r w:rsidRPr="00A56445">
        <w:rPr>
          <w:rFonts w:ascii="Times New Roman" w:hAnsi="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w:t>
      </w:r>
      <w:r w:rsidRPr="00A56445">
        <w:rPr>
          <w:rFonts w:ascii="Times New Roman" w:hAnsi="Times New Roman" w:cs="Times New Roman"/>
          <w:sz w:val="24"/>
          <w:szCs w:val="24"/>
        </w:rPr>
        <w:lastRenderedPageBreak/>
        <w:t>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A56445" w:rsidRDefault="004265E4" w:rsidP="00A56445">
      <w:pPr>
        <w:pStyle w:val="af"/>
        <w:spacing w:line="240" w:lineRule="auto"/>
        <w:ind w:firstLine="709"/>
        <w:rPr>
          <w:rFonts w:ascii="Times New Roman" w:hAnsi="Times New Roman" w:cs="Times New Roman"/>
          <w:b/>
          <w:i/>
          <w:sz w:val="24"/>
          <w:szCs w:val="24"/>
        </w:rPr>
      </w:pPr>
      <w:r w:rsidRPr="00A56445">
        <w:rPr>
          <w:rFonts w:ascii="Times New Roman" w:hAnsi="Times New Roman" w:cs="Times New Roman"/>
          <w:b/>
          <w:i/>
          <w:sz w:val="24"/>
          <w:szCs w:val="24"/>
        </w:rPr>
        <w:t>Человек и природа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w:t>
      </w:r>
      <w:r w:rsidRPr="00A56445">
        <w:rPr>
          <w:rFonts w:ascii="Times New Roman" w:hAnsi="Times New Roman" w:cs="Times New Roman"/>
          <w:sz w:val="24"/>
          <w:szCs w:val="24"/>
        </w:rPr>
        <w:lastRenderedPageBreak/>
        <w:t xml:space="preserve">Твердые тела, жидкости, газы. Простейшие практические работы с веществами, жидкостями, газами.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Грибы: съедобные и ядовитые. Правила сбора грибов.</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sidRPr="00A56445">
        <w:rPr>
          <w:rFonts w:ascii="Times New Roman" w:hAnsi="Times New Roman" w:cs="Times New Roman"/>
          <w:sz w:val="24"/>
          <w:szCs w:val="24"/>
        </w:rPr>
        <w:lastRenderedPageBreak/>
        <w:t xml:space="preserve">природы посредством практической деятельности. Народный календарь (приметы, поговорки, пословицы), определяющий сезонный труд людей.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A56445" w:rsidRDefault="004265E4" w:rsidP="00A56445">
      <w:pPr>
        <w:pStyle w:val="af"/>
        <w:spacing w:line="240" w:lineRule="auto"/>
        <w:ind w:firstLine="709"/>
        <w:rPr>
          <w:rFonts w:ascii="Times New Roman" w:hAnsi="Times New Roman" w:cs="Times New Roman"/>
          <w:b/>
          <w:i/>
          <w:sz w:val="24"/>
          <w:szCs w:val="24"/>
        </w:rPr>
      </w:pPr>
      <w:r w:rsidRPr="00A56445">
        <w:rPr>
          <w:rFonts w:ascii="Times New Roman" w:hAnsi="Times New Roman" w:cs="Times New Roman"/>
          <w:b/>
          <w:i/>
          <w:sz w:val="24"/>
          <w:szCs w:val="24"/>
        </w:rPr>
        <w:t>Человек и общество</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w:t>
      </w:r>
      <w:r w:rsidRPr="00A56445">
        <w:rPr>
          <w:rFonts w:ascii="Times New Roman" w:hAnsi="Times New Roman" w:cs="Times New Roman"/>
          <w:sz w:val="24"/>
          <w:szCs w:val="24"/>
        </w:rPr>
        <w:lastRenderedPageBreak/>
        <w:t>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Россия на карте, государственная граница России.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A56445" w:rsidRDefault="004265E4" w:rsidP="00A56445">
      <w:pPr>
        <w:pStyle w:val="af"/>
        <w:spacing w:line="240" w:lineRule="auto"/>
        <w:ind w:firstLine="709"/>
        <w:rPr>
          <w:rFonts w:ascii="Times New Roman" w:hAnsi="Times New Roman" w:cs="Times New Roman"/>
          <w:b/>
          <w:i/>
          <w:sz w:val="24"/>
          <w:szCs w:val="24"/>
        </w:rPr>
      </w:pPr>
      <w:r w:rsidRPr="00A56445">
        <w:rPr>
          <w:rFonts w:ascii="Times New Roman" w:hAnsi="Times New Roman" w:cs="Times New Roman"/>
          <w:b/>
          <w:i/>
          <w:sz w:val="24"/>
          <w:szCs w:val="24"/>
        </w:rPr>
        <w:t>Правила безопасной жизни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Ценность здоровья и здорового образа жизни.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Правила безопасного поведения в природе.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i/>
          <w:sz w:val="24"/>
          <w:szCs w:val="24"/>
        </w:rPr>
        <w:t>Предметные результаты</w:t>
      </w:r>
      <w:r w:rsidRPr="00A56445">
        <w:rPr>
          <w:rFonts w:ascii="Times New Roman" w:hAnsi="Times New Roman" w:cs="Times New Roman"/>
          <w:sz w:val="24"/>
          <w:szCs w:val="24"/>
        </w:rPr>
        <w:t xml:space="preserve"> освоения программы учебного предмета «Окружающий мир»: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знания о родном крае, особенностях климатических и погодных условий;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владение элементарными способами изучения природы и общества;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представлений о здоровье и нездоровье;</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установки на безопасный, здоровый образ жизни;</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лексики, формирование грамматического строя и связной речи;</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расширение круга освоенных социальных контактов;</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5E3ED3" w:rsidRPr="00A56445" w:rsidRDefault="005E3ED3" w:rsidP="00A56445">
      <w:pPr>
        <w:spacing w:after="0" w:line="240" w:lineRule="auto"/>
        <w:ind w:firstLine="709"/>
        <w:jc w:val="both"/>
        <w:rPr>
          <w:rFonts w:ascii="Times New Roman" w:hAnsi="Times New Roman" w:cs="Times New Roman"/>
          <w:sz w:val="24"/>
          <w:szCs w:val="24"/>
        </w:rPr>
      </w:pPr>
    </w:p>
    <w:p w:rsidR="004265E4" w:rsidRPr="00A56445" w:rsidRDefault="004265E4" w:rsidP="00A56445">
      <w:pPr>
        <w:pStyle w:val="af"/>
        <w:spacing w:line="240" w:lineRule="auto"/>
        <w:ind w:firstLine="0"/>
        <w:jc w:val="center"/>
        <w:rPr>
          <w:rFonts w:ascii="Times New Roman" w:hAnsi="Times New Roman" w:cs="Times New Roman"/>
          <w:b/>
          <w:sz w:val="24"/>
          <w:szCs w:val="24"/>
        </w:rPr>
      </w:pPr>
      <w:r w:rsidRPr="00A56445">
        <w:rPr>
          <w:rFonts w:ascii="Times New Roman" w:hAnsi="Times New Roman" w:cs="Times New Roman"/>
          <w:b/>
          <w:sz w:val="24"/>
          <w:szCs w:val="24"/>
        </w:rPr>
        <w:t xml:space="preserve">6. </w:t>
      </w:r>
      <w:r w:rsidRPr="00A56445">
        <w:rPr>
          <w:rFonts w:ascii="Times New Roman" w:hAnsi="Times New Roman" w:cs="Times New Roman"/>
          <w:b/>
          <w:color w:val="auto"/>
          <w:sz w:val="24"/>
          <w:szCs w:val="24"/>
        </w:rPr>
        <w:t>Основы религиозных культур и светской этики</w:t>
      </w:r>
    </w:p>
    <w:p w:rsidR="004265E4" w:rsidRPr="00A56445" w:rsidRDefault="004265E4" w:rsidP="00A56445">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xml:space="preserve">Основные </w:t>
      </w:r>
      <w:r w:rsidRPr="00A56445">
        <w:rPr>
          <w:rFonts w:ascii="Times New Roman" w:eastAsia="Times New Roman" w:hAnsi="Times New Roman" w:cs="Times New Roman"/>
          <w:b/>
          <w:color w:val="auto"/>
          <w:kern w:val="0"/>
          <w:sz w:val="24"/>
          <w:szCs w:val="24"/>
          <w:lang w:eastAsia="ru-RU"/>
        </w:rPr>
        <w:t>задачи</w:t>
      </w:r>
      <w:r w:rsidRPr="00A56445">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A56445" w:rsidRDefault="004265E4" w:rsidP="00A56445">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A56445" w:rsidRDefault="004265E4" w:rsidP="00A56445">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A56445" w:rsidRDefault="004265E4" w:rsidP="00A56445">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Учебный предмет </w:t>
      </w:r>
      <w:r w:rsidRPr="00A56445">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A56445">
        <w:rPr>
          <w:rFonts w:ascii="Times New Roman" w:hAnsi="Times New Roman"/>
          <w:sz w:val="24"/>
          <w:szCs w:val="24"/>
        </w:rPr>
        <w:t xml:space="preserve"> имеет интегрированный характер, поскольку его содержание аккумулирует в себе </w:t>
      </w:r>
      <w:r w:rsidRPr="00A56445">
        <w:rPr>
          <w:rFonts w:ascii="Times New Roman" w:hAnsi="Times New Roman"/>
          <w:sz w:val="24"/>
          <w:szCs w:val="24"/>
        </w:rPr>
        <w:lastRenderedPageBreak/>
        <w:t xml:space="preserve">первоначальные представления из истории, литературы, географии и других социально – гуманитарных наук. Содержание учебного предмета </w:t>
      </w:r>
      <w:r w:rsidRPr="00A56445">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Программа учебного предмета </w:t>
      </w:r>
      <w:r w:rsidRPr="00A56445">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A56445">
        <w:rPr>
          <w:rFonts w:ascii="Times New Roman" w:hAnsi="Times New Roman"/>
          <w:sz w:val="24"/>
          <w:szCs w:val="24"/>
        </w:rPr>
        <w:t xml:space="preserve"> представлена разделами  </w:t>
      </w:r>
      <w:r w:rsidRPr="00A56445">
        <w:rPr>
          <w:rFonts w:ascii="Times New Roman" w:hAnsi="Times New Roman"/>
          <w:kern w:val="2"/>
          <w:sz w:val="24"/>
          <w:szCs w:val="24"/>
        </w:rPr>
        <w:t>«Основы религиозных культур народов России» и «Основы светской этики».</w:t>
      </w:r>
    </w:p>
    <w:p w:rsidR="004265E4" w:rsidRPr="00A56445" w:rsidRDefault="004265E4" w:rsidP="00A56445">
      <w:pPr>
        <w:spacing w:after="0" w:line="240" w:lineRule="auto"/>
        <w:ind w:firstLine="709"/>
        <w:jc w:val="both"/>
        <w:rPr>
          <w:rFonts w:ascii="Times New Roman" w:hAnsi="Times New Roman"/>
          <w:kern w:val="2"/>
          <w:sz w:val="24"/>
          <w:szCs w:val="24"/>
        </w:rPr>
      </w:pPr>
      <w:r w:rsidRPr="00A56445">
        <w:rPr>
          <w:rFonts w:ascii="Times New Roman" w:hAnsi="Times New Roman"/>
          <w:kern w:val="2"/>
          <w:sz w:val="24"/>
          <w:szCs w:val="24"/>
        </w:rPr>
        <w:t xml:space="preserve">Тематически разделы объединяются, носят светский характер, не навязывают никакой религии. </w:t>
      </w:r>
    </w:p>
    <w:p w:rsidR="004265E4" w:rsidRPr="00A56445" w:rsidRDefault="004265E4" w:rsidP="00A56445">
      <w:pPr>
        <w:pStyle w:val="27"/>
        <w:spacing w:line="240" w:lineRule="auto"/>
        <w:ind w:left="0" w:firstLine="709"/>
        <w:jc w:val="both"/>
      </w:pPr>
      <w:r w:rsidRPr="00A56445">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Названные разделы учебного предмета представлены следующим содержанием:</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Россия - наша Родина. Культура и религия. </w:t>
      </w:r>
      <w:r w:rsidRPr="00A56445">
        <w:rPr>
          <w:rFonts w:ascii="Times New Roman" w:hAnsi="Times New Roman" w:cs="Times New Roman"/>
          <w:spacing w:val="-3"/>
          <w:sz w:val="24"/>
          <w:szCs w:val="24"/>
        </w:rPr>
        <w:t xml:space="preserve">Праздники в религиях мира.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A56445">
        <w:rPr>
          <w:rFonts w:ascii="Times New Roman" w:hAnsi="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Содержание учебного предмета </w:t>
      </w:r>
      <w:r w:rsidRPr="00A56445">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A56445">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eastAsia="Times New Roman" w:hAnsi="Times New Roman" w:cs="Times New Roman"/>
          <w:b/>
          <w:i/>
          <w:color w:val="auto"/>
          <w:kern w:val="0"/>
          <w:sz w:val="24"/>
          <w:szCs w:val="24"/>
          <w:lang w:eastAsia="ru-RU"/>
        </w:rPr>
        <w:t>Предметные результаты</w:t>
      </w:r>
      <w:r w:rsidRPr="00A56445">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A56445" w:rsidRDefault="004265E4" w:rsidP="00A56445">
      <w:pPr>
        <w:spacing w:after="0" w:line="240" w:lineRule="auto"/>
        <w:ind w:firstLine="709"/>
        <w:jc w:val="both"/>
        <w:rPr>
          <w:rFonts w:ascii="Times New Roman" w:hAnsi="Times New Roman"/>
          <w:sz w:val="24"/>
          <w:szCs w:val="24"/>
          <w:lang w:eastAsia="ru-RU"/>
        </w:rPr>
      </w:pPr>
      <w:r w:rsidRPr="00A56445">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xml:space="preserve">- </w:t>
      </w:r>
      <w:r w:rsidRPr="00A56445">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A56445" w:rsidRDefault="004265E4" w:rsidP="00A56445">
      <w:pPr>
        <w:spacing w:after="0" w:line="240" w:lineRule="auto"/>
        <w:ind w:firstLine="709"/>
        <w:jc w:val="both"/>
        <w:rPr>
          <w:rFonts w:ascii="Times New Roman" w:hAnsi="Times New Roman"/>
          <w:sz w:val="24"/>
          <w:szCs w:val="24"/>
          <w:lang w:eastAsia="ru-RU"/>
        </w:rPr>
      </w:pPr>
      <w:r w:rsidRPr="00A56445">
        <w:rPr>
          <w:rFonts w:ascii="Times New Roman" w:hAnsi="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A56445" w:rsidRDefault="004265E4" w:rsidP="00A56445">
      <w:pPr>
        <w:spacing w:after="0" w:line="240" w:lineRule="auto"/>
        <w:ind w:firstLine="709"/>
        <w:jc w:val="both"/>
        <w:rPr>
          <w:rFonts w:ascii="Times New Roman" w:hAnsi="Times New Roman"/>
          <w:sz w:val="24"/>
          <w:szCs w:val="24"/>
          <w:lang w:eastAsia="ru-RU"/>
        </w:rPr>
      </w:pPr>
      <w:r w:rsidRPr="00A56445">
        <w:rPr>
          <w:rFonts w:ascii="Times New Roman" w:hAnsi="Times New Roman"/>
          <w:sz w:val="24"/>
          <w:szCs w:val="24"/>
          <w:lang w:eastAsia="ru-RU"/>
        </w:rPr>
        <w:t xml:space="preserve">- </w:t>
      </w:r>
      <w:r w:rsidRPr="00A56445">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A56445" w:rsidRDefault="004265E4" w:rsidP="00A56445">
      <w:pPr>
        <w:spacing w:after="0" w:line="240" w:lineRule="auto"/>
        <w:ind w:firstLine="709"/>
        <w:jc w:val="both"/>
        <w:rPr>
          <w:rFonts w:ascii="Times New Roman" w:hAnsi="Times New Roman"/>
          <w:sz w:val="24"/>
          <w:szCs w:val="24"/>
          <w:lang w:eastAsia="ru-RU"/>
        </w:rPr>
      </w:pPr>
      <w:r w:rsidRPr="00A56445">
        <w:rPr>
          <w:rFonts w:ascii="Times New Roman" w:hAnsi="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A56445" w:rsidRDefault="004265E4" w:rsidP="00A56445">
      <w:pPr>
        <w:spacing w:after="0" w:line="240" w:lineRule="auto"/>
        <w:ind w:firstLine="709"/>
        <w:jc w:val="both"/>
        <w:rPr>
          <w:rFonts w:ascii="Times New Roman" w:hAnsi="Times New Roman"/>
          <w:sz w:val="24"/>
          <w:szCs w:val="24"/>
          <w:lang w:eastAsia="ru-RU"/>
        </w:rPr>
      </w:pPr>
      <w:r w:rsidRPr="00A56445">
        <w:rPr>
          <w:rFonts w:ascii="Times New Roman" w:hAnsi="Times New Roman"/>
          <w:sz w:val="24"/>
          <w:szCs w:val="24"/>
          <w:lang w:eastAsia="ru-RU"/>
        </w:rPr>
        <w:t xml:space="preserve">- </w:t>
      </w:r>
      <w:r w:rsidRPr="00A56445">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A56445">
        <w:rPr>
          <w:rFonts w:ascii="Times New Roman" w:hAnsi="Times New Roman"/>
          <w:sz w:val="24"/>
          <w:szCs w:val="24"/>
          <w:lang w:eastAsia="ru-RU"/>
        </w:rPr>
        <w:t xml:space="preserve"> их роли в истории и современности России;</w:t>
      </w:r>
    </w:p>
    <w:p w:rsidR="002A53E4" w:rsidRPr="00A56445" w:rsidRDefault="004265E4" w:rsidP="00A56445">
      <w:pPr>
        <w:spacing w:after="0" w:line="240" w:lineRule="auto"/>
        <w:ind w:firstLine="709"/>
        <w:jc w:val="both"/>
        <w:rPr>
          <w:rFonts w:ascii="Times New Roman" w:hAnsi="Times New Roman"/>
          <w:b/>
          <w:i/>
          <w:sz w:val="24"/>
          <w:szCs w:val="24"/>
        </w:rPr>
      </w:pPr>
      <w:r w:rsidRPr="00A56445">
        <w:rPr>
          <w:rFonts w:ascii="Times New Roman" w:hAnsi="Times New Roman"/>
          <w:sz w:val="24"/>
          <w:szCs w:val="24"/>
        </w:rPr>
        <w:lastRenderedPageBreak/>
        <w:t xml:space="preserve">- </w:t>
      </w:r>
      <w:r w:rsidRPr="00A56445">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56445">
        <w:rPr>
          <w:rFonts w:ascii="Times New Roman" w:hAnsi="Times New Roman"/>
          <w:b/>
          <w:i/>
          <w:sz w:val="24"/>
          <w:szCs w:val="24"/>
        </w:rPr>
        <w:t xml:space="preserve"> </w:t>
      </w:r>
    </w:p>
    <w:p w:rsidR="002A53E4" w:rsidRPr="00A56445" w:rsidRDefault="002A53E4" w:rsidP="00A56445">
      <w:pPr>
        <w:spacing w:after="0" w:line="240" w:lineRule="auto"/>
        <w:ind w:firstLine="709"/>
        <w:jc w:val="both"/>
        <w:rPr>
          <w:rFonts w:ascii="Times New Roman" w:hAnsi="Times New Roman"/>
          <w:b/>
          <w:i/>
          <w:sz w:val="24"/>
          <w:szCs w:val="24"/>
        </w:rPr>
      </w:pPr>
    </w:p>
    <w:p w:rsidR="004265E4" w:rsidRPr="00A56445" w:rsidRDefault="00ED366E" w:rsidP="00A56445">
      <w:pPr>
        <w:spacing w:after="0" w:line="240" w:lineRule="auto"/>
        <w:rPr>
          <w:rFonts w:ascii="Times New Roman" w:hAnsi="Times New Roman"/>
          <w:b/>
          <w:i/>
          <w:sz w:val="24"/>
          <w:szCs w:val="24"/>
        </w:rPr>
      </w:pPr>
      <w:r w:rsidRPr="00A56445">
        <w:rPr>
          <w:rFonts w:ascii="Times New Roman" w:hAnsi="Times New Roman"/>
          <w:b/>
          <w:i/>
          <w:sz w:val="24"/>
          <w:szCs w:val="24"/>
        </w:rPr>
        <w:t xml:space="preserve">                                    </w:t>
      </w:r>
      <w:r w:rsidRPr="00A56445">
        <w:rPr>
          <w:rFonts w:ascii="Times New Roman" w:hAnsi="Times New Roman"/>
          <w:b/>
          <w:sz w:val="24"/>
          <w:szCs w:val="24"/>
        </w:rPr>
        <w:t>7</w:t>
      </w:r>
      <w:r w:rsidR="004265E4" w:rsidRPr="00A56445">
        <w:rPr>
          <w:rFonts w:ascii="Times New Roman" w:hAnsi="Times New Roman"/>
          <w:b/>
          <w:i/>
          <w:sz w:val="24"/>
          <w:szCs w:val="24"/>
        </w:rPr>
        <w:t>. Музыка</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xml:space="preserve">Основными </w:t>
      </w:r>
      <w:r w:rsidRPr="00A56445">
        <w:rPr>
          <w:rFonts w:ascii="Times New Roman" w:hAnsi="Times New Roman"/>
          <w:b/>
          <w:sz w:val="24"/>
          <w:szCs w:val="24"/>
        </w:rPr>
        <w:t>задачами</w:t>
      </w:r>
      <w:r w:rsidRPr="00A56445">
        <w:rPr>
          <w:rFonts w:ascii="Times New Roman" w:hAnsi="Times New Roman"/>
          <w:sz w:val="24"/>
          <w:szCs w:val="24"/>
        </w:rPr>
        <w:t xml:space="preserve"> обучения музыке являются: </w:t>
      </w:r>
    </w:p>
    <w:p w:rsidR="004265E4"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A56445" w:rsidRDefault="004265E4" w:rsidP="00A56445">
      <w:pPr>
        <w:spacing w:after="0" w:line="240" w:lineRule="auto"/>
        <w:ind w:firstLine="709"/>
        <w:jc w:val="both"/>
        <w:rPr>
          <w:rFonts w:ascii="Times New Roman" w:hAnsi="Times New Roman"/>
          <w:kern w:val="2"/>
          <w:sz w:val="24"/>
          <w:szCs w:val="24"/>
        </w:rPr>
      </w:pPr>
      <w:r w:rsidRPr="00A56445">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4265E4" w:rsidRPr="00A56445" w:rsidRDefault="004265E4" w:rsidP="00A56445">
      <w:pPr>
        <w:spacing w:after="0" w:line="240" w:lineRule="auto"/>
        <w:ind w:firstLine="709"/>
        <w:jc w:val="both"/>
        <w:rPr>
          <w:rFonts w:ascii="Times New Roman" w:hAnsi="Times New Roman"/>
          <w:kern w:val="2"/>
          <w:sz w:val="24"/>
          <w:szCs w:val="24"/>
        </w:rPr>
      </w:pPr>
      <w:r w:rsidRPr="00A56445">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A56445" w:rsidRDefault="004265E4" w:rsidP="00A56445">
      <w:pPr>
        <w:spacing w:after="0" w:line="240" w:lineRule="auto"/>
        <w:ind w:firstLine="709"/>
        <w:jc w:val="both"/>
        <w:rPr>
          <w:rFonts w:ascii="Times New Roman" w:hAnsi="Times New Roman"/>
          <w:sz w:val="24"/>
          <w:szCs w:val="24"/>
        </w:rPr>
      </w:pPr>
      <w:r w:rsidRPr="00A56445">
        <w:rPr>
          <w:rFonts w:ascii="Times New Roman" w:hAnsi="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6D4E79" w:rsidRPr="00A56445" w:rsidRDefault="004265E4" w:rsidP="00A56445">
      <w:pPr>
        <w:spacing w:after="0" w:line="240" w:lineRule="auto"/>
        <w:ind w:firstLine="709"/>
        <w:jc w:val="both"/>
        <w:rPr>
          <w:rFonts w:ascii="Times New Roman" w:hAnsi="Times New Roman"/>
          <w:kern w:val="2"/>
          <w:sz w:val="24"/>
          <w:szCs w:val="24"/>
        </w:rPr>
      </w:pPr>
      <w:r w:rsidRPr="00A56445">
        <w:rPr>
          <w:rFonts w:ascii="Times New Roman" w:hAnsi="Times New Roman"/>
          <w:kern w:val="2"/>
          <w:sz w:val="24"/>
          <w:szCs w:val="24"/>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A56445" w:rsidRDefault="004265E4" w:rsidP="00A56445">
      <w:pPr>
        <w:spacing w:after="0" w:line="240" w:lineRule="auto"/>
        <w:ind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 развитие слухового внимания, координации между дыханием и голосом;</w:t>
      </w:r>
    </w:p>
    <w:p w:rsidR="006D4E79" w:rsidRPr="00A56445" w:rsidRDefault="004265E4" w:rsidP="00A56445">
      <w:pPr>
        <w:spacing w:after="0" w:line="240" w:lineRule="auto"/>
        <w:ind w:firstLine="709"/>
        <w:jc w:val="both"/>
        <w:rPr>
          <w:rFonts w:ascii="Times New Roman" w:hAnsi="Times New Roman" w:cs="Times New Roman"/>
          <w:kern w:val="2"/>
          <w:sz w:val="24"/>
          <w:szCs w:val="24"/>
        </w:rPr>
      </w:pPr>
      <w:r w:rsidRPr="00A56445">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4265E4" w:rsidRPr="00A56445" w:rsidRDefault="004265E4" w:rsidP="00A56445">
      <w:pPr>
        <w:spacing w:after="0" w:line="240" w:lineRule="auto"/>
        <w:ind w:firstLine="709"/>
        <w:jc w:val="both"/>
        <w:rPr>
          <w:rFonts w:ascii="Times New Roman" w:hAnsi="Times New Roman"/>
          <w:kern w:val="2"/>
          <w:sz w:val="24"/>
          <w:szCs w:val="24"/>
          <w:lang w:eastAsia="ru-RU"/>
        </w:rPr>
      </w:pPr>
      <w:r w:rsidRPr="00A56445">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A56445" w:rsidRDefault="004265E4" w:rsidP="00A56445">
      <w:pPr>
        <w:pStyle w:val="4"/>
        <w:spacing w:before="0" w:after="0" w:line="240" w:lineRule="auto"/>
        <w:ind w:firstLine="709"/>
        <w:jc w:val="both"/>
        <w:rPr>
          <w:rFonts w:ascii="Times New Roman" w:hAnsi="Times New Roman"/>
          <w:i w:val="0"/>
          <w:sz w:val="24"/>
          <w:szCs w:val="24"/>
        </w:rPr>
      </w:pPr>
      <w:r w:rsidRPr="00A56445">
        <w:rPr>
          <w:rFonts w:ascii="Times New Roman" w:hAnsi="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A56445" w:rsidRDefault="004265E4" w:rsidP="00A56445">
      <w:pPr>
        <w:pStyle w:val="4"/>
        <w:spacing w:before="0" w:after="0" w:line="240" w:lineRule="auto"/>
        <w:ind w:firstLine="709"/>
        <w:jc w:val="both"/>
        <w:rPr>
          <w:rFonts w:ascii="Times New Roman" w:hAnsi="Times New Roman"/>
          <w:i w:val="0"/>
          <w:sz w:val="24"/>
          <w:szCs w:val="24"/>
        </w:rPr>
      </w:pPr>
      <w:r w:rsidRPr="00A56445">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A56445">
        <w:rPr>
          <w:rFonts w:ascii="Times New Roman" w:hAnsi="Times New Roman"/>
          <w:i w:val="0"/>
          <w:sz w:val="24"/>
          <w:szCs w:val="24"/>
        </w:rPr>
        <w:t>вязано с содержанием коррекционных</w:t>
      </w:r>
      <w:r w:rsidRPr="00A56445">
        <w:rPr>
          <w:rFonts w:ascii="Times New Roman" w:hAnsi="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d"/>
          <w:rFonts w:ascii="Times New Roman" w:hAnsi="Times New Roman"/>
          <w:i/>
          <w:color w:val="000000"/>
        </w:rPr>
        <w:t>Слушание музыки.</w:t>
      </w:r>
      <w:r w:rsidRPr="00A56445">
        <w:rPr>
          <w:rStyle w:val="af7"/>
          <w:rFonts w:ascii="Times New Roman" w:hAnsi="Times New Roman"/>
          <w:color w:val="000000"/>
          <w:sz w:val="24"/>
          <w:szCs w:val="24"/>
        </w:rPr>
        <w:t xml:space="preserve">   Слушание музыки является важным элементом музыкально-эс</w:t>
      </w:r>
      <w:r w:rsidRPr="00A56445">
        <w:rPr>
          <w:rStyle w:val="af7"/>
          <w:rFonts w:ascii="Times New Roman" w:hAnsi="Times New Roman"/>
          <w:color w:val="000000"/>
          <w:sz w:val="24"/>
          <w:szCs w:val="24"/>
        </w:rPr>
        <w:softHyphen/>
        <w:t>тетического воспитания детей. Оно способствует восприятию и пониманию музы</w:t>
      </w:r>
      <w:r w:rsidRPr="00A56445">
        <w:rPr>
          <w:rStyle w:val="af7"/>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A56445">
        <w:rPr>
          <w:rStyle w:val="af7"/>
          <w:rFonts w:ascii="Times New Roman" w:hAnsi="Times New Roman"/>
          <w:color w:val="000000"/>
          <w:sz w:val="24"/>
          <w:szCs w:val="24"/>
        </w:rPr>
        <w:softHyphen/>
        <w:t>ний мир ребенка, воспитывает у обучающихся музыкаль</w:t>
      </w:r>
      <w:r w:rsidRPr="00A56445">
        <w:rPr>
          <w:rStyle w:val="af7"/>
          <w:rFonts w:ascii="Times New Roman" w:hAnsi="Times New Roman"/>
          <w:color w:val="000000"/>
          <w:sz w:val="24"/>
          <w:szCs w:val="24"/>
        </w:rPr>
        <w:softHyphen/>
        <w:t>ную культуру как часть духовной культуры.</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Слушание музыки является важным средст</w:t>
      </w:r>
      <w:r w:rsidRPr="00A56445">
        <w:rPr>
          <w:rStyle w:val="af7"/>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w:t>
      </w:r>
      <w:r w:rsidRPr="00A56445">
        <w:rPr>
          <w:rStyle w:val="af7"/>
          <w:rFonts w:ascii="Times New Roman" w:hAnsi="Times New Roman"/>
          <w:color w:val="000000"/>
          <w:sz w:val="24"/>
          <w:szCs w:val="24"/>
        </w:rPr>
        <w:lastRenderedPageBreak/>
        <w:t>просодических средств, необходимых для реализации эмоционально-экспрессивной функции интонации).</w:t>
      </w:r>
    </w:p>
    <w:p w:rsidR="004265E4" w:rsidRPr="00A56445" w:rsidRDefault="004265E4" w:rsidP="00A56445">
      <w:pPr>
        <w:pStyle w:val="ad"/>
        <w:spacing w:after="0" w:line="240" w:lineRule="auto"/>
        <w:ind w:right="20" w:firstLine="709"/>
        <w:jc w:val="both"/>
        <w:rPr>
          <w:rFonts w:ascii="Times New Roman" w:hAnsi="Times New Roman"/>
          <w:sz w:val="24"/>
          <w:szCs w:val="24"/>
        </w:rPr>
      </w:pPr>
      <w:r w:rsidRPr="00A56445">
        <w:rPr>
          <w:rStyle w:val="af7"/>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A56445">
        <w:rPr>
          <w:rStyle w:val="af7"/>
          <w:rFonts w:ascii="Times New Roman" w:hAnsi="Times New Roman"/>
          <w:color w:val="000000"/>
          <w:sz w:val="24"/>
          <w:szCs w:val="24"/>
        </w:rPr>
        <w:softHyphen/>
        <w:t>шивания музыкального произведения следует перейти к его анализу</w:t>
      </w:r>
      <w:r w:rsidR="004118E6" w:rsidRPr="00A56445">
        <w:rPr>
          <w:rStyle w:val="af7"/>
          <w:rFonts w:ascii="Times New Roman" w:hAnsi="Times New Roman"/>
          <w:color w:val="000000"/>
          <w:sz w:val="24"/>
          <w:szCs w:val="24"/>
        </w:rPr>
        <w:t>.</w:t>
      </w:r>
      <w:r w:rsidRPr="00A56445">
        <w:rPr>
          <w:rStyle w:val="af7"/>
          <w:rFonts w:ascii="Times New Roman" w:hAnsi="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A56445" w:rsidRDefault="004265E4" w:rsidP="00A56445">
      <w:pPr>
        <w:pStyle w:val="ad"/>
        <w:spacing w:after="0" w:line="240" w:lineRule="auto"/>
        <w:ind w:right="20" w:firstLine="709"/>
        <w:jc w:val="both"/>
        <w:rPr>
          <w:rStyle w:val="af7"/>
          <w:rFonts w:ascii="Times New Roman" w:hAnsi="Times New Roman"/>
          <w:color w:val="000000"/>
          <w:sz w:val="24"/>
          <w:szCs w:val="24"/>
        </w:rPr>
      </w:pPr>
      <w:r w:rsidRPr="00A56445">
        <w:rPr>
          <w:rStyle w:val="af7"/>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A56445">
        <w:rPr>
          <w:rStyle w:val="af7"/>
          <w:rFonts w:ascii="Times New Roman" w:hAnsi="Times New Roman"/>
          <w:color w:val="000000"/>
          <w:sz w:val="24"/>
          <w:szCs w:val="24"/>
        </w:rPr>
        <w:softHyphen/>
        <w:t>чания симфонического оркестра, инструментальной и вокально-</w:t>
      </w:r>
      <w:r w:rsidRPr="00A56445">
        <w:rPr>
          <w:rStyle w:val="af7"/>
          <w:rFonts w:ascii="Times New Roman" w:hAnsi="Times New Roman"/>
          <w:color w:val="000000"/>
          <w:sz w:val="24"/>
          <w:szCs w:val="24"/>
        </w:rPr>
        <w:softHyphen/>
        <w:t>хоровой музыки.</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Слушание музыки обогащает опыт эмоциональ</w:t>
      </w:r>
      <w:r w:rsidR="004118E6" w:rsidRPr="00A56445">
        <w:rPr>
          <w:rStyle w:val="af7"/>
          <w:rFonts w:ascii="Times New Roman" w:hAnsi="Times New Roman"/>
          <w:color w:val="000000"/>
          <w:sz w:val="24"/>
          <w:szCs w:val="24"/>
        </w:rPr>
        <w:t>но-образного вос</w:t>
      </w:r>
      <w:r w:rsidRPr="00A56445">
        <w:rPr>
          <w:rStyle w:val="af7"/>
          <w:rFonts w:ascii="Times New Roman" w:hAnsi="Times New Roman"/>
          <w:color w:val="000000"/>
          <w:sz w:val="24"/>
          <w:szCs w:val="24"/>
        </w:rPr>
        <w:t>приятия музыки различной по содержанию, характеру и сред</w:t>
      </w:r>
      <w:r w:rsidRPr="00A56445">
        <w:rPr>
          <w:rStyle w:val="af7"/>
          <w:rFonts w:ascii="Times New Roman" w:hAnsi="Times New Roman"/>
          <w:color w:val="000000"/>
          <w:sz w:val="24"/>
          <w:szCs w:val="24"/>
        </w:rPr>
        <w:softHyphen/>
        <w:t>ствам музыкальной выразительности.</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d"/>
          <w:rFonts w:ascii="Times New Roman" w:hAnsi="Times New Roman"/>
          <w:i/>
          <w:color w:val="000000"/>
        </w:rPr>
        <w:t>Пение.</w:t>
      </w:r>
      <w:r w:rsidRPr="00A56445">
        <w:rPr>
          <w:rStyle w:val="afd"/>
          <w:rFonts w:ascii="Times New Roman" w:hAnsi="Times New Roman"/>
          <w:color w:val="000000"/>
        </w:rPr>
        <w:t xml:space="preserve"> </w:t>
      </w:r>
      <w:r w:rsidRPr="00A56445">
        <w:rPr>
          <w:rStyle w:val="af7"/>
          <w:rFonts w:ascii="Times New Roman" w:hAnsi="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Это необходимо для развития фонационного дыхания и формиро</w:t>
      </w:r>
      <w:r w:rsidRPr="00A56445">
        <w:rPr>
          <w:rStyle w:val="af7"/>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A56445">
        <w:rPr>
          <w:rStyle w:val="af7"/>
          <w:rFonts w:ascii="Times New Roman" w:hAnsi="Times New Roman"/>
          <w:color w:val="000000"/>
          <w:sz w:val="24"/>
          <w:szCs w:val="24"/>
        </w:rPr>
        <w:softHyphen/>
        <w:t>кого, красивого вокального звучания голоса.</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Важной задачей является формирование и охрана детского го</w:t>
      </w:r>
      <w:r w:rsidRPr="00A56445">
        <w:rPr>
          <w:rStyle w:val="af7"/>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A56445">
        <w:rPr>
          <w:rStyle w:val="af7"/>
          <w:rFonts w:ascii="Times New Roman" w:hAnsi="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Работа по обучению пению включает в себя не</w:t>
      </w:r>
      <w:r w:rsidRPr="00A56445">
        <w:rPr>
          <w:rStyle w:val="af7"/>
          <w:rFonts w:ascii="Times New Roman" w:hAnsi="Times New Roman"/>
          <w:color w:val="000000"/>
          <w:sz w:val="24"/>
          <w:szCs w:val="24"/>
        </w:rPr>
        <w:softHyphen/>
        <w:t>сколько этапов. После беседы и исполнения песни проводится раз</w:t>
      </w:r>
      <w:r w:rsidRPr="00A56445">
        <w:rPr>
          <w:rStyle w:val="af7"/>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A56445">
        <w:rPr>
          <w:rStyle w:val="af7"/>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A56445">
        <w:rPr>
          <w:rStyle w:val="af7"/>
          <w:rFonts w:ascii="Times New Roman" w:hAnsi="Times New Roman"/>
          <w:color w:val="000000"/>
          <w:sz w:val="24"/>
          <w:szCs w:val="24"/>
        </w:rPr>
        <w:softHyphen/>
        <w:t>тельности в пении, воспитывает музыкальный вкус.</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7"/>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A56445">
        <w:rPr>
          <w:rStyle w:val="af7"/>
          <w:rFonts w:ascii="Times New Roman" w:hAnsi="Times New Roman"/>
          <w:color w:val="000000"/>
          <w:sz w:val="24"/>
          <w:szCs w:val="24"/>
        </w:rPr>
        <w:softHyphen/>
        <w:t>редачи музыкально-исполнительского замысла, импровизации.</w:t>
      </w:r>
    </w:p>
    <w:p w:rsidR="004265E4" w:rsidRPr="00A56445" w:rsidRDefault="004265E4" w:rsidP="00A56445">
      <w:pPr>
        <w:pStyle w:val="ad"/>
        <w:spacing w:after="0" w:line="240" w:lineRule="auto"/>
        <w:ind w:right="40" w:firstLine="709"/>
        <w:jc w:val="both"/>
        <w:rPr>
          <w:rFonts w:ascii="Times New Roman" w:hAnsi="Times New Roman"/>
          <w:sz w:val="24"/>
          <w:szCs w:val="24"/>
        </w:rPr>
      </w:pPr>
      <w:r w:rsidRPr="00A56445">
        <w:rPr>
          <w:rStyle w:val="afd"/>
          <w:rFonts w:ascii="Times New Roman" w:hAnsi="Times New Roman"/>
          <w:i/>
          <w:color w:val="000000"/>
        </w:rPr>
        <w:t>Инструментальное музицирование.</w:t>
      </w:r>
      <w:r w:rsidRPr="00A56445">
        <w:rPr>
          <w:rStyle w:val="afd"/>
          <w:rFonts w:ascii="Times New Roman" w:hAnsi="Times New Roman"/>
          <w:color w:val="000000"/>
        </w:rPr>
        <w:t xml:space="preserve"> </w:t>
      </w:r>
      <w:r w:rsidRPr="00A56445">
        <w:rPr>
          <w:rStyle w:val="afd"/>
          <w:rFonts w:ascii="Times New Roman" w:hAnsi="Times New Roman"/>
          <w:b w:val="0"/>
          <w:color w:val="000000"/>
        </w:rPr>
        <w:t xml:space="preserve">Предусматривает </w:t>
      </w:r>
      <w:r w:rsidRPr="00A56445">
        <w:rPr>
          <w:rStyle w:val="af7"/>
          <w:rFonts w:ascii="Times New Roman" w:hAnsi="Times New Roman"/>
          <w:color w:val="000000"/>
          <w:sz w:val="24"/>
          <w:szCs w:val="24"/>
        </w:rPr>
        <w:t>коллективное музи</w:t>
      </w:r>
      <w:r w:rsidRPr="00A56445">
        <w:rPr>
          <w:rStyle w:val="af7"/>
          <w:rFonts w:ascii="Times New Roman" w:hAnsi="Times New Roman"/>
          <w:color w:val="000000"/>
          <w:sz w:val="24"/>
          <w:szCs w:val="24"/>
        </w:rPr>
        <w:softHyphen/>
        <w:t>цирование на элементарных и электронных музыкальных инструментах, участие в исполнении музыкальных произведе</w:t>
      </w:r>
      <w:r w:rsidRPr="00A56445">
        <w:rPr>
          <w:rStyle w:val="af7"/>
          <w:rFonts w:ascii="Times New Roman" w:hAnsi="Times New Roman"/>
          <w:color w:val="000000"/>
          <w:sz w:val="24"/>
          <w:szCs w:val="24"/>
        </w:rPr>
        <w:softHyphen/>
        <w:t>ний, овладение опытом индивидуальной творческой деятельности (сочине</w:t>
      </w:r>
      <w:r w:rsidRPr="00A56445">
        <w:rPr>
          <w:rStyle w:val="af7"/>
          <w:rFonts w:ascii="Times New Roman" w:hAnsi="Times New Roman"/>
          <w:color w:val="000000"/>
          <w:sz w:val="24"/>
          <w:szCs w:val="24"/>
        </w:rPr>
        <w:softHyphen/>
        <w:t>ние, импровизация).</w:t>
      </w:r>
    </w:p>
    <w:p w:rsidR="004265E4" w:rsidRPr="00A56445" w:rsidRDefault="004265E4" w:rsidP="00A56445">
      <w:pPr>
        <w:pStyle w:val="ad"/>
        <w:spacing w:after="0" w:line="240" w:lineRule="auto"/>
        <w:ind w:right="60" w:firstLine="709"/>
        <w:jc w:val="both"/>
        <w:rPr>
          <w:rStyle w:val="af7"/>
          <w:rFonts w:ascii="Times New Roman" w:hAnsi="Times New Roman"/>
          <w:color w:val="000000"/>
          <w:sz w:val="24"/>
          <w:szCs w:val="24"/>
        </w:rPr>
      </w:pPr>
      <w:r w:rsidRPr="00A56445">
        <w:rPr>
          <w:rStyle w:val="afd"/>
          <w:rFonts w:ascii="Times New Roman" w:hAnsi="Times New Roman"/>
          <w:i/>
          <w:color w:val="000000"/>
        </w:rPr>
        <w:t>Музыкально-пластическое движение</w:t>
      </w:r>
      <w:r w:rsidRPr="00A56445">
        <w:rPr>
          <w:rStyle w:val="afd"/>
          <w:rFonts w:ascii="Times New Roman" w:hAnsi="Times New Roman"/>
          <w:color w:val="000000"/>
        </w:rPr>
        <w:t xml:space="preserve">. </w:t>
      </w:r>
      <w:r w:rsidRPr="00A56445">
        <w:rPr>
          <w:rStyle w:val="afd"/>
          <w:rFonts w:ascii="Times New Roman" w:hAnsi="Times New Roman"/>
          <w:b w:val="0"/>
          <w:color w:val="000000"/>
        </w:rPr>
        <w:t>Ре</w:t>
      </w:r>
      <w:r w:rsidRPr="00A56445">
        <w:rPr>
          <w:rStyle w:val="af7"/>
          <w:rFonts w:ascii="Times New Roman" w:hAnsi="Times New Roman"/>
          <w:color w:val="000000"/>
          <w:sz w:val="24"/>
          <w:szCs w:val="24"/>
        </w:rPr>
        <w:t>ализация данного вида деятельности способствует формированию общих представ</w:t>
      </w:r>
      <w:r w:rsidRPr="00A56445">
        <w:rPr>
          <w:rStyle w:val="af7"/>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A56445" w:rsidRDefault="004265E4" w:rsidP="00A56445">
      <w:pPr>
        <w:pStyle w:val="ad"/>
        <w:spacing w:after="0" w:line="240" w:lineRule="auto"/>
        <w:ind w:right="60" w:firstLine="709"/>
        <w:jc w:val="both"/>
        <w:rPr>
          <w:rStyle w:val="af7"/>
          <w:rFonts w:ascii="Times New Roman" w:hAnsi="Times New Roman"/>
          <w:color w:val="000000"/>
          <w:sz w:val="24"/>
          <w:szCs w:val="24"/>
        </w:rPr>
      </w:pPr>
      <w:r w:rsidRPr="00A56445">
        <w:rPr>
          <w:rStyle w:val="1b"/>
          <w:rFonts w:ascii="Times New Roman" w:hAnsi="Times New Roman"/>
          <w:i/>
          <w:color w:val="000000"/>
          <w:sz w:val="24"/>
          <w:szCs w:val="24"/>
        </w:rPr>
        <w:lastRenderedPageBreak/>
        <w:t>Драматизация музыкальных произведений.</w:t>
      </w:r>
      <w:r w:rsidRPr="00A56445">
        <w:rPr>
          <w:rStyle w:val="1b"/>
          <w:rFonts w:ascii="Times New Roman" w:hAnsi="Times New Roman"/>
          <w:color w:val="000000"/>
          <w:sz w:val="24"/>
          <w:szCs w:val="24"/>
        </w:rPr>
        <w:t xml:space="preserve"> </w:t>
      </w:r>
      <w:r w:rsidRPr="00A56445">
        <w:rPr>
          <w:rStyle w:val="1b"/>
          <w:rFonts w:ascii="Times New Roman" w:hAnsi="Times New Roman"/>
          <w:b w:val="0"/>
          <w:color w:val="000000"/>
          <w:sz w:val="24"/>
          <w:szCs w:val="24"/>
        </w:rPr>
        <w:t>Осуществляется</w:t>
      </w:r>
      <w:r w:rsidRPr="00A56445">
        <w:rPr>
          <w:rStyle w:val="af7"/>
          <w:rFonts w:ascii="Times New Roman" w:hAnsi="Times New Roman"/>
          <w:color w:val="000000"/>
          <w:sz w:val="24"/>
          <w:szCs w:val="24"/>
        </w:rPr>
        <w:t xml:space="preserve"> в театрали</w:t>
      </w:r>
      <w:r w:rsidRPr="00A56445">
        <w:rPr>
          <w:rStyle w:val="af7"/>
          <w:rFonts w:ascii="Times New Roman" w:hAnsi="Times New Roman"/>
          <w:color w:val="000000"/>
          <w:sz w:val="24"/>
          <w:szCs w:val="24"/>
        </w:rPr>
        <w:softHyphen/>
      </w:r>
      <w:r w:rsidRPr="00A56445">
        <w:rPr>
          <w:rStyle w:val="8pt"/>
          <w:rFonts w:ascii="Times New Roman" w:hAnsi="Times New Roman"/>
          <w:color w:val="000000"/>
          <w:sz w:val="24"/>
          <w:szCs w:val="24"/>
        </w:rPr>
        <w:t xml:space="preserve">зованных </w:t>
      </w:r>
      <w:r w:rsidRPr="00A56445">
        <w:rPr>
          <w:rStyle w:val="af7"/>
          <w:rFonts w:ascii="Times New Roman" w:hAnsi="Times New Roman"/>
          <w:color w:val="000000"/>
          <w:sz w:val="24"/>
          <w:szCs w:val="24"/>
        </w:rPr>
        <w:t>формах музыкально-творческой деятельности (музы</w:t>
      </w:r>
      <w:r w:rsidRPr="00A56445">
        <w:rPr>
          <w:rStyle w:val="af7"/>
          <w:rFonts w:ascii="Times New Roman" w:hAnsi="Times New Roman"/>
          <w:color w:val="000000"/>
          <w:sz w:val="24"/>
          <w:szCs w:val="24"/>
        </w:rPr>
        <w:softHyphen/>
      </w:r>
      <w:r w:rsidRPr="00A56445">
        <w:rPr>
          <w:rStyle w:val="8pt"/>
          <w:rFonts w:ascii="Times New Roman" w:hAnsi="Times New Roman"/>
          <w:color w:val="000000"/>
          <w:sz w:val="24"/>
          <w:szCs w:val="24"/>
        </w:rPr>
        <w:t xml:space="preserve">кальные </w:t>
      </w:r>
      <w:r w:rsidRPr="00A56445">
        <w:rPr>
          <w:rStyle w:val="af7"/>
          <w:rFonts w:ascii="Times New Roman" w:hAnsi="Times New Roman"/>
          <w:color w:val="000000"/>
          <w:sz w:val="24"/>
          <w:szCs w:val="24"/>
        </w:rPr>
        <w:t>игры, инсценирование песен, танцев, игры-драмати</w:t>
      </w:r>
      <w:r w:rsidRPr="00A56445">
        <w:rPr>
          <w:rStyle w:val="8pt"/>
          <w:rFonts w:ascii="Times New Roman" w:hAnsi="Times New Roman"/>
          <w:color w:val="000000"/>
          <w:sz w:val="24"/>
          <w:szCs w:val="24"/>
        </w:rPr>
        <w:t xml:space="preserve">зации) посредством </w:t>
      </w:r>
      <w:r w:rsidRPr="00A56445">
        <w:rPr>
          <w:rStyle w:val="af7"/>
          <w:rFonts w:ascii="Times New Roman" w:hAnsi="Times New Roman"/>
          <w:color w:val="000000"/>
          <w:sz w:val="24"/>
          <w:szCs w:val="24"/>
        </w:rPr>
        <w:t>выражения образного содержания музыкальных произ</w:t>
      </w:r>
      <w:r w:rsidRPr="00A56445">
        <w:rPr>
          <w:rStyle w:val="af7"/>
          <w:rFonts w:ascii="Times New Roman" w:hAnsi="Times New Roman"/>
          <w:color w:val="000000"/>
          <w:sz w:val="24"/>
          <w:szCs w:val="24"/>
        </w:rPr>
        <w:softHyphen/>
      </w:r>
      <w:r w:rsidRPr="00A56445">
        <w:rPr>
          <w:rStyle w:val="8pt"/>
          <w:rFonts w:ascii="Times New Roman" w:hAnsi="Times New Roman"/>
          <w:color w:val="000000"/>
          <w:sz w:val="24"/>
          <w:szCs w:val="24"/>
        </w:rPr>
        <w:t xml:space="preserve">ведений </w:t>
      </w:r>
      <w:r w:rsidRPr="00A56445">
        <w:rPr>
          <w:rStyle w:val="af7"/>
          <w:rFonts w:ascii="Times New Roman" w:hAnsi="Times New Roman"/>
          <w:color w:val="000000"/>
          <w:sz w:val="24"/>
          <w:szCs w:val="24"/>
        </w:rPr>
        <w:t>с помощью средств выразительности различных видов искусств.</w:t>
      </w:r>
    </w:p>
    <w:p w:rsidR="004265E4" w:rsidRPr="00A56445" w:rsidRDefault="004265E4" w:rsidP="00A56445">
      <w:pPr>
        <w:pStyle w:val="ad"/>
        <w:spacing w:after="0" w:line="240" w:lineRule="auto"/>
        <w:ind w:right="60" w:firstLine="709"/>
        <w:jc w:val="both"/>
        <w:rPr>
          <w:rStyle w:val="af7"/>
          <w:rFonts w:ascii="Times New Roman" w:hAnsi="Times New Roman"/>
          <w:color w:val="000000"/>
          <w:sz w:val="24"/>
          <w:szCs w:val="24"/>
        </w:rPr>
      </w:pPr>
      <w:r w:rsidRPr="00A56445">
        <w:rPr>
          <w:rStyle w:val="af7"/>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A56445">
        <w:rPr>
          <w:rStyle w:val="af7"/>
          <w:rFonts w:ascii="Times New Roman" w:hAnsi="Times New Roman"/>
          <w:color w:val="000000"/>
          <w:sz w:val="24"/>
          <w:szCs w:val="24"/>
        </w:rPr>
        <w:softHyphen/>
        <w:t>новные закономерности музыкального искусства», «Музыкаль</w:t>
      </w:r>
      <w:r w:rsidRPr="00A56445">
        <w:rPr>
          <w:rStyle w:val="af7"/>
          <w:rFonts w:ascii="Times New Roman" w:hAnsi="Times New Roman"/>
          <w:color w:val="000000"/>
          <w:sz w:val="24"/>
          <w:szCs w:val="24"/>
        </w:rPr>
        <w:softHyphen/>
        <w:t>ная картина мира».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b/>
          <w:bCs/>
          <w:i/>
          <w:sz w:val="24"/>
          <w:szCs w:val="24"/>
        </w:rPr>
        <w:t>Музыка в жизни человека</w:t>
      </w:r>
      <w:r w:rsidRPr="00A56445">
        <w:rPr>
          <w:rFonts w:ascii="Times New Roman" w:hAnsi="Times New Roman" w:cs="Times New Roman"/>
          <w:b/>
          <w:bCs/>
          <w:sz w:val="24"/>
          <w:szCs w:val="24"/>
        </w:rPr>
        <w:t>.</w:t>
      </w:r>
      <w:r w:rsidRPr="00A56445">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Обобщённое представление об основных образно­эмо</w:t>
      </w:r>
      <w:r w:rsidRPr="00A56445">
        <w:rPr>
          <w:rFonts w:ascii="Times New Roman" w:hAnsi="Times New Roman" w:cs="Times New Roman"/>
          <w:sz w:val="24"/>
          <w:szCs w:val="24"/>
        </w:rPr>
        <w:t>ци</w:t>
      </w:r>
      <w:r w:rsidRPr="00A56445">
        <w:rPr>
          <w:rFonts w:ascii="Times New Roman" w:hAnsi="Times New Roman" w:cs="Times New Roman"/>
          <w:spacing w:val="2"/>
          <w:sz w:val="24"/>
          <w:szCs w:val="24"/>
        </w:rPr>
        <w:t xml:space="preserve">ональных сферах музыки и о многообразии музыкальных </w:t>
      </w:r>
      <w:r w:rsidRPr="00A56445">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Отечественные народные музыкальные традиции. Твор</w:t>
      </w:r>
      <w:r w:rsidRPr="00A56445">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A56445">
        <w:rPr>
          <w:rFonts w:ascii="Times New Roman" w:hAnsi="Times New Roman" w:cs="Times New Roman"/>
          <w:spacing w:val="2"/>
          <w:sz w:val="24"/>
          <w:szCs w:val="24"/>
        </w:rPr>
        <w:t xml:space="preserve">игры­драматизации. Историческое прошлое в музыкальных </w:t>
      </w:r>
      <w:r w:rsidRPr="00A56445">
        <w:rPr>
          <w:rFonts w:ascii="Times New Roman" w:hAnsi="Times New Roman" w:cs="Times New Roman"/>
          <w:sz w:val="24"/>
          <w:szCs w:val="24"/>
        </w:rPr>
        <w:t xml:space="preserve">образах. Народная и профессиональная музыка. Сочинения </w:t>
      </w:r>
      <w:r w:rsidRPr="00A56445">
        <w:rPr>
          <w:rFonts w:ascii="Times New Roman" w:hAnsi="Times New Roman" w:cs="Times New Roman"/>
          <w:spacing w:val="2"/>
          <w:sz w:val="24"/>
          <w:szCs w:val="24"/>
        </w:rPr>
        <w:t xml:space="preserve">отечественных композиторов о Родине. Духовная музыка в </w:t>
      </w:r>
      <w:r w:rsidRPr="00A56445">
        <w:rPr>
          <w:rFonts w:ascii="Times New Roman" w:hAnsi="Times New Roman" w:cs="Times New Roman"/>
          <w:sz w:val="24"/>
          <w:szCs w:val="24"/>
        </w:rPr>
        <w:t>творчестве композиторов.</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b/>
          <w:bCs/>
          <w:i/>
          <w:spacing w:val="-2"/>
          <w:sz w:val="24"/>
          <w:szCs w:val="24"/>
        </w:rPr>
        <w:t>Основные закономерности музыкального искусства.</w:t>
      </w:r>
      <w:r w:rsidRPr="00A56445">
        <w:rPr>
          <w:rFonts w:ascii="Times New Roman" w:hAnsi="Times New Roman" w:cs="Times New Roman"/>
          <w:spacing w:val="-2"/>
          <w:sz w:val="24"/>
          <w:szCs w:val="24"/>
        </w:rPr>
        <w:t xml:space="preserve"> Ин</w:t>
      </w:r>
      <w:r w:rsidRPr="00A56445">
        <w:rPr>
          <w:rFonts w:ascii="Times New Roman" w:hAnsi="Times New Roman" w:cs="Times New Roman"/>
          <w:sz w:val="24"/>
          <w:szCs w:val="24"/>
        </w:rPr>
        <w:t>тонационно­образная природа музыкального искусства. Вы</w:t>
      </w:r>
      <w:r w:rsidRPr="00A56445">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A56445">
        <w:rPr>
          <w:rFonts w:ascii="Times New Roman" w:hAnsi="Times New Roman" w:cs="Times New Roman"/>
          <w:spacing w:val="2"/>
          <w:sz w:val="24"/>
          <w:szCs w:val="24"/>
        </w:rPr>
        <w:t xml:space="preserve">ства музыкальной выразительности (мелодия, ритм, темп, </w:t>
      </w:r>
      <w:r w:rsidRPr="00A56445">
        <w:rPr>
          <w:rFonts w:ascii="Times New Roman" w:hAnsi="Times New Roman" w:cs="Times New Roman"/>
          <w:sz w:val="24"/>
          <w:szCs w:val="24"/>
        </w:rPr>
        <w:t>динамика, тембр, лад и</w:t>
      </w:r>
      <w:r w:rsidRPr="00A56445">
        <w:rPr>
          <w:rFonts w:ascii="Times New Roman" w:hAnsi="Times New Roman" w:cs="Times New Roman"/>
          <w:sz w:val="24"/>
          <w:szCs w:val="24"/>
        </w:rPr>
        <w:t> </w:t>
      </w:r>
      <w:r w:rsidRPr="00A56445">
        <w:rPr>
          <w:rFonts w:ascii="Times New Roman" w:hAnsi="Times New Roman" w:cs="Times New Roman"/>
          <w:sz w:val="24"/>
          <w:szCs w:val="24"/>
        </w:rPr>
        <w:t>др.).</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A56445">
        <w:rPr>
          <w:rFonts w:ascii="Times New Roman" w:hAnsi="Times New Roman" w:cs="Times New Roman"/>
          <w:spacing w:val="2"/>
          <w:sz w:val="24"/>
          <w:szCs w:val="24"/>
        </w:rPr>
        <w:t xml:space="preserve">слушатель. Особенности музыкальной речи в сочинениях </w:t>
      </w:r>
      <w:r w:rsidRPr="00A56445">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Развитие музыки -  сопоставление и столкновение чувств </w:t>
      </w:r>
      <w:r w:rsidRPr="00A56445">
        <w:rPr>
          <w:rFonts w:ascii="Times New Roman" w:hAnsi="Times New Roman" w:cs="Times New Roman"/>
          <w:spacing w:val="2"/>
          <w:sz w:val="24"/>
          <w:szCs w:val="24"/>
        </w:rPr>
        <w:t>и мыслей человека, музыкальных интонаций, тем, художе</w:t>
      </w:r>
      <w:r w:rsidRPr="00A56445">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 xml:space="preserve">Формы построения музыки как обобщённое выражение </w:t>
      </w:r>
      <w:r w:rsidRPr="00A56445">
        <w:rPr>
          <w:rFonts w:ascii="Times New Roman" w:hAnsi="Times New Roman" w:cs="Times New Roman"/>
          <w:sz w:val="24"/>
          <w:szCs w:val="24"/>
        </w:rPr>
        <w:t>художественно­образного содержания произведений. Формы одночастные, двух</w:t>
      </w:r>
      <w:r w:rsidRPr="00A56445">
        <w:rPr>
          <w:rFonts w:ascii="Times New Roman" w:hAnsi="Times New Roman" w:cs="Times New Roman"/>
          <w:sz w:val="24"/>
          <w:szCs w:val="24"/>
        </w:rPr>
        <w:noBreakHyphen/>
        <w:t xml:space="preserve"> и трёхчастные, вариации, рондо и</w:t>
      </w:r>
      <w:r w:rsidRPr="00A56445">
        <w:rPr>
          <w:rFonts w:ascii="Times New Roman" w:hAnsi="Times New Roman" w:cs="Times New Roman"/>
          <w:sz w:val="24"/>
          <w:szCs w:val="24"/>
        </w:rPr>
        <w:t> </w:t>
      </w:r>
      <w:r w:rsidRPr="00A56445">
        <w:rPr>
          <w:rFonts w:ascii="Times New Roman" w:hAnsi="Times New Roman" w:cs="Times New Roman"/>
          <w:sz w:val="24"/>
          <w:szCs w:val="24"/>
        </w:rPr>
        <w:t>др.</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b/>
          <w:bCs/>
          <w:i/>
          <w:sz w:val="24"/>
          <w:szCs w:val="24"/>
        </w:rPr>
        <w:t>Музыкальная картина мира.</w:t>
      </w:r>
      <w:r w:rsidRPr="00A56445">
        <w:rPr>
          <w:rFonts w:ascii="Times New Roman" w:hAnsi="Times New Roman" w:cs="Times New Roman"/>
          <w:sz w:val="24"/>
          <w:szCs w:val="24"/>
        </w:rPr>
        <w:t xml:space="preserve"> Интонационное богатство </w:t>
      </w:r>
      <w:r w:rsidRPr="00A56445">
        <w:rPr>
          <w:rFonts w:ascii="Times New Roman" w:hAnsi="Times New Roman" w:cs="Times New Roman"/>
          <w:spacing w:val="2"/>
          <w:sz w:val="24"/>
          <w:szCs w:val="24"/>
        </w:rPr>
        <w:t xml:space="preserve">музыкального мира. Общие представления о музыкальной </w:t>
      </w:r>
      <w:r w:rsidRPr="00A56445">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56445">
        <w:rPr>
          <w:rFonts w:ascii="Times New Roman" w:hAnsi="Times New Roman" w:cs="Times New Roman"/>
          <w:spacing w:val="-2"/>
          <w:sz w:val="24"/>
          <w:szCs w:val="24"/>
        </w:rPr>
        <w:noBreakHyphen/>
        <w:t xml:space="preserve"> и телепередачи, видеофильмы, звукозаписи (CD, DVD).</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4"/>
          <w:sz w:val="24"/>
          <w:szCs w:val="24"/>
        </w:rPr>
        <w:t>Различные виды музыки: вокальная, инструментальная; соль</w:t>
      </w:r>
      <w:r w:rsidRPr="00A56445">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A56445" w:rsidRDefault="004265E4" w:rsidP="00A56445">
      <w:pPr>
        <w:pStyle w:val="af"/>
        <w:spacing w:line="240" w:lineRule="auto"/>
        <w:ind w:firstLine="709"/>
        <w:rPr>
          <w:rFonts w:ascii="Times New Roman" w:hAnsi="Times New Roman"/>
          <w:sz w:val="24"/>
          <w:szCs w:val="24"/>
        </w:rPr>
      </w:pPr>
      <w:r w:rsidRPr="00A56445">
        <w:rPr>
          <w:rFonts w:ascii="Times New Roman" w:hAnsi="Times New Roman"/>
          <w:spacing w:val="-4"/>
          <w:sz w:val="24"/>
          <w:szCs w:val="24"/>
        </w:rPr>
        <w:t>Народное и профессиональное музыкальное творчество раз</w:t>
      </w:r>
      <w:r w:rsidRPr="00A56445">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b/>
          <w:i/>
          <w:color w:val="auto"/>
          <w:kern w:val="0"/>
          <w:sz w:val="24"/>
          <w:szCs w:val="24"/>
          <w:lang w:eastAsia="ru-RU"/>
        </w:rPr>
        <w:t>Предметные результаты</w:t>
      </w:r>
      <w:r w:rsidRPr="00A56445">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сформированность представлений о роли музыки в жизни человека, в его духовно-нравственном развитии;</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lastRenderedPageBreak/>
        <w:t>- сформированность общих представлений о музыкальной картине мира;</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A56445" w:rsidRDefault="00D51960"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xml:space="preserve"> </w:t>
      </w:r>
      <w:r w:rsidR="004265E4" w:rsidRPr="00A56445">
        <w:rPr>
          <w:rFonts w:ascii="Times New Roman" w:hAnsi="Times New Roman"/>
          <w:kern w:val="28"/>
          <w:sz w:val="24"/>
          <w:szCs w:val="24"/>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умение воспринимать музыку и выражать свое отношение к музыкальным произведениям;</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умение координировать работу дыхательной и голосовой мускулатуры;</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овладение приемами пения,</w:t>
      </w:r>
      <w:r w:rsidRPr="00A56445">
        <w:rPr>
          <w:sz w:val="24"/>
          <w:szCs w:val="24"/>
        </w:rPr>
        <w:t xml:space="preserve"> </w:t>
      </w:r>
      <w:r w:rsidRPr="00A56445">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овладение способностью музыкального анализа произведений;</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сформированность пространственной ориентировки обучающихся при выполнении движения под музыку;</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A56445" w:rsidRDefault="004265E4" w:rsidP="00A56445">
      <w:pPr>
        <w:spacing w:after="0" w:line="240" w:lineRule="auto"/>
        <w:ind w:firstLine="709"/>
        <w:jc w:val="both"/>
        <w:rPr>
          <w:rFonts w:ascii="Times New Roman" w:hAnsi="Times New Roman"/>
          <w:kern w:val="28"/>
          <w:sz w:val="24"/>
          <w:szCs w:val="24"/>
        </w:rPr>
      </w:pPr>
      <w:r w:rsidRPr="00A56445">
        <w:rPr>
          <w:rFonts w:ascii="Times New Roman" w:hAnsi="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A56445" w:rsidRDefault="00090A43" w:rsidP="00A56445">
      <w:pPr>
        <w:spacing w:after="0" w:line="240" w:lineRule="auto"/>
        <w:ind w:firstLine="709"/>
        <w:jc w:val="both"/>
        <w:rPr>
          <w:rFonts w:ascii="Times New Roman" w:hAnsi="Times New Roman"/>
          <w:kern w:val="28"/>
          <w:sz w:val="24"/>
          <w:szCs w:val="24"/>
        </w:rPr>
      </w:pPr>
    </w:p>
    <w:p w:rsidR="004265E4" w:rsidRPr="00A56445" w:rsidRDefault="004265E4" w:rsidP="00A56445">
      <w:pPr>
        <w:pStyle w:val="af"/>
        <w:spacing w:line="240" w:lineRule="auto"/>
        <w:ind w:firstLine="0"/>
        <w:jc w:val="center"/>
        <w:rPr>
          <w:rFonts w:ascii="Times New Roman" w:hAnsi="Times New Roman" w:cs="Times New Roman"/>
          <w:b/>
          <w:spacing w:val="-3"/>
          <w:sz w:val="24"/>
          <w:szCs w:val="24"/>
        </w:rPr>
      </w:pPr>
      <w:r w:rsidRPr="00A56445">
        <w:rPr>
          <w:rFonts w:ascii="Times New Roman" w:hAnsi="Times New Roman" w:cs="Times New Roman"/>
          <w:b/>
          <w:spacing w:val="-3"/>
          <w:sz w:val="24"/>
          <w:szCs w:val="24"/>
        </w:rPr>
        <w:t>8. Изобразительное искусство</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Основными </w:t>
      </w:r>
      <w:r w:rsidRPr="00A56445">
        <w:rPr>
          <w:rFonts w:ascii="Times New Roman" w:hAnsi="Times New Roman" w:cs="Times New Roman"/>
          <w:b/>
          <w:spacing w:val="-3"/>
          <w:sz w:val="24"/>
          <w:szCs w:val="24"/>
        </w:rPr>
        <w:t>задачами</w:t>
      </w:r>
      <w:r w:rsidRPr="00A56445">
        <w:rPr>
          <w:rFonts w:ascii="Times New Roman" w:hAnsi="Times New Roman" w:cs="Times New Roman"/>
          <w:spacing w:val="-3"/>
          <w:sz w:val="24"/>
          <w:szCs w:val="24"/>
        </w:rPr>
        <w:t xml:space="preserve"> обучения изобразительному искусству являются: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3"/>
          <w:sz w:val="24"/>
          <w:szCs w:val="24"/>
        </w:rPr>
        <w:t xml:space="preserve">- </w:t>
      </w:r>
      <w:r w:rsidRPr="00A56445">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 </w:t>
      </w:r>
      <w:r w:rsidRPr="00A56445">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3"/>
          <w:sz w:val="24"/>
          <w:szCs w:val="24"/>
        </w:rPr>
        <w:t xml:space="preserve">- </w:t>
      </w:r>
      <w:r w:rsidRPr="00A56445">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lastRenderedPageBreak/>
        <w:t>- развитие изобразительных способностей, художественного вкуса, творческого воображения;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коррекция недостатков в развитии мелкой моторики;</w:t>
      </w:r>
    </w:p>
    <w:p w:rsidR="004265E4" w:rsidRPr="00A56445" w:rsidRDefault="004265E4" w:rsidP="00A56445">
      <w:pPr>
        <w:spacing w:after="0" w:line="240" w:lineRule="auto"/>
        <w:ind w:right="96"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4265E4" w:rsidRPr="00A56445" w:rsidRDefault="004265E4" w:rsidP="00A56445">
      <w:pPr>
        <w:spacing w:after="0" w:line="240" w:lineRule="auto"/>
        <w:ind w:right="96" w:firstLine="709"/>
        <w:jc w:val="both"/>
        <w:rPr>
          <w:rFonts w:ascii="Times New Roman" w:hAnsi="Times New Roman" w:cs="Times New Roman"/>
          <w:sz w:val="24"/>
          <w:szCs w:val="24"/>
        </w:rPr>
      </w:pPr>
      <w:r w:rsidRPr="00A56445">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A56445" w:rsidRDefault="004265E4" w:rsidP="00A56445">
      <w:pPr>
        <w:spacing w:after="0" w:line="240" w:lineRule="auto"/>
        <w:ind w:right="96" w:firstLine="709"/>
        <w:jc w:val="both"/>
        <w:rPr>
          <w:rFonts w:ascii="Times New Roman" w:hAnsi="Times New Roman" w:cs="Times New Roman"/>
          <w:sz w:val="24"/>
          <w:szCs w:val="24"/>
        </w:rPr>
      </w:pPr>
      <w:r w:rsidRPr="00A56445">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Рисование с натуры</w:t>
      </w:r>
      <w:r w:rsidRPr="00A56445">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класса, им посвящается весь урок. </w:t>
      </w:r>
    </w:p>
    <w:p w:rsidR="004265E4" w:rsidRPr="00A56445" w:rsidRDefault="00C44D69"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 </w:t>
      </w:r>
      <w:r w:rsidR="004265E4" w:rsidRPr="00A56445">
        <w:rPr>
          <w:rFonts w:ascii="Times New Roman" w:hAnsi="Times New Roman" w:cs="Times New Roman"/>
          <w:spacing w:val="-3"/>
          <w:sz w:val="24"/>
          <w:szCs w:val="24"/>
        </w:rPr>
        <w:t xml:space="preserve">Предметы для рисования с натуры в </w:t>
      </w:r>
      <w:r w:rsidR="004265E4" w:rsidRPr="00A56445">
        <w:rPr>
          <w:rFonts w:ascii="Times New Roman" w:hAnsi="Times New Roman" w:cs="Times New Roman"/>
          <w:spacing w:val="-3"/>
          <w:sz w:val="24"/>
          <w:szCs w:val="24"/>
          <w:lang w:val="en-US"/>
        </w:rPr>
        <w:t>I</w:t>
      </w:r>
      <w:r w:rsidR="004265E4"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lang w:val="en-US"/>
        </w:rPr>
        <w:t>I</w:t>
      </w:r>
      <w:r w:rsidRPr="00A56445">
        <w:rPr>
          <w:rFonts w:ascii="Times New Roman" w:hAnsi="Times New Roman" w:cs="Times New Roman"/>
          <w:spacing w:val="-3"/>
          <w:sz w:val="24"/>
          <w:szCs w:val="24"/>
        </w:rPr>
        <w:t xml:space="preserve"> дополнительном</w:t>
      </w:r>
      <w:r w:rsidR="004265E4" w:rsidRPr="00A56445">
        <w:rPr>
          <w:rFonts w:ascii="Times New Roman" w:hAnsi="Times New Roman" w:cs="Times New Roman"/>
          <w:spacing w:val="-3"/>
          <w:sz w:val="24"/>
          <w:szCs w:val="24"/>
        </w:rPr>
        <w:t xml:space="preserve">) и </w:t>
      </w:r>
      <w:r w:rsidR="004265E4" w:rsidRPr="00A56445">
        <w:rPr>
          <w:rFonts w:ascii="Times New Roman" w:hAnsi="Times New Roman" w:cs="Times New Roman"/>
          <w:spacing w:val="-3"/>
          <w:sz w:val="24"/>
          <w:szCs w:val="24"/>
          <w:lang w:val="en-US"/>
        </w:rPr>
        <w:t>II</w:t>
      </w:r>
      <w:r w:rsidR="00D240E1" w:rsidRPr="00A56445">
        <w:rPr>
          <w:rFonts w:ascii="Times New Roman" w:hAnsi="Times New Roman" w:cs="Times New Roman"/>
          <w:spacing w:val="-3"/>
          <w:sz w:val="24"/>
          <w:szCs w:val="24"/>
        </w:rPr>
        <w:t xml:space="preserve"> классах ставятся перед</w:t>
      </w:r>
      <w:r w:rsidR="004265E4" w:rsidRPr="00A56445">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Со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w:t>
      </w:r>
      <w:r w:rsidRPr="00A56445">
        <w:rPr>
          <w:rFonts w:ascii="Times New Roman" w:hAnsi="Times New Roman" w:cs="Times New Roman"/>
          <w:spacing w:val="-3"/>
          <w:sz w:val="24"/>
          <w:szCs w:val="24"/>
        </w:rPr>
        <w:lastRenderedPageBreak/>
        <w:t xml:space="preserve">изображении. Сопоставляя объект и рисунок, уже во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A56445">
        <w:rPr>
          <w:rFonts w:ascii="Times New Roman" w:hAnsi="Times New Roman" w:cs="Times New Roman"/>
          <w:spacing w:val="-3"/>
          <w:sz w:val="24"/>
          <w:szCs w:val="24"/>
          <w:lang w:val="en-US"/>
        </w:rPr>
        <w:t>III</w:t>
      </w:r>
      <w:r w:rsidRPr="00A56445">
        <w:rPr>
          <w:rFonts w:ascii="Times New Roman" w:hAnsi="Times New Roman" w:cs="Times New Roman"/>
          <w:spacing w:val="-3"/>
          <w:sz w:val="24"/>
          <w:szCs w:val="24"/>
        </w:rPr>
        <w:t xml:space="preserve"> класса требуют их применения.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A56445">
        <w:rPr>
          <w:rFonts w:ascii="Times New Roman" w:hAnsi="Times New Roman" w:cs="Times New Roman"/>
          <w:spacing w:val="-3"/>
          <w:sz w:val="24"/>
          <w:szCs w:val="24"/>
          <w:lang w:val="en-US"/>
        </w:rPr>
        <w:t>I</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lang w:val="en-US"/>
        </w:rPr>
        <w:t>I</w:t>
      </w:r>
      <w:r w:rsidR="00D240E1" w:rsidRPr="00A56445">
        <w:rPr>
          <w:rFonts w:ascii="Times New Roman" w:hAnsi="Times New Roman" w:cs="Times New Roman"/>
          <w:spacing w:val="-3"/>
          <w:sz w:val="24"/>
          <w:szCs w:val="24"/>
        </w:rPr>
        <w:t xml:space="preserve"> дополнительном</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При показе способа изображения нового и сложного объекта в </w:t>
      </w:r>
      <w:r w:rsidRPr="00A56445">
        <w:rPr>
          <w:rFonts w:ascii="Times New Roman" w:hAnsi="Times New Roman" w:cs="Times New Roman"/>
          <w:spacing w:val="-3"/>
          <w:sz w:val="24"/>
          <w:szCs w:val="24"/>
          <w:lang w:val="en-US"/>
        </w:rPr>
        <w:t>I</w:t>
      </w:r>
      <w:r w:rsidRPr="00A56445">
        <w:rPr>
          <w:rFonts w:ascii="Times New Roman" w:hAnsi="Times New Roman" w:cs="Times New Roman"/>
          <w:spacing w:val="-3"/>
          <w:sz w:val="24"/>
          <w:szCs w:val="24"/>
        </w:rPr>
        <w:t xml:space="preserve"> (</w:t>
      </w:r>
      <w:r w:rsidR="00C44D69" w:rsidRPr="00A56445">
        <w:rPr>
          <w:rFonts w:ascii="Times New Roman" w:hAnsi="Times New Roman" w:cs="Times New Roman"/>
          <w:spacing w:val="-3"/>
          <w:sz w:val="24"/>
          <w:szCs w:val="24"/>
          <w:lang w:val="en-US"/>
        </w:rPr>
        <w:t>I</w:t>
      </w:r>
      <w:r w:rsidR="00C44D69" w:rsidRPr="00A56445">
        <w:rPr>
          <w:rFonts w:ascii="Times New Roman" w:hAnsi="Times New Roman" w:cs="Times New Roman"/>
          <w:spacing w:val="-3"/>
          <w:sz w:val="24"/>
          <w:szCs w:val="24"/>
        </w:rPr>
        <w:t xml:space="preserve"> дополнительном</w:t>
      </w:r>
      <w:r w:rsidRPr="00A56445">
        <w:rPr>
          <w:rFonts w:ascii="Times New Roman" w:hAnsi="Times New Roman" w:cs="Times New Roman"/>
          <w:spacing w:val="-3"/>
          <w:sz w:val="24"/>
          <w:szCs w:val="24"/>
        </w:rPr>
        <w:t xml:space="preserve">) и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Рисунки на темы</w:t>
      </w:r>
      <w:r w:rsidRPr="00A56445">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 </w:t>
      </w:r>
      <w:r w:rsidRPr="00A56445">
        <w:rPr>
          <w:rFonts w:ascii="Times New Roman" w:hAnsi="Times New Roman" w:cs="Times New Roman"/>
          <w:spacing w:val="-3"/>
          <w:sz w:val="24"/>
          <w:szCs w:val="24"/>
          <w:lang w:val="en-US"/>
        </w:rPr>
        <w:t>I</w:t>
      </w:r>
      <w:r w:rsidRPr="00A56445">
        <w:rPr>
          <w:rFonts w:ascii="Times New Roman" w:hAnsi="Times New Roman" w:cs="Times New Roman"/>
          <w:spacing w:val="-3"/>
          <w:sz w:val="24"/>
          <w:szCs w:val="24"/>
        </w:rPr>
        <w:t xml:space="preserve"> (</w:t>
      </w:r>
      <w:r w:rsidR="00D240E1" w:rsidRPr="00A56445">
        <w:rPr>
          <w:rFonts w:ascii="Times New Roman" w:hAnsi="Times New Roman" w:cs="Times New Roman"/>
          <w:spacing w:val="-3"/>
          <w:sz w:val="24"/>
          <w:szCs w:val="24"/>
          <w:lang w:val="en-US"/>
        </w:rPr>
        <w:t>I</w:t>
      </w:r>
      <w:r w:rsidR="00D240E1" w:rsidRPr="00A56445">
        <w:rPr>
          <w:rFonts w:ascii="Times New Roman" w:hAnsi="Times New Roman" w:cs="Times New Roman"/>
          <w:spacing w:val="-3"/>
          <w:sz w:val="24"/>
          <w:szCs w:val="24"/>
        </w:rPr>
        <w:t xml:space="preserve"> дополнительном</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 </w:t>
      </w:r>
      <w:r w:rsidRPr="00A56445">
        <w:rPr>
          <w:rFonts w:ascii="Times New Roman" w:hAnsi="Times New Roman" w:cs="Times New Roman"/>
          <w:spacing w:val="-3"/>
          <w:sz w:val="24"/>
          <w:szCs w:val="24"/>
          <w:lang w:val="en-US"/>
        </w:rPr>
        <w:t>III</w:t>
      </w:r>
      <w:r w:rsidRPr="00A56445">
        <w:rPr>
          <w:rFonts w:ascii="Times New Roman" w:hAnsi="Times New Roman" w:cs="Times New Roman"/>
          <w:spacing w:val="-3"/>
          <w:sz w:val="24"/>
          <w:szCs w:val="24"/>
        </w:rPr>
        <w:t>-</w:t>
      </w:r>
      <w:r w:rsidRPr="00A56445">
        <w:rPr>
          <w:rFonts w:ascii="Times New Roman" w:hAnsi="Times New Roman" w:cs="Times New Roman"/>
          <w:spacing w:val="-3"/>
          <w:sz w:val="24"/>
          <w:szCs w:val="24"/>
          <w:lang w:val="en-US"/>
        </w:rPr>
        <w:t>IV</w:t>
      </w:r>
      <w:r w:rsidRPr="00A56445">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A56445">
        <w:rPr>
          <w:rFonts w:ascii="Times New Roman" w:hAnsi="Times New Roman" w:cs="Times New Roman"/>
          <w:spacing w:val="-3"/>
          <w:sz w:val="24"/>
          <w:szCs w:val="24"/>
          <w:lang w:val="en-US"/>
        </w:rPr>
        <w:t>I</w:t>
      </w:r>
      <w:r w:rsidRPr="00A56445">
        <w:rPr>
          <w:rFonts w:ascii="Times New Roman" w:hAnsi="Times New Roman" w:cs="Times New Roman"/>
          <w:spacing w:val="-3"/>
          <w:sz w:val="24"/>
          <w:szCs w:val="24"/>
        </w:rPr>
        <w:t xml:space="preserve"> (</w:t>
      </w:r>
      <w:r w:rsidR="00D240E1" w:rsidRPr="00A56445">
        <w:rPr>
          <w:rFonts w:ascii="Times New Roman" w:hAnsi="Times New Roman" w:cs="Times New Roman"/>
          <w:spacing w:val="-3"/>
          <w:sz w:val="24"/>
          <w:szCs w:val="24"/>
          <w:lang w:val="en-US"/>
        </w:rPr>
        <w:t>I</w:t>
      </w:r>
      <w:r w:rsidR="00D240E1" w:rsidRPr="00A56445">
        <w:rPr>
          <w:rFonts w:ascii="Times New Roman" w:hAnsi="Times New Roman" w:cs="Times New Roman"/>
          <w:spacing w:val="-3"/>
          <w:sz w:val="24"/>
          <w:szCs w:val="24"/>
        </w:rPr>
        <w:t xml:space="preserve"> дополнительного</w:t>
      </w:r>
      <w:r w:rsidRPr="00A56445">
        <w:rPr>
          <w:rFonts w:ascii="Times New Roman" w:hAnsi="Times New Roman" w:cs="Times New Roman"/>
          <w:spacing w:val="-3"/>
          <w:sz w:val="24"/>
          <w:szCs w:val="24"/>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lastRenderedPageBreak/>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У обучающихся </w:t>
      </w:r>
      <w:r w:rsidRPr="00A56445">
        <w:rPr>
          <w:rFonts w:ascii="Times New Roman" w:hAnsi="Times New Roman" w:cs="Times New Roman"/>
          <w:spacing w:val="-3"/>
          <w:sz w:val="24"/>
          <w:szCs w:val="24"/>
          <w:lang w:val="en-US"/>
        </w:rPr>
        <w:t>I</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lang w:val="en-US"/>
        </w:rPr>
        <w:t>I</w:t>
      </w:r>
      <w:r w:rsidR="00D240E1" w:rsidRPr="00A56445">
        <w:rPr>
          <w:rFonts w:ascii="Times New Roman" w:hAnsi="Times New Roman" w:cs="Times New Roman"/>
          <w:spacing w:val="-3"/>
          <w:sz w:val="24"/>
          <w:szCs w:val="24"/>
        </w:rPr>
        <w:t xml:space="preserve"> дополнительного</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rPr>
        <w:t>-</w:t>
      </w:r>
      <w:r w:rsidR="00D240E1"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lang w:val="en-US"/>
        </w:rPr>
        <w:t>III</w:t>
      </w:r>
      <w:r w:rsidRPr="00A56445">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A56445">
        <w:rPr>
          <w:rFonts w:ascii="Times New Roman" w:hAnsi="Times New Roman" w:cs="Times New Roman"/>
          <w:spacing w:val="-3"/>
          <w:sz w:val="24"/>
          <w:szCs w:val="24"/>
          <w:lang w:val="en-US"/>
        </w:rPr>
        <w:t>IV</w:t>
      </w:r>
      <w:r w:rsidRPr="00A56445">
        <w:rPr>
          <w:rFonts w:ascii="Times New Roman" w:hAnsi="Times New Roman" w:cs="Times New Roman"/>
          <w:spacing w:val="-3"/>
          <w:sz w:val="24"/>
          <w:szCs w:val="24"/>
        </w:rPr>
        <w:t xml:space="preserve"> классе представления обучающихся о цвете расширяются.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Начиная с  </w:t>
      </w:r>
      <w:r w:rsidRPr="00A56445">
        <w:rPr>
          <w:rFonts w:ascii="Times New Roman" w:hAnsi="Times New Roman" w:cs="Times New Roman"/>
          <w:spacing w:val="-3"/>
          <w:sz w:val="24"/>
          <w:szCs w:val="24"/>
          <w:lang w:val="en-US"/>
        </w:rPr>
        <w:t>IV</w:t>
      </w:r>
      <w:r w:rsidRPr="00A56445">
        <w:rPr>
          <w:rFonts w:ascii="Times New Roman" w:hAnsi="Times New Roman" w:cs="Times New Roman"/>
          <w:spacing w:val="-3"/>
          <w:sz w:val="24"/>
          <w:szCs w:val="24"/>
        </w:rPr>
        <w:t xml:space="preserve"> класса</w:t>
      </w:r>
      <w:r w:rsidR="00B93B7B" w:rsidRPr="00A56445">
        <w:rPr>
          <w:rFonts w:ascii="Times New Roman" w:hAnsi="Times New Roman" w:cs="Times New Roman"/>
          <w:spacing w:val="-3"/>
          <w:sz w:val="24"/>
          <w:szCs w:val="24"/>
        </w:rPr>
        <w:t>,</w:t>
      </w:r>
      <w:r w:rsidRPr="00A56445">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Декоративное рисование</w:t>
      </w:r>
      <w:r w:rsidRPr="00A56445">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 процессе обучения </w:t>
      </w:r>
      <w:r w:rsidRPr="00A56445">
        <w:rPr>
          <w:rFonts w:ascii="Times New Roman" w:hAnsi="Times New Roman" w:cs="Times New Roman"/>
          <w:i/>
          <w:spacing w:val="-3"/>
          <w:sz w:val="24"/>
          <w:szCs w:val="24"/>
        </w:rPr>
        <w:t>лепке</w:t>
      </w:r>
      <w:r w:rsidRPr="00A56445">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На занятиях в </w:t>
      </w:r>
      <w:r w:rsidRPr="00A56445">
        <w:rPr>
          <w:rFonts w:ascii="Times New Roman" w:hAnsi="Times New Roman" w:cs="Times New Roman"/>
          <w:spacing w:val="-3"/>
          <w:sz w:val="24"/>
          <w:szCs w:val="24"/>
          <w:lang w:val="en-US"/>
        </w:rPr>
        <w:t>I</w:t>
      </w:r>
      <w:r w:rsidRPr="00A56445">
        <w:rPr>
          <w:rFonts w:ascii="Times New Roman" w:hAnsi="Times New Roman" w:cs="Times New Roman"/>
          <w:spacing w:val="-3"/>
          <w:sz w:val="24"/>
          <w:szCs w:val="24"/>
        </w:rPr>
        <w:t xml:space="preserve"> (</w:t>
      </w:r>
      <w:r w:rsidR="004E3578" w:rsidRPr="00A56445">
        <w:rPr>
          <w:rFonts w:ascii="Times New Roman" w:hAnsi="Times New Roman" w:cs="Times New Roman"/>
          <w:spacing w:val="-3"/>
          <w:sz w:val="24"/>
          <w:szCs w:val="24"/>
          <w:lang w:val="en-US"/>
        </w:rPr>
        <w:t>I</w:t>
      </w:r>
      <w:r w:rsidR="004E3578" w:rsidRPr="00A56445">
        <w:rPr>
          <w:rFonts w:ascii="Times New Roman" w:hAnsi="Times New Roman" w:cs="Times New Roman"/>
          <w:spacing w:val="-3"/>
          <w:sz w:val="24"/>
          <w:szCs w:val="24"/>
        </w:rPr>
        <w:t xml:space="preserve"> дополнительном</w:t>
      </w:r>
      <w:r w:rsidRPr="00A56445">
        <w:rPr>
          <w:rFonts w:ascii="Times New Roman" w:hAnsi="Times New Roman" w:cs="Times New Roman"/>
          <w:spacing w:val="-3"/>
          <w:sz w:val="24"/>
          <w:szCs w:val="24"/>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Во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 </w:t>
      </w:r>
      <w:r w:rsidRPr="00A56445">
        <w:rPr>
          <w:rFonts w:ascii="Times New Roman" w:hAnsi="Times New Roman" w:cs="Times New Roman"/>
          <w:spacing w:val="-3"/>
          <w:sz w:val="24"/>
          <w:szCs w:val="24"/>
          <w:lang w:val="en-US"/>
        </w:rPr>
        <w:t>III</w:t>
      </w:r>
      <w:r w:rsidRPr="00A56445">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На уроках в </w:t>
      </w:r>
      <w:r w:rsidRPr="00A56445">
        <w:rPr>
          <w:rFonts w:ascii="Times New Roman" w:hAnsi="Times New Roman" w:cs="Times New Roman"/>
          <w:spacing w:val="-3"/>
          <w:sz w:val="24"/>
          <w:szCs w:val="24"/>
          <w:lang w:val="en-US"/>
        </w:rPr>
        <w:t>IV</w:t>
      </w:r>
      <w:r w:rsidRPr="00A56445">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На занятиях </w:t>
      </w:r>
      <w:r w:rsidRPr="00A56445">
        <w:rPr>
          <w:rFonts w:ascii="Times New Roman" w:hAnsi="Times New Roman" w:cs="Times New Roman"/>
          <w:i/>
          <w:spacing w:val="-3"/>
          <w:sz w:val="24"/>
          <w:szCs w:val="24"/>
        </w:rPr>
        <w:t>аппликацией</w:t>
      </w:r>
      <w:r w:rsidRPr="00A56445">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w:t>
      </w:r>
      <w:r w:rsidRPr="00A56445">
        <w:rPr>
          <w:rFonts w:ascii="Times New Roman" w:hAnsi="Times New Roman" w:cs="Times New Roman"/>
          <w:spacing w:val="-3"/>
          <w:sz w:val="24"/>
          <w:szCs w:val="24"/>
        </w:rPr>
        <w:lastRenderedPageBreak/>
        <w:t>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Занятия аппликацией в </w:t>
      </w:r>
      <w:r w:rsidRPr="00A56445">
        <w:rPr>
          <w:rFonts w:ascii="Times New Roman" w:hAnsi="Times New Roman" w:cs="Times New Roman"/>
          <w:spacing w:val="-3"/>
          <w:sz w:val="24"/>
          <w:szCs w:val="24"/>
          <w:lang w:val="en-US"/>
        </w:rPr>
        <w:t>I</w:t>
      </w:r>
      <w:r w:rsidRPr="00A56445">
        <w:rPr>
          <w:rFonts w:ascii="Times New Roman" w:hAnsi="Times New Roman" w:cs="Times New Roman"/>
          <w:spacing w:val="-3"/>
          <w:sz w:val="24"/>
          <w:szCs w:val="24"/>
        </w:rPr>
        <w:t xml:space="preserve"> (</w:t>
      </w:r>
      <w:r w:rsidR="0089560F" w:rsidRPr="00A56445">
        <w:rPr>
          <w:rFonts w:ascii="Times New Roman" w:hAnsi="Times New Roman" w:cs="Times New Roman"/>
          <w:spacing w:val="-3"/>
          <w:sz w:val="24"/>
          <w:szCs w:val="24"/>
          <w:lang w:val="en-US"/>
        </w:rPr>
        <w:t>I</w:t>
      </w:r>
      <w:r w:rsidR="0089560F" w:rsidRPr="00A56445">
        <w:rPr>
          <w:rFonts w:ascii="Times New Roman" w:hAnsi="Times New Roman" w:cs="Times New Roman"/>
          <w:spacing w:val="-3"/>
          <w:sz w:val="24"/>
          <w:szCs w:val="24"/>
        </w:rPr>
        <w:t xml:space="preserve"> дополнительном</w:t>
      </w:r>
      <w:r w:rsidRPr="00A56445">
        <w:rPr>
          <w:rFonts w:ascii="Times New Roman" w:hAnsi="Times New Roman" w:cs="Times New Roman"/>
          <w:spacing w:val="-3"/>
          <w:sz w:val="24"/>
          <w:szCs w:val="24"/>
        </w:rPr>
        <w:t>)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Во </w:t>
      </w:r>
      <w:r w:rsidRPr="00A56445">
        <w:rPr>
          <w:rFonts w:ascii="Times New Roman" w:hAnsi="Times New Roman" w:cs="Times New Roman"/>
          <w:spacing w:val="-3"/>
          <w:sz w:val="24"/>
          <w:szCs w:val="24"/>
          <w:lang w:val="en-US"/>
        </w:rPr>
        <w:t>II</w:t>
      </w:r>
      <w:r w:rsidRPr="00A56445">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На занятиях в </w:t>
      </w:r>
      <w:r w:rsidRPr="00A56445">
        <w:rPr>
          <w:rFonts w:ascii="Times New Roman" w:hAnsi="Times New Roman" w:cs="Times New Roman"/>
          <w:spacing w:val="-3"/>
          <w:sz w:val="24"/>
          <w:szCs w:val="24"/>
          <w:lang w:val="en-US"/>
        </w:rPr>
        <w:t>III</w:t>
      </w:r>
      <w:r w:rsidRPr="00A56445">
        <w:rPr>
          <w:rFonts w:ascii="Times New Roman" w:hAnsi="Times New Roman" w:cs="Times New Roman"/>
          <w:spacing w:val="-3"/>
          <w:sz w:val="24"/>
          <w:szCs w:val="24"/>
        </w:rPr>
        <w:t xml:space="preserve"> – </w:t>
      </w:r>
      <w:r w:rsidRPr="00A56445">
        <w:rPr>
          <w:rFonts w:ascii="Times New Roman" w:hAnsi="Times New Roman" w:cs="Times New Roman"/>
          <w:spacing w:val="-3"/>
          <w:sz w:val="24"/>
          <w:szCs w:val="24"/>
          <w:lang w:val="en-US"/>
        </w:rPr>
        <w:t>IV</w:t>
      </w:r>
      <w:r w:rsidRPr="00A56445">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A56445" w:rsidRDefault="004265E4" w:rsidP="00A56445">
      <w:pPr>
        <w:pStyle w:val="af"/>
        <w:spacing w:line="240" w:lineRule="auto"/>
        <w:ind w:firstLine="709"/>
        <w:rPr>
          <w:rFonts w:ascii="Times New Roman" w:hAnsi="Times New Roman" w:cs="Times New Roman"/>
          <w:b/>
          <w:i/>
          <w:spacing w:val="-3"/>
          <w:sz w:val="24"/>
          <w:szCs w:val="24"/>
        </w:rPr>
      </w:pPr>
      <w:r w:rsidRPr="00A56445">
        <w:rPr>
          <w:rFonts w:ascii="Times New Roman" w:hAnsi="Times New Roman" w:cs="Times New Roman"/>
          <w:b/>
          <w:i/>
          <w:spacing w:val="-3"/>
          <w:sz w:val="24"/>
          <w:szCs w:val="24"/>
        </w:rPr>
        <w:t>Виды художественной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Восприятие произведений искусства</w:t>
      </w:r>
      <w:r w:rsidRPr="00A56445">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Рисунок.</w:t>
      </w:r>
      <w:r w:rsidRPr="00A56445">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w:t>
      </w:r>
      <w:r w:rsidRPr="00A56445">
        <w:rPr>
          <w:rFonts w:ascii="Times New Roman" w:hAnsi="Times New Roman" w:cs="Times New Roman"/>
          <w:spacing w:val="-3"/>
          <w:sz w:val="24"/>
          <w:szCs w:val="24"/>
        </w:rPr>
        <w:lastRenderedPageBreak/>
        <w:t>зданий, предметов, выраженные средствами рисунка. Изображение деревьев, птиц, животных: общие и характерные черты.</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Живопись.</w:t>
      </w:r>
      <w:r w:rsidRPr="00A56445">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Скульптура.</w:t>
      </w:r>
      <w:r w:rsidRPr="00A56445">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Художественное конструирование и дизайн</w:t>
      </w:r>
      <w:r w:rsidRPr="00A56445">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Декоративно-прикладное искусство.</w:t>
      </w:r>
      <w:r w:rsidRPr="00A56445">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A56445" w:rsidRDefault="004265E4" w:rsidP="00A56445">
      <w:pPr>
        <w:pStyle w:val="af"/>
        <w:spacing w:line="240" w:lineRule="auto"/>
        <w:ind w:firstLine="709"/>
        <w:rPr>
          <w:rFonts w:ascii="Times New Roman" w:hAnsi="Times New Roman" w:cs="Times New Roman"/>
          <w:b/>
          <w:i/>
          <w:spacing w:val="-3"/>
          <w:sz w:val="24"/>
          <w:szCs w:val="24"/>
        </w:rPr>
      </w:pPr>
      <w:r w:rsidRPr="00A56445">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Композиция.</w:t>
      </w:r>
      <w:r w:rsidRPr="00A56445">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Цвет.</w:t>
      </w:r>
      <w:r w:rsidRPr="00A56445">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Линия.</w:t>
      </w:r>
      <w:r w:rsidRPr="00A56445">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Форма.</w:t>
      </w:r>
      <w:r w:rsidRPr="00A56445">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Объем.</w:t>
      </w:r>
      <w:r w:rsidRPr="00A56445">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Ритм.</w:t>
      </w:r>
      <w:r w:rsidRPr="00A56445">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A56445" w:rsidRDefault="004265E4" w:rsidP="00A56445">
      <w:pPr>
        <w:pStyle w:val="af"/>
        <w:spacing w:line="240" w:lineRule="auto"/>
        <w:ind w:firstLine="709"/>
        <w:rPr>
          <w:rFonts w:ascii="Times New Roman" w:hAnsi="Times New Roman" w:cs="Times New Roman"/>
          <w:b/>
          <w:i/>
          <w:spacing w:val="-3"/>
          <w:sz w:val="24"/>
          <w:szCs w:val="24"/>
        </w:rPr>
      </w:pPr>
      <w:r w:rsidRPr="00A56445">
        <w:rPr>
          <w:rFonts w:ascii="Times New Roman" w:hAnsi="Times New Roman" w:cs="Times New Roman"/>
          <w:b/>
          <w:i/>
          <w:spacing w:val="-3"/>
          <w:sz w:val="24"/>
          <w:szCs w:val="24"/>
        </w:rPr>
        <w:lastRenderedPageBreak/>
        <w:t>Значимые темы искусства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Земля – наш общий дом.</w:t>
      </w:r>
      <w:r w:rsidRPr="00A56445">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A56445">
        <w:rPr>
          <w:rFonts w:ascii="Times New Roman" w:hAnsi="Times New Roman" w:cs="Times New Roman"/>
          <w:spacing w:val="-3"/>
          <w:sz w:val="24"/>
          <w:szCs w:val="24"/>
        </w:rPr>
        <w:t>азных культур, народов, стран (</w:t>
      </w:r>
      <w:r w:rsidRPr="00A56445">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A56445" w:rsidRDefault="004265E4" w:rsidP="00A56445">
      <w:pPr>
        <w:pStyle w:val="af"/>
        <w:spacing w:line="240" w:lineRule="auto"/>
        <w:ind w:firstLine="709"/>
        <w:rPr>
          <w:rFonts w:ascii="Times New Roman" w:hAnsi="Times New Roman" w:cs="Times New Roman"/>
          <w:i/>
          <w:spacing w:val="-3"/>
          <w:sz w:val="24"/>
          <w:szCs w:val="24"/>
        </w:rPr>
      </w:pPr>
      <w:r w:rsidRPr="00A56445">
        <w:rPr>
          <w:rFonts w:ascii="Times New Roman" w:hAnsi="Times New Roman" w:cs="Times New Roman"/>
          <w:i/>
          <w:spacing w:val="-3"/>
          <w:sz w:val="24"/>
          <w:szCs w:val="24"/>
        </w:rPr>
        <w:t>Родина моя – Россия.</w:t>
      </w:r>
      <w:r w:rsidRPr="00A56445">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spacing w:val="-3"/>
          <w:sz w:val="24"/>
          <w:szCs w:val="24"/>
        </w:rPr>
        <w:t>Человек и человеческие взаимоотношения.</w:t>
      </w:r>
      <w:r w:rsidRPr="00A56445">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A56445" w:rsidRDefault="004265E4" w:rsidP="00A56445">
      <w:pPr>
        <w:pStyle w:val="af"/>
        <w:spacing w:line="240" w:lineRule="auto"/>
        <w:ind w:firstLine="709"/>
        <w:rPr>
          <w:rFonts w:ascii="Times New Roman" w:hAnsi="Times New Roman" w:cs="Times New Roman"/>
          <w:i/>
          <w:spacing w:val="-3"/>
          <w:sz w:val="24"/>
          <w:szCs w:val="24"/>
        </w:rPr>
      </w:pPr>
      <w:r w:rsidRPr="00A56445">
        <w:rPr>
          <w:rFonts w:ascii="Times New Roman" w:hAnsi="Times New Roman" w:cs="Times New Roman"/>
          <w:i/>
          <w:spacing w:val="-3"/>
          <w:sz w:val="24"/>
          <w:szCs w:val="24"/>
        </w:rPr>
        <w:t>Искусство дарит людям  красоту.</w:t>
      </w:r>
      <w:r w:rsidRPr="00A56445">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A56445" w:rsidRDefault="004265E4" w:rsidP="00A56445">
      <w:pPr>
        <w:pStyle w:val="af"/>
        <w:spacing w:line="240" w:lineRule="auto"/>
        <w:ind w:firstLine="709"/>
        <w:rPr>
          <w:rFonts w:ascii="Times New Roman" w:hAnsi="Times New Roman" w:cs="Times New Roman"/>
          <w:i/>
          <w:spacing w:val="-3"/>
          <w:sz w:val="24"/>
          <w:szCs w:val="24"/>
        </w:rPr>
      </w:pPr>
      <w:r w:rsidRPr="00A56445">
        <w:rPr>
          <w:rFonts w:ascii="Times New Roman" w:hAnsi="Times New Roman" w:cs="Times New Roman"/>
          <w:b/>
          <w:i/>
          <w:spacing w:val="-3"/>
          <w:sz w:val="24"/>
          <w:szCs w:val="24"/>
        </w:rPr>
        <w:t>Опыт художественно-творческой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lastRenderedPageBreak/>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b/>
          <w:i/>
          <w:color w:val="auto"/>
          <w:kern w:val="0"/>
          <w:sz w:val="24"/>
          <w:szCs w:val="24"/>
          <w:lang w:eastAsia="ru-RU"/>
        </w:rPr>
        <w:t>Предметные результаты</w:t>
      </w:r>
      <w:r w:rsidRPr="00A56445">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color w:val="auto"/>
          <w:kern w:val="0"/>
          <w:sz w:val="24"/>
          <w:szCs w:val="24"/>
          <w:lang w:eastAsia="ru-RU"/>
        </w:rPr>
        <w:t xml:space="preserve">- </w:t>
      </w:r>
      <w:r w:rsidRPr="00A56445">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освоение средств изобразительной деятельности;</w:t>
      </w:r>
    </w:p>
    <w:p w:rsidR="004265E4" w:rsidRPr="00A56445" w:rsidRDefault="004265E4" w:rsidP="00A56445">
      <w:pPr>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226098"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A56445" w:rsidRDefault="004265E4" w:rsidP="00A56445">
      <w:pPr>
        <w:spacing w:after="0" w:line="240" w:lineRule="auto"/>
        <w:ind w:firstLine="709"/>
        <w:jc w:val="both"/>
        <w:rPr>
          <w:rFonts w:ascii="Times New Roman" w:hAnsi="Times New Roman" w:cs="Times New Roman"/>
          <w:color w:val="auto"/>
          <w:kern w:val="0"/>
          <w:sz w:val="24"/>
          <w:szCs w:val="24"/>
          <w:lang w:eastAsia="ru-RU"/>
        </w:rPr>
      </w:pPr>
      <w:r w:rsidRPr="00A56445">
        <w:rPr>
          <w:rFonts w:ascii="Times New Roman" w:hAnsi="Times New Roman" w:cs="Times New Roman"/>
          <w:color w:val="auto"/>
          <w:kern w:val="0"/>
          <w:sz w:val="24"/>
          <w:szCs w:val="24"/>
          <w:lang w:eastAsia="ru-RU"/>
        </w:rPr>
        <w:lastRenderedPageBreak/>
        <w:t>- знание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A56445" w:rsidRDefault="00ED366E" w:rsidP="00A56445">
      <w:pPr>
        <w:pStyle w:val="af"/>
        <w:spacing w:line="240" w:lineRule="auto"/>
        <w:ind w:firstLine="0"/>
        <w:rPr>
          <w:rFonts w:ascii="Times New Roman" w:hAnsi="Times New Roman" w:cs="Times New Roman"/>
          <w:b/>
          <w:spacing w:val="-3"/>
          <w:sz w:val="24"/>
          <w:szCs w:val="24"/>
        </w:rPr>
      </w:pPr>
      <w:r w:rsidRPr="00A56445">
        <w:rPr>
          <w:rFonts w:ascii="Times New Roman" w:hAnsi="Times New Roman" w:cs="Times New Roman"/>
          <w:b/>
          <w:spacing w:val="-3"/>
          <w:sz w:val="24"/>
          <w:szCs w:val="24"/>
        </w:rPr>
        <w:t xml:space="preserve">                                       </w:t>
      </w:r>
      <w:r w:rsidR="004265E4" w:rsidRPr="00A56445">
        <w:rPr>
          <w:rFonts w:ascii="Times New Roman" w:hAnsi="Times New Roman" w:cs="Times New Roman"/>
          <w:b/>
          <w:spacing w:val="-3"/>
          <w:sz w:val="24"/>
          <w:szCs w:val="24"/>
        </w:rPr>
        <w:t>9. Физическая культура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Основными </w:t>
      </w:r>
      <w:r w:rsidRPr="00A56445">
        <w:rPr>
          <w:rFonts w:ascii="Times New Roman" w:hAnsi="Times New Roman" w:cs="Times New Roman"/>
          <w:b/>
          <w:spacing w:val="-3"/>
          <w:sz w:val="24"/>
          <w:szCs w:val="24"/>
        </w:rPr>
        <w:t>задачами</w:t>
      </w:r>
      <w:r w:rsidRPr="00A56445">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содействие гармоничному физическому развитию;</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повышение физической и умственной работоспособности;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овладение школой движения;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развитие координационных и кондиционных способностей;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выработка представлений об основных видах спорта;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A56445">
        <w:rPr>
          <w:rFonts w:ascii="Times New Roman" w:hAnsi="Times New Roman" w:cs="Times New Roman"/>
          <w:spacing w:val="-3"/>
          <w:sz w:val="24"/>
          <w:szCs w:val="24"/>
        </w:rPr>
        <w:t>овый образ жизни; с коррекционным</w:t>
      </w:r>
      <w:r w:rsidRPr="00A56445">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w:t>
      </w:r>
      <w:r w:rsidRPr="00A56445">
        <w:rPr>
          <w:rFonts w:ascii="Times New Roman" w:hAnsi="Times New Roman" w:cs="Times New Roman"/>
          <w:spacing w:val="-3"/>
          <w:sz w:val="24"/>
          <w:szCs w:val="24"/>
        </w:rPr>
        <w:lastRenderedPageBreak/>
        <w:t xml:space="preserve">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A56445" w:rsidRDefault="004265E4" w:rsidP="00A56445">
      <w:pPr>
        <w:pStyle w:val="af"/>
        <w:spacing w:line="240" w:lineRule="auto"/>
        <w:ind w:firstLine="709"/>
        <w:rPr>
          <w:rFonts w:ascii="Times New Roman" w:hAnsi="Times New Roman" w:cs="Times New Roman"/>
          <w:b/>
          <w:spacing w:val="-3"/>
          <w:sz w:val="24"/>
          <w:szCs w:val="24"/>
        </w:rPr>
      </w:pPr>
      <w:r w:rsidRPr="00A56445">
        <w:rPr>
          <w:rFonts w:ascii="Times New Roman" w:hAnsi="Times New Roman" w:cs="Times New Roman"/>
          <w:b/>
          <w:spacing w:val="-3"/>
          <w:sz w:val="24"/>
          <w:szCs w:val="24"/>
        </w:rPr>
        <w:t>Знания о физической культуре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b/>
          <w:bCs/>
          <w:i/>
          <w:spacing w:val="-3"/>
          <w:sz w:val="24"/>
          <w:szCs w:val="24"/>
        </w:rPr>
        <w:t>Физическая культура.</w:t>
      </w:r>
      <w:r w:rsidRPr="00A56445">
        <w:rPr>
          <w:rFonts w:ascii="Times New Roman" w:hAnsi="Times New Roman" w:cs="Times New Roman"/>
          <w:b/>
          <w:bCs/>
          <w:spacing w:val="-3"/>
          <w:sz w:val="24"/>
          <w:szCs w:val="24"/>
        </w:rPr>
        <w:t xml:space="preserve"> </w:t>
      </w:r>
      <w:r w:rsidRPr="00A56445">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A56445" w:rsidRDefault="004265E4" w:rsidP="00A56445">
      <w:pPr>
        <w:pStyle w:val="af"/>
        <w:spacing w:line="240" w:lineRule="auto"/>
        <w:ind w:firstLine="709"/>
        <w:rPr>
          <w:rFonts w:ascii="Times New Roman" w:hAnsi="Times New Roman" w:cs="Times New Roman"/>
          <w:b/>
          <w:bCs/>
          <w:spacing w:val="-3"/>
          <w:sz w:val="24"/>
          <w:szCs w:val="24"/>
        </w:rPr>
      </w:pPr>
      <w:r w:rsidRPr="00A56445">
        <w:rPr>
          <w:rFonts w:ascii="Times New Roman" w:hAnsi="Times New Roman" w:cs="Times New Roman"/>
          <w:b/>
          <w:i/>
          <w:spacing w:val="-3"/>
          <w:sz w:val="24"/>
          <w:szCs w:val="24"/>
        </w:rPr>
        <w:t>Из истории развития физической культуры</w:t>
      </w:r>
      <w:r w:rsidRPr="00A56445">
        <w:rPr>
          <w:rFonts w:ascii="Times New Roman" w:hAnsi="Times New Roman" w:cs="Times New Roman"/>
          <w:i/>
          <w:spacing w:val="-3"/>
          <w:sz w:val="24"/>
          <w:szCs w:val="24"/>
        </w:rPr>
        <w:t>.</w:t>
      </w:r>
      <w:r w:rsidRPr="00A56445">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b/>
          <w:bCs/>
          <w:i/>
          <w:spacing w:val="-3"/>
          <w:sz w:val="24"/>
          <w:szCs w:val="24"/>
        </w:rPr>
        <w:t>Физические упражнения.</w:t>
      </w:r>
      <w:r w:rsidRPr="00A56445">
        <w:rPr>
          <w:rFonts w:ascii="Times New Roman" w:hAnsi="Times New Roman" w:cs="Times New Roman"/>
          <w:b/>
          <w:bCs/>
          <w:spacing w:val="-3"/>
          <w:sz w:val="24"/>
          <w:szCs w:val="24"/>
        </w:rPr>
        <w:t xml:space="preserve"> </w:t>
      </w:r>
      <w:r w:rsidRPr="00A56445">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A56445" w:rsidRDefault="004265E4" w:rsidP="00A56445">
      <w:pPr>
        <w:pStyle w:val="af"/>
        <w:spacing w:line="240" w:lineRule="auto"/>
        <w:ind w:firstLine="709"/>
        <w:rPr>
          <w:rFonts w:ascii="Times New Roman" w:hAnsi="Times New Roman" w:cs="Times New Roman"/>
          <w:b/>
          <w:bCs/>
          <w:iCs/>
          <w:spacing w:val="-3"/>
          <w:sz w:val="24"/>
          <w:szCs w:val="24"/>
        </w:rPr>
      </w:pPr>
      <w:r w:rsidRPr="00A56445">
        <w:rPr>
          <w:rFonts w:ascii="Times New Roman" w:hAnsi="Times New Roman" w:cs="Times New Roman"/>
          <w:b/>
          <w:bCs/>
          <w:iCs/>
          <w:spacing w:val="-3"/>
          <w:sz w:val="24"/>
          <w:szCs w:val="24"/>
        </w:rPr>
        <w:t>Способы физкультурной деятельности</w:t>
      </w:r>
    </w:p>
    <w:p w:rsidR="004265E4" w:rsidRPr="00A56445" w:rsidRDefault="004265E4" w:rsidP="00A56445">
      <w:pPr>
        <w:pStyle w:val="af"/>
        <w:spacing w:line="240" w:lineRule="auto"/>
        <w:ind w:firstLine="709"/>
        <w:rPr>
          <w:rFonts w:ascii="Times New Roman" w:hAnsi="Times New Roman" w:cs="Times New Roman"/>
          <w:b/>
          <w:bCs/>
          <w:spacing w:val="-3"/>
          <w:sz w:val="24"/>
          <w:szCs w:val="24"/>
        </w:rPr>
      </w:pPr>
      <w:r w:rsidRPr="00A56445">
        <w:rPr>
          <w:rFonts w:ascii="Times New Roman" w:hAnsi="Times New Roman" w:cs="Times New Roman"/>
          <w:b/>
          <w:bCs/>
          <w:i/>
          <w:spacing w:val="-3"/>
          <w:sz w:val="24"/>
          <w:szCs w:val="24"/>
        </w:rPr>
        <w:t>Самостоятельные занятия.</w:t>
      </w:r>
      <w:r w:rsidRPr="00A56445">
        <w:rPr>
          <w:rFonts w:ascii="Times New Roman" w:hAnsi="Times New Roman" w:cs="Times New Roman"/>
          <w:b/>
          <w:bCs/>
          <w:spacing w:val="-3"/>
          <w:sz w:val="24"/>
          <w:szCs w:val="24"/>
        </w:rPr>
        <w:t xml:space="preserve"> </w:t>
      </w:r>
      <w:r w:rsidRPr="00A56445">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A56445" w:rsidRDefault="004265E4" w:rsidP="00A56445">
      <w:pPr>
        <w:pStyle w:val="af"/>
        <w:spacing w:line="240" w:lineRule="auto"/>
        <w:ind w:firstLine="709"/>
        <w:rPr>
          <w:rFonts w:ascii="Times New Roman" w:hAnsi="Times New Roman" w:cs="Times New Roman"/>
          <w:b/>
          <w:bCs/>
          <w:spacing w:val="-3"/>
          <w:sz w:val="24"/>
          <w:szCs w:val="24"/>
        </w:rPr>
      </w:pPr>
      <w:r w:rsidRPr="00A56445">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A56445">
        <w:rPr>
          <w:rFonts w:ascii="Times New Roman" w:hAnsi="Times New Roman" w:cs="Times New Roman"/>
          <w:bCs/>
          <w:spacing w:val="-3"/>
          <w:sz w:val="24"/>
          <w:szCs w:val="24"/>
        </w:rPr>
        <w:t xml:space="preserve"> </w:t>
      </w:r>
      <w:r w:rsidRPr="00A56445">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b/>
          <w:bCs/>
          <w:i/>
          <w:spacing w:val="-3"/>
          <w:sz w:val="24"/>
          <w:szCs w:val="24"/>
        </w:rPr>
        <w:t>Самостоятельные игры и развлечения</w:t>
      </w:r>
      <w:r w:rsidRPr="00A56445">
        <w:rPr>
          <w:rFonts w:ascii="Times New Roman" w:hAnsi="Times New Roman" w:cs="Times New Roman"/>
          <w:b/>
          <w:bCs/>
          <w:spacing w:val="-3"/>
          <w:sz w:val="24"/>
          <w:szCs w:val="24"/>
        </w:rPr>
        <w:t>.</w:t>
      </w:r>
      <w:r w:rsidRPr="00A56445">
        <w:rPr>
          <w:rFonts w:ascii="Times New Roman" w:hAnsi="Times New Roman" w:cs="Times New Roman"/>
          <w:bCs/>
          <w:spacing w:val="-3"/>
          <w:sz w:val="24"/>
          <w:szCs w:val="24"/>
        </w:rPr>
        <w:t xml:space="preserve"> </w:t>
      </w:r>
      <w:r w:rsidRPr="00A56445">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A56445" w:rsidRDefault="004265E4" w:rsidP="00A56445">
      <w:pPr>
        <w:pStyle w:val="af"/>
        <w:spacing w:line="240" w:lineRule="auto"/>
        <w:ind w:firstLine="709"/>
        <w:rPr>
          <w:rFonts w:ascii="Times New Roman" w:hAnsi="Times New Roman" w:cs="Times New Roman"/>
          <w:b/>
          <w:bCs/>
          <w:iCs/>
          <w:spacing w:val="-3"/>
          <w:sz w:val="24"/>
          <w:szCs w:val="24"/>
        </w:rPr>
      </w:pPr>
      <w:r w:rsidRPr="00A56445">
        <w:rPr>
          <w:rFonts w:ascii="Times New Roman" w:hAnsi="Times New Roman" w:cs="Times New Roman"/>
          <w:b/>
          <w:bCs/>
          <w:iCs/>
          <w:spacing w:val="-3"/>
          <w:sz w:val="24"/>
          <w:szCs w:val="24"/>
        </w:rPr>
        <w:t>Физическое совершенствование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b/>
          <w:bCs/>
          <w:i/>
          <w:spacing w:val="-3"/>
          <w:sz w:val="24"/>
          <w:szCs w:val="24"/>
        </w:rPr>
        <w:t>Физкультурно­оздоровительная деятельность</w:t>
      </w:r>
      <w:r w:rsidRPr="00A56445">
        <w:rPr>
          <w:rFonts w:ascii="Times New Roman" w:hAnsi="Times New Roman" w:cs="Times New Roman"/>
          <w:b/>
          <w:bCs/>
          <w:spacing w:val="-3"/>
          <w:sz w:val="24"/>
          <w:szCs w:val="24"/>
        </w:rPr>
        <w:t xml:space="preserve">. </w:t>
      </w:r>
      <w:r w:rsidRPr="00A56445">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lastRenderedPageBreak/>
        <w:t>Комплексы упражнений на развитие физических качеств.</w:t>
      </w:r>
    </w:p>
    <w:p w:rsidR="004265E4" w:rsidRPr="00A56445" w:rsidRDefault="004265E4" w:rsidP="00A56445">
      <w:pPr>
        <w:pStyle w:val="af"/>
        <w:spacing w:line="240" w:lineRule="auto"/>
        <w:ind w:firstLine="709"/>
        <w:rPr>
          <w:rFonts w:ascii="Times New Roman" w:hAnsi="Times New Roman" w:cs="Times New Roman"/>
          <w:b/>
          <w:bCs/>
          <w:spacing w:val="-3"/>
          <w:sz w:val="24"/>
          <w:szCs w:val="24"/>
        </w:rPr>
      </w:pPr>
      <w:r w:rsidRPr="00A56445">
        <w:rPr>
          <w:rFonts w:ascii="Times New Roman" w:hAnsi="Times New Roman" w:cs="Times New Roman"/>
          <w:spacing w:val="-3"/>
          <w:sz w:val="24"/>
          <w:szCs w:val="24"/>
        </w:rPr>
        <w:t>Комплексы дыхательных упражнений. Гимнастика для глаз.</w:t>
      </w:r>
    </w:p>
    <w:p w:rsidR="004265E4" w:rsidRPr="00A56445" w:rsidRDefault="004265E4" w:rsidP="00A56445">
      <w:pPr>
        <w:pStyle w:val="af"/>
        <w:spacing w:line="240" w:lineRule="auto"/>
        <w:ind w:firstLine="709"/>
        <w:rPr>
          <w:rFonts w:ascii="Times New Roman" w:hAnsi="Times New Roman" w:cs="Times New Roman"/>
          <w:b/>
          <w:bCs/>
          <w:spacing w:val="-3"/>
          <w:sz w:val="24"/>
          <w:szCs w:val="24"/>
        </w:rPr>
      </w:pPr>
      <w:r w:rsidRPr="00A56445">
        <w:rPr>
          <w:rFonts w:ascii="Times New Roman" w:hAnsi="Times New Roman" w:cs="Times New Roman"/>
          <w:b/>
          <w:bCs/>
          <w:i/>
          <w:spacing w:val="-3"/>
          <w:sz w:val="24"/>
          <w:szCs w:val="24"/>
        </w:rPr>
        <w:t xml:space="preserve">Спортивно­оздоровительная деятельность. </w:t>
      </w:r>
      <w:r w:rsidRPr="00A56445">
        <w:rPr>
          <w:rFonts w:ascii="Times New Roman" w:hAnsi="Times New Roman" w:cs="Times New Roman"/>
          <w:b/>
          <w:bCs/>
          <w:i/>
          <w:iCs/>
          <w:spacing w:val="-3"/>
          <w:sz w:val="24"/>
          <w:szCs w:val="24"/>
        </w:rPr>
        <w:t xml:space="preserve">Гимнастика. </w:t>
      </w:r>
      <w:r w:rsidRPr="00A56445">
        <w:rPr>
          <w:rFonts w:ascii="Times New Roman" w:hAnsi="Times New Roman" w:cs="Times New Roman"/>
          <w:iCs/>
          <w:spacing w:val="-3"/>
          <w:sz w:val="24"/>
          <w:szCs w:val="24"/>
        </w:rPr>
        <w:t>Организующие команды и приёмы.</w:t>
      </w:r>
      <w:r w:rsidRPr="00A56445">
        <w:rPr>
          <w:rFonts w:ascii="Times New Roman" w:hAnsi="Times New Roman" w:cs="Times New Roman"/>
          <w:i/>
          <w:iCs/>
          <w:spacing w:val="-3"/>
          <w:sz w:val="24"/>
          <w:szCs w:val="24"/>
        </w:rPr>
        <w:t xml:space="preserve"> </w:t>
      </w:r>
      <w:r w:rsidRPr="00A56445">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A56445" w:rsidRDefault="004265E4" w:rsidP="00A56445">
      <w:pPr>
        <w:pStyle w:val="af"/>
        <w:spacing w:line="240" w:lineRule="auto"/>
        <w:ind w:firstLine="709"/>
        <w:rPr>
          <w:rFonts w:ascii="Times New Roman" w:hAnsi="Times New Roman" w:cs="Times New Roman"/>
          <w:b/>
          <w:bCs/>
          <w:i/>
          <w:iCs/>
          <w:spacing w:val="-3"/>
          <w:sz w:val="24"/>
          <w:szCs w:val="24"/>
        </w:rPr>
      </w:pPr>
      <w:r w:rsidRPr="00A56445">
        <w:rPr>
          <w:rFonts w:ascii="Times New Roman" w:hAnsi="Times New Roman" w:cs="Times New Roman"/>
          <w:iCs/>
          <w:spacing w:val="-3"/>
          <w:sz w:val="24"/>
          <w:szCs w:val="24"/>
        </w:rPr>
        <w:t>Гимнастические упражнения прикладного характера</w:t>
      </w:r>
      <w:r w:rsidRPr="00A56445">
        <w:rPr>
          <w:rFonts w:ascii="Times New Roman" w:hAnsi="Times New Roman" w:cs="Times New Roman"/>
          <w:i/>
          <w:iCs/>
          <w:spacing w:val="-3"/>
          <w:sz w:val="24"/>
          <w:szCs w:val="24"/>
        </w:rPr>
        <w:t xml:space="preserve">. </w:t>
      </w:r>
      <w:r w:rsidRPr="00A56445">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4265E4" w:rsidRPr="00A56445" w:rsidRDefault="004265E4" w:rsidP="00A56445">
      <w:pPr>
        <w:pStyle w:val="af"/>
        <w:spacing w:line="240" w:lineRule="auto"/>
        <w:ind w:firstLine="709"/>
        <w:rPr>
          <w:rFonts w:ascii="Times New Roman" w:hAnsi="Times New Roman" w:cs="Times New Roman"/>
          <w:i/>
          <w:iCs/>
          <w:spacing w:val="-3"/>
          <w:sz w:val="24"/>
          <w:szCs w:val="24"/>
        </w:rPr>
      </w:pPr>
      <w:r w:rsidRPr="00A56445">
        <w:rPr>
          <w:rFonts w:ascii="Times New Roman" w:hAnsi="Times New Roman" w:cs="Times New Roman"/>
          <w:b/>
          <w:bCs/>
          <w:i/>
          <w:iCs/>
          <w:spacing w:val="-3"/>
          <w:sz w:val="24"/>
          <w:szCs w:val="24"/>
        </w:rPr>
        <w:t xml:space="preserve">Лёгкая атлетика. </w:t>
      </w:r>
      <w:r w:rsidRPr="00A56445">
        <w:rPr>
          <w:rFonts w:ascii="Times New Roman" w:hAnsi="Times New Roman" w:cs="Times New Roman"/>
          <w:iCs/>
          <w:spacing w:val="-3"/>
          <w:sz w:val="24"/>
          <w:szCs w:val="24"/>
        </w:rPr>
        <w:t>Беговые упражнения:</w:t>
      </w:r>
      <w:r w:rsidRPr="00A56445">
        <w:rPr>
          <w:rFonts w:ascii="Times New Roman" w:hAnsi="Times New Roman" w:cs="Times New Roman"/>
          <w:i/>
          <w:iCs/>
          <w:spacing w:val="-3"/>
          <w:sz w:val="24"/>
          <w:szCs w:val="24"/>
        </w:rPr>
        <w:t xml:space="preserve"> </w:t>
      </w:r>
      <w:r w:rsidRPr="00A56445">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A56445" w:rsidRDefault="004265E4" w:rsidP="00A56445">
      <w:pPr>
        <w:pStyle w:val="af"/>
        <w:spacing w:line="240" w:lineRule="auto"/>
        <w:ind w:firstLine="709"/>
        <w:rPr>
          <w:rFonts w:ascii="Times New Roman" w:hAnsi="Times New Roman" w:cs="Times New Roman"/>
          <w:i/>
          <w:iCs/>
          <w:spacing w:val="-3"/>
          <w:sz w:val="24"/>
          <w:szCs w:val="24"/>
        </w:rPr>
      </w:pPr>
      <w:r w:rsidRPr="00A56445">
        <w:rPr>
          <w:rFonts w:ascii="Times New Roman" w:hAnsi="Times New Roman" w:cs="Times New Roman"/>
          <w:iCs/>
          <w:spacing w:val="-3"/>
          <w:sz w:val="24"/>
          <w:szCs w:val="24"/>
        </w:rPr>
        <w:t>Прыжковые упражнения:</w:t>
      </w:r>
      <w:r w:rsidRPr="00A56445">
        <w:rPr>
          <w:rFonts w:ascii="Times New Roman" w:hAnsi="Times New Roman" w:cs="Times New Roman"/>
          <w:i/>
          <w:iCs/>
          <w:spacing w:val="-3"/>
          <w:sz w:val="24"/>
          <w:szCs w:val="24"/>
        </w:rPr>
        <w:t xml:space="preserve"> </w:t>
      </w:r>
      <w:r w:rsidRPr="00A56445">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A56445" w:rsidRDefault="004265E4" w:rsidP="00A56445">
      <w:pPr>
        <w:pStyle w:val="af"/>
        <w:spacing w:line="240" w:lineRule="auto"/>
        <w:ind w:firstLine="709"/>
        <w:rPr>
          <w:rFonts w:ascii="Times New Roman" w:hAnsi="Times New Roman" w:cs="Times New Roman"/>
          <w:i/>
          <w:iCs/>
          <w:spacing w:val="-3"/>
          <w:sz w:val="24"/>
          <w:szCs w:val="24"/>
        </w:rPr>
      </w:pPr>
      <w:r w:rsidRPr="00A56445">
        <w:rPr>
          <w:rFonts w:ascii="Times New Roman" w:hAnsi="Times New Roman" w:cs="Times New Roman"/>
          <w:iCs/>
          <w:spacing w:val="-3"/>
          <w:sz w:val="24"/>
          <w:szCs w:val="24"/>
        </w:rPr>
        <w:t>Броски:</w:t>
      </w:r>
      <w:r w:rsidRPr="00A56445">
        <w:rPr>
          <w:rFonts w:ascii="Times New Roman" w:hAnsi="Times New Roman" w:cs="Times New Roman"/>
          <w:i/>
          <w:iCs/>
          <w:spacing w:val="-3"/>
          <w:sz w:val="24"/>
          <w:szCs w:val="24"/>
        </w:rPr>
        <w:t xml:space="preserve"> </w:t>
      </w:r>
      <w:r w:rsidRPr="00A56445">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A56445">
          <w:rPr>
            <w:rFonts w:ascii="Times New Roman" w:hAnsi="Times New Roman" w:cs="Times New Roman"/>
            <w:spacing w:val="-3"/>
            <w:sz w:val="24"/>
            <w:szCs w:val="24"/>
          </w:rPr>
          <w:t>1 кг</w:t>
        </w:r>
      </w:smartTag>
      <w:r w:rsidRPr="00A56445">
        <w:rPr>
          <w:rFonts w:ascii="Times New Roman" w:hAnsi="Times New Roman" w:cs="Times New Roman"/>
          <w:spacing w:val="-3"/>
          <w:sz w:val="24"/>
          <w:szCs w:val="24"/>
        </w:rPr>
        <w:t>) на дальность разными способами.</w:t>
      </w:r>
    </w:p>
    <w:p w:rsidR="004265E4" w:rsidRPr="00A56445" w:rsidRDefault="004265E4" w:rsidP="00A56445">
      <w:pPr>
        <w:pStyle w:val="af"/>
        <w:spacing w:line="240" w:lineRule="auto"/>
        <w:ind w:firstLine="709"/>
        <w:rPr>
          <w:rFonts w:ascii="Times New Roman" w:hAnsi="Times New Roman" w:cs="Times New Roman"/>
          <w:b/>
          <w:bCs/>
          <w:i/>
          <w:iCs/>
          <w:spacing w:val="-3"/>
          <w:sz w:val="24"/>
          <w:szCs w:val="24"/>
        </w:rPr>
      </w:pPr>
      <w:r w:rsidRPr="00A56445">
        <w:rPr>
          <w:rFonts w:ascii="Times New Roman" w:hAnsi="Times New Roman" w:cs="Times New Roman"/>
          <w:iCs/>
          <w:spacing w:val="-3"/>
          <w:sz w:val="24"/>
          <w:szCs w:val="24"/>
        </w:rPr>
        <w:t>Метание:</w:t>
      </w:r>
      <w:r w:rsidRPr="00A56445">
        <w:rPr>
          <w:rFonts w:ascii="Times New Roman" w:hAnsi="Times New Roman" w:cs="Times New Roman"/>
          <w:i/>
          <w:iCs/>
          <w:spacing w:val="-3"/>
          <w:sz w:val="24"/>
          <w:szCs w:val="24"/>
        </w:rPr>
        <w:t xml:space="preserve"> </w:t>
      </w:r>
      <w:r w:rsidRPr="00A56445">
        <w:rPr>
          <w:rFonts w:ascii="Times New Roman" w:hAnsi="Times New Roman" w:cs="Times New Roman"/>
          <w:spacing w:val="-3"/>
          <w:sz w:val="24"/>
          <w:szCs w:val="24"/>
        </w:rPr>
        <w:t>малого мяча в вертикальную цель и на дальность.</w:t>
      </w:r>
    </w:p>
    <w:p w:rsidR="004265E4" w:rsidRPr="00A56445" w:rsidRDefault="004265E4" w:rsidP="00A56445">
      <w:pPr>
        <w:pStyle w:val="af"/>
        <w:spacing w:line="240" w:lineRule="auto"/>
        <w:ind w:firstLine="709"/>
        <w:rPr>
          <w:rFonts w:ascii="Times New Roman" w:hAnsi="Times New Roman" w:cs="Times New Roman"/>
          <w:i/>
          <w:iCs/>
          <w:spacing w:val="-3"/>
          <w:sz w:val="24"/>
          <w:szCs w:val="24"/>
        </w:rPr>
      </w:pPr>
      <w:r w:rsidRPr="00A56445">
        <w:rPr>
          <w:rFonts w:ascii="Times New Roman" w:hAnsi="Times New Roman" w:cs="Times New Roman"/>
          <w:b/>
          <w:bCs/>
          <w:i/>
          <w:iCs/>
          <w:spacing w:val="-3"/>
          <w:sz w:val="24"/>
          <w:szCs w:val="24"/>
        </w:rPr>
        <w:t xml:space="preserve">Подвижные и спортивные игры. </w:t>
      </w:r>
      <w:r w:rsidRPr="00A56445">
        <w:rPr>
          <w:rFonts w:ascii="Times New Roman" w:hAnsi="Times New Roman" w:cs="Times New Roman"/>
          <w:iCs/>
          <w:spacing w:val="-3"/>
          <w:sz w:val="24"/>
          <w:szCs w:val="24"/>
        </w:rPr>
        <w:t xml:space="preserve">На материале гимнастики с основами акробатики: </w:t>
      </w:r>
      <w:r w:rsidRPr="00A56445">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Cs/>
          <w:spacing w:val="-3"/>
          <w:sz w:val="24"/>
          <w:szCs w:val="24"/>
        </w:rPr>
        <w:t xml:space="preserve">На материале лёгкой атлетики: </w:t>
      </w:r>
      <w:r w:rsidRPr="00A56445">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Cs/>
          <w:spacing w:val="-3"/>
          <w:sz w:val="24"/>
          <w:szCs w:val="24"/>
        </w:rPr>
        <w:t>На материале спортивных игр:</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Cs/>
          <w:spacing w:val="-3"/>
          <w:sz w:val="24"/>
          <w:szCs w:val="24"/>
        </w:rPr>
        <w:t xml:space="preserve">Футбол: </w:t>
      </w:r>
      <w:r w:rsidRPr="00A56445">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Cs/>
          <w:spacing w:val="-3"/>
          <w:sz w:val="24"/>
          <w:szCs w:val="24"/>
        </w:rPr>
        <w:t xml:space="preserve">Баскетбол: </w:t>
      </w:r>
      <w:r w:rsidRPr="00A56445">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Cs/>
          <w:spacing w:val="-3"/>
          <w:sz w:val="24"/>
          <w:szCs w:val="24"/>
        </w:rPr>
        <w:t xml:space="preserve">Волейбол: </w:t>
      </w:r>
      <w:r w:rsidRPr="00A56445">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Подвижные игры разных народов.</w:t>
      </w:r>
    </w:p>
    <w:p w:rsidR="004265E4" w:rsidRPr="00A56445" w:rsidRDefault="004265E4" w:rsidP="00A56445">
      <w:pPr>
        <w:pStyle w:val="af"/>
        <w:spacing w:line="240" w:lineRule="auto"/>
        <w:ind w:firstLine="709"/>
        <w:rPr>
          <w:rFonts w:ascii="Times New Roman" w:hAnsi="Times New Roman" w:cs="Times New Roman"/>
          <w:b/>
          <w:bCs/>
          <w:iCs/>
          <w:spacing w:val="-3"/>
          <w:sz w:val="24"/>
          <w:szCs w:val="24"/>
        </w:rPr>
      </w:pPr>
      <w:r w:rsidRPr="00A56445">
        <w:rPr>
          <w:rFonts w:ascii="Times New Roman" w:hAnsi="Times New Roman" w:cs="Times New Roman"/>
          <w:b/>
          <w:bCs/>
          <w:iCs/>
          <w:spacing w:val="-3"/>
          <w:sz w:val="24"/>
          <w:szCs w:val="24"/>
        </w:rPr>
        <w:t>Общеразвивающие упражнения</w:t>
      </w:r>
    </w:p>
    <w:p w:rsidR="004265E4" w:rsidRPr="00A56445" w:rsidRDefault="004265E4" w:rsidP="00A56445">
      <w:pPr>
        <w:pStyle w:val="af"/>
        <w:spacing w:line="240" w:lineRule="auto"/>
        <w:ind w:firstLine="709"/>
        <w:rPr>
          <w:rFonts w:ascii="Times New Roman" w:hAnsi="Times New Roman" w:cs="Times New Roman"/>
          <w:b/>
          <w:i/>
          <w:iCs/>
          <w:spacing w:val="-3"/>
          <w:sz w:val="24"/>
          <w:szCs w:val="24"/>
        </w:rPr>
      </w:pPr>
      <w:r w:rsidRPr="00A56445">
        <w:rPr>
          <w:rFonts w:ascii="Times New Roman" w:hAnsi="Times New Roman" w:cs="Times New Roman"/>
          <w:b/>
          <w:bCs/>
          <w:i/>
          <w:spacing w:val="-3"/>
          <w:sz w:val="24"/>
          <w:szCs w:val="24"/>
        </w:rPr>
        <w:t>На материале гимнастики с основами акробатики</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
          <w:iCs/>
          <w:spacing w:val="-3"/>
          <w:sz w:val="24"/>
          <w:szCs w:val="24"/>
        </w:rPr>
        <w:t>Развитие гибкости:</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широкие стойки на ногах; ходьба</w:t>
      </w:r>
      <w:r w:rsidRPr="00A56445">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
          <w:iCs/>
          <w:spacing w:val="-3"/>
          <w:sz w:val="24"/>
          <w:szCs w:val="24"/>
        </w:rPr>
        <w:t>Развитие координации</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
          <w:iCs/>
          <w:spacing w:val="-3"/>
          <w:sz w:val="24"/>
          <w:szCs w:val="24"/>
        </w:rPr>
        <w:t>Формирование осанки:</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A56445" w:rsidRDefault="004265E4" w:rsidP="00A56445">
      <w:pPr>
        <w:pStyle w:val="af"/>
        <w:spacing w:line="240" w:lineRule="auto"/>
        <w:ind w:firstLine="709"/>
        <w:rPr>
          <w:rFonts w:ascii="Times New Roman" w:hAnsi="Times New Roman" w:cs="Times New Roman"/>
          <w:b/>
          <w:bCs/>
          <w:spacing w:val="-3"/>
          <w:sz w:val="24"/>
          <w:szCs w:val="24"/>
        </w:rPr>
      </w:pPr>
      <w:r w:rsidRPr="00A56445">
        <w:rPr>
          <w:rFonts w:ascii="Times New Roman" w:hAnsi="Times New Roman" w:cs="Times New Roman"/>
          <w:i/>
          <w:iCs/>
          <w:spacing w:val="-3"/>
          <w:sz w:val="24"/>
          <w:szCs w:val="24"/>
        </w:rPr>
        <w:t>Развитие силовых способностей:</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56445">
          <w:rPr>
            <w:rFonts w:ascii="Times New Roman" w:hAnsi="Times New Roman" w:cs="Times New Roman"/>
            <w:spacing w:val="-3"/>
            <w:sz w:val="24"/>
            <w:szCs w:val="24"/>
          </w:rPr>
          <w:t>1 кг</w:t>
        </w:r>
      </w:smartTag>
      <w:r w:rsidRPr="00A56445">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A56445">
          <w:rPr>
            <w:rFonts w:ascii="Times New Roman" w:hAnsi="Times New Roman" w:cs="Times New Roman"/>
            <w:spacing w:val="-3"/>
            <w:sz w:val="24"/>
            <w:szCs w:val="24"/>
          </w:rPr>
          <w:t>100 г</w:t>
        </w:r>
      </w:smartTag>
      <w:r w:rsidRPr="00A56445">
        <w:rPr>
          <w:rFonts w:ascii="Times New Roman" w:hAnsi="Times New Roman" w:cs="Times New Roman"/>
          <w:spacing w:val="-3"/>
          <w:sz w:val="24"/>
          <w:szCs w:val="24"/>
        </w:rPr>
        <w:t xml:space="preserve">, </w:t>
      </w:r>
      <w:r w:rsidRPr="00A56445">
        <w:rPr>
          <w:rFonts w:ascii="Times New Roman" w:hAnsi="Times New Roman" w:cs="Times New Roman"/>
          <w:spacing w:val="-3"/>
          <w:sz w:val="24"/>
          <w:szCs w:val="24"/>
        </w:rPr>
        <w:lastRenderedPageBreak/>
        <w:t>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A56445">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A56445">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A56445" w:rsidRDefault="004265E4" w:rsidP="00A56445">
      <w:pPr>
        <w:pStyle w:val="af"/>
        <w:spacing w:line="240" w:lineRule="auto"/>
        <w:ind w:firstLine="709"/>
        <w:rPr>
          <w:rFonts w:ascii="Times New Roman" w:hAnsi="Times New Roman" w:cs="Times New Roman"/>
          <w:b/>
          <w:i/>
          <w:iCs/>
          <w:spacing w:val="-3"/>
          <w:sz w:val="24"/>
          <w:szCs w:val="24"/>
        </w:rPr>
      </w:pPr>
      <w:r w:rsidRPr="00A56445">
        <w:rPr>
          <w:rFonts w:ascii="Times New Roman" w:hAnsi="Times New Roman" w:cs="Times New Roman"/>
          <w:b/>
          <w:bCs/>
          <w:i/>
          <w:spacing w:val="-3"/>
          <w:sz w:val="24"/>
          <w:szCs w:val="24"/>
        </w:rPr>
        <w:t>На материале лёгкой атлетики</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
          <w:iCs/>
          <w:spacing w:val="-3"/>
          <w:sz w:val="24"/>
          <w:szCs w:val="24"/>
        </w:rPr>
        <w:t>Развитие координации:</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i/>
          <w:iCs/>
          <w:spacing w:val="-3"/>
          <w:sz w:val="24"/>
          <w:szCs w:val="24"/>
        </w:rPr>
        <w:t>Развитие быстроты:</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A56445" w:rsidRDefault="004265E4" w:rsidP="00A56445">
      <w:pPr>
        <w:pStyle w:val="af"/>
        <w:spacing w:line="240" w:lineRule="auto"/>
        <w:ind w:firstLine="709"/>
        <w:rPr>
          <w:rFonts w:ascii="Times New Roman" w:hAnsi="Times New Roman" w:cs="Times New Roman"/>
          <w:iCs/>
          <w:spacing w:val="-3"/>
          <w:sz w:val="24"/>
          <w:szCs w:val="24"/>
        </w:rPr>
      </w:pPr>
      <w:r w:rsidRPr="00A56445">
        <w:rPr>
          <w:rFonts w:ascii="Times New Roman" w:hAnsi="Times New Roman" w:cs="Times New Roman"/>
          <w:i/>
          <w:iCs/>
          <w:spacing w:val="-3"/>
          <w:sz w:val="24"/>
          <w:szCs w:val="24"/>
        </w:rPr>
        <w:t>Развитие выносливости:</w:t>
      </w:r>
      <w:r w:rsidRPr="00A56445">
        <w:rPr>
          <w:rFonts w:ascii="Times New Roman" w:hAnsi="Times New Roman" w:cs="Times New Roman"/>
          <w:iCs/>
          <w:spacing w:val="-3"/>
          <w:sz w:val="24"/>
          <w:szCs w:val="24"/>
        </w:rPr>
        <w:t xml:space="preserve"> </w:t>
      </w:r>
      <w:r w:rsidRPr="00A56445">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56445">
          <w:rPr>
            <w:rFonts w:ascii="Times New Roman" w:hAnsi="Times New Roman" w:cs="Times New Roman"/>
            <w:spacing w:val="-3"/>
            <w:sz w:val="24"/>
            <w:szCs w:val="24"/>
          </w:rPr>
          <w:t>30 м</w:t>
        </w:r>
      </w:smartTag>
      <w:r w:rsidRPr="00A56445">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56445">
          <w:rPr>
            <w:rFonts w:ascii="Times New Roman" w:hAnsi="Times New Roman" w:cs="Times New Roman"/>
            <w:spacing w:val="-3"/>
            <w:sz w:val="24"/>
            <w:szCs w:val="24"/>
          </w:rPr>
          <w:t>400 м</w:t>
        </w:r>
      </w:smartTag>
      <w:r w:rsidRPr="00A56445">
        <w:rPr>
          <w:rFonts w:ascii="Times New Roman" w:hAnsi="Times New Roman" w:cs="Times New Roman"/>
          <w:spacing w:val="-3"/>
          <w:sz w:val="24"/>
          <w:szCs w:val="24"/>
        </w:rPr>
        <w:t>; равномерный 6</w:t>
      </w:r>
      <w:r w:rsidRPr="00A56445">
        <w:rPr>
          <w:rFonts w:ascii="Times New Roman" w:hAnsi="Times New Roman" w:cs="Times New Roman"/>
          <w:spacing w:val="-3"/>
          <w:sz w:val="24"/>
          <w:szCs w:val="24"/>
        </w:rPr>
        <w:noBreakHyphen/>
        <w:t>минутный бег.</w:t>
      </w:r>
    </w:p>
    <w:p w:rsidR="004265E4"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b/>
          <w:i/>
          <w:color w:val="auto"/>
          <w:kern w:val="0"/>
          <w:sz w:val="24"/>
          <w:szCs w:val="24"/>
          <w:lang w:eastAsia="ru-RU"/>
        </w:rPr>
        <w:t>Предметные результаты</w:t>
      </w:r>
      <w:r w:rsidRPr="00A56445">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BE74D1"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Pr="00A56445" w:rsidRDefault="004265E4" w:rsidP="00A56445">
      <w:pPr>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204823" w:rsidRDefault="00ED366E" w:rsidP="00A56445">
      <w:pPr>
        <w:pStyle w:val="af"/>
        <w:spacing w:line="240" w:lineRule="auto"/>
        <w:ind w:firstLine="0"/>
        <w:rPr>
          <w:rFonts w:ascii="Times New Roman" w:hAnsi="Times New Roman" w:cs="Times New Roman"/>
          <w:b/>
          <w:spacing w:val="-3"/>
          <w:sz w:val="24"/>
          <w:szCs w:val="24"/>
        </w:rPr>
      </w:pPr>
      <w:r>
        <w:rPr>
          <w:rFonts w:ascii="Times New Roman" w:hAnsi="Times New Roman" w:cs="Times New Roman"/>
          <w:b/>
          <w:spacing w:val="-3"/>
          <w:sz w:val="28"/>
          <w:szCs w:val="28"/>
        </w:rPr>
        <w:t xml:space="preserve">                         </w:t>
      </w:r>
      <w:r w:rsidRPr="00A56445">
        <w:rPr>
          <w:rFonts w:ascii="Times New Roman" w:hAnsi="Times New Roman" w:cs="Times New Roman"/>
          <w:b/>
          <w:spacing w:val="-3"/>
          <w:sz w:val="24"/>
          <w:szCs w:val="24"/>
        </w:rPr>
        <w:t xml:space="preserve">                    </w:t>
      </w:r>
    </w:p>
    <w:p w:rsidR="004265E4" w:rsidRPr="00A56445" w:rsidRDefault="00ED366E" w:rsidP="00A56445">
      <w:pPr>
        <w:pStyle w:val="af"/>
        <w:spacing w:line="240" w:lineRule="auto"/>
        <w:ind w:firstLine="0"/>
        <w:rPr>
          <w:rFonts w:ascii="Times New Roman" w:hAnsi="Times New Roman" w:cs="Times New Roman"/>
          <w:b/>
          <w:spacing w:val="-3"/>
          <w:sz w:val="24"/>
          <w:szCs w:val="24"/>
        </w:rPr>
      </w:pPr>
      <w:r w:rsidRPr="00A56445">
        <w:rPr>
          <w:rFonts w:ascii="Times New Roman" w:hAnsi="Times New Roman" w:cs="Times New Roman"/>
          <w:b/>
          <w:spacing w:val="-3"/>
          <w:sz w:val="24"/>
          <w:szCs w:val="24"/>
        </w:rPr>
        <w:lastRenderedPageBreak/>
        <w:t xml:space="preserve"> </w:t>
      </w:r>
      <w:r w:rsidR="004265E4" w:rsidRPr="00A56445">
        <w:rPr>
          <w:rFonts w:ascii="Times New Roman" w:hAnsi="Times New Roman" w:cs="Times New Roman"/>
          <w:b/>
          <w:spacing w:val="-3"/>
          <w:sz w:val="24"/>
          <w:szCs w:val="24"/>
        </w:rPr>
        <w:t>10. Т</w:t>
      </w:r>
      <w:r w:rsidR="00A56445" w:rsidRPr="00A56445">
        <w:rPr>
          <w:rFonts w:ascii="Times New Roman" w:hAnsi="Times New Roman" w:cs="Times New Roman"/>
          <w:b/>
          <w:spacing w:val="-3"/>
          <w:sz w:val="24"/>
          <w:szCs w:val="24"/>
        </w:rPr>
        <w:t>ехнология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b/>
          <w:spacing w:val="-3"/>
          <w:sz w:val="24"/>
          <w:szCs w:val="24"/>
        </w:rPr>
        <w:t xml:space="preserve">Задачами </w:t>
      </w:r>
      <w:r w:rsidRPr="00A56445">
        <w:rPr>
          <w:rFonts w:ascii="Times New Roman" w:hAnsi="Times New Roman" w:cs="Times New Roman"/>
          <w:spacing w:val="-3"/>
          <w:sz w:val="24"/>
          <w:szCs w:val="24"/>
        </w:rPr>
        <w:t>программы являются: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Учебный предмет «Т</w:t>
      </w:r>
      <w:r w:rsidR="00A56445" w:rsidRPr="00A56445">
        <w:rPr>
          <w:rFonts w:ascii="Times New Roman" w:hAnsi="Times New Roman" w:cs="Times New Roman"/>
          <w:spacing w:val="-3"/>
          <w:sz w:val="24"/>
          <w:szCs w:val="24"/>
        </w:rPr>
        <w:t>ехнология</w:t>
      </w:r>
      <w:r w:rsidRPr="00A56445">
        <w:rPr>
          <w:rFonts w:ascii="Times New Roman" w:hAnsi="Times New Roman" w:cs="Times New Roman"/>
          <w:spacing w:val="-3"/>
          <w:sz w:val="24"/>
          <w:szCs w:val="24"/>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На уроках т</w:t>
      </w:r>
      <w:r w:rsidR="00A56445" w:rsidRPr="00A56445">
        <w:rPr>
          <w:rFonts w:ascii="Times New Roman" w:hAnsi="Times New Roman" w:cs="Times New Roman"/>
          <w:spacing w:val="-3"/>
          <w:sz w:val="24"/>
          <w:szCs w:val="24"/>
        </w:rPr>
        <w:t>ехнологии</w:t>
      </w:r>
      <w:r w:rsidRPr="00A56445">
        <w:rPr>
          <w:rFonts w:ascii="Times New Roman" w:hAnsi="Times New Roman" w:cs="Times New Roman"/>
          <w:spacing w:val="-3"/>
          <w:sz w:val="24"/>
          <w:szCs w:val="24"/>
        </w:rPr>
        <w:t xml:space="preserve"> закрепляются речевые навыки и умения, которые обучающиеся с ТНР получают на уроках  </w:t>
      </w:r>
      <w:r w:rsidRPr="00A56445">
        <w:rPr>
          <w:rFonts w:ascii="Times New Roman" w:hAnsi="Times New Roman" w:cs="Times New Roman"/>
          <w:i/>
          <w:spacing w:val="-3"/>
          <w:sz w:val="24"/>
          <w:szCs w:val="24"/>
        </w:rPr>
        <w:t>Русского языка, Литературного чтения</w:t>
      </w:r>
      <w:r w:rsidR="00B93B7B" w:rsidRPr="00A56445">
        <w:rPr>
          <w:rFonts w:ascii="Times New Roman" w:hAnsi="Times New Roman" w:cs="Times New Roman"/>
          <w:spacing w:val="-3"/>
          <w:sz w:val="24"/>
          <w:szCs w:val="24"/>
        </w:rPr>
        <w:t>, на коррекционных</w:t>
      </w:r>
      <w:r w:rsidRPr="00A56445">
        <w:rPr>
          <w:rFonts w:ascii="Times New Roman" w:hAnsi="Times New Roman" w:cs="Times New Roman"/>
          <w:spacing w:val="-3"/>
          <w:sz w:val="24"/>
          <w:szCs w:val="24"/>
        </w:rPr>
        <w:t xml:space="preserve"> курсах </w:t>
      </w:r>
      <w:r w:rsidRPr="00A56445">
        <w:rPr>
          <w:rFonts w:ascii="Times New Roman" w:hAnsi="Times New Roman" w:cs="Times New Roman"/>
          <w:i/>
          <w:spacing w:val="-3"/>
          <w:sz w:val="24"/>
          <w:szCs w:val="24"/>
        </w:rPr>
        <w:t>Произношение, Развитие речи.</w:t>
      </w:r>
      <w:r w:rsidRPr="00A56445">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w:t>
      </w:r>
      <w:r w:rsidRPr="00A56445">
        <w:rPr>
          <w:rFonts w:ascii="Times New Roman" w:hAnsi="Times New Roman" w:cs="Times New Roman"/>
          <w:spacing w:val="-3"/>
          <w:sz w:val="24"/>
          <w:szCs w:val="24"/>
        </w:rPr>
        <w:lastRenderedPageBreak/>
        <w:t>различные изделия совместно с учителем. При этом учитель сопровождает работу направляющими и уточняющими  инструкциями.</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Учебный предмет «Т</w:t>
      </w:r>
      <w:r w:rsidR="00A56445" w:rsidRPr="00A56445">
        <w:rPr>
          <w:rFonts w:ascii="Times New Roman" w:hAnsi="Times New Roman" w:cs="Times New Roman"/>
          <w:spacing w:val="-3"/>
          <w:sz w:val="24"/>
          <w:szCs w:val="24"/>
        </w:rPr>
        <w:t>ехнология</w:t>
      </w:r>
      <w:r w:rsidRPr="00A56445">
        <w:rPr>
          <w:rFonts w:ascii="Times New Roman" w:hAnsi="Times New Roman" w:cs="Times New Roman"/>
          <w:spacing w:val="-3"/>
          <w:sz w:val="24"/>
          <w:szCs w:val="24"/>
        </w:rPr>
        <w:t>»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работа с различными материалами (проволока, поролон, фольга и т.д.).</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A56445" w:rsidRDefault="004265E4" w:rsidP="00A56445">
      <w:pPr>
        <w:pStyle w:val="af"/>
        <w:spacing w:line="240" w:lineRule="auto"/>
        <w:ind w:firstLine="709"/>
        <w:rPr>
          <w:rFonts w:ascii="Times New Roman" w:hAnsi="Times New Roman" w:cs="Times New Roman"/>
          <w:spacing w:val="-3"/>
          <w:sz w:val="24"/>
          <w:szCs w:val="24"/>
        </w:rPr>
      </w:pPr>
      <w:r w:rsidRPr="00A56445">
        <w:rPr>
          <w:rFonts w:ascii="Times New Roman" w:hAnsi="Times New Roman"/>
          <w:sz w:val="24"/>
          <w:szCs w:val="24"/>
        </w:rPr>
        <w:t>В программу учебного предмета «Т</w:t>
      </w:r>
      <w:r w:rsidR="00A56445" w:rsidRPr="00A56445">
        <w:rPr>
          <w:rFonts w:ascii="Times New Roman" w:hAnsi="Times New Roman"/>
          <w:sz w:val="24"/>
          <w:szCs w:val="24"/>
        </w:rPr>
        <w:t>ехнология</w:t>
      </w:r>
      <w:r w:rsidRPr="00A56445">
        <w:rPr>
          <w:rFonts w:ascii="Times New Roman" w:hAnsi="Times New Roman"/>
          <w:sz w:val="24"/>
          <w:szCs w:val="24"/>
        </w:rPr>
        <w:t>»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A56445">
        <w:rPr>
          <w:rFonts w:ascii="Times New Roman" w:hAnsi="Times New Roman"/>
          <w:bCs/>
          <w:sz w:val="24"/>
          <w:szCs w:val="24"/>
        </w:rPr>
        <w:t>Практика работы на компьютере».</w:t>
      </w:r>
    </w:p>
    <w:p w:rsidR="004265E4" w:rsidRPr="00A56445" w:rsidRDefault="004265E4" w:rsidP="00A56445">
      <w:pPr>
        <w:pStyle w:val="af"/>
        <w:spacing w:line="240" w:lineRule="auto"/>
        <w:ind w:firstLine="709"/>
        <w:rPr>
          <w:rFonts w:ascii="Times New Roman" w:hAnsi="Times New Roman" w:cs="Times New Roman"/>
          <w:i/>
          <w:sz w:val="24"/>
          <w:szCs w:val="24"/>
        </w:rPr>
      </w:pPr>
      <w:r w:rsidRPr="00A56445">
        <w:rPr>
          <w:rFonts w:ascii="Times New Roman" w:hAnsi="Times New Roman" w:cs="Times New Roman"/>
          <w:b/>
          <w:bCs/>
          <w:i/>
          <w:sz w:val="24"/>
          <w:szCs w:val="24"/>
        </w:rPr>
        <w:t>Общекультурные и общетрудовые компетенции. Основы культуры труда</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Трудовая деятельность и её значение в жизни человека. </w:t>
      </w:r>
      <w:r w:rsidRPr="00A56445">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A56445">
        <w:rPr>
          <w:rFonts w:ascii="Times New Roman" w:hAnsi="Times New Roman" w:cs="Times New Roman"/>
          <w:sz w:val="24"/>
          <w:szCs w:val="24"/>
        </w:rPr>
        <w:t> </w:t>
      </w:r>
      <w:r w:rsidRPr="00A56445">
        <w:rPr>
          <w:rFonts w:ascii="Times New Roman" w:hAnsi="Times New Roman" w:cs="Times New Roman"/>
          <w:sz w:val="24"/>
          <w:szCs w:val="24"/>
        </w:rPr>
        <w:t>т.</w:t>
      </w:r>
      <w:r w:rsidRPr="00A56445">
        <w:rPr>
          <w:rFonts w:ascii="Times New Roman" w:hAnsi="Times New Roman" w:cs="Times New Roman"/>
          <w:sz w:val="24"/>
          <w:szCs w:val="24"/>
        </w:rPr>
        <w:t> </w:t>
      </w:r>
      <w:r w:rsidRPr="00A56445">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A56445" w:rsidRDefault="004265E4" w:rsidP="00A56445">
      <w:pPr>
        <w:pStyle w:val="af"/>
        <w:spacing w:line="240" w:lineRule="auto"/>
        <w:ind w:firstLine="709"/>
        <w:rPr>
          <w:rFonts w:ascii="Times New Roman" w:hAnsi="Times New Roman" w:cs="Times New Roman"/>
          <w:spacing w:val="2"/>
          <w:sz w:val="24"/>
          <w:szCs w:val="24"/>
        </w:rPr>
      </w:pPr>
      <w:r w:rsidRPr="00A56445">
        <w:rPr>
          <w:rFonts w:ascii="Times New Roman" w:hAnsi="Times New Roman" w:cs="Times New Roman"/>
          <w:spacing w:val="2"/>
          <w:sz w:val="24"/>
          <w:szCs w:val="24"/>
        </w:rPr>
        <w:t>Элементарные общие правила создания предметов руко</w:t>
      </w:r>
      <w:r w:rsidRPr="00A56445">
        <w:rPr>
          <w:rFonts w:ascii="Times New Roman" w:hAnsi="Times New Roman" w:cs="Times New Roman"/>
          <w:sz w:val="24"/>
          <w:szCs w:val="24"/>
        </w:rPr>
        <w:t>т</w:t>
      </w:r>
      <w:r w:rsidRPr="00A56445">
        <w:rPr>
          <w:rFonts w:ascii="Times New Roman" w:hAnsi="Times New Roman" w:cs="Times New Roman"/>
          <w:spacing w:val="-2"/>
          <w:sz w:val="24"/>
          <w:szCs w:val="24"/>
        </w:rPr>
        <w:t>ворного мира (удобство, эстетическая выразительность, проч</w:t>
      </w:r>
      <w:r w:rsidRPr="00A56445">
        <w:rPr>
          <w:rFonts w:ascii="Times New Roman" w:hAnsi="Times New Roman" w:cs="Times New Roman"/>
          <w:sz w:val="24"/>
          <w:szCs w:val="24"/>
        </w:rPr>
        <w:t xml:space="preserve">ность; гармония предметов и окружающей среды). Бережное </w:t>
      </w:r>
      <w:r w:rsidRPr="00A56445">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56445">
        <w:rPr>
          <w:rFonts w:ascii="Times New Roman" w:hAnsi="Times New Roman" w:cs="Times New Roman"/>
          <w:iCs/>
          <w:spacing w:val="-2"/>
          <w:sz w:val="24"/>
          <w:szCs w:val="24"/>
        </w:rPr>
        <w:t>распределение рабочего времени</w:t>
      </w:r>
      <w:r w:rsidRPr="00A56445">
        <w:rPr>
          <w:rFonts w:ascii="Times New Roman" w:hAnsi="Times New Roman" w:cs="Times New Roman"/>
          <w:spacing w:val="-2"/>
          <w:sz w:val="24"/>
          <w:szCs w:val="24"/>
        </w:rPr>
        <w:t>. Отбор и анализ информа</w:t>
      </w:r>
      <w:r w:rsidRPr="00A56445">
        <w:rPr>
          <w:rFonts w:ascii="Times New Roman" w:hAnsi="Times New Roman" w:cs="Times New Roman"/>
          <w:spacing w:val="2"/>
          <w:sz w:val="24"/>
          <w:szCs w:val="24"/>
        </w:rPr>
        <w:t xml:space="preserve">ции (из учебника и других дидактических материалов), её </w:t>
      </w:r>
      <w:r w:rsidRPr="00A56445">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w:t>
      </w:r>
      <w:r w:rsidRPr="00A56445">
        <w:rPr>
          <w:rFonts w:ascii="Times New Roman" w:hAnsi="Times New Roman" w:cs="Times New Roman"/>
          <w:sz w:val="24"/>
          <w:szCs w:val="24"/>
        </w:rPr>
        <w:lastRenderedPageBreak/>
        <w:t>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56445">
        <w:rPr>
          <w:rFonts w:ascii="Times New Roman" w:hAnsi="Times New Roman" w:cs="Times New Roman"/>
          <w:sz w:val="24"/>
          <w:szCs w:val="24"/>
        </w:rPr>
        <w:t> </w:t>
      </w:r>
      <w:r w:rsidRPr="00A56445">
        <w:rPr>
          <w:rFonts w:ascii="Times New Roman" w:hAnsi="Times New Roman" w:cs="Times New Roman"/>
          <w:sz w:val="24"/>
          <w:szCs w:val="24"/>
        </w:rPr>
        <w:t>т.п.</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Выполнение доступных видов работ по самообслужива</w:t>
      </w:r>
      <w:r w:rsidRPr="00A56445">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A56445" w:rsidRDefault="004265E4" w:rsidP="00A56445">
      <w:pPr>
        <w:pStyle w:val="af"/>
        <w:spacing w:line="240" w:lineRule="auto"/>
        <w:ind w:firstLine="709"/>
        <w:rPr>
          <w:rFonts w:ascii="Times New Roman" w:hAnsi="Times New Roman" w:cs="Times New Roman"/>
          <w:b/>
          <w:i/>
          <w:sz w:val="24"/>
          <w:szCs w:val="24"/>
        </w:rPr>
      </w:pPr>
      <w:r w:rsidRPr="00A56445">
        <w:rPr>
          <w:rFonts w:ascii="Times New Roman" w:hAnsi="Times New Roman" w:cs="Times New Roman"/>
          <w:b/>
          <w:bCs/>
          <w:i/>
          <w:sz w:val="24"/>
          <w:szCs w:val="24"/>
        </w:rPr>
        <w:t>Технология ручной обработки материалов</w:t>
      </w:r>
      <w:r w:rsidRPr="00A56445">
        <w:rPr>
          <w:rStyle w:val="15"/>
          <w:b/>
          <w:i/>
          <w:spacing w:val="2"/>
          <w:sz w:val="24"/>
          <w:szCs w:val="24"/>
        </w:rPr>
        <w:footnoteReference w:id="3"/>
      </w:r>
      <w:r w:rsidRPr="00A56445">
        <w:rPr>
          <w:rFonts w:ascii="Times New Roman" w:hAnsi="Times New Roman" w:cs="Times New Roman"/>
          <w:b/>
          <w:bCs/>
          <w:i/>
          <w:sz w:val="24"/>
          <w:szCs w:val="24"/>
        </w:rPr>
        <w:t>. Элементы графической грамоты</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56445">
        <w:rPr>
          <w:rFonts w:ascii="Times New Roman" w:hAnsi="Times New Roman" w:cs="Times New Roman"/>
          <w:iCs/>
          <w:sz w:val="24"/>
          <w:szCs w:val="24"/>
        </w:rPr>
        <w:t>Многообразие материалов и их практическое применение в жизни</w:t>
      </w:r>
      <w:r w:rsidRPr="00A56445">
        <w:rPr>
          <w:rFonts w:ascii="Times New Roman" w:hAnsi="Times New Roman" w:cs="Times New Roman"/>
          <w:sz w:val="24"/>
          <w:szCs w:val="24"/>
        </w:rPr>
        <w:t>.</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A56445">
        <w:rPr>
          <w:rFonts w:ascii="Times New Roman" w:hAnsi="Times New Roman" w:cs="Times New Roman"/>
          <w:iCs/>
          <w:sz w:val="24"/>
          <w:szCs w:val="24"/>
        </w:rPr>
        <w:t>Выбор материалов по их декоративно­художе</w:t>
      </w:r>
      <w:r w:rsidRPr="00A56445">
        <w:rPr>
          <w:rFonts w:ascii="Times New Roman" w:hAnsi="Times New Roman" w:cs="Times New Roman"/>
          <w:iCs/>
          <w:spacing w:val="2"/>
          <w:sz w:val="24"/>
          <w:szCs w:val="24"/>
        </w:rPr>
        <w:t xml:space="preserve">ственным и конструктивным свойствам, использование </w:t>
      </w:r>
      <w:r w:rsidRPr="00A56445">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A56445">
        <w:rPr>
          <w:rFonts w:ascii="Times New Roman" w:hAnsi="Times New Roman" w:cs="Times New Roman"/>
          <w:sz w:val="24"/>
          <w:szCs w:val="24"/>
        </w:rPr>
        <w:t>.</w:t>
      </w:r>
    </w:p>
    <w:p w:rsidR="004265E4" w:rsidRPr="00A56445" w:rsidRDefault="004265E4" w:rsidP="00A56445">
      <w:pPr>
        <w:pStyle w:val="af"/>
        <w:spacing w:line="240" w:lineRule="auto"/>
        <w:ind w:firstLine="709"/>
        <w:rPr>
          <w:rFonts w:ascii="Times New Roman" w:hAnsi="Times New Roman" w:cs="Times New Roman"/>
          <w:i/>
          <w:iCs/>
          <w:sz w:val="24"/>
          <w:szCs w:val="24"/>
        </w:rPr>
      </w:pPr>
      <w:r w:rsidRPr="00A56445">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56445">
        <w:rPr>
          <w:rFonts w:ascii="Times New Roman" w:hAnsi="Times New Roman" w:cs="Times New Roman"/>
          <w:iCs/>
          <w:spacing w:val="2"/>
          <w:sz w:val="24"/>
          <w:szCs w:val="24"/>
        </w:rPr>
        <w:t xml:space="preserve">сборка, отделка изделия; проверка изделия в действии, </w:t>
      </w:r>
      <w:r w:rsidRPr="00A56445">
        <w:rPr>
          <w:rFonts w:ascii="Times New Roman" w:hAnsi="Times New Roman" w:cs="Times New Roman"/>
          <w:iCs/>
          <w:sz w:val="24"/>
          <w:szCs w:val="24"/>
        </w:rPr>
        <w:t>внесение необходимых дополнений и изменений</w:t>
      </w:r>
      <w:r w:rsidRPr="00A56445">
        <w:rPr>
          <w:rFonts w:ascii="Times New Roman" w:hAnsi="Times New Roman" w:cs="Times New Roman"/>
          <w:sz w:val="24"/>
          <w:szCs w:val="24"/>
        </w:rPr>
        <w:t xml:space="preserve">. </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 xml:space="preserve">Называние </w:t>
      </w:r>
      <w:r w:rsidRPr="00A56445">
        <w:rPr>
          <w:rFonts w:ascii="Times New Roman" w:hAnsi="Times New Roman" w:cs="Times New Roman"/>
          <w:spacing w:val="2"/>
          <w:sz w:val="24"/>
          <w:szCs w:val="24"/>
        </w:rPr>
        <w:t xml:space="preserve">и выполнение основных технологических операций ручной </w:t>
      </w:r>
      <w:r w:rsidRPr="00A56445">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56445">
        <w:rPr>
          <w:rFonts w:ascii="Times New Roman" w:hAnsi="Times New Roman" w:cs="Times New Roman"/>
          <w:sz w:val="24"/>
          <w:szCs w:val="24"/>
        </w:rPr>
        <w:t> </w:t>
      </w:r>
      <w:r w:rsidRPr="00A56445">
        <w:rPr>
          <w:rFonts w:ascii="Times New Roman" w:hAnsi="Times New Roman" w:cs="Times New Roman"/>
          <w:sz w:val="24"/>
          <w:szCs w:val="24"/>
        </w:rPr>
        <w:t xml:space="preserve">др.), сборка изделия (клеевое, </w:t>
      </w:r>
      <w:r w:rsidRPr="00A56445">
        <w:rPr>
          <w:rFonts w:ascii="Times New Roman" w:hAnsi="Times New Roman" w:cs="Times New Roman"/>
          <w:spacing w:val="2"/>
          <w:sz w:val="24"/>
          <w:szCs w:val="24"/>
        </w:rPr>
        <w:t>ниточное, проволочное, винтовое и другие виды соедине</w:t>
      </w:r>
      <w:r w:rsidRPr="00A56445">
        <w:rPr>
          <w:rFonts w:ascii="Times New Roman" w:hAnsi="Times New Roman" w:cs="Times New Roman"/>
          <w:sz w:val="24"/>
          <w:szCs w:val="24"/>
        </w:rPr>
        <w:t>ния), отделка изделия или его деталей (окрашивание, вышивка, аппликация и</w:t>
      </w:r>
      <w:r w:rsidRPr="00A56445">
        <w:rPr>
          <w:rFonts w:ascii="Times New Roman" w:hAnsi="Times New Roman" w:cs="Times New Roman"/>
          <w:sz w:val="24"/>
          <w:szCs w:val="24"/>
        </w:rPr>
        <w:t> </w:t>
      </w:r>
      <w:r w:rsidRPr="00A56445">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pacing w:val="2"/>
          <w:sz w:val="24"/>
          <w:szCs w:val="24"/>
        </w:rPr>
        <w:t xml:space="preserve">Использование измерений и построений для решения </w:t>
      </w:r>
      <w:r w:rsidRPr="00A56445">
        <w:rPr>
          <w:rFonts w:ascii="Times New Roman" w:hAnsi="Times New Roman" w:cs="Times New Roman"/>
          <w:sz w:val="24"/>
          <w:szCs w:val="24"/>
        </w:rPr>
        <w:t>практических задач. Виды условных графических изображе</w:t>
      </w:r>
      <w:r w:rsidRPr="00A56445">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A56445">
        <w:rPr>
          <w:rFonts w:ascii="Times New Roman" w:hAnsi="Times New Roman" w:cs="Times New Roman"/>
          <w:sz w:val="24"/>
          <w:szCs w:val="24"/>
        </w:rPr>
        <w:t xml:space="preserve"> надреза, сгиба, размерная, осевая, центровая, </w:t>
      </w:r>
      <w:r w:rsidRPr="00A56445">
        <w:rPr>
          <w:rFonts w:ascii="Times New Roman" w:hAnsi="Times New Roman" w:cs="Times New Roman"/>
          <w:iCs/>
          <w:sz w:val="24"/>
          <w:szCs w:val="24"/>
        </w:rPr>
        <w:t>разрыва</w:t>
      </w:r>
      <w:r w:rsidRPr="00A56445">
        <w:rPr>
          <w:rFonts w:ascii="Times New Roman" w:hAnsi="Times New Roman" w:cs="Times New Roman"/>
          <w:sz w:val="24"/>
          <w:szCs w:val="24"/>
        </w:rPr>
        <w:t>). Чте</w:t>
      </w:r>
      <w:r w:rsidRPr="00A56445">
        <w:rPr>
          <w:rFonts w:ascii="Times New Roman" w:hAnsi="Times New Roman" w:cs="Times New Roman"/>
          <w:spacing w:val="2"/>
          <w:sz w:val="24"/>
          <w:szCs w:val="24"/>
        </w:rPr>
        <w:t>ние условных графических изображений. Разметка деталей</w:t>
      </w:r>
      <w:r w:rsidRPr="00A56445">
        <w:rPr>
          <w:rFonts w:ascii="Times New Roman" w:hAnsi="Times New Roman" w:cs="Times New Roman"/>
          <w:spacing w:val="2"/>
          <w:sz w:val="24"/>
          <w:szCs w:val="24"/>
        </w:rPr>
        <w:br/>
      </w:r>
      <w:r w:rsidRPr="00A56445">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A56445" w:rsidRDefault="004265E4" w:rsidP="00A56445">
      <w:pPr>
        <w:pStyle w:val="af"/>
        <w:spacing w:line="240" w:lineRule="auto"/>
        <w:ind w:firstLine="709"/>
        <w:rPr>
          <w:rFonts w:ascii="Times New Roman" w:hAnsi="Times New Roman" w:cs="Times New Roman"/>
          <w:i/>
          <w:sz w:val="24"/>
          <w:szCs w:val="24"/>
        </w:rPr>
      </w:pPr>
      <w:r w:rsidRPr="00A56445">
        <w:rPr>
          <w:rFonts w:ascii="Times New Roman" w:hAnsi="Times New Roman" w:cs="Times New Roman"/>
          <w:b/>
          <w:bCs/>
          <w:i/>
          <w:sz w:val="24"/>
          <w:szCs w:val="24"/>
        </w:rPr>
        <w:t>Конструирование и моделирование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A56445">
        <w:rPr>
          <w:rFonts w:ascii="Times New Roman" w:hAnsi="Times New Roman" w:cs="Times New Roman"/>
          <w:sz w:val="24"/>
          <w:szCs w:val="24"/>
        </w:rPr>
        <w:t>учебных и</w:t>
      </w:r>
      <w:r w:rsidRPr="00A56445">
        <w:rPr>
          <w:rFonts w:ascii="Times New Roman" w:hAnsi="Times New Roman" w:cs="Times New Roman"/>
          <w:sz w:val="24"/>
          <w:szCs w:val="24"/>
        </w:rPr>
        <w:t> </w:t>
      </w:r>
      <w:r w:rsidRPr="00A56445">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A56445">
        <w:rPr>
          <w:rFonts w:ascii="Times New Roman" w:hAnsi="Times New Roman" w:cs="Times New Roman"/>
          <w:iCs/>
          <w:sz w:val="24"/>
          <w:szCs w:val="24"/>
        </w:rPr>
        <w:t>различные виды конструкций и способы их сборки</w:t>
      </w:r>
      <w:r w:rsidRPr="00A56445">
        <w:rPr>
          <w:rFonts w:ascii="Times New Roman" w:hAnsi="Times New Roman" w:cs="Times New Roman"/>
          <w:sz w:val="24"/>
          <w:szCs w:val="24"/>
        </w:rPr>
        <w:t>. Виды и способы соединения деталей. Основные требования к изделию (соответствие</w:t>
      </w:r>
      <w:r w:rsidRPr="00A56445">
        <w:rPr>
          <w:rFonts w:ascii="Times New Roman" w:hAnsi="Times New Roman" w:cs="Times New Roman"/>
          <w:sz w:val="24"/>
          <w:szCs w:val="24"/>
        </w:rPr>
        <w:br/>
        <w:t>материала, конструкции и внешнего оформления назначению изделия).</w:t>
      </w:r>
    </w:p>
    <w:p w:rsidR="004265E4" w:rsidRPr="00A56445" w:rsidRDefault="004265E4" w:rsidP="00A56445">
      <w:pPr>
        <w:pStyle w:val="af"/>
        <w:spacing w:line="240" w:lineRule="auto"/>
        <w:ind w:firstLine="709"/>
        <w:rPr>
          <w:rFonts w:ascii="Times New Roman" w:hAnsi="Times New Roman" w:cs="Times New Roman"/>
          <w:b/>
          <w:bCs/>
          <w:sz w:val="24"/>
          <w:szCs w:val="24"/>
        </w:rPr>
      </w:pPr>
      <w:r w:rsidRPr="00A5644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A56445">
        <w:rPr>
          <w:rFonts w:ascii="Times New Roman" w:hAnsi="Times New Roman" w:cs="Times New Roman"/>
          <w:iCs/>
          <w:sz w:val="24"/>
          <w:szCs w:val="24"/>
        </w:rPr>
        <w:t xml:space="preserve">чертежу или эскизу и по заданным условиям (технико­технологическим, </w:t>
      </w:r>
      <w:r w:rsidRPr="00A56445">
        <w:rPr>
          <w:rFonts w:ascii="Times New Roman" w:hAnsi="Times New Roman" w:cs="Times New Roman"/>
          <w:iCs/>
          <w:spacing w:val="-4"/>
          <w:sz w:val="24"/>
          <w:szCs w:val="24"/>
        </w:rPr>
        <w:t>функциональным, декоративно­художественным и</w:t>
      </w:r>
      <w:r w:rsidRPr="00A56445">
        <w:rPr>
          <w:rFonts w:ascii="Times New Roman" w:hAnsi="Times New Roman" w:cs="Times New Roman"/>
          <w:iCs/>
          <w:spacing w:val="-4"/>
          <w:sz w:val="24"/>
          <w:szCs w:val="24"/>
        </w:rPr>
        <w:t> </w:t>
      </w:r>
      <w:r w:rsidRPr="00A56445">
        <w:rPr>
          <w:rFonts w:ascii="Times New Roman" w:hAnsi="Times New Roman" w:cs="Times New Roman"/>
          <w:iCs/>
          <w:spacing w:val="-4"/>
          <w:sz w:val="24"/>
          <w:szCs w:val="24"/>
        </w:rPr>
        <w:t>пр.).</w:t>
      </w:r>
      <w:r w:rsidRPr="00A56445">
        <w:rPr>
          <w:rFonts w:ascii="Times New Roman" w:hAnsi="Times New Roman" w:cs="Times New Roman"/>
          <w:spacing w:val="-4"/>
          <w:sz w:val="24"/>
          <w:szCs w:val="24"/>
        </w:rPr>
        <w:t xml:space="preserve"> </w:t>
      </w:r>
      <w:r w:rsidRPr="00A56445">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A56445" w:rsidRDefault="004265E4" w:rsidP="00A56445">
      <w:pPr>
        <w:pStyle w:val="af"/>
        <w:spacing w:line="240" w:lineRule="auto"/>
        <w:ind w:firstLine="709"/>
        <w:rPr>
          <w:rFonts w:ascii="Times New Roman" w:hAnsi="Times New Roman" w:cs="Times New Roman"/>
          <w:i/>
          <w:sz w:val="24"/>
          <w:szCs w:val="24"/>
        </w:rPr>
      </w:pPr>
      <w:r w:rsidRPr="00A56445">
        <w:rPr>
          <w:rFonts w:ascii="Times New Roman" w:hAnsi="Times New Roman" w:cs="Times New Roman"/>
          <w:b/>
          <w:bCs/>
          <w:i/>
          <w:sz w:val="24"/>
          <w:szCs w:val="24"/>
        </w:rPr>
        <w:lastRenderedPageBreak/>
        <w:t>Практика работы на компьютере</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265E4" w:rsidRPr="00A56445" w:rsidRDefault="004265E4" w:rsidP="00A56445">
      <w:pPr>
        <w:pStyle w:val="af"/>
        <w:spacing w:line="240" w:lineRule="auto"/>
        <w:ind w:firstLine="709"/>
        <w:rPr>
          <w:rFonts w:ascii="Times New Roman" w:hAnsi="Times New Roman" w:cs="Times New Roman"/>
          <w:sz w:val="24"/>
          <w:szCs w:val="24"/>
        </w:rPr>
      </w:pPr>
      <w:r w:rsidRPr="00A56445">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56445">
        <w:rPr>
          <w:rFonts w:ascii="Times New Roman" w:hAnsi="Times New Roman" w:cs="Times New Roman"/>
          <w:sz w:val="24"/>
          <w:szCs w:val="24"/>
        </w:rPr>
        <w:t xml:space="preserve">ра, </w:t>
      </w:r>
      <w:r w:rsidRPr="00A56445">
        <w:rPr>
          <w:rFonts w:ascii="Times New Roman" w:hAnsi="Times New Roman" w:cs="Times New Roman"/>
          <w:iCs/>
          <w:sz w:val="24"/>
          <w:szCs w:val="24"/>
        </w:rPr>
        <w:t>общее представление о правилах клавиатурного письма</w:t>
      </w:r>
      <w:r w:rsidRPr="00A56445">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A56445">
        <w:rPr>
          <w:rFonts w:ascii="Times New Roman" w:hAnsi="Times New Roman" w:cs="Times New Roman"/>
          <w:iCs/>
          <w:sz w:val="24"/>
          <w:szCs w:val="24"/>
        </w:rPr>
        <w:t>Простейшие приёмы поиска информации: по ключевым словам, каталогам</w:t>
      </w:r>
      <w:r w:rsidRPr="00A56445">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A56445" w:rsidRDefault="004265E4" w:rsidP="00A56445">
      <w:pPr>
        <w:pStyle w:val="af"/>
        <w:spacing w:line="240" w:lineRule="auto"/>
        <w:ind w:firstLine="709"/>
        <w:rPr>
          <w:rFonts w:ascii="Times New Roman" w:hAnsi="Times New Roman" w:cs="Times New Roman"/>
          <w:iCs/>
          <w:sz w:val="24"/>
          <w:szCs w:val="24"/>
        </w:rPr>
      </w:pPr>
      <w:r w:rsidRPr="00A56445">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56445">
        <w:rPr>
          <w:rFonts w:ascii="Times New Roman" w:hAnsi="Times New Roman" w:cs="Times New Roman"/>
          <w:spacing w:val="2"/>
          <w:sz w:val="24"/>
          <w:szCs w:val="24"/>
        </w:rPr>
        <w:t xml:space="preserve">обучающимся тематике. Вывод текста на принтер. </w:t>
      </w:r>
      <w:r w:rsidRPr="00A56445">
        <w:rPr>
          <w:rFonts w:ascii="Times New Roman" w:hAnsi="Times New Roman" w:cs="Times New Roman"/>
          <w:iCs/>
          <w:spacing w:val="2"/>
          <w:sz w:val="24"/>
          <w:szCs w:val="24"/>
        </w:rPr>
        <w:t xml:space="preserve">Использование </w:t>
      </w:r>
      <w:r w:rsidRPr="00A56445">
        <w:rPr>
          <w:rFonts w:ascii="Times New Roman" w:hAnsi="Times New Roman" w:cs="Times New Roman"/>
          <w:iCs/>
          <w:sz w:val="24"/>
          <w:szCs w:val="24"/>
        </w:rPr>
        <w:t>рисунков из ресурса компьютера, программ Word и Power Point.</w:t>
      </w:r>
    </w:p>
    <w:p w:rsidR="004265E4" w:rsidRPr="00A56445" w:rsidRDefault="004265E4" w:rsidP="00A56445">
      <w:pPr>
        <w:spacing w:after="0" w:line="240" w:lineRule="auto"/>
        <w:jc w:val="center"/>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b/>
          <w:i/>
          <w:color w:val="auto"/>
          <w:kern w:val="0"/>
          <w:sz w:val="24"/>
          <w:szCs w:val="24"/>
          <w:lang w:eastAsia="ru-RU"/>
        </w:rPr>
        <w:t>Предметные результаты</w:t>
      </w:r>
      <w:r w:rsidRPr="00A56445">
        <w:rPr>
          <w:rFonts w:ascii="Times New Roman" w:eastAsia="Times New Roman" w:hAnsi="Times New Roman" w:cs="Times New Roman"/>
          <w:color w:val="auto"/>
          <w:kern w:val="0"/>
          <w:sz w:val="24"/>
          <w:szCs w:val="24"/>
          <w:lang w:eastAsia="ru-RU"/>
        </w:rPr>
        <w:t xml:space="preserve"> освоения учебного предмета «Т</w:t>
      </w:r>
      <w:r w:rsidR="00A56445" w:rsidRPr="00A56445">
        <w:rPr>
          <w:rFonts w:ascii="Times New Roman" w:eastAsia="Times New Roman" w:hAnsi="Times New Roman" w:cs="Times New Roman"/>
          <w:color w:val="auto"/>
          <w:kern w:val="0"/>
          <w:sz w:val="24"/>
          <w:szCs w:val="24"/>
          <w:lang w:eastAsia="ru-RU"/>
        </w:rPr>
        <w:t>ехнология</w:t>
      </w:r>
      <w:r w:rsidRPr="00A56445">
        <w:rPr>
          <w:rFonts w:ascii="Times New Roman" w:eastAsia="Times New Roman" w:hAnsi="Times New Roman" w:cs="Times New Roman"/>
          <w:color w:val="auto"/>
          <w:kern w:val="0"/>
          <w:sz w:val="24"/>
          <w:szCs w:val="24"/>
          <w:lang w:eastAsia="ru-RU"/>
        </w:rPr>
        <w:t>»:</w:t>
      </w:r>
    </w:p>
    <w:p w:rsidR="004265E4" w:rsidRPr="00A56445" w:rsidRDefault="004265E4" w:rsidP="00A56445">
      <w:pPr>
        <w:pStyle w:val="27"/>
        <w:spacing w:line="240" w:lineRule="auto"/>
        <w:ind w:left="0" w:firstLine="709"/>
        <w:jc w:val="both"/>
      </w:pPr>
      <w:r w:rsidRPr="00A56445">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A56445" w:rsidRDefault="004265E4" w:rsidP="00A56445">
      <w:pPr>
        <w:pStyle w:val="27"/>
        <w:spacing w:line="240" w:lineRule="auto"/>
        <w:ind w:left="0" w:firstLine="709"/>
        <w:jc w:val="both"/>
      </w:pPr>
      <w:r w:rsidRPr="00A56445">
        <w:t>- получение первоначальных представлений о материальной культуре как продукте предметно-преобразующей деятельности человека;</w:t>
      </w:r>
    </w:p>
    <w:p w:rsidR="004265E4" w:rsidRPr="00A56445" w:rsidRDefault="004265E4" w:rsidP="00A56445">
      <w:pPr>
        <w:pStyle w:val="27"/>
        <w:spacing w:line="240" w:lineRule="auto"/>
        <w:ind w:left="0" w:firstLine="709"/>
        <w:jc w:val="both"/>
      </w:pPr>
      <w:r w:rsidRPr="00A56445">
        <w:t>- знания о назначении и правилах использования ручного инструмента для обработки бумаги, картона, ткани и пр.;</w:t>
      </w:r>
    </w:p>
    <w:p w:rsidR="004265E4" w:rsidRPr="00A56445" w:rsidRDefault="004265E4" w:rsidP="00A56445">
      <w:pPr>
        <w:pStyle w:val="27"/>
        <w:spacing w:line="240" w:lineRule="auto"/>
        <w:ind w:left="0" w:firstLine="709"/>
        <w:jc w:val="both"/>
      </w:pPr>
      <w:r w:rsidRPr="00A56445">
        <w:t>- умение определять и соблюдать последовательность технологических операций при изготовлении изделия;</w:t>
      </w:r>
    </w:p>
    <w:p w:rsidR="004265E4" w:rsidRPr="00A56445" w:rsidRDefault="004265E4" w:rsidP="00A56445">
      <w:pPr>
        <w:pStyle w:val="27"/>
        <w:spacing w:line="240" w:lineRule="auto"/>
        <w:ind w:left="0" w:firstLine="709"/>
        <w:jc w:val="both"/>
      </w:pPr>
      <w:r w:rsidRPr="00A56445">
        <w:t xml:space="preserve">- овладение </w:t>
      </w:r>
      <w:r w:rsidRPr="00A56445">
        <w:rPr>
          <w:spacing w:val="2"/>
        </w:rPr>
        <w:t>основными</w:t>
      </w:r>
      <w:r w:rsidRPr="00A56445">
        <w:t xml:space="preserve"> технологическими приемами ручной обработки материалов;</w:t>
      </w:r>
    </w:p>
    <w:p w:rsidR="004265E4" w:rsidRPr="00A56445" w:rsidRDefault="004265E4" w:rsidP="00A56445">
      <w:pPr>
        <w:pStyle w:val="27"/>
        <w:spacing w:line="240" w:lineRule="auto"/>
        <w:ind w:left="0" w:firstLine="709"/>
        <w:jc w:val="both"/>
      </w:pPr>
      <w:r w:rsidRPr="00A56445">
        <w:t>- умение подбирать материалы и инструменты, способы трудовой деятельности в зависимости от цели;</w:t>
      </w:r>
    </w:p>
    <w:p w:rsidR="004265E4" w:rsidRPr="00A56445" w:rsidRDefault="004265E4" w:rsidP="00A56445">
      <w:pPr>
        <w:pStyle w:val="27"/>
        <w:spacing w:line="240" w:lineRule="auto"/>
        <w:ind w:left="0" w:firstLine="709"/>
        <w:jc w:val="both"/>
      </w:pPr>
      <w:r w:rsidRPr="00A56445">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A56445" w:rsidRDefault="004265E4" w:rsidP="00A56445">
      <w:pPr>
        <w:pStyle w:val="27"/>
        <w:spacing w:line="240" w:lineRule="auto"/>
        <w:ind w:left="0" w:firstLine="709"/>
        <w:jc w:val="both"/>
      </w:pPr>
      <w:r w:rsidRPr="00A56445">
        <w:t>- усвоение правил техники безопасности;</w:t>
      </w:r>
    </w:p>
    <w:p w:rsidR="004265E4" w:rsidRPr="00A56445" w:rsidRDefault="004265E4" w:rsidP="00A56445">
      <w:pPr>
        <w:pStyle w:val="27"/>
        <w:spacing w:line="240" w:lineRule="auto"/>
        <w:ind w:left="0" w:firstLine="709"/>
        <w:jc w:val="both"/>
      </w:pPr>
      <w:r w:rsidRPr="00A56445">
        <w:t>- овладение навыками совместной продуктивной деятельности, сотрудничества, взаимопомощи, планирования, коммуникации;</w:t>
      </w:r>
    </w:p>
    <w:p w:rsidR="004265E4" w:rsidRPr="00A56445" w:rsidRDefault="004265E4" w:rsidP="00A56445">
      <w:pPr>
        <w:pStyle w:val="27"/>
        <w:spacing w:line="240" w:lineRule="auto"/>
        <w:ind w:left="0" w:firstLine="709"/>
        <w:jc w:val="both"/>
      </w:pPr>
      <w:r w:rsidRPr="00A56445">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A56445" w:rsidRDefault="004265E4" w:rsidP="00A56445">
      <w:pPr>
        <w:pStyle w:val="27"/>
        <w:spacing w:line="240" w:lineRule="auto"/>
        <w:ind w:left="0" w:firstLine="709"/>
        <w:jc w:val="both"/>
      </w:pPr>
      <w:r w:rsidRPr="00A56445">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A56445" w:rsidRDefault="004265E4" w:rsidP="00A56445">
      <w:pPr>
        <w:pStyle w:val="27"/>
        <w:spacing w:line="240" w:lineRule="auto"/>
        <w:ind w:left="0" w:firstLine="709"/>
        <w:jc w:val="both"/>
      </w:pPr>
      <w:r w:rsidRPr="00A56445">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A56445" w:rsidRDefault="004265E4" w:rsidP="00A56445">
      <w:pPr>
        <w:pStyle w:val="27"/>
        <w:spacing w:line="240" w:lineRule="auto"/>
        <w:ind w:left="0" w:firstLine="709"/>
        <w:jc w:val="both"/>
      </w:pPr>
      <w:r w:rsidRPr="00A56445">
        <w:t>- обогащение лексикона словами, обозначающими материалы, их признаки, действия, производимые во время изготовления изделия;</w:t>
      </w:r>
    </w:p>
    <w:p w:rsidR="004265E4" w:rsidRPr="00A56445" w:rsidRDefault="004265E4" w:rsidP="00A56445">
      <w:pPr>
        <w:pStyle w:val="27"/>
        <w:spacing w:line="240" w:lineRule="auto"/>
        <w:ind w:left="0" w:firstLine="709"/>
        <w:jc w:val="both"/>
      </w:pPr>
      <w:r w:rsidRPr="00A56445">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A56445" w:rsidRDefault="004265E4" w:rsidP="00A56445">
      <w:pPr>
        <w:pStyle w:val="27"/>
        <w:spacing w:line="240" w:lineRule="auto"/>
        <w:ind w:left="0" w:firstLine="709"/>
        <w:jc w:val="both"/>
      </w:pPr>
      <w:r w:rsidRPr="00A56445">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D038FF" w:rsidRDefault="00D038FF" w:rsidP="00A56445">
      <w:pPr>
        <w:pStyle w:val="c11"/>
        <w:spacing w:before="0" w:beforeAutospacing="0" w:after="0" w:afterAutospacing="0"/>
        <w:jc w:val="center"/>
        <w:rPr>
          <w:rStyle w:val="c12"/>
          <w:b/>
        </w:rPr>
      </w:pPr>
    </w:p>
    <w:p w:rsidR="00D038FF" w:rsidRDefault="00D038FF" w:rsidP="00A56445">
      <w:pPr>
        <w:pStyle w:val="c11"/>
        <w:spacing w:before="0" w:beforeAutospacing="0" w:after="0" w:afterAutospacing="0"/>
        <w:jc w:val="center"/>
        <w:rPr>
          <w:rStyle w:val="c12"/>
          <w:b/>
        </w:rPr>
      </w:pPr>
    </w:p>
    <w:p w:rsidR="00C161E4" w:rsidRDefault="00C161E4" w:rsidP="00A56445">
      <w:pPr>
        <w:pStyle w:val="c11"/>
        <w:spacing w:before="0" w:beforeAutospacing="0" w:after="0" w:afterAutospacing="0"/>
        <w:jc w:val="center"/>
        <w:rPr>
          <w:rStyle w:val="c12"/>
          <w:b/>
        </w:rPr>
      </w:pPr>
      <w:r w:rsidRPr="00A56445">
        <w:rPr>
          <w:rStyle w:val="c12"/>
          <w:b/>
        </w:rPr>
        <w:lastRenderedPageBreak/>
        <w:t>Содержание курсов коррекционно-развивающей области</w:t>
      </w:r>
    </w:p>
    <w:p w:rsidR="00A56445" w:rsidRDefault="00A56445" w:rsidP="00A56445">
      <w:pPr>
        <w:pStyle w:val="c11"/>
        <w:spacing w:before="0" w:beforeAutospacing="0" w:after="0" w:afterAutospacing="0"/>
        <w:jc w:val="center"/>
        <w:rPr>
          <w:rStyle w:val="c12"/>
          <w:b/>
        </w:rPr>
      </w:pPr>
    </w:p>
    <w:p w:rsidR="00A56445" w:rsidRPr="00A56445" w:rsidRDefault="00A56445" w:rsidP="00A56445">
      <w:pPr>
        <w:pStyle w:val="c11"/>
        <w:spacing w:before="0" w:beforeAutospacing="0" w:after="0" w:afterAutospacing="0"/>
        <w:jc w:val="both"/>
        <w:rPr>
          <w:rStyle w:val="c12"/>
          <w:b/>
          <w:u w:val="single"/>
        </w:rPr>
      </w:pPr>
      <w:r>
        <w:rPr>
          <w:rStyle w:val="c12"/>
          <w:b/>
        </w:rPr>
        <w:tab/>
      </w:r>
      <w:r w:rsidRPr="00A56445">
        <w:rPr>
          <w:rStyle w:val="c12"/>
          <w:b/>
          <w:u w:val="single"/>
        </w:rPr>
        <w:t xml:space="preserve">Курсы коррекционно-развивающей области в полном объеме </w:t>
      </w:r>
      <w:r>
        <w:rPr>
          <w:rStyle w:val="c12"/>
          <w:b/>
          <w:u w:val="single"/>
        </w:rPr>
        <w:t>реализую</w:t>
      </w:r>
      <w:r w:rsidRPr="00A56445">
        <w:rPr>
          <w:rStyle w:val="c12"/>
          <w:b/>
          <w:u w:val="single"/>
        </w:rPr>
        <w:t xml:space="preserve">тся на базе районного ДДТ в связи с отсутствием в образовательной организации учителя-логопеда. </w:t>
      </w:r>
    </w:p>
    <w:p w:rsidR="0072386C" w:rsidRPr="00A56445" w:rsidRDefault="0072386C" w:rsidP="00A56445">
      <w:pPr>
        <w:shd w:val="clear" w:color="auto" w:fill="FFFFFF"/>
        <w:spacing w:after="0" w:line="240" w:lineRule="auto"/>
        <w:jc w:val="center"/>
        <w:rPr>
          <w:rFonts w:ascii="Times New Roman" w:hAnsi="Times New Roman" w:cs="Times New Roman"/>
          <w:b/>
          <w:sz w:val="24"/>
          <w:szCs w:val="24"/>
        </w:rPr>
      </w:pPr>
      <w:r w:rsidRPr="00A56445">
        <w:rPr>
          <w:rFonts w:ascii="Times New Roman" w:hAnsi="Times New Roman" w:cs="Times New Roman"/>
          <w:b/>
          <w:sz w:val="24"/>
          <w:szCs w:val="24"/>
        </w:rPr>
        <w:t>1. Произношение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Основными </w:t>
      </w:r>
      <w:r w:rsidRPr="00A56445">
        <w:rPr>
          <w:rFonts w:ascii="Times New Roman" w:hAnsi="Times New Roman" w:cs="Times New Roman"/>
          <w:b/>
          <w:sz w:val="24"/>
          <w:szCs w:val="24"/>
        </w:rPr>
        <w:t>задачами</w:t>
      </w:r>
      <w:r w:rsidRPr="00A56445">
        <w:rPr>
          <w:rFonts w:ascii="Times New Roman" w:hAnsi="Times New Roman" w:cs="Times New Roman"/>
          <w:sz w:val="24"/>
          <w:szCs w:val="24"/>
        </w:rPr>
        <w:t xml:space="preserve"> коррекционного курса «Произношение» являются: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коррекция нарушений звукослоговой структуры  слова;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просодических компонентов речи</w:t>
      </w:r>
      <w:r w:rsidRPr="00A56445">
        <w:rPr>
          <w:rFonts w:ascii="Times New Roman" w:hAnsi="Times New Roman" w:cs="Times New Roman"/>
          <w:b/>
          <w:sz w:val="24"/>
          <w:szCs w:val="24"/>
        </w:rPr>
        <w:t xml:space="preserve"> </w:t>
      </w:r>
      <w:r w:rsidRPr="00A56445">
        <w:rPr>
          <w:rFonts w:ascii="Times New Roman" w:hAnsi="Times New Roman" w:cs="Times New Roman"/>
          <w:sz w:val="24"/>
          <w:szCs w:val="24"/>
        </w:rPr>
        <w:t>(темпа, ритма, паузации, интонации, логического ударения).</w:t>
      </w:r>
    </w:p>
    <w:p w:rsidR="0072386C" w:rsidRPr="00A56445" w:rsidRDefault="00021A20"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Задачи реализации коррекционного</w:t>
      </w:r>
      <w:r w:rsidR="0072386C" w:rsidRPr="00A56445">
        <w:rPr>
          <w:rFonts w:ascii="Times New Roman" w:hAnsi="Times New Roman" w:cs="Times New Roman"/>
          <w:sz w:val="24"/>
          <w:szCs w:val="24"/>
        </w:rPr>
        <w:t xml:space="preserve"> курса «Произношение» конкретизируются для обучающихся на </w:t>
      </w:r>
      <w:r w:rsidR="0072386C" w:rsidRPr="00A56445">
        <w:rPr>
          <w:rFonts w:ascii="Times New Roman" w:hAnsi="Times New Roman" w:cs="Times New Roman"/>
          <w:sz w:val="24"/>
          <w:szCs w:val="24"/>
          <w:lang w:val="en-US"/>
        </w:rPr>
        <w:t>I</w:t>
      </w:r>
      <w:r w:rsidR="0072386C" w:rsidRPr="00A56445">
        <w:rPr>
          <w:rFonts w:ascii="Times New Roman" w:hAnsi="Times New Roman" w:cs="Times New Roman"/>
          <w:sz w:val="24"/>
          <w:szCs w:val="24"/>
        </w:rPr>
        <w:t xml:space="preserve"> и </w:t>
      </w:r>
      <w:r w:rsidR="0072386C" w:rsidRPr="00A56445">
        <w:rPr>
          <w:rFonts w:ascii="Times New Roman" w:hAnsi="Times New Roman" w:cs="Times New Roman"/>
          <w:sz w:val="24"/>
          <w:szCs w:val="24"/>
          <w:lang w:val="en-US"/>
        </w:rPr>
        <w:t>II</w:t>
      </w:r>
      <w:r w:rsidR="0072386C" w:rsidRPr="00A56445">
        <w:rPr>
          <w:rFonts w:ascii="Times New Roman" w:hAnsi="Times New Roman" w:cs="Times New Roman"/>
          <w:sz w:val="24"/>
          <w:szCs w:val="24"/>
        </w:rPr>
        <w:t xml:space="preserve"> отделениях.</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произносительной стороны речи в соответствии с нормами русского языка;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языкового анализа и синтеза на уровне предложения и слова;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сложной слоговой структуры слова;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фонематического восприятия (слухо-произносительной дифференциации фонем).</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Основными линиями обучения по курсу «Произношение» являются: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освоение слогов разных типов и слов разной слоговой структуры;</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класса).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w:t>
      </w:r>
      <w:r w:rsidR="000E3335" w:rsidRPr="00A56445">
        <w:rPr>
          <w:rFonts w:ascii="Times New Roman" w:hAnsi="Times New Roman" w:cs="Times New Roman"/>
          <w:sz w:val="24"/>
          <w:szCs w:val="24"/>
        </w:rPr>
        <w:t>I дополнительном</w:t>
      </w:r>
      <w:r w:rsidRPr="00A56445">
        <w:rPr>
          <w:rFonts w:ascii="Times New Roman" w:hAnsi="Times New Roman" w:cs="Times New Roman"/>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Начиная с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w:t>
      </w:r>
      <w:r w:rsidR="000E3335" w:rsidRPr="00A56445">
        <w:rPr>
          <w:rFonts w:ascii="Times New Roman" w:hAnsi="Times New Roman" w:cs="Times New Roman"/>
          <w:sz w:val="24"/>
          <w:szCs w:val="24"/>
        </w:rPr>
        <w:t>I дополнительного</w:t>
      </w:r>
      <w:r w:rsidRPr="00A56445">
        <w:rPr>
          <w:rFonts w:ascii="Times New Roman" w:hAnsi="Times New Roman" w:cs="Times New Roman"/>
          <w:sz w:val="24"/>
          <w:szCs w:val="24"/>
        </w:rPr>
        <w:t>)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A56445">
        <w:rPr>
          <w:rFonts w:ascii="Times New Roman" w:hAnsi="Times New Roman" w:cs="Times New Roman"/>
          <w:sz w:val="24"/>
          <w:szCs w:val="24"/>
        </w:rPr>
        <w:softHyphen/>
        <w:t>рушений письменной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A56445">
        <w:rPr>
          <w:rFonts w:ascii="Times New Roman" w:hAnsi="Times New Roman" w:cs="Times New Roman"/>
          <w:sz w:val="24"/>
          <w:szCs w:val="24"/>
        </w:rPr>
        <w:softHyphen/>
        <w:t xml:space="preserve">дачи, направленные не только на коррекцию </w:t>
      </w:r>
      <w:r w:rsidRPr="00A56445">
        <w:rPr>
          <w:rFonts w:ascii="Times New Roman" w:hAnsi="Times New Roman" w:cs="Times New Roman"/>
          <w:sz w:val="24"/>
          <w:szCs w:val="24"/>
        </w:rPr>
        <w:lastRenderedPageBreak/>
        <w:t>фонетического дефекта, но и на коррекцию всех ком</w:t>
      </w:r>
      <w:r w:rsidRPr="00A56445">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 уроках произношения в I (</w:t>
      </w:r>
      <w:r w:rsidR="000E3335" w:rsidRPr="00A56445">
        <w:rPr>
          <w:rFonts w:ascii="Times New Roman" w:hAnsi="Times New Roman" w:cs="Times New Roman"/>
          <w:sz w:val="24"/>
          <w:szCs w:val="24"/>
        </w:rPr>
        <w:t>I дополнительном</w:t>
      </w:r>
      <w:r w:rsidRPr="00A56445">
        <w:rPr>
          <w:rFonts w:ascii="Times New Roman" w:hAnsi="Times New Roman" w:cs="Times New Roman"/>
          <w:sz w:val="24"/>
          <w:szCs w:val="24"/>
        </w:rPr>
        <w:t>) и II классах необходимо формировать те психофизиоло</w:t>
      </w:r>
      <w:r w:rsidRPr="00A56445">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A56445">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Pr="00A56445">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A56445">
        <w:rPr>
          <w:rFonts w:ascii="Times New Roman" w:hAnsi="Times New Roman" w:cs="Times New Roman"/>
          <w:sz w:val="24"/>
          <w:szCs w:val="24"/>
        </w:rPr>
        <w:softHyphen/>
        <w:t>мы, соотносить их значение и звучание, подбирать слова с общи</w:t>
      </w:r>
      <w:r w:rsidRPr="00A56445">
        <w:rPr>
          <w:rFonts w:ascii="Times New Roman" w:hAnsi="Times New Roman" w:cs="Times New Roman"/>
          <w:sz w:val="24"/>
          <w:szCs w:val="24"/>
        </w:rPr>
        <w:softHyphen/>
        <w:t>ми суффиксами, приставками с целью закрепления представле</w:t>
      </w:r>
      <w:r w:rsidRPr="00A56445">
        <w:rPr>
          <w:rFonts w:ascii="Times New Roman" w:hAnsi="Times New Roman" w:cs="Times New Roman"/>
          <w:sz w:val="24"/>
          <w:szCs w:val="24"/>
        </w:rPr>
        <w:softHyphen/>
        <w:t>ний о значении морфем.</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коррекции нарушений звуковой стороны речи про</w:t>
      </w:r>
      <w:r w:rsidRPr="00A56445">
        <w:rPr>
          <w:rFonts w:ascii="Times New Roman" w:hAnsi="Times New Roman" w:cs="Times New Roman"/>
          <w:sz w:val="24"/>
          <w:szCs w:val="24"/>
        </w:rPr>
        <w:softHyphen/>
        <w:t>граммой предусмотрены следующие направления работы:</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ручной и артикуляторной моторики;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дыхания и голосообразования;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формирование правильной артикуляции и автоматизация звуков;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дифференциация акустически и артикуляторно сходных звуков;</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всех уровней языкового анализа и синтеза;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коррекция нарушений звукослоговой структуры слова;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bCs/>
          <w:i/>
          <w:iCs/>
          <w:sz w:val="24"/>
          <w:szCs w:val="24"/>
        </w:rPr>
        <w:t>Первый этап</w:t>
      </w:r>
      <w:r w:rsidRPr="00A56445">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bCs/>
          <w:i/>
          <w:iCs/>
          <w:sz w:val="24"/>
          <w:szCs w:val="24"/>
        </w:rPr>
        <w:t>Второй этап</w:t>
      </w:r>
      <w:r w:rsidRPr="00A56445">
        <w:rPr>
          <w:rFonts w:ascii="Times New Roman" w:hAnsi="Times New Roman" w:cs="Times New Roman"/>
          <w:sz w:val="24"/>
          <w:szCs w:val="24"/>
        </w:rPr>
        <w:t xml:space="preserve"> — подготовительный. Цель подготовительного эта</w:t>
      </w:r>
      <w:r w:rsidRPr="00A56445">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A56445">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A56445">
        <w:rPr>
          <w:rFonts w:ascii="Times New Roman" w:hAnsi="Times New Roman" w:cs="Times New Roman"/>
          <w:sz w:val="24"/>
          <w:szCs w:val="24"/>
        </w:rPr>
        <w:t xml:space="preserve"> (гласные </w:t>
      </w:r>
      <w:r w:rsidR="000C30BF" w:rsidRPr="00A56445">
        <w:rPr>
          <w:rFonts w:ascii="Times New Roman" w:hAnsi="Times New Roman" w:cs="Times New Roman"/>
          <w:sz w:val="24"/>
          <w:szCs w:val="24"/>
        </w:rPr>
        <w:t>[а], [о], [у], [ы], [и], [э]; согласные [м], [п], [в], [к], [н], [</w:t>
      </w:r>
      <w:r w:rsidR="007A6DA1" w:rsidRPr="00A56445">
        <w:rPr>
          <w:rFonts w:ascii="Times New Roman" w:hAnsi="Times New Roman" w:cs="Times New Roman"/>
          <w:sz w:val="24"/>
          <w:szCs w:val="24"/>
        </w:rPr>
        <w:t>ф</w:t>
      </w:r>
      <w:r w:rsidR="000C30BF" w:rsidRPr="00A56445">
        <w:rPr>
          <w:rFonts w:ascii="Times New Roman" w:hAnsi="Times New Roman" w:cs="Times New Roman"/>
          <w:sz w:val="24"/>
          <w:szCs w:val="24"/>
        </w:rPr>
        <w:t>], [</w:t>
      </w:r>
      <w:r w:rsidR="002C6F6C" w:rsidRPr="00A56445">
        <w:rPr>
          <w:rFonts w:ascii="Times New Roman" w:hAnsi="Times New Roman" w:cs="Times New Roman"/>
          <w:sz w:val="24"/>
          <w:szCs w:val="24"/>
        </w:rPr>
        <w:t>т], [х], для дифференциации на одном занятии выбирается пара звуков, отличающи</w:t>
      </w:r>
      <w:r w:rsidR="00225F2E" w:rsidRPr="00A56445">
        <w:rPr>
          <w:rFonts w:ascii="Times New Roman" w:hAnsi="Times New Roman" w:cs="Times New Roman"/>
          <w:sz w:val="24"/>
          <w:szCs w:val="24"/>
        </w:rPr>
        <w:t>х</w:t>
      </w:r>
      <w:r w:rsidR="00A60E95" w:rsidRPr="00A56445">
        <w:rPr>
          <w:rFonts w:ascii="Times New Roman" w:hAnsi="Times New Roman" w:cs="Times New Roman"/>
          <w:sz w:val="24"/>
          <w:szCs w:val="24"/>
        </w:rPr>
        <w:t>ся одним дифференциальным признаком, и их различение требует от 2-х до 5-ти занятий),</w:t>
      </w:r>
      <w:r w:rsidRPr="00A56445">
        <w:rPr>
          <w:rFonts w:ascii="Times New Roman" w:hAnsi="Times New Roman" w:cs="Times New Roman"/>
          <w:sz w:val="24"/>
          <w:szCs w:val="24"/>
        </w:rPr>
        <w:t xml:space="preserve"> развитие элементарных форм фонематического анализа.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bCs/>
          <w:i/>
          <w:iCs/>
          <w:sz w:val="24"/>
          <w:szCs w:val="24"/>
        </w:rPr>
        <w:t>Третий этап</w:t>
      </w:r>
      <w:r w:rsidRPr="00A56445">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A56445">
        <w:rPr>
          <w:rFonts w:ascii="Times New Roman" w:hAnsi="Times New Roman" w:cs="Times New Roman"/>
          <w:sz w:val="24"/>
          <w:szCs w:val="24"/>
        </w:rPr>
        <w:softHyphen/>
        <w:t>ков, параллельно с развитием слогового и фонема</w:t>
      </w:r>
      <w:r w:rsidRPr="00A56445">
        <w:rPr>
          <w:rFonts w:ascii="Times New Roman" w:hAnsi="Times New Roman" w:cs="Times New Roman"/>
          <w:sz w:val="24"/>
          <w:szCs w:val="24"/>
        </w:rPr>
        <w:softHyphen/>
        <w:t>тического анализа и синтеза, анализа структуры предложения.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A56445">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A56445" w:rsidRDefault="0072386C" w:rsidP="00A56445">
      <w:pPr>
        <w:shd w:val="clear" w:color="auto" w:fill="FFFFFF"/>
        <w:spacing w:after="0" w:line="240" w:lineRule="auto"/>
        <w:ind w:firstLine="709"/>
        <w:jc w:val="both"/>
        <w:rPr>
          <w:rFonts w:ascii="Times New Roman" w:hAnsi="Times New Roman" w:cs="Times New Roman"/>
          <w:kern w:val="28"/>
          <w:sz w:val="24"/>
          <w:szCs w:val="24"/>
        </w:rPr>
      </w:pPr>
      <w:r w:rsidRPr="00A56445">
        <w:rPr>
          <w:rFonts w:ascii="Times New Roman" w:hAnsi="Times New Roman" w:cs="Times New Roman"/>
          <w:sz w:val="24"/>
          <w:szCs w:val="24"/>
        </w:rPr>
        <w:t>Последовательность работы над нарушенными звуками опреде</w:t>
      </w:r>
      <w:r w:rsidRPr="00A56445">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A56445">
        <w:rPr>
          <w:rFonts w:ascii="Times New Roman" w:hAnsi="Times New Roman" w:cs="Times New Roman"/>
          <w:sz w:val="24"/>
          <w:szCs w:val="24"/>
        </w:rPr>
        <w:softHyphen/>
        <w:t>ных звуков.</w:t>
      </w:r>
      <w:r w:rsidR="00225F2E" w:rsidRPr="00A56445">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A56445">
        <w:rPr>
          <w:rFonts w:ascii="Times New Roman" w:hAnsi="Times New Roman" w:cs="Times New Roman"/>
          <w:sz w:val="24"/>
          <w:szCs w:val="24"/>
          <w:lang w:val="en-US"/>
        </w:rPr>
        <w:t>c</w:t>
      </w:r>
      <w:r w:rsidR="00225F2E" w:rsidRPr="00A56445">
        <w:rPr>
          <w:rFonts w:ascii="Times New Roman" w:hAnsi="Times New Roman" w:cs="Times New Roman"/>
          <w:sz w:val="24"/>
          <w:szCs w:val="24"/>
        </w:rPr>
        <w:t>], [</w:t>
      </w:r>
      <w:r w:rsidR="009A5458" w:rsidRPr="00A56445">
        <w:rPr>
          <w:rFonts w:ascii="Times New Roman" w:hAnsi="Times New Roman" w:cs="Times New Roman"/>
          <w:sz w:val="24"/>
          <w:szCs w:val="24"/>
          <w:lang w:val="en-US"/>
        </w:rPr>
        <w:t>c</w:t>
      </w:r>
      <w:r w:rsidR="001823E9" w:rsidRPr="00A56445">
        <w:rPr>
          <w:rFonts w:ascii="Times New Roman" w:hAnsi="Times New Roman" w:cs="Times New Roman"/>
          <w:kern w:val="28"/>
          <w:sz w:val="24"/>
          <w:szCs w:val="24"/>
          <w:vertAlign w:val="superscript"/>
        </w:rPr>
        <w:t>’</w:t>
      </w:r>
      <w:r w:rsidR="005075BD" w:rsidRPr="00A56445">
        <w:rPr>
          <w:rFonts w:ascii="Times New Roman" w:hAnsi="Times New Roman" w:cs="Times New Roman"/>
          <w:kern w:val="28"/>
          <w:sz w:val="24"/>
          <w:szCs w:val="24"/>
        </w:rPr>
        <w:t>]</w:t>
      </w:r>
      <w:r w:rsidR="00452F33" w:rsidRPr="00A56445">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A56445">
        <w:rPr>
          <w:rFonts w:ascii="Times New Roman" w:hAnsi="Times New Roman" w:cs="Times New Roman"/>
          <w:kern w:val="28"/>
          <w:sz w:val="24"/>
          <w:szCs w:val="24"/>
        </w:rPr>
        <w:t xml:space="preserve">[ж],  дифференциация [ш]-[ж], [с]-[ш], [з]-[ж]; [р], [р’], </w:t>
      </w:r>
      <w:r w:rsidR="002808FB" w:rsidRPr="00A56445">
        <w:rPr>
          <w:rFonts w:ascii="Times New Roman" w:hAnsi="Times New Roman" w:cs="Times New Roman"/>
          <w:kern w:val="28"/>
          <w:sz w:val="24"/>
          <w:szCs w:val="24"/>
        </w:rPr>
        <w:lastRenderedPageBreak/>
        <w:t>дифференциация [р]-[р’], [</w:t>
      </w:r>
      <w:r w:rsidR="001A5C6F" w:rsidRPr="00A56445">
        <w:rPr>
          <w:rFonts w:ascii="Times New Roman" w:hAnsi="Times New Roman" w:cs="Times New Roman"/>
          <w:kern w:val="28"/>
          <w:sz w:val="24"/>
          <w:szCs w:val="24"/>
        </w:rPr>
        <w:t>р]-[л]; [ч], дифференциация [ч]-[т’], [ч]-[щ]; [ц], дифференциация</w:t>
      </w:r>
      <w:r w:rsidR="008A40F7" w:rsidRPr="00A56445">
        <w:rPr>
          <w:rFonts w:ascii="Times New Roman" w:hAnsi="Times New Roman" w:cs="Times New Roman"/>
          <w:kern w:val="28"/>
          <w:sz w:val="24"/>
          <w:szCs w:val="24"/>
        </w:rPr>
        <w:t xml:space="preserve"> [</w:t>
      </w:r>
      <w:r w:rsidR="008A40F7" w:rsidRPr="00A56445">
        <w:rPr>
          <w:rFonts w:ascii="Times New Roman" w:hAnsi="Times New Roman" w:cs="Times New Roman"/>
          <w:kern w:val="28"/>
          <w:sz w:val="24"/>
          <w:szCs w:val="24"/>
          <w:lang w:val="en-US"/>
        </w:rPr>
        <w:t>c</w:t>
      </w:r>
      <w:r w:rsidR="008A40F7" w:rsidRPr="00A56445">
        <w:rPr>
          <w:rFonts w:ascii="Times New Roman" w:hAnsi="Times New Roman" w:cs="Times New Roman"/>
          <w:kern w:val="28"/>
          <w:sz w:val="24"/>
          <w:szCs w:val="24"/>
        </w:rPr>
        <w:t xml:space="preserve">]-[ц], [т]-[ц]; [щ], дифференциация </w:t>
      </w:r>
      <w:r w:rsidR="005079E9" w:rsidRPr="00A56445">
        <w:rPr>
          <w:rFonts w:ascii="Times New Roman" w:hAnsi="Times New Roman" w:cs="Times New Roman"/>
          <w:kern w:val="28"/>
          <w:sz w:val="24"/>
          <w:szCs w:val="24"/>
        </w:rPr>
        <w:t>[щ]-[с’], [щ]-[ч].</w:t>
      </w:r>
      <w:r w:rsidR="000F11A2" w:rsidRPr="00A56445">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A56445">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w:t>
      </w:r>
      <w:r w:rsidR="00630B8C" w:rsidRPr="00A56445">
        <w:rPr>
          <w:rFonts w:ascii="Times New Roman" w:hAnsi="Times New Roman" w:cs="Times New Roman"/>
          <w:sz w:val="24"/>
          <w:szCs w:val="24"/>
        </w:rPr>
        <w:t xml:space="preserve"> Обучение освоению акцентно</w:t>
      </w:r>
      <w:r w:rsidR="003A66BF" w:rsidRPr="00A56445">
        <w:rPr>
          <w:rFonts w:ascii="Times New Roman" w:hAnsi="Times New Roman" w:cs="Times New Roman"/>
          <w:sz w:val="24"/>
          <w:szCs w:val="24"/>
        </w:rPr>
        <w:t>-ритмической структуры</w:t>
      </w:r>
      <w:r w:rsidR="0079382F" w:rsidRPr="00A56445">
        <w:rPr>
          <w:rFonts w:ascii="Times New Roman" w:hAnsi="Times New Roman" w:cs="Times New Roman"/>
          <w:sz w:val="24"/>
          <w:szCs w:val="24"/>
        </w:rPr>
        <w:t xml:space="preserve"> слова проводится в следующей последовательности</w:t>
      </w:r>
      <w:r w:rsidR="003A66BF" w:rsidRPr="00A56445">
        <w:rPr>
          <w:rFonts w:ascii="Times New Roman" w:hAnsi="Times New Roman" w:cs="Times New Roman"/>
          <w:sz w:val="24"/>
          <w:szCs w:val="24"/>
        </w:rPr>
        <w:t>:</w:t>
      </w:r>
    </w:p>
    <w:p w:rsidR="00CA7453" w:rsidRPr="00A56445" w:rsidRDefault="003A66BF"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двусложные слова, состоящие из открытых слогов с ударением на первом слоге (</w:t>
      </w:r>
      <w:r w:rsidRPr="00A56445">
        <w:rPr>
          <w:rFonts w:ascii="Times New Roman" w:hAnsi="Times New Roman" w:cs="Times New Roman"/>
          <w:i/>
          <w:sz w:val="24"/>
          <w:szCs w:val="24"/>
        </w:rPr>
        <w:t>вата, лапа, юный и т.д.</w:t>
      </w:r>
      <w:r w:rsidR="00CA7453" w:rsidRPr="00A56445">
        <w:rPr>
          <w:rFonts w:ascii="Times New Roman" w:hAnsi="Times New Roman" w:cs="Times New Roman"/>
          <w:sz w:val="24"/>
          <w:szCs w:val="24"/>
        </w:rPr>
        <w:t>);</w:t>
      </w:r>
    </w:p>
    <w:p w:rsidR="00CA7453" w:rsidRPr="00A56445" w:rsidRDefault="00CA7453"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двусложные слова, состоящие из открытых слогов с ударением</w:t>
      </w:r>
      <w:r w:rsidR="00411A37" w:rsidRPr="00A56445">
        <w:rPr>
          <w:rFonts w:ascii="Times New Roman" w:hAnsi="Times New Roman" w:cs="Times New Roman"/>
          <w:sz w:val="24"/>
          <w:szCs w:val="24"/>
        </w:rPr>
        <w:t xml:space="preserve"> на втором слоге (</w:t>
      </w:r>
      <w:r w:rsidR="00411A37" w:rsidRPr="00A56445">
        <w:rPr>
          <w:rFonts w:ascii="Times New Roman" w:hAnsi="Times New Roman" w:cs="Times New Roman"/>
          <w:i/>
          <w:sz w:val="24"/>
          <w:szCs w:val="24"/>
        </w:rPr>
        <w:t>весы, дыра, лупа т.д.</w:t>
      </w:r>
      <w:r w:rsidR="00411A37" w:rsidRPr="00A56445">
        <w:rPr>
          <w:rFonts w:ascii="Times New Roman" w:hAnsi="Times New Roman" w:cs="Times New Roman"/>
          <w:sz w:val="24"/>
          <w:szCs w:val="24"/>
        </w:rPr>
        <w:t>);</w:t>
      </w:r>
    </w:p>
    <w:p w:rsidR="00411A37" w:rsidRPr="00A56445" w:rsidRDefault="00411A37"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трехсложные слова, состоящие из открытых слогов с ударением на первом слоге (</w:t>
      </w:r>
      <w:r w:rsidRPr="00A56445">
        <w:rPr>
          <w:rFonts w:ascii="Times New Roman" w:hAnsi="Times New Roman" w:cs="Times New Roman"/>
          <w:i/>
          <w:sz w:val="24"/>
          <w:szCs w:val="24"/>
        </w:rPr>
        <w:t>ягода, курица, радуга и т.д.</w:t>
      </w:r>
      <w:r w:rsidRPr="00A56445">
        <w:rPr>
          <w:rFonts w:ascii="Times New Roman" w:hAnsi="Times New Roman" w:cs="Times New Roman"/>
          <w:sz w:val="24"/>
          <w:szCs w:val="24"/>
        </w:rPr>
        <w:t>);</w:t>
      </w:r>
    </w:p>
    <w:p w:rsidR="00411A37" w:rsidRPr="00A56445" w:rsidRDefault="00411A37"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трехсложные слова, состоящие из открытых</w:t>
      </w:r>
      <w:r w:rsidR="00265133" w:rsidRPr="00A56445">
        <w:rPr>
          <w:rFonts w:ascii="Times New Roman" w:hAnsi="Times New Roman" w:cs="Times New Roman"/>
          <w:sz w:val="24"/>
          <w:szCs w:val="24"/>
        </w:rPr>
        <w:t xml:space="preserve"> слогов с ударением на втором слоге (</w:t>
      </w:r>
      <w:r w:rsidR="00265133" w:rsidRPr="00A56445">
        <w:rPr>
          <w:rFonts w:ascii="Times New Roman" w:hAnsi="Times New Roman" w:cs="Times New Roman"/>
          <w:i/>
          <w:sz w:val="24"/>
          <w:szCs w:val="24"/>
        </w:rPr>
        <w:t>канава, минута, панама и т.д.</w:t>
      </w:r>
      <w:r w:rsidR="00265133" w:rsidRPr="00A56445">
        <w:rPr>
          <w:rFonts w:ascii="Times New Roman" w:hAnsi="Times New Roman" w:cs="Times New Roman"/>
          <w:sz w:val="24"/>
          <w:szCs w:val="24"/>
        </w:rPr>
        <w:t>);</w:t>
      </w:r>
    </w:p>
    <w:p w:rsidR="00265133" w:rsidRPr="00A56445" w:rsidRDefault="00265133"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трехсложные слова, состоящие из открытых слогов с ударением на последнем слоге (</w:t>
      </w:r>
      <w:r w:rsidRPr="00A56445">
        <w:rPr>
          <w:rFonts w:ascii="Times New Roman" w:hAnsi="Times New Roman" w:cs="Times New Roman"/>
          <w:i/>
          <w:sz w:val="24"/>
          <w:szCs w:val="24"/>
        </w:rPr>
        <w:t>молоко, борода, далеко и т.д.</w:t>
      </w:r>
      <w:r w:rsidRPr="00A56445">
        <w:rPr>
          <w:rFonts w:ascii="Times New Roman" w:hAnsi="Times New Roman" w:cs="Times New Roman"/>
          <w:sz w:val="24"/>
          <w:szCs w:val="24"/>
        </w:rPr>
        <w:t>);</w:t>
      </w:r>
    </w:p>
    <w:p w:rsidR="00265133" w:rsidRPr="00A56445" w:rsidRDefault="00265133"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00D23C7A" w:rsidRPr="00A56445">
        <w:rPr>
          <w:rFonts w:ascii="Times New Roman" w:hAnsi="Times New Roman" w:cs="Times New Roman"/>
          <w:sz w:val="24"/>
          <w:szCs w:val="24"/>
        </w:rPr>
        <w:t>двухсложные слова с одним закрытым слогом с ударением на первом слоге (</w:t>
      </w:r>
      <w:r w:rsidR="00D23C7A" w:rsidRPr="00A56445">
        <w:rPr>
          <w:rFonts w:ascii="Times New Roman" w:hAnsi="Times New Roman" w:cs="Times New Roman"/>
          <w:i/>
          <w:sz w:val="24"/>
          <w:szCs w:val="24"/>
        </w:rPr>
        <w:t>веник, лошадь, тополь и т.д.</w:t>
      </w:r>
      <w:r w:rsidR="00D23C7A" w:rsidRPr="00A56445">
        <w:rPr>
          <w:rFonts w:ascii="Times New Roman" w:hAnsi="Times New Roman" w:cs="Times New Roman"/>
          <w:sz w:val="24"/>
          <w:szCs w:val="24"/>
        </w:rPr>
        <w:t>);</w:t>
      </w:r>
    </w:p>
    <w:p w:rsidR="00D23C7A" w:rsidRPr="00A56445" w:rsidRDefault="00D23C7A"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A56445">
        <w:rPr>
          <w:rFonts w:ascii="Times New Roman" w:hAnsi="Times New Roman" w:cs="Times New Roman"/>
          <w:sz w:val="24"/>
          <w:szCs w:val="24"/>
        </w:rPr>
        <w:t>(</w:t>
      </w:r>
      <w:r w:rsidR="00BE6DC2" w:rsidRPr="00A56445">
        <w:rPr>
          <w:rFonts w:ascii="Times New Roman" w:hAnsi="Times New Roman" w:cs="Times New Roman"/>
          <w:i/>
          <w:sz w:val="24"/>
          <w:szCs w:val="24"/>
        </w:rPr>
        <w:t>петух, каток, копать</w:t>
      </w:r>
      <w:r w:rsidR="002A04E2" w:rsidRPr="00A56445">
        <w:rPr>
          <w:rFonts w:ascii="Times New Roman" w:hAnsi="Times New Roman" w:cs="Times New Roman"/>
          <w:i/>
          <w:sz w:val="24"/>
          <w:szCs w:val="24"/>
        </w:rPr>
        <w:t xml:space="preserve"> и т.д.</w:t>
      </w:r>
      <w:r w:rsidR="002A04E2" w:rsidRPr="00A56445">
        <w:rPr>
          <w:rFonts w:ascii="Times New Roman" w:hAnsi="Times New Roman" w:cs="Times New Roman"/>
          <w:sz w:val="24"/>
          <w:szCs w:val="24"/>
        </w:rPr>
        <w:t>);</w:t>
      </w:r>
    </w:p>
    <w:p w:rsidR="002A04E2" w:rsidRPr="00A56445" w:rsidRDefault="002A04E2"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A56445">
        <w:rPr>
          <w:rFonts w:ascii="Times New Roman" w:hAnsi="Times New Roman" w:cs="Times New Roman"/>
          <w:i/>
          <w:sz w:val="24"/>
          <w:szCs w:val="24"/>
        </w:rPr>
        <w:t>тыква, сумка, белка и т.д.</w:t>
      </w:r>
      <w:r w:rsidRPr="00A56445">
        <w:rPr>
          <w:rFonts w:ascii="Times New Roman" w:hAnsi="Times New Roman" w:cs="Times New Roman"/>
          <w:sz w:val="24"/>
          <w:szCs w:val="24"/>
        </w:rPr>
        <w:t>);</w:t>
      </w:r>
    </w:p>
    <w:p w:rsidR="002A04E2" w:rsidRPr="00A56445" w:rsidRDefault="002A04E2"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A56445">
        <w:rPr>
          <w:rFonts w:ascii="Times New Roman" w:hAnsi="Times New Roman" w:cs="Times New Roman"/>
          <w:i/>
          <w:sz w:val="24"/>
          <w:szCs w:val="24"/>
        </w:rPr>
        <w:t>ведро, весна, окно и т.д.</w:t>
      </w:r>
      <w:r w:rsidRPr="00A56445">
        <w:rPr>
          <w:rFonts w:ascii="Times New Roman" w:hAnsi="Times New Roman" w:cs="Times New Roman"/>
          <w:sz w:val="24"/>
          <w:szCs w:val="24"/>
        </w:rPr>
        <w:t>);</w:t>
      </w:r>
    </w:p>
    <w:p w:rsidR="002A04E2" w:rsidRPr="00A56445" w:rsidRDefault="002A04E2"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00B531EB" w:rsidRPr="00A56445">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A56445">
        <w:rPr>
          <w:rFonts w:ascii="Times New Roman" w:hAnsi="Times New Roman" w:cs="Times New Roman"/>
          <w:i/>
          <w:sz w:val="24"/>
          <w:szCs w:val="24"/>
        </w:rPr>
        <w:t>фартук, зонтик, тридцать и т.д.</w:t>
      </w:r>
      <w:r w:rsidR="00B531EB" w:rsidRPr="00A56445">
        <w:rPr>
          <w:rFonts w:ascii="Times New Roman" w:hAnsi="Times New Roman" w:cs="Times New Roman"/>
          <w:sz w:val="24"/>
          <w:szCs w:val="24"/>
        </w:rPr>
        <w:t>);</w:t>
      </w:r>
    </w:p>
    <w:p w:rsidR="00B531EB" w:rsidRPr="00A56445" w:rsidRDefault="00B531EB"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A56445">
        <w:rPr>
          <w:rFonts w:ascii="Times New Roman" w:hAnsi="Times New Roman" w:cs="Times New Roman"/>
          <w:i/>
          <w:sz w:val="24"/>
          <w:szCs w:val="24"/>
        </w:rPr>
        <w:t>стакан, медведь, спросить и т.д.</w:t>
      </w:r>
      <w:r w:rsidRPr="00A56445">
        <w:rPr>
          <w:rFonts w:ascii="Times New Roman" w:hAnsi="Times New Roman" w:cs="Times New Roman"/>
          <w:sz w:val="24"/>
          <w:szCs w:val="24"/>
        </w:rPr>
        <w:t>);</w:t>
      </w:r>
    </w:p>
    <w:p w:rsidR="00B531EB" w:rsidRPr="00A56445" w:rsidRDefault="00B531EB"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трехсложные слова со стечением согласных с ударением на первом слоге (</w:t>
      </w:r>
      <w:r w:rsidRPr="00A56445">
        <w:rPr>
          <w:rFonts w:ascii="Times New Roman" w:hAnsi="Times New Roman" w:cs="Times New Roman"/>
          <w:i/>
          <w:sz w:val="24"/>
          <w:szCs w:val="24"/>
        </w:rPr>
        <w:t>бабочка, мыльница, дедушка и т.д.</w:t>
      </w:r>
      <w:r w:rsidRPr="00A56445">
        <w:rPr>
          <w:rFonts w:ascii="Times New Roman" w:hAnsi="Times New Roman" w:cs="Times New Roman"/>
          <w:sz w:val="24"/>
          <w:szCs w:val="24"/>
        </w:rPr>
        <w:t>)</w:t>
      </w:r>
      <w:r w:rsidR="006C5B96" w:rsidRPr="00A56445">
        <w:rPr>
          <w:rFonts w:ascii="Times New Roman" w:hAnsi="Times New Roman" w:cs="Times New Roman"/>
          <w:sz w:val="24"/>
          <w:szCs w:val="24"/>
        </w:rPr>
        <w:t>;</w:t>
      </w:r>
    </w:p>
    <w:p w:rsidR="006C5B96" w:rsidRPr="00A56445" w:rsidRDefault="006C5B96"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трехсложные слова со стечением согласных с ударением на втором слоге (</w:t>
      </w:r>
      <w:r w:rsidRPr="00A56445">
        <w:rPr>
          <w:rFonts w:ascii="Times New Roman" w:hAnsi="Times New Roman" w:cs="Times New Roman"/>
          <w:i/>
          <w:sz w:val="24"/>
          <w:szCs w:val="24"/>
        </w:rPr>
        <w:t>закрасить, ботинки, здоровый и т.д.</w:t>
      </w:r>
      <w:r w:rsidRPr="00A56445">
        <w:rPr>
          <w:rFonts w:ascii="Times New Roman" w:hAnsi="Times New Roman" w:cs="Times New Roman"/>
          <w:sz w:val="24"/>
          <w:szCs w:val="24"/>
        </w:rPr>
        <w:t>);</w:t>
      </w:r>
    </w:p>
    <w:p w:rsidR="006C5B96" w:rsidRPr="00A56445" w:rsidRDefault="006C5B96"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трехсложные слова со стечением согласных с ударением на третьем слоге (</w:t>
      </w:r>
      <w:r w:rsidRPr="00A56445">
        <w:rPr>
          <w:rFonts w:ascii="Times New Roman" w:hAnsi="Times New Roman" w:cs="Times New Roman"/>
          <w:i/>
          <w:sz w:val="24"/>
          <w:szCs w:val="24"/>
        </w:rPr>
        <w:t>глубина, колбаса, посмотреть и т.д.</w:t>
      </w:r>
      <w:r w:rsidRPr="00A56445">
        <w:rPr>
          <w:rFonts w:ascii="Times New Roman" w:hAnsi="Times New Roman" w:cs="Times New Roman"/>
          <w:sz w:val="24"/>
          <w:szCs w:val="24"/>
        </w:rPr>
        <w:t>);</w:t>
      </w:r>
    </w:p>
    <w:p w:rsidR="006C5B96" w:rsidRPr="00A56445" w:rsidRDefault="006C5B96"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односложные слова со стечением согласных в начале (</w:t>
      </w:r>
      <w:r w:rsidRPr="00A56445">
        <w:rPr>
          <w:rFonts w:ascii="Times New Roman" w:hAnsi="Times New Roman" w:cs="Times New Roman"/>
          <w:i/>
          <w:sz w:val="24"/>
          <w:szCs w:val="24"/>
        </w:rPr>
        <w:t>стол, крот, гром и т.д.</w:t>
      </w:r>
      <w:r w:rsidRPr="00A56445">
        <w:rPr>
          <w:rFonts w:ascii="Times New Roman" w:hAnsi="Times New Roman" w:cs="Times New Roman"/>
          <w:sz w:val="24"/>
          <w:szCs w:val="24"/>
        </w:rPr>
        <w:t>) и в конце слова (</w:t>
      </w:r>
      <w:r w:rsidRPr="00A56445">
        <w:rPr>
          <w:rFonts w:ascii="Times New Roman" w:hAnsi="Times New Roman" w:cs="Times New Roman"/>
          <w:i/>
          <w:sz w:val="24"/>
          <w:szCs w:val="24"/>
        </w:rPr>
        <w:t>куст, тигр, волк и т.д.</w:t>
      </w:r>
      <w:r w:rsidRPr="00A56445">
        <w:rPr>
          <w:rFonts w:ascii="Times New Roman" w:hAnsi="Times New Roman" w:cs="Times New Roman"/>
          <w:sz w:val="24"/>
          <w:szCs w:val="24"/>
        </w:rPr>
        <w:t>)</w:t>
      </w:r>
      <w:r w:rsidR="00FA53A7" w:rsidRPr="00A56445">
        <w:rPr>
          <w:rFonts w:ascii="Times New Roman" w:hAnsi="Times New Roman" w:cs="Times New Roman"/>
          <w:sz w:val="24"/>
          <w:szCs w:val="24"/>
        </w:rPr>
        <w:t>;</w:t>
      </w:r>
    </w:p>
    <w:p w:rsidR="00FA53A7" w:rsidRPr="00A56445" w:rsidRDefault="00FA53A7"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A56445">
        <w:rPr>
          <w:rFonts w:ascii="Times New Roman" w:hAnsi="Times New Roman" w:cs="Times New Roman"/>
          <w:i/>
          <w:sz w:val="24"/>
          <w:szCs w:val="24"/>
        </w:rPr>
        <w:t>пуговица, гусеница, жаворонок и т.д.</w:t>
      </w:r>
      <w:r w:rsidRPr="00A56445">
        <w:rPr>
          <w:rFonts w:ascii="Times New Roman" w:hAnsi="Times New Roman" w:cs="Times New Roman"/>
          <w:sz w:val="24"/>
          <w:szCs w:val="24"/>
        </w:rPr>
        <w:t>), на втором слоге (</w:t>
      </w:r>
      <w:r w:rsidRPr="00A56445">
        <w:rPr>
          <w:rFonts w:ascii="Times New Roman" w:hAnsi="Times New Roman" w:cs="Times New Roman"/>
          <w:i/>
          <w:sz w:val="24"/>
          <w:szCs w:val="24"/>
        </w:rPr>
        <w:t>планировать, дыхание, коричневый и т.д.</w:t>
      </w:r>
      <w:r w:rsidRPr="00A56445">
        <w:rPr>
          <w:rFonts w:ascii="Times New Roman" w:hAnsi="Times New Roman" w:cs="Times New Roman"/>
          <w:sz w:val="24"/>
          <w:szCs w:val="24"/>
        </w:rPr>
        <w:t>), на третьем слоге (</w:t>
      </w:r>
      <w:r w:rsidRPr="00A56445">
        <w:rPr>
          <w:rFonts w:ascii="Times New Roman" w:hAnsi="Times New Roman" w:cs="Times New Roman"/>
          <w:i/>
          <w:sz w:val="24"/>
          <w:szCs w:val="24"/>
        </w:rPr>
        <w:t>ежевика, оказаться, земляника и т.д.</w:t>
      </w:r>
      <w:r w:rsidRPr="00A56445">
        <w:rPr>
          <w:rFonts w:ascii="Times New Roman" w:hAnsi="Times New Roman" w:cs="Times New Roman"/>
          <w:sz w:val="24"/>
          <w:szCs w:val="24"/>
        </w:rPr>
        <w:t>), на последнем слоге</w:t>
      </w:r>
      <w:r w:rsidR="00F05CB0" w:rsidRPr="00A56445">
        <w:rPr>
          <w:rFonts w:ascii="Times New Roman" w:hAnsi="Times New Roman" w:cs="Times New Roman"/>
          <w:sz w:val="24"/>
          <w:szCs w:val="24"/>
        </w:rPr>
        <w:t xml:space="preserve"> (</w:t>
      </w:r>
      <w:r w:rsidR="00F05CB0" w:rsidRPr="00A56445">
        <w:rPr>
          <w:rFonts w:ascii="Times New Roman" w:hAnsi="Times New Roman" w:cs="Times New Roman"/>
          <w:i/>
          <w:sz w:val="24"/>
          <w:szCs w:val="24"/>
        </w:rPr>
        <w:t>колокола, велосипед,</w:t>
      </w:r>
      <w:r w:rsidR="00D86D80" w:rsidRPr="00A56445">
        <w:rPr>
          <w:rFonts w:ascii="Times New Roman" w:hAnsi="Times New Roman" w:cs="Times New Roman"/>
          <w:i/>
          <w:sz w:val="24"/>
          <w:szCs w:val="24"/>
        </w:rPr>
        <w:t xml:space="preserve"> перепорхнуть и т.д.</w:t>
      </w:r>
      <w:r w:rsidR="00D86D80" w:rsidRPr="00A56445">
        <w:rPr>
          <w:rFonts w:ascii="Times New Roman" w:hAnsi="Times New Roman" w:cs="Times New Roman"/>
          <w:sz w:val="24"/>
          <w:szCs w:val="24"/>
        </w:rPr>
        <w:t>).</w:t>
      </w:r>
    </w:p>
    <w:p w:rsidR="0072386C" w:rsidRPr="00A56445" w:rsidRDefault="003A66BF"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0072386C" w:rsidRPr="00A56445">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0072386C" w:rsidRPr="00A56445">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Тематика и последовательность формирования правильного про</w:t>
      </w:r>
      <w:r w:rsidRPr="00A56445">
        <w:rPr>
          <w:rFonts w:ascii="Times New Roman" w:hAnsi="Times New Roman" w:cs="Times New Roman"/>
          <w:sz w:val="24"/>
          <w:szCs w:val="24"/>
        </w:rPr>
        <w:softHyphen/>
        <w:t xml:space="preserve">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w:t>
      </w:r>
      <w:r w:rsidRPr="00A56445">
        <w:rPr>
          <w:rFonts w:ascii="Times New Roman" w:hAnsi="Times New Roman" w:cs="Times New Roman"/>
          <w:sz w:val="24"/>
          <w:szCs w:val="24"/>
        </w:rPr>
        <w:lastRenderedPageBreak/>
        <w:t>мере возмож</w:t>
      </w:r>
      <w:r w:rsidRPr="00A56445">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A56445">
        <w:rPr>
          <w:rFonts w:ascii="Times New Roman" w:hAnsi="Times New Roman" w:cs="Times New Roman"/>
          <w:sz w:val="24"/>
          <w:szCs w:val="24"/>
        </w:rPr>
        <w:softHyphen/>
        <w:t>вития речи, русскому языку.</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A56445">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A56445">
        <w:rPr>
          <w:rFonts w:ascii="Times New Roman" w:hAnsi="Times New Roman" w:cs="Times New Roman"/>
          <w:sz w:val="24"/>
          <w:szCs w:val="24"/>
        </w:rPr>
        <w:softHyphen/>
        <w:t xml:space="preserve">роны речи (ринолалии, дизартрии)  работа продолжается в III и </w:t>
      </w:r>
      <w:r w:rsidRPr="00A56445">
        <w:rPr>
          <w:rFonts w:ascii="Times New Roman" w:hAnsi="Times New Roman" w:cs="Times New Roman"/>
          <w:sz w:val="24"/>
          <w:szCs w:val="24"/>
          <w:lang w:val="en-US"/>
        </w:rPr>
        <w:t>IV</w:t>
      </w:r>
      <w:r w:rsidRPr="00A56445">
        <w:rPr>
          <w:rFonts w:ascii="Times New Roman" w:hAnsi="Times New Roman" w:cs="Times New Roman"/>
          <w:sz w:val="24"/>
          <w:szCs w:val="24"/>
        </w:rPr>
        <w:t xml:space="preserve"> классах.</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Конкретное содержание занятий по коррекции нару</w:t>
      </w:r>
      <w:r w:rsidRPr="00A56445">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A56445">
        <w:rPr>
          <w:rFonts w:ascii="Times New Roman" w:hAnsi="Times New Roman" w:cs="Times New Roman"/>
          <w:sz w:val="24"/>
          <w:szCs w:val="24"/>
        </w:rPr>
        <w:t xml:space="preserve"> произношения</w:t>
      </w:r>
      <w:r w:rsidRPr="00A56445">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A56445">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A56445">
        <w:rPr>
          <w:rFonts w:ascii="Times New Roman" w:hAnsi="Times New Roman" w:cs="Times New Roman"/>
          <w:sz w:val="24"/>
          <w:szCs w:val="24"/>
        </w:rPr>
        <w:t>речевой/</w:t>
      </w:r>
      <w:r w:rsidRPr="00A56445">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A56445" w:rsidRDefault="00D67605"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A56445" w:rsidRDefault="00D67605"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Pr="00A56445" w:rsidRDefault="00D67605"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00674486" w:rsidRPr="00A56445">
        <w:rPr>
          <w:rFonts w:ascii="Times New Roman" w:hAnsi="Times New Roman" w:cs="Times New Roman"/>
          <w:sz w:val="24"/>
          <w:szCs w:val="24"/>
        </w:rPr>
        <w:t>нормативное/компенсированное произношение звуков русского языка во</w:t>
      </w:r>
      <w:r w:rsidR="007C28D2" w:rsidRPr="00A56445">
        <w:rPr>
          <w:rFonts w:ascii="Times New Roman" w:hAnsi="Times New Roman" w:cs="Times New Roman"/>
          <w:sz w:val="24"/>
          <w:szCs w:val="24"/>
        </w:rPr>
        <w:t xml:space="preserve"> взаимодействии </w:t>
      </w:r>
      <w:r w:rsidR="00C951B2" w:rsidRPr="00A56445">
        <w:rPr>
          <w:rFonts w:ascii="Times New Roman" w:hAnsi="Times New Roman" w:cs="Times New Roman"/>
          <w:sz w:val="24"/>
          <w:szCs w:val="24"/>
        </w:rPr>
        <w:t>между звучанием, лексическим значением слова и его графической формой</w:t>
      </w:r>
      <w:r w:rsidR="002A29EE" w:rsidRPr="00A56445">
        <w:rPr>
          <w:rFonts w:ascii="Times New Roman" w:hAnsi="Times New Roman" w:cs="Times New Roman"/>
          <w:sz w:val="24"/>
          <w:szCs w:val="24"/>
        </w:rPr>
        <w:t>;</w:t>
      </w:r>
    </w:p>
    <w:p w:rsidR="00674486" w:rsidRPr="00A56445" w:rsidRDefault="00674486"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осознание единства звукового состава слова и его значения;</w:t>
      </w:r>
    </w:p>
    <w:p w:rsidR="00674486" w:rsidRPr="00A56445" w:rsidRDefault="00674486"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674486" w:rsidRPr="00A56445" w:rsidRDefault="00674486"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000574AD" w:rsidRPr="00A56445">
        <w:rPr>
          <w:rFonts w:ascii="Times New Roman" w:hAnsi="Times New Roman" w:cs="Times New Roman"/>
          <w:sz w:val="24"/>
          <w:szCs w:val="24"/>
        </w:rPr>
        <w:t>сформированность понятия слога как минимальной произносительной единицы, усвоение смыслоразличительной роли ударения;</w:t>
      </w:r>
    </w:p>
    <w:p w:rsidR="000574AD" w:rsidRPr="00A56445" w:rsidRDefault="000574AD"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Pr="00A56445" w:rsidRDefault="000574AD"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осознание эмоционально-экспрессивной и семантической функции</w:t>
      </w:r>
      <w:r w:rsidR="00C51FB3" w:rsidRPr="00A56445">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A56445" w:rsidRDefault="00C51FB3"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сформированность речевых предпосылок к овладению чтению и письмом.</w:t>
      </w:r>
    </w:p>
    <w:p w:rsidR="00C51FB3" w:rsidRPr="00A56445" w:rsidRDefault="00C51FB3" w:rsidP="00A56445">
      <w:pPr>
        <w:shd w:val="clear" w:color="auto" w:fill="FFFFFF"/>
        <w:spacing w:after="0" w:line="240" w:lineRule="auto"/>
        <w:ind w:firstLine="709"/>
        <w:jc w:val="both"/>
        <w:rPr>
          <w:rFonts w:ascii="Times New Roman" w:hAnsi="Times New Roman" w:cs="Times New Roman"/>
          <w:sz w:val="24"/>
          <w:szCs w:val="24"/>
        </w:rPr>
      </w:pPr>
    </w:p>
    <w:p w:rsidR="0072386C" w:rsidRPr="00A56445" w:rsidRDefault="0072386C" w:rsidP="00A56445">
      <w:pPr>
        <w:shd w:val="clear" w:color="auto" w:fill="FFFFFF"/>
        <w:spacing w:after="0" w:line="240" w:lineRule="auto"/>
        <w:jc w:val="center"/>
        <w:rPr>
          <w:rFonts w:ascii="Times New Roman" w:hAnsi="Times New Roman" w:cs="Times New Roman"/>
          <w:b/>
          <w:sz w:val="24"/>
          <w:szCs w:val="24"/>
        </w:rPr>
      </w:pPr>
      <w:r w:rsidRPr="00A56445">
        <w:rPr>
          <w:rFonts w:ascii="Times New Roman" w:hAnsi="Times New Roman" w:cs="Times New Roman"/>
          <w:b/>
          <w:sz w:val="24"/>
          <w:szCs w:val="24"/>
        </w:rPr>
        <w:t>2. Логопедическая ритмика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w:t>
      </w:r>
      <w:r w:rsidRPr="00A56445">
        <w:rPr>
          <w:rFonts w:ascii="Times New Roman" w:hAnsi="Times New Roman" w:cs="Times New Roman"/>
          <w:sz w:val="24"/>
          <w:szCs w:val="24"/>
        </w:rPr>
        <w:lastRenderedPageBreak/>
        <w:t>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логоритмическом воздействии выделяются два основных направления работы:</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A56445">
        <w:rPr>
          <w:rFonts w:ascii="Times New Roman" w:hAnsi="Times New Roman" w:cs="Times New Roman"/>
          <w:b/>
          <w:sz w:val="24"/>
          <w:szCs w:val="24"/>
        </w:rPr>
        <w:t>задачи: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общей, тонкой и артикуляторной моторики;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дыхания и голоса;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коррекция речевых нарушений средствами логопедической ритмики.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и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отделениях.</w:t>
      </w:r>
    </w:p>
    <w:p w:rsidR="0072386C" w:rsidRPr="00A56445" w:rsidRDefault="0072386C" w:rsidP="00A56445">
      <w:pPr>
        <w:shd w:val="clear" w:color="auto" w:fill="FFFFFF"/>
        <w:spacing w:after="0" w:line="240" w:lineRule="auto"/>
        <w:jc w:val="center"/>
        <w:rPr>
          <w:rFonts w:ascii="Times New Roman" w:hAnsi="Times New Roman" w:cs="Times New Roman"/>
          <w:b/>
          <w:sz w:val="24"/>
          <w:szCs w:val="24"/>
        </w:rPr>
      </w:pPr>
      <w:r w:rsidRPr="00A56445">
        <w:rPr>
          <w:rFonts w:ascii="Times New Roman" w:hAnsi="Times New Roman" w:cs="Times New Roman"/>
          <w:b/>
          <w:sz w:val="24"/>
          <w:szCs w:val="24"/>
        </w:rPr>
        <w:t>Содержание коррекционного курса «Логопедическая ритмика»</w:t>
      </w:r>
    </w:p>
    <w:p w:rsidR="0072386C" w:rsidRPr="00A56445" w:rsidRDefault="0072386C" w:rsidP="00A56445">
      <w:pPr>
        <w:shd w:val="clear" w:color="auto" w:fill="FFFFFF"/>
        <w:spacing w:after="0" w:line="240" w:lineRule="auto"/>
        <w:ind w:firstLine="709"/>
        <w:jc w:val="both"/>
        <w:rPr>
          <w:rFonts w:ascii="Times New Roman" w:hAnsi="Times New Roman" w:cs="Times New Roman"/>
          <w:b/>
          <w:i/>
          <w:kern w:val="28"/>
          <w:sz w:val="24"/>
          <w:szCs w:val="24"/>
        </w:rPr>
      </w:pPr>
      <w:r w:rsidRPr="00A56445">
        <w:rPr>
          <w:rFonts w:ascii="Times New Roman" w:hAnsi="Times New Roman" w:cs="Times New Roman"/>
          <w:b/>
          <w:i/>
          <w:kern w:val="28"/>
          <w:sz w:val="24"/>
          <w:szCs w:val="24"/>
        </w:rPr>
        <w:t>Развитие,  воспитание  и  коррекция  неречевых процессов</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Fonts w:ascii="Times New Roman" w:hAnsi="Times New Roman"/>
          <w:i/>
          <w:kern w:val="22"/>
          <w:sz w:val="24"/>
          <w:szCs w:val="24"/>
        </w:rPr>
        <w:t xml:space="preserve">Развитие слухового восприятия. </w:t>
      </w:r>
      <w:r w:rsidRPr="00A56445">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A56445">
        <w:rPr>
          <w:rStyle w:val="af7"/>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w:t>
      </w:r>
      <w:r w:rsidRPr="00A56445">
        <w:rPr>
          <w:rStyle w:val="af7"/>
          <w:rFonts w:ascii="Times New Roman" w:hAnsi="Times New Roman"/>
          <w:color w:val="000000"/>
          <w:kern w:val="22"/>
          <w:sz w:val="24"/>
          <w:szCs w:val="24"/>
        </w:rPr>
        <w:lastRenderedPageBreak/>
        <w:t xml:space="preserve">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Fonts w:ascii="Times New Roman" w:hAnsi="Times New Roman"/>
          <w:i/>
          <w:color w:val="000000"/>
          <w:kern w:val="22"/>
          <w:sz w:val="24"/>
          <w:szCs w:val="24"/>
        </w:rPr>
        <w:t>Развитие внимания и памяти.</w:t>
      </w:r>
      <w:r w:rsidRPr="00A56445">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A56445">
        <w:rPr>
          <w:rStyle w:val="af7"/>
          <w:rFonts w:ascii="Times New Roman" w:hAnsi="Times New Roman"/>
          <w:color w:val="000000"/>
          <w:kern w:val="22"/>
          <w:sz w:val="24"/>
          <w:szCs w:val="24"/>
        </w:rPr>
        <w:t xml:space="preserve"> сохраняя двигательную программу.</w:t>
      </w:r>
    </w:p>
    <w:p w:rsidR="0072386C" w:rsidRPr="00A56445" w:rsidRDefault="0072386C" w:rsidP="00A56445">
      <w:pPr>
        <w:pStyle w:val="ad"/>
        <w:spacing w:after="0" w:line="240" w:lineRule="auto"/>
        <w:ind w:firstLine="709"/>
        <w:jc w:val="both"/>
        <w:rPr>
          <w:rFonts w:ascii="Times New Roman" w:hAnsi="Times New Roman"/>
          <w:color w:val="000000"/>
          <w:kern w:val="22"/>
          <w:sz w:val="24"/>
          <w:szCs w:val="24"/>
        </w:rPr>
      </w:pPr>
      <w:r w:rsidRPr="00A56445">
        <w:rPr>
          <w:rFonts w:ascii="Times New Roman" w:hAnsi="Times New Roman"/>
          <w:bCs/>
          <w:i/>
          <w:color w:val="000000"/>
          <w:kern w:val="22"/>
          <w:sz w:val="24"/>
          <w:szCs w:val="24"/>
        </w:rPr>
        <w:t xml:space="preserve">Регуляция мышечного тонуса. </w:t>
      </w:r>
      <w:r w:rsidRPr="00A56445">
        <w:rPr>
          <w:rFonts w:ascii="Times New Roman" w:hAnsi="Times New Roman"/>
          <w:bCs/>
          <w:color w:val="000000"/>
          <w:kern w:val="22"/>
          <w:sz w:val="24"/>
          <w:szCs w:val="24"/>
        </w:rPr>
        <w:t>Р</w:t>
      </w:r>
      <w:r w:rsidRPr="00A56445">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A56445">
        <w:rPr>
          <w:rStyle w:val="af7"/>
          <w:rFonts w:ascii="Times New Roman" w:hAnsi="Times New Roman"/>
          <w:color w:val="000000"/>
          <w:kern w:val="22"/>
          <w:sz w:val="24"/>
          <w:szCs w:val="24"/>
        </w:rPr>
        <w:t xml:space="preserve"> общескелетной/артикуляторной мускулатуры</w:t>
      </w:r>
      <w:r w:rsidRPr="00A56445">
        <w:rPr>
          <w:rFonts w:ascii="Times New Roman" w:hAnsi="Times New Roman"/>
          <w:color w:val="000000"/>
          <w:kern w:val="22"/>
          <w:sz w:val="24"/>
          <w:szCs w:val="24"/>
        </w:rPr>
        <w:t xml:space="preserve">. Укрепление </w:t>
      </w:r>
      <w:r w:rsidRPr="00A56445">
        <w:rPr>
          <w:rStyle w:val="af7"/>
          <w:rFonts w:ascii="Times New Roman" w:hAnsi="Times New Roman"/>
          <w:color w:val="000000"/>
          <w:kern w:val="22"/>
          <w:sz w:val="24"/>
          <w:szCs w:val="24"/>
        </w:rPr>
        <w:t>мышц</w:t>
      </w:r>
      <w:r w:rsidRPr="00A56445">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A56445" w:rsidRDefault="0072386C" w:rsidP="00A56445">
      <w:pPr>
        <w:pStyle w:val="ad"/>
        <w:spacing w:after="0" w:line="240" w:lineRule="auto"/>
        <w:ind w:right="20" w:firstLine="709"/>
        <w:jc w:val="both"/>
        <w:rPr>
          <w:rFonts w:ascii="Times New Roman" w:hAnsi="Times New Roman"/>
          <w:color w:val="000000"/>
          <w:kern w:val="22"/>
          <w:sz w:val="24"/>
          <w:szCs w:val="24"/>
        </w:rPr>
      </w:pPr>
      <w:r w:rsidRPr="00A56445">
        <w:rPr>
          <w:rStyle w:val="af7"/>
          <w:rFonts w:ascii="Times New Roman" w:hAnsi="Times New Roman"/>
          <w:i/>
          <w:color w:val="000000"/>
          <w:kern w:val="22"/>
          <w:sz w:val="24"/>
          <w:szCs w:val="24"/>
        </w:rPr>
        <w:t>Развитие движений.</w:t>
      </w:r>
      <w:r w:rsidRPr="00A56445">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A56445" w:rsidRDefault="0072386C" w:rsidP="00A56445">
      <w:pPr>
        <w:pStyle w:val="ad"/>
        <w:spacing w:after="0" w:line="240" w:lineRule="auto"/>
        <w:ind w:right="23" w:firstLine="709"/>
        <w:jc w:val="both"/>
        <w:rPr>
          <w:rFonts w:ascii="Times New Roman" w:hAnsi="Times New Roman"/>
          <w:i/>
          <w:color w:val="000000"/>
          <w:kern w:val="22"/>
          <w:sz w:val="24"/>
          <w:szCs w:val="24"/>
        </w:rPr>
      </w:pPr>
      <w:r w:rsidRPr="00A56445">
        <w:rPr>
          <w:rFonts w:ascii="Times New Roman" w:hAnsi="Times New Roman"/>
          <w:i/>
          <w:color w:val="000000"/>
          <w:kern w:val="22"/>
          <w:sz w:val="24"/>
          <w:szCs w:val="24"/>
        </w:rPr>
        <w:t>Развитие чувства музыкального размера (метра).</w:t>
      </w:r>
      <w:r w:rsidRPr="00A56445">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A56445" w:rsidRDefault="0072386C" w:rsidP="00A56445">
      <w:pPr>
        <w:pStyle w:val="ad"/>
        <w:widowControl w:val="0"/>
        <w:spacing w:after="0" w:line="240" w:lineRule="auto"/>
        <w:ind w:right="40" w:firstLine="709"/>
        <w:jc w:val="both"/>
        <w:rPr>
          <w:rFonts w:ascii="Times New Roman" w:hAnsi="Times New Roman"/>
          <w:color w:val="000000"/>
          <w:kern w:val="22"/>
          <w:sz w:val="24"/>
          <w:szCs w:val="24"/>
        </w:rPr>
      </w:pPr>
      <w:r w:rsidRPr="00A56445">
        <w:rPr>
          <w:rFonts w:ascii="Times New Roman" w:hAnsi="Times New Roman"/>
          <w:i/>
          <w:color w:val="000000"/>
          <w:kern w:val="22"/>
          <w:sz w:val="24"/>
          <w:szCs w:val="24"/>
        </w:rPr>
        <w:t>Развитие чувства музыкального темпа.</w:t>
      </w:r>
      <w:r w:rsidRPr="00A56445">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A56445">
        <w:rPr>
          <w:rFonts w:ascii="Times New Roman" w:hAnsi="Times New Roman"/>
          <w:color w:val="000000"/>
          <w:kern w:val="22"/>
          <w:sz w:val="24"/>
          <w:szCs w:val="24"/>
        </w:rPr>
        <w:softHyphen/>
        <w:t>ного произведения с целью его соотнесения темпом речи.</w:t>
      </w:r>
    </w:p>
    <w:p w:rsidR="0072386C" w:rsidRPr="00A56445" w:rsidRDefault="0072386C" w:rsidP="00A56445">
      <w:pPr>
        <w:pStyle w:val="ad"/>
        <w:spacing w:after="0" w:line="240" w:lineRule="auto"/>
        <w:ind w:right="20" w:firstLine="709"/>
        <w:jc w:val="both"/>
        <w:rPr>
          <w:rFonts w:ascii="Times New Roman" w:hAnsi="Times New Roman"/>
          <w:color w:val="000000"/>
          <w:kern w:val="22"/>
          <w:sz w:val="24"/>
          <w:szCs w:val="24"/>
        </w:rPr>
      </w:pPr>
      <w:r w:rsidRPr="00A56445">
        <w:rPr>
          <w:rFonts w:ascii="Times New Roman" w:hAnsi="Times New Roman"/>
          <w:i/>
          <w:color w:val="000000"/>
          <w:kern w:val="22"/>
          <w:sz w:val="24"/>
          <w:szCs w:val="24"/>
        </w:rPr>
        <w:t xml:space="preserve">Развитие чувства музыкального ритма и чувства ритма в движении. </w:t>
      </w:r>
      <w:r w:rsidRPr="00A56445">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A56445">
        <w:rPr>
          <w:rFonts w:ascii="Times New Roman" w:hAnsi="Times New Roman"/>
          <w:kern w:val="22"/>
          <w:sz w:val="24"/>
          <w:szCs w:val="24"/>
        </w:rPr>
        <w:t xml:space="preserve"> </w:t>
      </w:r>
      <w:r w:rsidRPr="00A56445">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A56445">
        <w:rPr>
          <w:rStyle w:val="af7"/>
          <w:rFonts w:ascii="Times New Roman" w:hAnsi="Times New Roman"/>
          <w:color w:val="000000"/>
          <w:kern w:val="22"/>
          <w:sz w:val="24"/>
          <w:szCs w:val="24"/>
        </w:rPr>
        <w:t>(бу</w:t>
      </w:r>
      <w:r w:rsidRPr="00A56445">
        <w:rPr>
          <w:rStyle w:val="af7"/>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A56445" w:rsidRDefault="0072386C" w:rsidP="00A56445">
      <w:pPr>
        <w:pStyle w:val="ad"/>
        <w:widowControl w:val="0"/>
        <w:spacing w:after="0" w:line="240" w:lineRule="auto"/>
        <w:ind w:right="40" w:firstLine="709"/>
        <w:jc w:val="both"/>
        <w:rPr>
          <w:rFonts w:ascii="Times New Roman" w:hAnsi="Times New Roman"/>
          <w:b/>
          <w:i/>
          <w:kern w:val="22"/>
          <w:sz w:val="24"/>
          <w:szCs w:val="24"/>
        </w:rPr>
      </w:pPr>
      <w:r w:rsidRPr="00A56445">
        <w:rPr>
          <w:rFonts w:ascii="Times New Roman" w:hAnsi="Times New Roman"/>
          <w:b/>
          <w:i/>
          <w:kern w:val="22"/>
          <w:sz w:val="24"/>
          <w:szCs w:val="24"/>
        </w:rPr>
        <w:t>Развитие речи и коррекция речевых нарушений</w:t>
      </w:r>
    </w:p>
    <w:p w:rsidR="0072386C" w:rsidRPr="00A56445" w:rsidRDefault="0072386C" w:rsidP="00A56445">
      <w:pPr>
        <w:pStyle w:val="ad"/>
        <w:spacing w:after="0" w:line="240" w:lineRule="auto"/>
        <w:ind w:right="20" w:firstLine="709"/>
        <w:jc w:val="both"/>
        <w:rPr>
          <w:rFonts w:ascii="Times New Roman" w:hAnsi="Times New Roman"/>
          <w:color w:val="000000"/>
          <w:kern w:val="22"/>
          <w:sz w:val="24"/>
          <w:szCs w:val="24"/>
        </w:rPr>
      </w:pPr>
      <w:r w:rsidRPr="00A56445">
        <w:rPr>
          <w:rFonts w:ascii="Times New Roman" w:hAnsi="Times New Roman"/>
          <w:i/>
          <w:color w:val="000000"/>
          <w:kern w:val="22"/>
          <w:sz w:val="24"/>
          <w:szCs w:val="24"/>
        </w:rPr>
        <w:t>Развитие дыхания и голоса.</w:t>
      </w:r>
      <w:r w:rsidRPr="00A56445">
        <w:rPr>
          <w:rFonts w:ascii="Times New Roman" w:hAnsi="Times New Roman"/>
          <w:kern w:val="22"/>
          <w:sz w:val="24"/>
          <w:szCs w:val="24"/>
        </w:rPr>
        <w:t xml:space="preserve"> </w:t>
      </w:r>
      <w:r w:rsidRPr="00A56445">
        <w:rPr>
          <w:rStyle w:val="af7"/>
          <w:rFonts w:ascii="Times New Roman" w:hAnsi="Times New Roman"/>
          <w:color w:val="000000"/>
          <w:kern w:val="22"/>
          <w:sz w:val="24"/>
          <w:szCs w:val="24"/>
        </w:rPr>
        <w:t>Развитие дыхания и голоса прово</w:t>
      </w:r>
      <w:r w:rsidRPr="00A56445">
        <w:rPr>
          <w:rStyle w:val="af7"/>
          <w:rFonts w:ascii="Times New Roman" w:hAnsi="Times New Roman"/>
          <w:color w:val="000000"/>
          <w:kern w:val="22"/>
          <w:sz w:val="24"/>
          <w:szCs w:val="24"/>
        </w:rPr>
        <w:softHyphen/>
        <w:t>дится в соответствии с этапами коррекционно-логопедической ра</w:t>
      </w:r>
      <w:r w:rsidRPr="00A56445">
        <w:rPr>
          <w:rStyle w:val="af7"/>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A56445">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r w:rsidRPr="00A56445">
        <w:rPr>
          <w:rFonts w:ascii="Times New Roman" w:hAnsi="Times New Roman"/>
          <w:color w:val="000000"/>
          <w:spacing w:val="2"/>
          <w:kern w:val="22"/>
          <w:sz w:val="24"/>
          <w:szCs w:val="24"/>
        </w:rPr>
        <w:lastRenderedPageBreak/>
        <w:t>речеголосовой аппарат к ощущению правильного резонирования и создающие необходимые условия для развития фонационного дыхания.</w:t>
      </w:r>
      <w:r w:rsidRPr="00A56445">
        <w:rPr>
          <w:rStyle w:val="af7"/>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A56445">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A56445" w:rsidRDefault="0072386C" w:rsidP="00A56445">
      <w:pPr>
        <w:pStyle w:val="ad"/>
        <w:spacing w:after="0" w:line="240" w:lineRule="auto"/>
        <w:ind w:right="20" w:firstLine="709"/>
        <w:jc w:val="both"/>
        <w:rPr>
          <w:rFonts w:ascii="Times New Roman" w:hAnsi="Times New Roman"/>
          <w:color w:val="000000"/>
          <w:kern w:val="22"/>
          <w:sz w:val="24"/>
          <w:szCs w:val="24"/>
        </w:rPr>
      </w:pPr>
      <w:r w:rsidRPr="00A56445">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A56445">
        <w:rPr>
          <w:rStyle w:val="af7"/>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i/>
          <w:color w:val="000000"/>
          <w:kern w:val="22"/>
          <w:sz w:val="24"/>
          <w:szCs w:val="24"/>
        </w:rPr>
        <w:t xml:space="preserve">Развитие фонематического восприятия. </w:t>
      </w:r>
      <w:r w:rsidRPr="00A56445">
        <w:rPr>
          <w:rStyle w:val="af7"/>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A56445" w:rsidRDefault="0072386C" w:rsidP="00A56445">
      <w:pPr>
        <w:pStyle w:val="ad"/>
        <w:spacing w:after="0" w:line="240" w:lineRule="auto"/>
        <w:ind w:right="23" w:firstLine="709"/>
        <w:jc w:val="both"/>
        <w:rPr>
          <w:rStyle w:val="af7"/>
          <w:rFonts w:ascii="Times New Roman" w:hAnsi="Times New Roman"/>
          <w:i/>
          <w:color w:val="000000"/>
          <w:kern w:val="22"/>
          <w:sz w:val="24"/>
          <w:szCs w:val="24"/>
        </w:rPr>
      </w:pPr>
      <w:r w:rsidRPr="00A56445">
        <w:rPr>
          <w:rStyle w:val="af7"/>
          <w:rFonts w:ascii="Times New Roman" w:hAnsi="Times New Roman"/>
          <w:i/>
          <w:color w:val="000000"/>
          <w:kern w:val="22"/>
          <w:sz w:val="24"/>
          <w:szCs w:val="24"/>
        </w:rPr>
        <w:t>Развитие темпа и ритма речи.</w:t>
      </w:r>
      <w:r w:rsidRPr="00A56445">
        <w:rPr>
          <w:rStyle w:val="af7"/>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A56445">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A56445">
        <w:rPr>
          <w:rStyle w:val="af7"/>
          <w:rFonts w:ascii="Times New Roman" w:hAnsi="Times New Roman"/>
          <w:color w:val="000000"/>
          <w:kern w:val="22"/>
          <w:sz w:val="24"/>
          <w:szCs w:val="24"/>
        </w:rPr>
        <w:t xml:space="preserve"> Развитие чувства ритма, координа</w:t>
      </w:r>
      <w:r w:rsidRPr="00A56445">
        <w:rPr>
          <w:rStyle w:val="af7"/>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A56445">
        <w:rPr>
          <w:rStyle w:val="af7"/>
          <w:rFonts w:ascii="Times New Roman" w:hAnsi="Times New Roman"/>
          <w:color w:val="000000"/>
          <w:kern w:val="22"/>
          <w:sz w:val="24"/>
          <w:szCs w:val="24"/>
        </w:rPr>
        <w:softHyphen/>
        <w:t>ную организацию двигательного акта и ис</w:t>
      </w:r>
      <w:r w:rsidRPr="00A56445">
        <w:rPr>
          <w:rStyle w:val="af7"/>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A56445">
        <w:rPr>
          <w:rStyle w:val="af7"/>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A56445">
        <w:rPr>
          <w:rStyle w:val="af7"/>
          <w:rFonts w:ascii="Times New Roman" w:hAnsi="Times New Roman"/>
          <w:i/>
          <w:color w:val="000000"/>
          <w:kern w:val="22"/>
          <w:sz w:val="24"/>
          <w:szCs w:val="24"/>
        </w:rPr>
        <w:t xml:space="preserve"> </w:t>
      </w:r>
    </w:p>
    <w:p w:rsidR="0072386C" w:rsidRPr="00A56445" w:rsidRDefault="0072386C" w:rsidP="00A56445">
      <w:pPr>
        <w:pStyle w:val="ad"/>
        <w:spacing w:after="0" w:line="240" w:lineRule="auto"/>
        <w:ind w:right="20" w:firstLine="709"/>
        <w:jc w:val="both"/>
        <w:rPr>
          <w:rStyle w:val="af7"/>
          <w:rFonts w:ascii="Times New Roman" w:hAnsi="Times New Roman"/>
          <w:kern w:val="22"/>
          <w:sz w:val="24"/>
          <w:szCs w:val="24"/>
        </w:rPr>
      </w:pPr>
      <w:r w:rsidRPr="00A56445">
        <w:rPr>
          <w:rStyle w:val="af7"/>
          <w:rFonts w:ascii="Times New Roman" w:hAnsi="Times New Roman"/>
          <w:i/>
          <w:color w:val="000000"/>
          <w:kern w:val="22"/>
          <w:sz w:val="24"/>
          <w:szCs w:val="24"/>
        </w:rPr>
        <w:t>Развитие просодической стороны  речи.</w:t>
      </w:r>
      <w:r w:rsidRPr="00A56445">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A56445">
        <w:rPr>
          <w:rStyle w:val="af7"/>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A56445" w:rsidRDefault="0072386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lastRenderedPageBreak/>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A56445" w:rsidRDefault="00C766D1"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A56445" w:rsidRDefault="00C766D1"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C766D1" w:rsidRPr="00A56445" w:rsidRDefault="00C766D1"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xml:space="preserve">- сформированность сукцессивных функций </w:t>
      </w:r>
      <w:r w:rsidR="00E52A2A" w:rsidRPr="00A56445">
        <w:rPr>
          <w:rStyle w:val="af7"/>
          <w:rFonts w:ascii="Times New Roman" w:hAnsi="Times New Roman"/>
          <w:color w:val="000000"/>
          <w:kern w:val="22"/>
          <w:sz w:val="24"/>
          <w:szCs w:val="24"/>
        </w:rPr>
        <w:t>рядовосприятия и рядовоспроизведения;</w:t>
      </w:r>
    </w:p>
    <w:p w:rsidR="00E52A2A" w:rsidRPr="00A56445" w:rsidRDefault="00E52A2A"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E52A2A" w:rsidRPr="00A56445" w:rsidRDefault="00E52A2A"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сформированность умений концентрировать, переключать и распределять внимание между</w:t>
      </w:r>
      <w:r w:rsidR="00B26CE5" w:rsidRPr="00A56445">
        <w:rPr>
          <w:rStyle w:val="af7"/>
          <w:rFonts w:ascii="Times New Roman" w:hAnsi="Times New Roman"/>
          <w:color w:val="000000"/>
          <w:kern w:val="22"/>
          <w:sz w:val="24"/>
          <w:szCs w:val="24"/>
        </w:rPr>
        <w:t xml:space="preserve"> сигналами различной модальности;</w:t>
      </w:r>
    </w:p>
    <w:p w:rsidR="00B26CE5" w:rsidRPr="00A56445" w:rsidRDefault="00B26CE5"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B26CE5" w:rsidRPr="00A56445" w:rsidRDefault="00B26CE5"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сформированность умений регулировать мышечный тонус, выполнять произвольные движения общескелетной/</w:t>
      </w:r>
      <w:r w:rsidR="00D224E4" w:rsidRPr="00A56445">
        <w:rPr>
          <w:rStyle w:val="af7"/>
          <w:rFonts w:ascii="Times New Roman" w:hAnsi="Times New Roman"/>
          <w:color w:val="000000"/>
          <w:kern w:val="22"/>
          <w:sz w:val="24"/>
          <w:szCs w:val="24"/>
        </w:rPr>
        <w:t>артикуляторной мускулатуры;</w:t>
      </w:r>
    </w:p>
    <w:p w:rsidR="00D224E4" w:rsidRPr="00A56445" w:rsidRDefault="00D224E4"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A56445" w:rsidRDefault="0010100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сформированность чувства музыкального темпа, ритма и чувства ритма в движении;</w:t>
      </w:r>
    </w:p>
    <w:p w:rsidR="0010100C" w:rsidRPr="00A56445" w:rsidRDefault="0010100C"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xml:space="preserve">- сформированность оптимального для речи типа физиологического </w:t>
      </w:r>
      <w:r w:rsidR="00AD6D97" w:rsidRPr="00A56445">
        <w:rPr>
          <w:rStyle w:val="af7"/>
          <w:rFonts w:ascii="Times New Roman" w:hAnsi="Times New Roman"/>
          <w:color w:val="000000"/>
          <w:kern w:val="22"/>
          <w:sz w:val="24"/>
          <w:szCs w:val="24"/>
        </w:rPr>
        <w:t>дыхания, умения изменять его темп и ритм в процессе выполнения двигательных упражнений;</w:t>
      </w:r>
    </w:p>
    <w:p w:rsidR="00AD6D97" w:rsidRPr="00A56445" w:rsidRDefault="00AD6D97"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A56445">
        <w:rPr>
          <w:rStyle w:val="af7"/>
          <w:rFonts w:ascii="Times New Roman" w:hAnsi="Times New Roman"/>
          <w:color w:val="000000"/>
          <w:kern w:val="22"/>
          <w:sz w:val="24"/>
          <w:szCs w:val="24"/>
        </w:rPr>
        <w:t xml:space="preserve"> звуки во время пения;</w:t>
      </w:r>
    </w:p>
    <w:p w:rsidR="00777D70" w:rsidRPr="00A56445" w:rsidRDefault="00777D70" w:rsidP="00A56445">
      <w:pPr>
        <w:pStyle w:val="ad"/>
        <w:spacing w:after="0" w:line="240" w:lineRule="auto"/>
        <w:ind w:right="20" w:firstLine="709"/>
        <w:jc w:val="both"/>
        <w:rPr>
          <w:rStyle w:val="af7"/>
          <w:rFonts w:ascii="Times New Roman" w:hAnsi="Times New Roman"/>
          <w:color w:val="000000"/>
          <w:kern w:val="22"/>
          <w:sz w:val="24"/>
          <w:szCs w:val="24"/>
        </w:rPr>
      </w:pPr>
      <w:r w:rsidRPr="00A56445">
        <w:rPr>
          <w:rStyle w:val="af7"/>
          <w:rFonts w:ascii="Times New Roman" w:hAnsi="Times New Roman"/>
          <w:color w:val="000000"/>
          <w:kern w:val="22"/>
          <w:sz w:val="24"/>
          <w:szCs w:val="24"/>
        </w:rPr>
        <w:t>- совершенствование словарного запаса и грамматического строя речи.</w:t>
      </w:r>
    </w:p>
    <w:p w:rsidR="00C766D1" w:rsidRPr="00A56445" w:rsidRDefault="00C766D1" w:rsidP="00A56445">
      <w:pPr>
        <w:pStyle w:val="ad"/>
        <w:spacing w:after="0" w:line="240" w:lineRule="auto"/>
        <w:ind w:right="20" w:firstLine="709"/>
        <w:jc w:val="both"/>
        <w:rPr>
          <w:rStyle w:val="af7"/>
          <w:rFonts w:ascii="Times New Roman" w:hAnsi="Times New Roman"/>
          <w:color w:val="000000"/>
          <w:kern w:val="22"/>
          <w:sz w:val="24"/>
          <w:szCs w:val="24"/>
        </w:rPr>
      </w:pPr>
    </w:p>
    <w:p w:rsidR="0072386C" w:rsidRPr="00A56445" w:rsidRDefault="001F10FA" w:rsidP="00A56445">
      <w:pPr>
        <w:pStyle w:val="4"/>
        <w:spacing w:before="0" w:after="0" w:line="240" w:lineRule="auto"/>
        <w:jc w:val="left"/>
        <w:rPr>
          <w:rFonts w:ascii="Times New Roman" w:hAnsi="Times New Roman" w:cs="Times New Roman"/>
          <w:b/>
          <w:sz w:val="24"/>
          <w:szCs w:val="24"/>
        </w:rPr>
      </w:pPr>
      <w:r w:rsidRPr="00A56445">
        <w:rPr>
          <w:rFonts w:ascii="Times New Roman" w:hAnsi="Times New Roman" w:cs="Times New Roman"/>
          <w:b/>
          <w:sz w:val="24"/>
          <w:szCs w:val="24"/>
        </w:rPr>
        <w:t xml:space="preserve">                                           </w:t>
      </w:r>
      <w:r w:rsidR="0072386C" w:rsidRPr="00A56445">
        <w:rPr>
          <w:rFonts w:ascii="Times New Roman" w:hAnsi="Times New Roman" w:cs="Times New Roman"/>
          <w:b/>
          <w:sz w:val="24"/>
          <w:szCs w:val="24"/>
        </w:rPr>
        <w:t>3. Развитие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A56445">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A56445">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A56445">
        <w:rPr>
          <w:rFonts w:ascii="Times New Roman" w:hAnsi="Times New Roman" w:cs="Times New Roman"/>
          <w:sz w:val="24"/>
          <w:szCs w:val="24"/>
        </w:rPr>
        <w:softHyphen/>
        <w:t>тельности.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Реализация этой цели осуществляется в процессе решения следующих </w:t>
      </w:r>
      <w:r w:rsidRPr="00A56445">
        <w:rPr>
          <w:rFonts w:ascii="Times New Roman" w:hAnsi="Times New Roman" w:cs="Times New Roman"/>
          <w:b/>
          <w:sz w:val="24"/>
          <w:szCs w:val="24"/>
        </w:rPr>
        <w:t>задач</w:t>
      </w:r>
      <w:r w:rsidRPr="00A56445">
        <w:rPr>
          <w:rFonts w:ascii="Times New Roman" w:hAnsi="Times New Roman" w:cs="Times New Roman"/>
          <w:sz w:val="24"/>
          <w:szCs w:val="24"/>
        </w:rPr>
        <w:t>:</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развитие и обогащение лексического строя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практическое овладение основными</w:t>
      </w:r>
      <w:r w:rsidR="00C721C6" w:rsidRPr="00A56445">
        <w:rPr>
          <w:rFonts w:ascii="Times New Roman" w:hAnsi="Times New Roman" w:cs="Times New Roman"/>
          <w:sz w:val="24"/>
          <w:szCs w:val="24"/>
        </w:rPr>
        <w:t xml:space="preserve"> морфологическими</w:t>
      </w:r>
      <w:r w:rsidRPr="00A56445">
        <w:rPr>
          <w:rFonts w:ascii="Times New Roman" w:hAnsi="Times New Roman" w:cs="Times New Roman"/>
          <w:sz w:val="24"/>
          <w:szCs w:val="24"/>
        </w:rPr>
        <w:t xml:space="preserve"> закономерностями грамматического строя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и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отделениях.</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sidRPr="00A56445">
        <w:rPr>
          <w:rFonts w:ascii="Times New Roman" w:hAnsi="Times New Roman" w:cs="Times New Roman"/>
          <w:sz w:val="24"/>
          <w:szCs w:val="24"/>
        </w:rPr>
        <w:t>еализации содержания коррекционных</w:t>
      </w:r>
      <w:r w:rsidRPr="00A56445">
        <w:rPr>
          <w:rFonts w:ascii="Times New Roman" w:hAnsi="Times New Roman" w:cs="Times New Roman"/>
          <w:sz w:val="24"/>
          <w:szCs w:val="24"/>
        </w:rPr>
        <w:t xml:space="preserve"> курсов, так и содержания учебных предметов.</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то же время развитие речи я</w:t>
      </w:r>
      <w:r w:rsidR="002E2DEF" w:rsidRPr="00A56445">
        <w:rPr>
          <w:rFonts w:ascii="Times New Roman" w:hAnsi="Times New Roman" w:cs="Times New Roman"/>
          <w:sz w:val="24"/>
          <w:szCs w:val="24"/>
        </w:rPr>
        <w:t>вляется самостоятельным коррекционным</w:t>
      </w:r>
      <w:r w:rsidRPr="00A56445">
        <w:rPr>
          <w:rFonts w:ascii="Times New Roman" w:hAnsi="Times New Roman" w:cs="Times New Roman"/>
          <w:sz w:val="24"/>
          <w:szCs w:val="24"/>
        </w:rPr>
        <w:t xml:space="preserve"> курсом, что обусловливает его сложную структурную организацию.</w:t>
      </w:r>
    </w:p>
    <w:p w:rsidR="00A12D82" w:rsidRPr="00A56445" w:rsidRDefault="00777D70"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Лексический материал группируется по тематическим концентрам,</w:t>
      </w:r>
      <w:r w:rsidR="009A4CFA" w:rsidRPr="00A56445">
        <w:rPr>
          <w:rFonts w:ascii="Times New Roman" w:hAnsi="Times New Roman" w:cs="Times New Roman"/>
          <w:sz w:val="24"/>
          <w:szCs w:val="24"/>
        </w:rPr>
        <w:t xml:space="preserve"> грамматический – по типовым структурам, способствующим обра</w:t>
      </w:r>
      <w:r w:rsidR="00903D7A" w:rsidRPr="00A56445">
        <w:rPr>
          <w:rFonts w:ascii="Times New Roman" w:hAnsi="Times New Roman" w:cs="Times New Roman"/>
          <w:sz w:val="24"/>
          <w:szCs w:val="24"/>
        </w:rPr>
        <w:t>зованию у обучающихся речевых стереоти</w:t>
      </w:r>
      <w:r w:rsidR="00A12D82" w:rsidRPr="00A56445">
        <w:rPr>
          <w:rFonts w:ascii="Times New Roman" w:hAnsi="Times New Roman" w:cs="Times New Roman"/>
          <w:sz w:val="24"/>
          <w:szCs w:val="24"/>
        </w:rPr>
        <w:t>пов, что позволяет использовать</w:t>
      </w:r>
      <w:r w:rsidR="00903D7A" w:rsidRPr="00A56445">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A56445">
        <w:rPr>
          <w:rFonts w:ascii="Times New Roman" w:hAnsi="Times New Roman" w:cs="Times New Roman"/>
          <w:sz w:val="24"/>
          <w:szCs w:val="24"/>
        </w:rPr>
        <w:softHyphen/>
        <w:t>ной речью».</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Работа над всеми разделами ведется параллель</w:t>
      </w:r>
      <w:r w:rsidRPr="00A56445">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bCs/>
          <w:i/>
          <w:kern w:val="28"/>
          <w:sz w:val="24"/>
          <w:szCs w:val="24"/>
        </w:rPr>
        <w:t>Работа над словом.</w:t>
      </w:r>
      <w:r w:rsidRPr="00A56445">
        <w:rPr>
          <w:rFonts w:ascii="Times New Roman" w:hAnsi="Times New Roman" w:cs="Times New Roman"/>
          <w:sz w:val="24"/>
          <w:szCs w:val="24"/>
        </w:rPr>
        <w:t xml:space="preserve"> Раздел призван решать следующие задачи: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обогащение и развитие словарного запаса обучающихся</w:t>
      </w:r>
      <w:r w:rsidR="00CF2039" w:rsidRPr="00A56445">
        <w:rPr>
          <w:rFonts w:ascii="Times New Roman" w:hAnsi="Times New Roman" w:cs="Times New Roman"/>
          <w:sz w:val="24"/>
          <w:szCs w:val="24"/>
        </w:rPr>
        <w:t xml:space="preserve"> как путем на</w:t>
      </w:r>
      <w:r w:rsidRPr="00A56445">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уточнение значений слов;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 xml:space="preserve">- развитие лексической системности;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расширение и закрепление связей слова с другими словами;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обучение правильному употреблению слов различных морфологических</w:t>
      </w:r>
      <w:r w:rsidR="005040D8" w:rsidRPr="00A56445">
        <w:rPr>
          <w:rFonts w:ascii="Times New Roman" w:hAnsi="Times New Roman" w:cs="Times New Roman"/>
          <w:sz w:val="24"/>
          <w:szCs w:val="24"/>
        </w:rPr>
        <w:t xml:space="preserve"> </w:t>
      </w:r>
      <w:r w:rsidRPr="00A56445">
        <w:rPr>
          <w:rFonts w:ascii="Times New Roman" w:hAnsi="Times New Roman" w:cs="Times New Roman"/>
          <w:sz w:val="24"/>
          <w:szCs w:val="24"/>
        </w:rPr>
        <w:t>категорий в самостоятельной речи.</w:t>
      </w:r>
    </w:p>
    <w:p w:rsidR="009910B7" w:rsidRPr="00A56445" w:rsidRDefault="009910B7"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A56445">
        <w:rPr>
          <w:rFonts w:ascii="Times New Roman" w:hAnsi="Times New Roman" w:cs="Times New Roman"/>
          <w:sz w:val="24"/>
          <w:szCs w:val="24"/>
        </w:rPr>
        <w:t>ся</w:t>
      </w:r>
      <w:r w:rsidRPr="00A56445">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A56445">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A56445">
        <w:rPr>
          <w:rFonts w:ascii="Times New Roman" w:hAnsi="Times New Roman" w:cs="Times New Roman"/>
          <w:sz w:val="24"/>
          <w:szCs w:val="24"/>
        </w:rPr>
        <w:t xml:space="preserve"> вы</w:t>
      </w:r>
      <w:r w:rsidR="00A953D6" w:rsidRPr="00A56445">
        <w:rPr>
          <w:rFonts w:ascii="Times New Roman" w:hAnsi="Times New Roman" w:cs="Times New Roman"/>
          <w:sz w:val="24"/>
          <w:szCs w:val="24"/>
        </w:rPr>
        <w:t>бирать слова</w:t>
      </w:r>
      <w:r w:rsidR="00610394" w:rsidRPr="00A56445">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A56445">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A56445">
        <w:rPr>
          <w:rFonts w:ascii="Times New Roman" w:hAnsi="Times New Roman" w:cs="Times New Roman"/>
          <w:sz w:val="24"/>
          <w:szCs w:val="24"/>
        </w:rPr>
        <w:softHyphen/>
        <w:t>ния с предметами и явлениями окружающей действительности, уг</w:t>
      </w:r>
      <w:r w:rsidRPr="00A56445">
        <w:rPr>
          <w:rFonts w:ascii="Times New Roman" w:hAnsi="Times New Roman" w:cs="Times New Roman"/>
          <w:sz w:val="24"/>
          <w:szCs w:val="24"/>
        </w:rPr>
        <w:softHyphen/>
        <w:t>лубления и обобщения знаний о них. Обучающиеся должны уметь вы</w:t>
      </w:r>
      <w:r w:rsidRPr="00A56445">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усвоения значения слова вначале уточняется его кон</w:t>
      </w:r>
      <w:r w:rsidRPr="00A56445">
        <w:rPr>
          <w:rFonts w:ascii="Times New Roman" w:hAnsi="Times New Roman" w:cs="Times New Roman"/>
          <w:sz w:val="24"/>
          <w:szCs w:val="24"/>
        </w:rPr>
        <w:softHyphen/>
        <w:t>кретное значение (денотативный компонент — связь с конкретны</w:t>
      </w:r>
      <w:r w:rsidRPr="00A56445">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A56445">
        <w:rPr>
          <w:rFonts w:ascii="Times New Roman" w:hAnsi="Times New Roman" w:cs="Times New Roman"/>
          <w:sz w:val="24"/>
          <w:szCs w:val="24"/>
        </w:rPr>
        <w:softHyphen/>
        <w:t>чения обобщающих слов производится параллельно с дифференциа</w:t>
      </w:r>
      <w:r w:rsidRPr="00A56445">
        <w:rPr>
          <w:rFonts w:ascii="Times New Roman" w:hAnsi="Times New Roman" w:cs="Times New Roman"/>
          <w:sz w:val="24"/>
          <w:szCs w:val="24"/>
        </w:rPr>
        <w:softHyphen/>
        <w:t>цией слов, относящихся к этому обобщающему поня</w:t>
      </w:r>
      <w:r w:rsidRPr="00A56445">
        <w:rPr>
          <w:rFonts w:ascii="Times New Roman" w:hAnsi="Times New Roman" w:cs="Times New Roman"/>
          <w:sz w:val="24"/>
          <w:szCs w:val="24"/>
        </w:rPr>
        <w:softHyphen/>
        <w:t>тию (</w:t>
      </w:r>
      <w:r w:rsidRPr="00A56445">
        <w:rPr>
          <w:rFonts w:ascii="Times New Roman" w:hAnsi="Times New Roman" w:cs="Times New Roman"/>
          <w:i/>
          <w:iCs/>
          <w:sz w:val="24"/>
          <w:szCs w:val="24"/>
        </w:rPr>
        <w:t>посуда — тарелка, чашка, нож, вилка, кастрюля</w:t>
      </w:r>
      <w:r w:rsidRPr="00A56445">
        <w:rPr>
          <w:rFonts w:ascii="Times New Roman" w:hAnsi="Times New Roman" w:cs="Times New Roman"/>
          <w:sz w:val="24"/>
          <w:szCs w:val="24"/>
        </w:rPr>
        <w:t xml:space="preserve"> и т. д. —</w:t>
      </w:r>
      <w:r w:rsidRPr="00A56445">
        <w:rPr>
          <w:rFonts w:ascii="Times New Roman" w:hAnsi="Times New Roman" w:cs="Times New Roman"/>
          <w:i/>
          <w:iCs/>
          <w:sz w:val="24"/>
          <w:szCs w:val="24"/>
        </w:rPr>
        <w:t xml:space="preserve"> ку</w:t>
      </w:r>
      <w:r w:rsidRPr="00A56445">
        <w:rPr>
          <w:rFonts w:ascii="Times New Roman" w:hAnsi="Times New Roman" w:cs="Times New Roman"/>
          <w:i/>
          <w:iCs/>
          <w:sz w:val="24"/>
          <w:szCs w:val="24"/>
        </w:rPr>
        <w:softHyphen/>
        <w:t>хонная, столовая, чайная</w:t>
      </w:r>
      <w:r w:rsidRPr="00A56445">
        <w:rPr>
          <w:rFonts w:ascii="Times New Roman" w:hAnsi="Times New Roman" w:cs="Times New Roman"/>
          <w:sz w:val="24"/>
          <w:szCs w:val="24"/>
        </w:rPr>
        <w:t>), определяется сходство и различие в значении этих слов.</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A56445">
        <w:rPr>
          <w:rFonts w:ascii="Times New Roman" w:hAnsi="Times New Roman" w:cs="Times New Roman"/>
          <w:sz w:val="24"/>
          <w:szCs w:val="24"/>
        </w:rPr>
        <w:softHyphen/>
        <w:t>мантически близких).</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A56445">
        <w:rPr>
          <w:rFonts w:ascii="Times New Roman" w:hAnsi="Times New Roman" w:cs="Times New Roman"/>
          <w:sz w:val="24"/>
          <w:szCs w:val="24"/>
        </w:rPr>
        <w:t>м отношениям, отношени</w:t>
      </w:r>
      <w:r w:rsidR="004E6364" w:rsidRPr="00A56445">
        <w:rPr>
          <w:rFonts w:ascii="Times New Roman" w:hAnsi="Times New Roman" w:cs="Times New Roman"/>
          <w:sz w:val="24"/>
          <w:szCs w:val="24"/>
        </w:rPr>
        <w:softHyphen/>
        <w:t>ям часть-</w:t>
      </w:r>
      <w:r w:rsidRPr="00A56445">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A56445" w:rsidRDefault="0072386C" w:rsidP="00A56445">
      <w:pPr>
        <w:shd w:val="clear" w:color="auto" w:fill="FFFFFF"/>
        <w:spacing w:after="0" w:line="240" w:lineRule="auto"/>
        <w:ind w:firstLine="709"/>
        <w:jc w:val="both"/>
        <w:rPr>
          <w:rFonts w:ascii="Times New Roman" w:hAnsi="Times New Roman" w:cs="Times New Roman"/>
          <w:b/>
          <w:bCs/>
          <w:sz w:val="24"/>
          <w:szCs w:val="24"/>
        </w:rPr>
      </w:pPr>
      <w:r w:rsidRPr="00A56445">
        <w:rPr>
          <w:rFonts w:ascii="Times New Roman" w:hAnsi="Times New Roman" w:cs="Times New Roman"/>
          <w:sz w:val="24"/>
          <w:szCs w:val="24"/>
        </w:rPr>
        <w:t>Обогащение словаря проводится и путем усвоения слов, выра</w:t>
      </w:r>
      <w:r w:rsidRPr="00A56445">
        <w:rPr>
          <w:rFonts w:ascii="Times New Roman" w:hAnsi="Times New Roman" w:cs="Times New Roman"/>
          <w:sz w:val="24"/>
          <w:szCs w:val="24"/>
        </w:rPr>
        <w:softHyphen/>
        <w:t>жающих определенную синтаксическую роль в речи, но не имею</w:t>
      </w:r>
      <w:r w:rsidRPr="00A56445">
        <w:rPr>
          <w:rFonts w:ascii="Times New Roman" w:hAnsi="Times New Roman" w:cs="Times New Roman"/>
          <w:sz w:val="24"/>
          <w:szCs w:val="24"/>
        </w:rPr>
        <w:softHyphen/>
        <w:t>щих лексического значения (союзы, междо</w:t>
      </w:r>
      <w:r w:rsidRPr="00A56445">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A56445">
        <w:rPr>
          <w:rFonts w:ascii="Times New Roman" w:hAnsi="Times New Roman" w:cs="Times New Roman"/>
          <w:sz w:val="24"/>
          <w:szCs w:val="24"/>
        </w:rPr>
        <w:softHyphen/>
        <w:t>мируется способность выделять и сравнивать различные морфемы в словах.</w:t>
      </w:r>
      <w:r w:rsidRPr="00A56445">
        <w:rPr>
          <w:rFonts w:ascii="Times New Roman" w:hAnsi="Times New Roman" w:cs="Times New Roman"/>
          <w:b/>
          <w:bCs/>
          <w:sz w:val="24"/>
          <w:szCs w:val="24"/>
        </w:rPr>
        <w:t xml:space="preserve"> </w:t>
      </w:r>
      <w:r w:rsidRPr="00A56445">
        <w:rPr>
          <w:rFonts w:ascii="Times New Roman" w:hAnsi="Times New Roman" w:cs="Times New Roman"/>
          <w:bCs/>
          <w:sz w:val="24"/>
          <w:szCs w:val="24"/>
        </w:rPr>
        <w:t>В</w:t>
      </w:r>
      <w:r w:rsidRPr="00A56445">
        <w:rPr>
          <w:rFonts w:ascii="Times New Roman" w:hAnsi="Times New Roman" w:cs="Times New Roman"/>
          <w:sz w:val="24"/>
          <w:szCs w:val="24"/>
        </w:rPr>
        <w:t xml:space="preserve"> процессе усвоения словообразования рекомендуется сле</w:t>
      </w:r>
      <w:r w:rsidRPr="00A56445">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A56445">
        <w:rPr>
          <w:rFonts w:ascii="Times New Roman" w:hAnsi="Times New Roman" w:cs="Times New Roman"/>
          <w:sz w:val="24"/>
          <w:szCs w:val="24"/>
        </w:rPr>
        <w:softHyphen/>
        <w:t>деление общих и различных элементов в словах, уточнение обобщен</w:t>
      </w:r>
      <w:r w:rsidRPr="00A56445">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A56445">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A56445">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A56445">
        <w:rPr>
          <w:rFonts w:ascii="Times New Roman" w:hAnsi="Times New Roman" w:cs="Times New Roman"/>
          <w:b/>
          <w:bCs/>
          <w:sz w:val="24"/>
          <w:szCs w:val="24"/>
        </w:rPr>
        <w:t xml:space="preserve"> (-щик, -чик, -ист, -</w:t>
      </w:r>
      <w:r w:rsidR="004E6364" w:rsidRPr="00A56445">
        <w:rPr>
          <w:rFonts w:ascii="Times New Roman" w:hAnsi="Times New Roman" w:cs="Times New Roman"/>
          <w:b/>
          <w:bCs/>
          <w:sz w:val="24"/>
          <w:szCs w:val="24"/>
        </w:rPr>
        <w:t xml:space="preserve">тель, </w:t>
      </w:r>
      <w:r w:rsidRPr="00A56445">
        <w:rPr>
          <w:rFonts w:ascii="Times New Roman" w:hAnsi="Times New Roman" w:cs="Times New Roman"/>
          <w:b/>
          <w:bCs/>
          <w:sz w:val="24"/>
          <w:szCs w:val="24"/>
        </w:rPr>
        <w:t xml:space="preserve">-арь). </w:t>
      </w:r>
      <w:r w:rsidRPr="00A56445">
        <w:rPr>
          <w:rFonts w:ascii="Times New Roman" w:hAnsi="Times New Roman" w:cs="Times New Roman"/>
          <w:bCs/>
          <w:sz w:val="24"/>
          <w:szCs w:val="24"/>
        </w:rPr>
        <w:t>В</w:t>
      </w:r>
      <w:r w:rsidRPr="00A56445">
        <w:rPr>
          <w:rFonts w:ascii="Times New Roman" w:hAnsi="Times New Roman" w:cs="Times New Roman"/>
          <w:sz w:val="24"/>
          <w:szCs w:val="24"/>
        </w:rPr>
        <w:t xml:space="preserve"> дальнейшем в речь вводятся слова, образованные при помощи приставок и суф</w:t>
      </w:r>
      <w:r w:rsidRPr="00A56445">
        <w:rPr>
          <w:rFonts w:ascii="Times New Roman" w:hAnsi="Times New Roman" w:cs="Times New Roman"/>
          <w:sz w:val="24"/>
          <w:szCs w:val="24"/>
        </w:rPr>
        <w:softHyphen/>
        <w:t>фиксов одновременно.</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A56445">
        <w:rPr>
          <w:rFonts w:ascii="Times New Roman" w:hAnsi="Times New Roman" w:cs="Times New Roman"/>
          <w:sz w:val="24"/>
          <w:szCs w:val="24"/>
        </w:rPr>
        <w:softHyphen/>
        <w:t>ний. Желательно, чтобы обучающиеся самостоятельно включали отра</w:t>
      </w:r>
      <w:r w:rsidRPr="00A56445">
        <w:rPr>
          <w:rFonts w:ascii="Times New Roman" w:hAnsi="Times New Roman" w:cs="Times New Roman"/>
          <w:sz w:val="24"/>
          <w:szCs w:val="24"/>
        </w:rPr>
        <w:softHyphen/>
        <w:t>ботанные слова в спонтанную речь.</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На уроках развития речи обучающиеся уточняют значения родст</w:t>
      </w:r>
      <w:r w:rsidRPr="00A56445">
        <w:rPr>
          <w:rFonts w:ascii="Times New Roman" w:hAnsi="Times New Roman" w:cs="Times New Roman"/>
          <w:sz w:val="24"/>
          <w:szCs w:val="24"/>
        </w:rPr>
        <w:softHyphen/>
        <w:t>венных слов, закрепляют их точное использование в речи.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Основное внимание в словарной работе следует уделять лекси</w:t>
      </w:r>
      <w:r w:rsidRPr="00A56445">
        <w:rPr>
          <w:rFonts w:ascii="Times New Roman" w:hAnsi="Times New Roman" w:cs="Times New Roman"/>
          <w:sz w:val="24"/>
          <w:szCs w:val="24"/>
        </w:rPr>
        <w:softHyphen/>
        <w:t>ческим упражнениям. Упражнения должны носить характер прак</w:t>
      </w:r>
      <w:r w:rsidRPr="00A56445">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A56445">
        <w:rPr>
          <w:rFonts w:ascii="Times New Roman" w:hAnsi="Times New Roman" w:cs="Times New Roman"/>
          <w:sz w:val="24"/>
          <w:szCs w:val="24"/>
        </w:rPr>
        <w:softHyphen/>
        <w:t>кие сведения по лексике обучающимся не сообщаются. Слова отбира</w:t>
      </w:r>
      <w:r w:rsidRPr="00A56445">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A56445">
        <w:rPr>
          <w:rFonts w:ascii="Times New Roman" w:hAnsi="Times New Roman" w:cs="Times New Roman"/>
          <w:sz w:val="24"/>
          <w:szCs w:val="24"/>
        </w:rPr>
        <w:softHyphen/>
        <w:t>ние уделяется усвоению глаголов, являющихся основой формиро</w:t>
      </w:r>
      <w:r w:rsidRPr="00A56445">
        <w:rPr>
          <w:rFonts w:ascii="Times New Roman" w:hAnsi="Times New Roman" w:cs="Times New Roman"/>
          <w:sz w:val="24"/>
          <w:szCs w:val="24"/>
        </w:rPr>
        <w:softHyphen/>
        <w:t>вания структуры предложения.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 усвоении конкретного значения слов используются различ</w:t>
      </w:r>
      <w:r w:rsidRPr="00A56445">
        <w:rPr>
          <w:rFonts w:ascii="Times New Roman" w:hAnsi="Times New Roman" w:cs="Times New Roman"/>
          <w:sz w:val="24"/>
          <w:szCs w:val="24"/>
        </w:rPr>
        <w:softHyphen/>
        <w:t>ные наглядные средства (показ предмета, действия, его изображе</w:t>
      </w:r>
      <w:r w:rsidRPr="00A56445">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Одновременно с уточнением лексического значения слова усваи</w:t>
      </w:r>
      <w:r w:rsidRPr="00A56445">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A56445">
        <w:rPr>
          <w:rFonts w:ascii="Times New Roman" w:hAnsi="Times New Roman" w:cs="Times New Roman"/>
          <w:sz w:val="24"/>
          <w:szCs w:val="24"/>
        </w:rPr>
        <w:softHyphen/>
        <w:t>матического оформления связей слов в предложениях.</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bCs/>
          <w:i/>
          <w:kern w:val="28"/>
          <w:sz w:val="24"/>
          <w:szCs w:val="24"/>
        </w:rPr>
        <w:lastRenderedPageBreak/>
        <w:t>Работа над предложением.</w:t>
      </w:r>
      <w:r w:rsidRPr="00A56445">
        <w:rPr>
          <w:rFonts w:ascii="Times New Roman" w:hAnsi="Times New Roman" w:cs="Times New Roman"/>
          <w:sz w:val="24"/>
          <w:szCs w:val="24"/>
        </w:rPr>
        <w:t xml:space="preserve"> Основная задача этого раздела - раз</w:t>
      </w:r>
      <w:r w:rsidRPr="00A56445">
        <w:rPr>
          <w:rFonts w:ascii="Times New Roman" w:hAnsi="Times New Roman" w:cs="Times New Roman"/>
          <w:sz w:val="24"/>
          <w:szCs w:val="24"/>
        </w:rPr>
        <w:softHyphen/>
        <w:t>витие и совершенствование грамматического оформления речи пу</w:t>
      </w:r>
      <w:r w:rsidRPr="00A56445">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A56445">
        <w:rPr>
          <w:rFonts w:ascii="Times New Roman" w:hAnsi="Times New Roman" w:cs="Times New Roman"/>
          <w:sz w:val="24"/>
          <w:szCs w:val="24"/>
        </w:rPr>
        <w:softHyphen/>
        <w:t>делями различных синтаксических конструкций предложения.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Модели (типы) предложений усложняются от класса к классу.</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A56445">
        <w:rPr>
          <w:rFonts w:ascii="Times New Roman" w:hAnsi="Times New Roman" w:cs="Times New Roman"/>
          <w:sz w:val="24"/>
          <w:szCs w:val="24"/>
        </w:rPr>
        <w:softHyphen/>
        <w:t>таксических) обобщений.</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Формирование различных конструкций предложения осущест</w:t>
      </w:r>
      <w:r w:rsidRPr="00A56445">
        <w:rPr>
          <w:rFonts w:ascii="Times New Roman" w:hAnsi="Times New Roman" w:cs="Times New Roman"/>
          <w:sz w:val="24"/>
          <w:szCs w:val="24"/>
        </w:rPr>
        <w:softHyphen/>
        <w:t>вляется как на основе речевых образцов, так и на основе демон</w:t>
      </w:r>
      <w:r w:rsidRPr="00A56445">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При введении в речь той или иной модели предложения необ</w:t>
      </w:r>
      <w:r w:rsidRPr="00A56445">
        <w:rPr>
          <w:rFonts w:ascii="Times New Roman" w:hAnsi="Times New Roman" w:cs="Times New Roman"/>
          <w:sz w:val="24"/>
          <w:szCs w:val="24"/>
        </w:rPr>
        <w:softHyphen/>
        <w:t>ходимо опираться на внешние схемы, выделяя и обозначая графи</w:t>
      </w:r>
      <w:r w:rsidRPr="00A56445">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b/>
          <w:bCs/>
          <w:i/>
          <w:kern w:val="28"/>
          <w:sz w:val="24"/>
          <w:szCs w:val="24"/>
        </w:rPr>
        <w:t>Работа над связной речью.</w:t>
      </w:r>
      <w:r w:rsidRPr="00A56445">
        <w:rPr>
          <w:rFonts w:ascii="Times New Roman" w:hAnsi="Times New Roman" w:cs="Times New Roman"/>
          <w:sz w:val="24"/>
          <w:szCs w:val="24"/>
        </w:rPr>
        <w:t xml:space="preserve"> Основные задачи раздела следующие: </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умений понимать связные высказывания различной сложности;</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формирование умений самостоятельно выбирать и адекватно использовать язы</w:t>
      </w:r>
      <w:r w:rsidRPr="00A56445">
        <w:rPr>
          <w:rFonts w:ascii="Times New Roman" w:hAnsi="Times New Roman" w:cs="Times New Roman"/>
          <w:sz w:val="24"/>
          <w:szCs w:val="24"/>
        </w:rPr>
        <w:softHyphen/>
        <w:t>ковые средства оформления связного высказывания.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A56445">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Вначале обучающиеся усваивают диалогическую форму речи, учат</w:t>
      </w:r>
      <w:r w:rsidRPr="00A56445">
        <w:rPr>
          <w:rFonts w:ascii="Times New Roman" w:hAnsi="Times New Roman" w:cs="Times New Roman"/>
          <w:sz w:val="24"/>
          <w:szCs w:val="24"/>
        </w:rPr>
        <w:softHyphen/>
        <w:t>ся составлять диалоги под руководством учителя.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Работа над различными видами и типами связной монологичес</w:t>
      </w:r>
      <w:r w:rsidRPr="00A56445">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A56445">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A56445">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A56445">
        <w:rPr>
          <w:rFonts w:ascii="Times New Roman" w:hAnsi="Times New Roman" w:cs="Times New Roman"/>
          <w:sz w:val="24"/>
          <w:szCs w:val="24"/>
        </w:rPr>
        <w:softHyphen/>
        <w:t>граммы (рассказывание).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A56445">
        <w:rPr>
          <w:rFonts w:ascii="Times New Roman" w:hAnsi="Times New Roman" w:cs="Times New Roman"/>
          <w:sz w:val="24"/>
          <w:szCs w:val="24"/>
        </w:rPr>
        <w:softHyphen/>
        <w:t>ния устанавливать смысловые связи между отдельными компонен</w:t>
      </w:r>
      <w:r w:rsidRPr="00A56445">
        <w:rPr>
          <w:rFonts w:ascii="Times New Roman" w:hAnsi="Times New Roman" w:cs="Times New Roman"/>
          <w:sz w:val="24"/>
          <w:szCs w:val="24"/>
        </w:rPr>
        <w:softHyphen/>
        <w:t>тами ситуации и располагать эти компоненты в определенной ло</w:t>
      </w:r>
      <w:r w:rsidRPr="00A56445">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lastRenderedPageBreak/>
        <w:t>В процессе смыслового программирования текста проводится работа с серией сюжетных картинок (раскладывание серий, нахож</w:t>
      </w:r>
      <w:r w:rsidRPr="00A56445">
        <w:rPr>
          <w:rFonts w:ascii="Times New Roman" w:hAnsi="Times New Roman" w:cs="Times New Roman"/>
          <w:sz w:val="24"/>
          <w:szCs w:val="24"/>
        </w:rPr>
        <w:softHyphen/>
        <w:t>дение лишней или «выпавшей» картинки и т.д.); работа с двумя сход</w:t>
      </w:r>
      <w:r w:rsidRPr="00A56445">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A56445">
        <w:rPr>
          <w:rFonts w:ascii="Times New Roman" w:hAnsi="Times New Roman" w:cs="Times New Roman"/>
          <w:sz w:val="24"/>
          <w:szCs w:val="24"/>
        </w:rPr>
        <w:softHyphen/>
        <w:t>зуется также работа над соотнесением сюжетных и предметных кар</w:t>
      </w:r>
      <w:r w:rsidRPr="00A56445">
        <w:rPr>
          <w:rFonts w:ascii="Times New Roman" w:hAnsi="Times New Roman" w:cs="Times New Roman"/>
          <w:sz w:val="24"/>
          <w:szCs w:val="24"/>
        </w:rPr>
        <w:softHyphen/>
        <w:t>тинок; по анализу отдельной сюжетной картинки; составлению смысло</w:t>
      </w:r>
      <w:r w:rsidRPr="00A56445">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A56445">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A56445">
        <w:rPr>
          <w:rFonts w:ascii="Times New Roman" w:hAnsi="Times New Roman" w:cs="Times New Roman"/>
          <w:sz w:val="24"/>
          <w:szCs w:val="24"/>
        </w:rPr>
        <w:softHyphen/>
        <w:t>ва связи между отдельными предложениями текста.</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процессе развития связной речи обучающихся с ТНР не</w:t>
      </w:r>
      <w:r w:rsidRPr="00A56445">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A56445">
        <w:rPr>
          <w:rFonts w:ascii="Times New Roman" w:hAnsi="Times New Roman" w:cs="Times New Roman"/>
          <w:sz w:val="24"/>
          <w:szCs w:val="24"/>
        </w:rPr>
        <w:softHyphen/>
        <w:t>ные картинки, и в дальнейшем обучающиеся учатся составлять рас</w:t>
      </w:r>
      <w:r w:rsidRPr="00A56445">
        <w:rPr>
          <w:rFonts w:ascii="Times New Roman" w:hAnsi="Times New Roman" w:cs="Times New Roman"/>
          <w:sz w:val="24"/>
          <w:szCs w:val="24"/>
        </w:rPr>
        <w:softHyphen/>
        <w:t>сказы без использования наглядности, по заданной теме.</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Система работы по развитию связной речи должна стро</w:t>
      </w:r>
      <w:r w:rsidRPr="00A56445">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A56445">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A56445">
        <w:rPr>
          <w:rFonts w:ascii="Times New Roman" w:hAnsi="Times New Roman" w:cs="Times New Roman"/>
          <w:sz w:val="24"/>
          <w:szCs w:val="24"/>
        </w:rPr>
        <w:softHyphen/>
        <w:t>варительной беседой по содержанию картинки, а затем самостоя</w:t>
      </w:r>
      <w:r w:rsidRPr="00A56445">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Учитывая степень трудности продуцирования текстов различной структуры реко</w:t>
      </w:r>
      <w:r w:rsidRPr="00A56445">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I (</w:t>
      </w:r>
      <w:r w:rsidR="00B5228D" w:rsidRPr="00A56445">
        <w:rPr>
          <w:rFonts w:ascii="Times New Roman" w:hAnsi="Times New Roman" w:cs="Times New Roman"/>
          <w:sz w:val="24"/>
          <w:szCs w:val="24"/>
        </w:rPr>
        <w:t>I дополнительном</w:t>
      </w:r>
      <w:r w:rsidRPr="00A56445">
        <w:rPr>
          <w:rFonts w:ascii="Times New Roman" w:hAnsi="Times New Roman" w:cs="Times New Roman"/>
          <w:sz w:val="24"/>
          <w:szCs w:val="24"/>
        </w:rPr>
        <w:t>) классе обучающиеся учатся отвечать на вопросы учителя, составлять короткие рассказы по серии сюжетных карти</w:t>
      </w:r>
      <w:r w:rsidRPr="00A56445">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A56445">
        <w:rPr>
          <w:rFonts w:ascii="Times New Roman" w:hAnsi="Times New Roman" w:cs="Times New Roman"/>
          <w:sz w:val="24"/>
          <w:szCs w:val="24"/>
        </w:rPr>
        <w:softHyphen/>
        <w:t>дениям и впечатлениям.</w:t>
      </w:r>
      <w:r w:rsidR="002E2DEF" w:rsidRPr="00A56445">
        <w:rPr>
          <w:rFonts w:ascii="Times New Roman" w:hAnsi="Times New Roman" w:cs="Times New Roman"/>
          <w:sz w:val="24"/>
          <w:szCs w:val="24"/>
        </w:rPr>
        <w:t xml:space="preserve"> </w:t>
      </w:r>
    </w:p>
    <w:p w:rsidR="008B59EA"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Во II классе обучающиеся дают краткие и распространенные отве</w:t>
      </w:r>
      <w:r w:rsidRPr="00A56445">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A56445">
        <w:rPr>
          <w:rFonts w:ascii="Times New Roman" w:hAnsi="Times New Roman" w:cs="Times New Roman"/>
          <w:sz w:val="24"/>
          <w:szCs w:val="24"/>
        </w:rPr>
        <w:softHyphen/>
        <w:t>ка), озаглавливают небольшие тексты и их части. Работают над изло</w:t>
      </w:r>
      <w:r w:rsidRPr="00A56445">
        <w:rPr>
          <w:rFonts w:ascii="Times New Roman" w:hAnsi="Times New Roman" w:cs="Times New Roman"/>
          <w:sz w:val="24"/>
          <w:szCs w:val="24"/>
        </w:rPr>
        <w:softHyphen/>
        <w:t>жением.</w:t>
      </w:r>
    </w:p>
    <w:p w:rsidR="00A24AF0" w:rsidRPr="00A56445" w:rsidRDefault="0072386C"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В III и IV классах продолжается работа по формированию уме</w:t>
      </w:r>
      <w:r w:rsidRPr="00A56445">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A56445">
        <w:rPr>
          <w:rFonts w:ascii="Times New Roman" w:hAnsi="Times New Roman" w:cs="Times New Roman"/>
          <w:sz w:val="24"/>
          <w:szCs w:val="24"/>
        </w:rPr>
        <w:softHyphen/>
        <w:t>ными изложениями и сочинениями.</w:t>
      </w:r>
    </w:p>
    <w:p w:rsidR="008C3C33" w:rsidRPr="00A56445" w:rsidRDefault="008C3C33"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Тематика для развития речи тесно связана</w:t>
      </w:r>
      <w:r w:rsidR="00352C71" w:rsidRPr="00A56445">
        <w:rPr>
          <w:rFonts w:ascii="Times New Roman" w:hAnsi="Times New Roman" w:cs="Times New Roman"/>
          <w:sz w:val="24"/>
          <w:szCs w:val="24"/>
        </w:rPr>
        <w:t xml:space="preserve"> с</w:t>
      </w:r>
      <w:r w:rsidRPr="00A56445">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A56445">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sidRPr="00A56445">
        <w:rPr>
          <w:rFonts w:ascii="Times New Roman" w:hAnsi="Times New Roman" w:cs="Times New Roman"/>
          <w:sz w:val="24"/>
          <w:szCs w:val="24"/>
        </w:rPr>
        <w:t xml:space="preserve"> «школьная» и «бытовая»</w:t>
      </w:r>
      <w:r w:rsidR="00662EB0" w:rsidRPr="00A56445">
        <w:rPr>
          <w:rFonts w:ascii="Times New Roman" w:hAnsi="Times New Roman" w:cs="Times New Roman"/>
          <w:sz w:val="24"/>
          <w:szCs w:val="24"/>
        </w:rPr>
        <w:t xml:space="preserve"> тематика. В</w:t>
      </w:r>
      <w:r w:rsidR="00080F1B" w:rsidRPr="00A56445">
        <w:rPr>
          <w:rFonts w:ascii="Times New Roman" w:hAnsi="Times New Roman" w:cs="Times New Roman"/>
          <w:sz w:val="24"/>
          <w:szCs w:val="24"/>
        </w:rPr>
        <w:t xml:space="preserve">о </w:t>
      </w:r>
      <w:r w:rsidR="00080F1B" w:rsidRPr="00A56445">
        <w:rPr>
          <w:rFonts w:ascii="Times New Roman" w:hAnsi="Times New Roman" w:cs="Times New Roman"/>
          <w:sz w:val="24"/>
          <w:szCs w:val="24"/>
          <w:lang w:val="en-US"/>
        </w:rPr>
        <w:t>II</w:t>
      </w:r>
      <w:r w:rsidR="00080F1B" w:rsidRPr="00A56445">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A56445">
        <w:rPr>
          <w:rFonts w:ascii="Times New Roman" w:hAnsi="Times New Roman" w:cs="Times New Roman"/>
          <w:sz w:val="24"/>
          <w:szCs w:val="24"/>
        </w:rPr>
        <w:t xml:space="preserve"> В </w:t>
      </w:r>
      <w:r w:rsidR="00662EB0" w:rsidRPr="00A56445">
        <w:rPr>
          <w:rFonts w:ascii="Times New Roman" w:hAnsi="Times New Roman" w:cs="Times New Roman"/>
          <w:sz w:val="24"/>
          <w:szCs w:val="24"/>
          <w:lang w:val="en-US"/>
        </w:rPr>
        <w:t>III</w:t>
      </w:r>
      <w:r w:rsidR="00662EB0" w:rsidRPr="00A56445">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A56445">
        <w:rPr>
          <w:rFonts w:ascii="Times New Roman" w:hAnsi="Times New Roman" w:cs="Times New Roman"/>
          <w:sz w:val="24"/>
          <w:szCs w:val="24"/>
          <w:lang w:val="en-US"/>
        </w:rPr>
        <w:t>IV</w:t>
      </w:r>
      <w:r w:rsidR="00662EB0" w:rsidRPr="00A56445">
        <w:rPr>
          <w:rFonts w:ascii="Times New Roman" w:hAnsi="Times New Roman" w:cs="Times New Roman"/>
          <w:sz w:val="24"/>
          <w:szCs w:val="24"/>
        </w:rPr>
        <w:t xml:space="preserve"> классе превалируют</w:t>
      </w:r>
      <w:r w:rsidR="005E1F34" w:rsidRPr="00A56445">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A56445">
        <w:rPr>
          <w:rFonts w:ascii="Times New Roman" w:hAnsi="Times New Roman" w:cs="Times New Roman"/>
          <w:sz w:val="24"/>
          <w:szCs w:val="24"/>
        </w:rPr>
        <w:t xml:space="preserve"> тесным образом </w:t>
      </w:r>
      <w:r w:rsidR="000D7131" w:rsidRPr="00A56445">
        <w:rPr>
          <w:rFonts w:ascii="Times New Roman" w:hAnsi="Times New Roman" w:cs="Times New Roman"/>
          <w:sz w:val="24"/>
          <w:szCs w:val="24"/>
        </w:rPr>
        <w:lastRenderedPageBreak/>
        <w:t>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Pr="00A56445" w:rsidRDefault="00A56445" w:rsidP="00A5644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0D7131" w:rsidRPr="00A56445">
        <w:rPr>
          <w:rFonts w:ascii="Times New Roman" w:hAnsi="Times New Roman" w:cs="Times New Roman"/>
          <w:sz w:val="24"/>
          <w:szCs w:val="24"/>
        </w:rPr>
        <w:t>ематика для развития речи:</w:t>
      </w:r>
    </w:p>
    <w:p w:rsidR="008B59EA" w:rsidRPr="00A56445" w:rsidRDefault="000D7131"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дополнительный класс:</w:t>
      </w:r>
      <w:r w:rsidR="008B59EA" w:rsidRPr="00A56445">
        <w:rPr>
          <w:rFonts w:ascii="Times New Roman" w:hAnsi="Times New Roman" w:cs="Times New Roman"/>
          <w:sz w:val="24"/>
          <w:szCs w:val="24"/>
        </w:rPr>
        <w:t xml:space="preserve"> «Наш класс, наша школа», «Осень», «Наш город (село)», «Зима», «Моя семья. Наш дом», «Весна», «Лето».</w:t>
      </w:r>
    </w:p>
    <w:p w:rsidR="008B59EA" w:rsidRPr="00A56445" w:rsidRDefault="008B59EA"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Pr="00A56445">
        <w:rPr>
          <w:rFonts w:ascii="Times New Roman" w:hAnsi="Times New Roman" w:cs="Times New Roman"/>
          <w:sz w:val="24"/>
          <w:szCs w:val="24"/>
          <w:lang w:val="en-US"/>
        </w:rPr>
        <w:t>I</w:t>
      </w:r>
      <w:r w:rsidRPr="00A56445">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8B59EA" w:rsidRPr="00A56445" w:rsidRDefault="008B59EA"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Pr="00A56445">
        <w:rPr>
          <w:rFonts w:ascii="Times New Roman" w:hAnsi="Times New Roman" w:cs="Times New Roman"/>
          <w:sz w:val="24"/>
          <w:szCs w:val="24"/>
          <w:lang w:val="en-US"/>
        </w:rPr>
        <w:t>II</w:t>
      </w:r>
      <w:r w:rsidRPr="00A56445">
        <w:rPr>
          <w:rFonts w:ascii="Times New Roman" w:hAnsi="Times New Roman" w:cs="Times New Roman"/>
          <w:sz w:val="24"/>
          <w:szCs w:val="24"/>
        </w:rPr>
        <w:t xml:space="preserve"> класс: «Окружающая природа», «Вспомним лето», «Осень», «Зима», «Весна», «Скоро лето».</w:t>
      </w:r>
    </w:p>
    <w:p w:rsidR="008B59EA" w:rsidRPr="00A56445" w:rsidRDefault="008B59EA"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Pr="00A56445">
        <w:rPr>
          <w:rFonts w:ascii="Times New Roman" w:hAnsi="Times New Roman" w:cs="Times New Roman"/>
          <w:sz w:val="24"/>
          <w:szCs w:val="24"/>
          <w:lang w:val="en-US"/>
        </w:rPr>
        <w:t>III</w:t>
      </w:r>
      <w:r w:rsidRPr="00A56445">
        <w:rPr>
          <w:rFonts w:ascii="Times New Roman" w:hAnsi="Times New Roman" w:cs="Times New Roman"/>
          <w:sz w:val="24"/>
          <w:szCs w:val="24"/>
        </w:rPr>
        <w:t xml:space="preserve"> класс:</w:t>
      </w:r>
      <w:r w:rsidR="00A24AF0" w:rsidRPr="00A56445">
        <w:rPr>
          <w:rFonts w:ascii="Times New Roman" w:hAnsi="Times New Roman" w:cs="Times New Roman"/>
          <w:sz w:val="24"/>
          <w:szCs w:val="24"/>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A56445" w:rsidRDefault="00A24AF0" w:rsidP="00A56445">
      <w:pPr>
        <w:shd w:val="clear" w:color="auto" w:fill="FFFFFF"/>
        <w:spacing w:after="0" w:line="240" w:lineRule="auto"/>
        <w:ind w:firstLine="709"/>
        <w:jc w:val="both"/>
        <w:rPr>
          <w:rFonts w:ascii="Times New Roman" w:hAnsi="Times New Roman" w:cs="Times New Roman"/>
          <w:sz w:val="24"/>
          <w:szCs w:val="24"/>
        </w:rPr>
      </w:pPr>
      <w:r w:rsidRPr="00A56445">
        <w:rPr>
          <w:rFonts w:ascii="Times New Roman" w:hAnsi="Times New Roman" w:cs="Times New Roman"/>
          <w:sz w:val="24"/>
          <w:szCs w:val="24"/>
        </w:rPr>
        <w:t xml:space="preserve">- </w:t>
      </w:r>
      <w:r w:rsidRPr="00A56445">
        <w:rPr>
          <w:rFonts w:ascii="Times New Roman" w:hAnsi="Times New Roman" w:cs="Times New Roman"/>
          <w:sz w:val="24"/>
          <w:szCs w:val="24"/>
          <w:lang w:val="en-US"/>
        </w:rPr>
        <w:t>IV</w:t>
      </w:r>
      <w:r w:rsidRPr="00A56445">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sidRPr="00A56445">
        <w:rPr>
          <w:rFonts w:ascii="Times New Roman" w:hAnsi="Times New Roman" w:cs="Times New Roman"/>
          <w:sz w:val="24"/>
          <w:szCs w:val="24"/>
        </w:rPr>
        <w:t xml:space="preserve">«Российская империя», «Российское государство», </w:t>
      </w:r>
      <w:r w:rsidRPr="00A56445">
        <w:rPr>
          <w:rFonts w:ascii="Times New Roman" w:hAnsi="Times New Roman" w:cs="Times New Roman"/>
          <w:sz w:val="24"/>
          <w:szCs w:val="24"/>
        </w:rPr>
        <w:t>«Как мы понимаем друг друга».</w:t>
      </w:r>
    </w:p>
    <w:p w:rsidR="0072386C" w:rsidRPr="00A56445" w:rsidRDefault="0072386C"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b/>
          <w:i/>
          <w:color w:val="auto"/>
          <w:kern w:val="0"/>
          <w:sz w:val="24"/>
          <w:szCs w:val="24"/>
          <w:lang w:eastAsia="ru-RU"/>
        </w:rPr>
        <w:t>Предметные результаты</w:t>
      </w:r>
      <w:r w:rsidRPr="00A56445">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A56445">
        <w:rPr>
          <w:sz w:val="24"/>
          <w:szCs w:val="24"/>
        </w:rPr>
        <w:t xml:space="preserve"> </w:t>
      </w:r>
      <w:r w:rsidRPr="00A56445">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A56445" w:rsidRDefault="00DF0320"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A56445" w:rsidRDefault="00DF0320"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w:t>
      </w:r>
      <w:r w:rsidR="00725206" w:rsidRPr="00A56445">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A56445" w:rsidRDefault="00725206"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725206" w:rsidRPr="00A56445" w:rsidRDefault="00725206"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A56445">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A56445" w:rsidRDefault="00C7096B"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sidRPr="00A56445">
        <w:rPr>
          <w:rFonts w:ascii="Times New Roman" w:eastAsia="Times New Roman" w:hAnsi="Times New Roman" w:cs="Times New Roman"/>
          <w:color w:val="auto"/>
          <w:kern w:val="0"/>
          <w:sz w:val="24"/>
          <w:szCs w:val="24"/>
          <w:lang w:eastAsia="ru-RU"/>
        </w:rPr>
        <w:t>ситуации общения;</w:t>
      </w:r>
    </w:p>
    <w:p w:rsidR="005A6279" w:rsidRPr="00A56445" w:rsidRDefault="005A6279"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умений анализа текстов;</w:t>
      </w:r>
    </w:p>
    <w:p w:rsidR="005A6279" w:rsidRPr="00A56445" w:rsidRDefault="005A6279"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5A6279" w:rsidRPr="00A56445" w:rsidRDefault="005A6279"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5A6279" w:rsidRPr="00A56445" w:rsidRDefault="005A6279" w:rsidP="00A56445">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A56445">
        <w:rPr>
          <w:rFonts w:ascii="Times New Roman" w:eastAsia="Times New Roman" w:hAnsi="Times New Roman" w:cs="Times New Roman"/>
          <w:color w:val="auto"/>
          <w:kern w:val="0"/>
          <w:sz w:val="24"/>
          <w:szCs w:val="24"/>
          <w:lang w:eastAsia="ru-RU"/>
        </w:rPr>
        <w:t>- сформированность умений создавать собственные текс</w:t>
      </w:r>
      <w:r w:rsidR="00096A64" w:rsidRPr="00A56445">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96A64" w:rsidRPr="00293723"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p>
    <w:p w:rsidR="00FE360E" w:rsidRPr="00293723" w:rsidRDefault="00FE360E" w:rsidP="00644CDB">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0" w:name="_Toc413974309"/>
      <w:r w:rsidRPr="00293723">
        <w:rPr>
          <w:rFonts w:ascii="Times New Roman" w:hAnsi="Times New Roman" w:cs="Times New Roman"/>
          <w:b/>
          <w:color w:val="auto"/>
          <w:spacing w:val="2"/>
          <w:sz w:val="24"/>
          <w:szCs w:val="24"/>
        </w:rPr>
        <w:t>2.3. Программа духовно-нравственного развития</w:t>
      </w:r>
      <w:r w:rsidR="00F5026A" w:rsidRPr="00293723">
        <w:rPr>
          <w:rFonts w:ascii="Times New Roman" w:hAnsi="Times New Roman" w:cs="Times New Roman"/>
          <w:b/>
          <w:color w:val="auto"/>
          <w:spacing w:val="2"/>
          <w:sz w:val="24"/>
          <w:szCs w:val="24"/>
        </w:rPr>
        <w:t>, воспитания</w:t>
      </w:r>
      <w:bookmarkEnd w:id="10"/>
    </w:p>
    <w:p w:rsidR="00293723" w:rsidRPr="00293723" w:rsidRDefault="00293723" w:rsidP="00293723">
      <w:pPr>
        <w:spacing w:after="0"/>
        <w:jc w:val="center"/>
        <w:rPr>
          <w:rFonts w:ascii="Times New Roman" w:hAnsi="Times New Roman" w:cs="Times New Roman"/>
          <w:b/>
          <w:sz w:val="24"/>
          <w:szCs w:val="24"/>
        </w:rPr>
      </w:pPr>
      <w:r w:rsidRPr="00293723">
        <w:rPr>
          <w:rFonts w:ascii="Times New Roman" w:hAnsi="Times New Roman" w:cs="Times New Roman"/>
          <w:b/>
          <w:sz w:val="24"/>
          <w:szCs w:val="24"/>
        </w:rPr>
        <w:t>Основные положения</w:t>
      </w:r>
    </w:p>
    <w:p w:rsidR="00293723" w:rsidRPr="00293723" w:rsidRDefault="00293723" w:rsidP="00293723">
      <w:pPr>
        <w:spacing w:after="0"/>
        <w:ind w:firstLine="708"/>
        <w:jc w:val="both"/>
        <w:rPr>
          <w:rFonts w:ascii="Times New Roman" w:hAnsi="Times New Roman" w:cs="Times New Roman"/>
          <w:sz w:val="24"/>
          <w:szCs w:val="24"/>
        </w:rPr>
      </w:pPr>
      <w:r w:rsidRPr="00293723">
        <w:rPr>
          <w:rFonts w:ascii="Times New Roman" w:hAnsi="Times New Roman" w:cs="Times New Roman"/>
          <w:sz w:val="24"/>
          <w:szCs w:val="24"/>
        </w:rPr>
        <w:t>Программа направлена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293723" w:rsidRPr="00293723" w:rsidRDefault="00293723" w:rsidP="00293723">
      <w:pPr>
        <w:spacing w:after="0"/>
        <w:ind w:firstLine="708"/>
        <w:jc w:val="both"/>
        <w:rPr>
          <w:rFonts w:ascii="Times New Roman" w:hAnsi="Times New Roman" w:cs="Times New Roman"/>
          <w:sz w:val="24"/>
          <w:szCs w:val="24"/>
        </w:rPr>
      </w:pPr>
      <w:r w:rsidRPr="00293723">
        <w:rPr>
          <w:rFonts w:ascii="Times New Roman" w:hAnsi="Times New Roman" w:cs="Times New Roman"/>
          <w:sz w:val="24"/>
          <w:szCs w:val="24"/>
        </w:rPr>
        <w:t>Программа выполняет функции:</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воспитание высоконравственного, творческого, компетентного гражданина России, принимающего судьбу Отечества как свою личную;</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lastRenderedPageBreak/>
        <w:t>- формирование личности с чувством человеческого достоинства и долга перед своей страной и народом;</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освоение базовых ценностей российского общества: патриотизм, социальная солидарность, гражданственность, милосердие, справедливость;</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xml:space="preserve">- принятие фундаментальных понятий: человечество, семья, здоровье, труд, наука, искусство, природа; </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приобщение к культурным национальным ценностям российского общества в контексте формирования гражданской идентичности;</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формирование уклада школьной жизни, включающего все сферы жизнедеятельности участников образовательного процесса;</w:t>
      </w:r>
    </w:p>
    <w:p w:rsidR="00293723" w:rsidRP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стимулирование активной гражданской позиции, потребности духовно-нравственного развития.</w:t>
      </w:r>
    </w:p>
    <w:p w:rsidR="00293723" w:rsidRPr="00293723" w:rsidRDefault="00293723" w:rsidP="00293723">
      <w:pPr>
        <w:spacing w:after="0"/>
        <w:ind w:firstLine="708"/>
        <w:jc w:val="both"/>
        <w:rPr>
          <w:rFonts w:ascii="Times New Roman" w:hAnsi="Times New Roman" w:cs="Times New Roman"/>
          <w:sz w:val="24"/>
          <w:szCs w:val="24"/>
        </w:rPr>
      </w:pPr>
      <w:r w:rsidRPr="00293723">
        <w:rPr>
          <w:rFonts w:ascii="Times New Roman" w:hAnsi="Times New Roman" w:cs="Times New Roman"/>
          <w:sz w:val="24"/>
          <w:szCs w:val="24"/>
        </w:rPr>
        <w:t>Цель образования, сформулированная в Концепции, определяет фундаментальность духовно-нравственного развития человека: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293723" w:rsidRPr="00293723" w:rsidRDefault="00293723" w:rsidP="00293723">
      <w:pPr>
        <w:spacing w:after="0"/>
        <w:jc w:val="center"/>
        <w:rPr>
          <w:rFonts w:ascii="Times New Roman" w:hAnsi="Times New Roman" w:cs="Times New Roman"/>
          <w:b/>
          <w:sz w:val="24"/>
          <w:szCs w:val="24"/>
        </w:rPr>
      </w:pPr>
    </w:p>
    <w:p w:rsidR="00293723" w:rsidRPr="00293723" w:rsidRDefault="00293723" w:rsidP="00293723">
      <w:pPr>
        <w:spacing w:after="0"/>
        <w:ind w:firstLine="708"/>
        <w:jc w:val="center"/>
        <w:rPr>
          <w:rFonts w:ascii="Times New Roman" w:hAnsi="Times New Roman" w:cs="Times New Roman"/>
          <w:b/>
          <w:i/>
          <w:sz w:val="24"/>
          <w:szCs w:val="24"/>
        </w:rPr>
      </w:pPr>
      <w:r w:rsidRPr="00293723">
        <w:rPr>
          <w:rFonts w:ascii="Times New Roman" w:hAnsi="Times New Roman" w:cs="Times New Roman"/>
          <w:b/>
          <w:i/>
          <w:sz w:val="24"/>
          <w:szCs w:val="24"/>
        </w:rPr>
        <w:t>Цель и задачи духовно-нравственного воспитания</w:t>
      </w:r>
    </w:p>
    <w:p w:rsidR="00293723" w:rsidRPr="00293723" w:rsidRDefault="00293723" w:rsidP="00293723">
      <w:pPr>
        <w:spacing w:after="0"/>
        <w:ind w:firstLine="708"/>
        <w:jc w:val="both"/>
        <w:rPr>
          <w:rFonts w:ascii="Times New Roman" w:hAnsi="Times New Roman" w:cs="Times New Roman"/>
          <w:i/>
          <w:sz w:val="24"/>
          <w:szCs w:val="24"/>
        </w:rPr>
      </w:pPr>
      <w:r w:rsidRPr="00293723">
        <w:rPr>
          <w:rFonts w:ascii="Times New Roman" w:hAnsi="Times New Roman" w:cs="Times New Roman"/>
          <w:i/>
          <w:sz w:val="24"/>
          <w:szCs w:val="24"/>
        </w:rPr>
        <w:t>В области формирования личностной культуры:</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реализация творческого потенциала в игровой, учебной, социальной деятельности на основе нравственных установок и моральных норм;</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укрепление волевых качеств согласно совести, справедливости и чести;</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формирование самоконтроля и самооценки поступков на основе нравственных обязательств;</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освоение теории базовых ценностей человечества и практики осознанного нравственного поведения;</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осуществление морального выбора и ответственности за результаты;</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осознание ценности человеческой жизни, нравственного и физического здоровья, эстетических чувств.</w:t>
      </w:r>
    </w:p>
    <w:p w:rsidR="00293723" w:rsidRPr="00293723" w:rsidRDefault="00293723" w:rsidP="00293723">
      <w:pPr>
        <w:spacing w:after="0"/>
        <w:ind w:firstLine="708"/>
        <w:jc w:val="both"/>
        <w:rPr>
          <w:rFonts w:ascii="Times New Roman" w:hAnsi="Times New Roman" w:cs="Times New Roman"/>
          <w:i/>
          <w:sz w:val="24"/>
          <w:szCs w:val="24"/>
        </w:rPr>
      </w:pPr>
      <w:r w:rsidRPr="00293723">
        <w:rPr>
          <w:rFonts w:ascii="Times New Roman" w:hAnsi="Times New Roman" w:cs="Times New Roman"/>
          <w:i/>
          <w:sz w:val="24"/>
          <w:szCs w:val="24"/>
        </w:rPr>
        <w:t>В области формирования социальной культуры:</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формирование основ российской гражданской идентичности;</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развитие навыков сотрудничества, взаимодействия в разных сферах деятельности;</w:t>
      </w:r>
    </w:p>
    <w:p w:rsid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 xml:space="preserve">становление свободы выбора, критического отношения к себе и другим; </w:t>
      </w:r>
    </w:p>
    <w:p w:rsid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 xml:space="preserve">определение своей позиции; </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принятие мнения других и выражение плюрализма в разных проявлениях;</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развитие доброжелательности и эмоциональной отзывчивости, доверия и сопереживания другим людям;</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293723" w:rsidRPr="00293723" w:rsidRDefault="00293723" w:rsidP="00293723">
      <w:pPr>
        <w:spacing w:after="0"/>
        <w:ind w:firstLine="708"/>
        <w:jc w:val="both"/>
        <w:rPr>
          <w:rFonts w:ascii="Times New Roman" w:hAnsi="Times New Roman" w:cs="Times New Roman"/>
          <w:i/>
          <w:sz w:val="24"/>
          <w:szCs w:val="24"/>
        </w:rPr>
      </w:pPr>
      <w:r w:rsidRPr="00293723">
        <w:rPr>
          <w:rFonts w:ascii="Times New Roman" w:hAnsi="Times New Roman" w:cs="Times New Roman"/>
          <w:i/>
          <w:sz w:val="24"/>
          <w:szCs w:val="24"/>
        </w:rPr>
        <w:t>В области формирования семейной культуры:</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осознание статуса семьи как основы общества;</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укрепление семейных связей, уважительного отношения к родителям и всем членам семьи;</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293723">
        <w:rPr>
          <w:rFonts w:ascii="Times New Roman" w:hAnsi="Times New Roman" w:cs="Times New Roman"/>
          <w:sz w:val="24"/>
          <w:szCs w:val="24"/>
        </w:rPr>
        <w:t>содействие семье в формировании доброжелательных отношений, комфортного морально-психологического климата;</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культивирование семейных традиций, духовной связи поколений;</w:t>
      </w:r>
    </w:p>
    <w:p w:rsidR="00293723" w:rsidRPr="00293723" w:rsidRDefault="00293723" w:rsidP="00293723">
      <w:pPr>
        <w:spacing w:after="0"/>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формирование поведенческих социальных ролей в укладе семейной жизни.</w:t>
      </w:r>
    </w:p>
    <w:p w:rsidR="00293723" w:rsidRPr="00293723" w:rsidRDefault="00A10CDD" w:rsidP="00293723">
      <w:pPr>
        <w:spacing w:after="0"/>
        <w:jc w:val="both"/>
        <w:rPr>
          <w:rFonts w:ascii="Times New Roman" w:hAnsi="Times New Roman" w:cs="Times New Roman"/>
          <w:sz w:val="24"/>
          <w:szCs w:val="24"/>
        </w:rPr>
      </w:pPr>
      <w:r>
        <w:rPr>
          <w:rFonts w:ascii="Times New Roman" w:hAnsi="Times New Roman" w:cs="Times New Roman"/>
          <w:sz w:val="24"/>
          <w:szCs w:val="24"/>
        </w:rPr>
        <w:pict>
          <v:rect id="Прямоугольник 4" o:spid="_x0000_s1027" style="position:absolute;left:0;text-align:left;margin-left:-10pt;margin-top:9.05pt;width:481.85pt;height:19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" fillcolor="#fabf8f" strokecolor="#fabf8f" strokeweight="1pt">
            <v:fill color2="#fde9d9" angle="135" focus="50%" type="gradient"/>
            <v:shadow on="t" color="#974706" opacity=".5" offset="1pt"/>
            <v:textbox>
              <w:txbxContent>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Портрет выпускника начальной школы</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(п. 8 ФГОС начального общего образования)</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любящий свой народ, свой край и свою Родину; </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уважающий и принимающий ценности семьи и общества; </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любознательный, активно и заинтересованно познающий мир; </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готовый самостоятельно действовать и отвечать за свои поступки перед семьей и обществом; </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204823" w:rsidRPr="00293723" w:rsidRDefault="00204823" w:rsidP="00293723">
                  <w:pPr>
                    <w:spacing w:after="0"/>
                    <w:rPr>
                      <w:rFonts w:ascii="Times New Roman" w:hAnsi="Times New Roman" w:cs="Times New Roman"/>
                      <w:sz w:val="24"/>
                      <w:szCs w:val="24"/>
                    </w:rPr>
                  </w:pPr>
                  <w:r w:rsidRPr="00293723">
                    <w:rPr>
                      <w:rFonts w:ascii="Times New Roman" w:hAnsi="Times New Roman" w:cs="Times New Roman"/>
                      <w:sz w:val="24"/>
                      <w:szCs w:val="24"/>
                    </w:rPr>
                    <w:t xml:space="preserve">выполняющий правила здорового и безопасного для себя и окружающих образа жизни. </w:t>
                  </w:r>
                </w:p>
                <w:p w:rsidR="00204823" w:rsidRPr="00293723" w:rsidRDefault="00204823" w:rsidP="00293723">
                  <w:pPr>
                    <w:spacing w:after="0"/>
                  </w:pPr>
                </w:p>
              </w:txbxContent>
            </v:textbox>
          </v:rect>
        </w:pict>
      </w: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Pr="00293723" w:rsidRDefault="00293723" w:rsidP="00293723">
      <w:pPr>
        <w:spacing w:after="0"/>
        <w:jc w:val="both"/>
        <w:rPr>
          <w:rFonts w:ascii="Times New Roman" w:hAnsi="Times New Roman" w:cs="Times New Roman"/>
          <w:sz w:val="24"/>
          <w:szCs w:val="24"/>
        </w:rPr>
      </w:pPr>
    </w:p>
    <w:p w:rsidR="00293723" w:rsidRDefault="00293723" w:rsidP="00293723">
      <w:pPr>
        <w:spacing w:after="0"/>
        <w:jc w:val="both"/>
        <w:rPr>
          <w:rFonts w:ascii="Times New Roman" w:hAnsi="Times New Roman" w:cs="Times New Roman"/>
          <w:sz w:val="24"/>
          <w:szCs w:val="24"/>
        </w:rPr>
      </w:pPr>
      <w:r w:rsidRPr="00293723">
        <w:rPr>
          <w:rFonts w:ascii="Times New Roman" w:hAnsi="Times New Roman" w:cs="Times New Roman"/>
          <w:sz w:val="24"/>
          <w:szCs w:val="24"/>
        </w:rPr>
        <w:t xml:space="preserve"> </w:t>
      </w:r>
    </w:p>
    <w:p w:rsidR="00293723" w:rsidRDefault="00293723" w:rsidP="00293723">
      <w:pPr>
        <w:spacing w:after="0"/>
        <w:jc w:val="both"/>
        <w:rPr>
          <w:rFonts w:ascii="Times New Roman" w:hAnsi="Times New Roman" w:cs="Times New Roman"/>
          <w:sz w:val="24"/>
          <w:szCs w:val="24"/>
        </w:rPr>
      </w:pPr>
    </w:p>
    <w:p w:rsidR="00293723" w:rsidRDefault="00293723" w:rsidP="00293723">
      <w:pPr>
        <w:spacing w:after="0"/>
        <w:jc w:val="both"/>
        <w:rPr>
          <w:rFonts w:ascii="Times New Roman" w:hAnsi="Times New Roman" w:cs="Times New Roman"/>
          <w:sz w:val="24"/>
          <w:szCs w:val="24"/>
        </w:rPr>
      </w:pPr>
    </w:p>
    <w:p w:rsidR="00293723" w:rsidRDefault="00293723" w:rsidP="00293723">
      <w:pPr>
        <w:spacing w:after="0"/>
        <w:jc w:val="both"/>
        <w:rPr>
          <w:rFonts w:ascii="Times New Roman" w:hAnsi="Times New Roman" w:cs="Times New Roman"/>
          <w:sz w:val="24"/>
          <w:szCs w:val="24"/>
        </w:rPr>
      </w:pPr>
    </w:p>
    <w:p w:rsidR="00293723" w:rsidRDefault="00293723" w:rsidP="00293723">
      <w:pPr>
        <w:spacing w:after="0"/>
        <w:jc w:val="both"/>
        <w:rPr>
          <w:rFonts w:ascii="Times New Roman" w:hAnsi="Times New Roman" w:cs="Times New Roman"/>
          <w:sz w:val="24"/>
          <w:szCs w:val="24"/>
        </w:rPr>
      </w:pPr>
    </w:p>
    <w:p w:rsidR="00293723" w:rsidRPr="00293723" w:rsidRDefault="00293723" w:rsidP="00D038FF">
      <w:pPr>
        <w:spacing w:after="0" w:line="240" w:lineRule="auto"/>
        <w:jc w:val="center"/>
        <w:rPr>
          <w:rFonts w:ascii="Times New Roman" w:hAnsi="Times New Roman" w:cs="Times New Roman"/>
          <w:b/>
          <w:sz w:val="24"/>
          <w:szCs w:val="24"/>
        </w:rPr>
      </w:pPr>
      <w:r w:rsidRPr="00293723">
        <w:rPr>
          <w:rFonts w:ascii="Times New Roman" w:hAnsi="Times New Roman" w:cs="Times New Roman"/>
          <w:b/>
          <w:sz w:val="24"/>
          <w:szCs w:val="24"/>
        </w:rPr>
        <w:t>Ценностные установки духовно-нравственного развития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Их источниками являются патриотизм, гражданственность, семья, труд, личность, наука, искусство, литература, традиционные религии, природа.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Патриотизм – любовь к своему краю, городу, Родине, своему народу.</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Гражданственность –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Социальная солидарность – справедливость и равноправие, честь и достоинство, милосердие и сострадание.</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Трудолюбие – уважение к труду, проявление творчества и инициативы, целеустремленность.</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Природа – экологическое сознание, бережное отношение, понятие эволюционного развития.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Семья – любовь и верность, забота, уважение, здоровье, продолжение рода.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Личность – внутренняя гармония, способность к нравственному выбору, самосовершенствование, самоуважение.</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Искусство – духовный мир человека, смысл жизни, эстетическое восприятие, эмоциональное переживание, нравственная позиция.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Наука – ценность знания, стремление к истине, к познанию мира.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Традиционные религии – духовность, религиозное мировоззрение, межконфессиональный диалог.</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 xml:space="preserve">Все базовые ценности составляют основу для формирования содержания, направлений и форм деятельности участников образовательных отношений в рамках урочной и внеурочной деятельности, в условиях школьной жизни, лично-семейной и общественной.  </w:t>
      </w:r>
    </w:p>
    <w:p w:rsidR="00293723" w:rsidRPr="00293723" w:rsidRDefault="00293723" w:rsidP="00293723">
      <w:pPr>
        <w:spacing w:after="0"/>
        <w:jc w:val="center"/>
        <w:rPr>
          <w:rFonts w:ascii="Times New Roman" w:hAnsi="Times New Roman" w:cs="Times New Roman"/>
          <w:b/>
          <w:sz w:val="24"/>
          <w:szCs w:val="24"/>
        </w:rPr>
      </w:pPr>
    </w:p>
    <w:p w:rsidR="00293723" w:rsidRPr="00293723" w:rsidRDefault="00293723" w:rsidP="00D038FF">
      <w:pPr>
        <w:spacing w:after="0" w:line="240" w:lineRule="auto"/>
        <w:ind w:firstLine="708"/>
        <w:jc w:val="center"/>
        <w:rPr>
          <w:rFonts w:ascii="Times New Roman" w:hAnsi="Times New Roman" w:cs="Times New Roman"/>
          <w:b/>
          <w:sz w:val="24"/>
          <w:szCs w:val="24"/>
        </w:rPr>
      </w:pPr>
      <w:r w:rsidRPr="00293723">
        <w:rPr>
          <w:rFonts w:ascii="Times New Roman" w:hAnsi="Times New Roman" w:cs="Times New Roman"/>
          <w:b/>
          <w:sz w:val="24"/>
          <w:szCs w:val="24"/>
        </w:rPr>
        <w:lastRenderedPageBreak/>
        <w:t>Основные направления и ценностные основы духовно­нравственного развития, воспитания и социализации обучающихся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Направления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796"/>
      </w:tblGrid>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Развитие межпоколенческого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Исследование истории родного края, природного и культурного наследия страны и региона.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Развитие компетенций в сфере межкультурной коммуникации, диалога культур, толерантности.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Воспитание уважительного отношения к воинскому прошлому своей страны. Развитие общественного диалога, гражданского мира и сохранение среды обитания.</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Нравственное и духовное воспитание</w:t>
            </w: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представлений о духовных ценностях народов России, об истории развития и взаимодействия национальных культур, религиозных традиций, с понятиями свободы совести и вероисповедания, терпимости и партнерства в процессе освоения и формирования единого культурного пространства.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уважительного отношения к традициям, культуре и языку своего народа и других народов России.</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представлений об уважении к человеку труда, о ценности творчества для личности, общества и государства.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условий для развития возможностей учащихся с ранних лет получить знания и практический опыт трудовой и творческой деятельности.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компетенций, связанных с процессом выбора будущей профессиональной подготовки и деятельности, определения и развития индивидуальных способностей и потребностей.</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лидерских качеств и развитие организаторских способностей, умения работать в коллективе, воспитание ответственного </w:t>
            </w:r>
            <w:r w:rsidRPr="00293723">
              <w:rPr>
                <w:rFonts w:ascii="Times New Roman" w:hAnsi="Times New Roman" w:cs="Times New Roman"/>
                <w:sz w:val="24"/>
                <w:szCs w:val="24"/>
              </w:rPr>
              <w:lastRenderedPageBreak/>
              <w:t>отношения к трудовой и творческой деятельности.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дополнительных условий для психологической и практической готовности учащегося к труду и осознанному выбору профессии, профессионального образования, адекватного потребностям рынкам труда.</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Интеллектуальное воспитание</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представлений о возможностях интеллектуальной деятельности и направлениях интеллектуального развития.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представлений о содержании, ценности и безопасности современного информационного пространства.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отношения к образованию как общечеловеческой ценности, выражающейся в интересе учащихся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Развитие научно-исследовательской и инженерно-технической деятельности учащихся.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Повышение познавательной активности учащихся, формирование ценностных установок в отношении интеллектуального труда, представлений об ответственности за результаты научных открытий.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Развитие мотивации к обучению в различных областях знаний для учащихся, выявление, поддержка и развитие способностей к различным направлениям творческой деятельности подрастающих поколений.</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навыков сохранения собственного здоровья, овладения здоровьесберегающими технологиями в процессе обучения и во внеурочное 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и пропаганда здорового образа жизни и физической культуры.</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Социокультурное и медиакультурное воспитание</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у учащихся представлений о "толерантности", "миролюбии", "гражданском согласии", "социальном партнерстве", развитие опыта противостояния таким явлениям, как "социальная агрессия", "межнациональная рознь", "экстремизм", "терроризм", "фанатизм".</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Предупреждение социальной агрессии и противоправной деятельности при использовании Интернета.</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и </w:t>
            </w:r>
            <w:r w:rsidRPr="00293723">
              <w:rPr>
                <w:rFonts w:ascii="Times New Roman" w:hAnsi="Times New Roman" w:cs="Times New Roman"/>
                <w:sz w:val="24"/>
                <w:szCs w:val="24"/>
              </w:rPr>
              <w:lastRenderedPageBreak/>
              <w:t>эстетическое воспитание</w:t>
            </w: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    Формирование у учащихся навыков культуроосвоения и культуросозидания, направленных на активизацию их приобщения к </w:t>
            </w:r>
            <w:r w:rsidRPr="00293723">
              <w:rPr>
                <w:rFonts w:ascii="Times New Roman" w:hAnsi="Times New Roman" w:cs="Times New Roman"/>
                <w:sz w:val="24"/>
                <w:szCs w:val="24"/>
              </w:rPr>
              <w:lastRenderedPageBreak/>
              <w:t>достижениям общечеловеческой и национальной культуры.</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представлений о своей роли и практического опыта в производстве культуры и культурного продукта.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условий для проявления и развития индивидуальных творческих способностей.</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Повышения интереса учащихся к мировой и отечественной культуре, к русской и зарубежной литературе, театру и кинематографу, для воспитания культуры зрителя.</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Правовое воспитание и культура безопасности:</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электоральной культуры.</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Развитие навыков безопасности и формирования безопасной среды в школе, в быту, на отдыхе.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Повышение правовой грамотности, правовой  активности и ответственности учащихся.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правовой компетентности, нетерпимости к антиобщественным проявлениям, недопущению жестокости и насилия по отношению к личности.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Распространение и укрепление культуры мира, продвижение идеалов взаимопонимания, терпимости, межнациональной солидарности.</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ценностных представлений об институте семьи, о семейных ценностях, традициях, культуре семейной жизни.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знаний в сфере этики и психологии семейных отношений. Повышение авторитета семейных отношений.</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коммуникативной культуры</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дополнительных навыков коммуникации, включая межличностную, межкультурную коммуникации.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ответственного отношения к слову как к поступку.</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знаний в области современных средств коммуникации и безопасности общения.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у учащихся ценностных представлений о родном языке, его особенностях и месте в мире.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Развитие речевых способностей учащихся.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конструктивной коммуникации между ровесниками.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Повышение риторической компетенции молодых граждан.</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Развитие школьных средств массовой информации.</w:t>
            </w:r>
          </w:p>
        </w:tc>
      </w:tr>
      <w:tr w:rsidR="00293723" w:rsidRPr="00293723" w:rsidTr="00204823">
        <w:tc>
          <w:tcPr>
            <w:tcW w:w="1560"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 воспитание</w:t>
            </w:r>
          </w:p>
          <w:p w:rsidR="00293723" w:rsidRPr="00293723" w:rsidRDefault="00293723" w:rsidP="00D038FF">
            <w:pPr>
              <w:spacing w:after="0" w:line="240" w:lineRule="auto"/>
              <w:jc w:val="both"/>
              <w:rPr>
                <w:rFonts w:ascii="Times New Roman" w:hAnsi="Times New Roman" w:cs="Times New Roman"/>
                <w:sz w:val="24"/>
                <w:szCs w:val="24"/>
              </w:rPr>
            </w:pPr>
          </w:p>
        </w:tc>
        <w:tc>
          <w:tcPr>
            <w:tcW w:w="779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ценностного отношения к природе, к окружающей среде, бережного отношения к процессу освоения природных ресурсов города, региона, страны, планеты.</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w:t>
            </w:r>
            <w:r w:rsidRPr="00293723">
              <w:rPr>
                <w:rFonts w:ascii="Times New Roman" w:hAnsi="Times New Roman" w:cs="Times New Roman"/>
                <w:sz w:val="24"/>
                <w:szCs w:val="24"/>
              </w:rPr>
              <w:lastRenderedPageBreak/>
              <w:t>локальном и глобальном уровнях. Формирование экологической культуры, навыков безопасного поведения в природной и техногенной среде.      Формирование условий для развития опыта взаимодействия учащихся в процессах, направленных на сохранение окружающей среды.</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center"/>
        <w:rPr>
          <w:rFonts w:ascii="Times New Roman" w:hAnsi="Times New Roman" w:cs="Times New Roman"/>
          <w:b/>
          <w:sz w:val="24"/>
          <w:szCs w:val="24"/>
        </w:rPr>
      </w:pPr>
      <w:r w:rsidRPr="00293723">
        <w:rPr>
          <w:rFonts w:ascii="Times New Roman" w:hAnsi="Times New Roman" w:cs="Times New Roman"/>
          <w:b/>
          <w:sz w:val="24"/>
          <w:szCs w:val="24"/>
        </w:rPr>
        <w:t>Основное содержание  духовно­нравственного развития, воспитания и социализации обучающихся</w:t>
      </w:r>
    </w:p>
    <w:p w:rsidR="00293723" w:rsidRPr="00293723" w:rsidRDefault="00293723" w:rsidP="00D038FF">
      <w:pPr>
        <w:spacing w:after="0" w:line="240" w:lineRule="auto"/>
        <w:ind w:firstLine="708"/>
        <w:jc w:val="both"/>
        <w:rPr>
          <w:rFonts w:ascii="Times New Roman" w:hAnsi="Times New Roman" w:cs="Times New Roman"/>
          <w:i/>
          <w:sz w:val="24"/>
          <w:szCs w:val="24"/>
        </w:rPr>
      </w:pPr>
      <w:r w:rsidRPr="00293723">
        <w:rPr>
          <w:rFonts w:ascii="Times New Roman" w:hAnsi="Times New Roman" w:cs="Times New Roman"/>
          <w:i/>
          <w:sz w:val="24"/>
          <w:szCs w:val="24"/>
        </w:rPr>
        <w:t>Гражданско-патриотическое воспитание: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ценностные представления о любви к России, народам Российской Федерации, к своей малой родине;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 xml:space="preserve">первоначальные нравственные представления о долге, чести и достоинстве в контексте </w:t>
      </w:r>
      <w:r>
        <w:rPr>
          <w:rFonts w:ascii="Times New Roman" w:hAnsi="Times New Roman" w:cs="Times New Roman"/>
          <w:sz w:val="24"/>
          <w:szCs w:val="24"/>
        </w:rPr>
        <w:t>-</w:t>
      </w:r>
      <w:r w:rsidRPr="00293723">
        <w:rPr>
          <w:rFonts w:ascii="Times New Roman" w:hAnsi="Times New Roman" w:cs="Times New Roman"/>
          <w:sz w:val="24"/>
          <w:szCs w:val="24"/>
        </w:rPr>
        <w:t xml:space="preserve">отношения к Отечеству, к согражданам, к семье, школе, одноклассникам; </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ценностное отношение к своему национальному языку и культуре;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293723">
        <w:rPr>
          <w:rFonts w:ascii="Times New Roman" w:hAnsi="Times New Roman" w:cs="Times New Roman"/>
          <w:sz w:val="24"/>
          <w:szCs w:val="24"/>
        </w:rPr>
        <w:t>ервоначальные представления о народах России, об их общей исторической судьбе, о единстве народов нашей страны;</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национальных героях и важнейших событиях истории России и ее народов;</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 xml:space="preserve">уважительное отношение к воинскому прошлому и настоящему нашей  страны, уважение к </w:t>
      </w:r>
      <w:r>
        <w:rPr>
          <w:rFonts w:ascii="Times New Roman" w:hAnsi="Times New Roman" w:cs="Times New Roman"/>
          <w:sz w:val="24"/>
          <w:szCs w:val="24"/>
        </w:rPr>
        <w:t>-</w:t>
      </w:r>
      <w:r w:rsidRPr="00293723">
        <w:rPr>
          <w:rFonts w:ascii="Times New Roman" w:hAnsi="Times New Roman" w:cs="Times New Roman"/>
          <w:sz w:val="24"/>
          <w:szCs w:val="24"/>
        </w:rPr>
        <w:t>защитникам Родины.</w:t>
      </w:r>
    </w:p>
    <w:p w:rsidR="00293723" w:rsidRPr="00293723" w:rsidRDefault="00293723" w:rsidP="00D038FF">
      <w:pPr>
        <w:spacing w:after="0" w:line="240" w:lineRule="auto"/>
        <w:ind w:firstLine="708"/>
        <w:jc w:val="both"/>
        <w:rPr>
          <w:rFonts w:ascii="Times New Roman" w:hAnsi="Times New Roman" w:cs="Times New Roman"/>
          <w:i/>
          <w:sz w:val="24"/>
          <w:szCs w:val="24"/>
        </w:rPr>
      </w:pPr>
      <w:r w:rsidRPr="00293723">
        <w:rPr>
          <w:rFonts w:ascii="Times New Roman" w:hAnsi="Times New Roman" w:cs="Times New Roman"/>
          <w:i/>
          <w:sz w:val="24"/>
          <w:szCs w:val="24"/>
        </w:rPr>
        <w:t>Нравственное и духовное воспитание: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духовных ценностях народов России;</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уважительное отношение к традициям, культуре и языку своего народа и других народов России;</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бережное, гуманное отношение ко всему живому;</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ind w:firstLine="708"/>
        <w:jc w:val="both"/>
        <w:rPr>
          <w:rFonts w:ascii="Times New Roman" w:hAnsi="Times New Roman" w:cs="Times New Roman"/>
          <w:i/>
          <w:sz w:val="24"/>
          <w:szCs w:val="24"/>
        </w:rPr>
      </w:pPr>
      <w:r w:rsidRPr="00293723">
        <w:rPr>
          <w:rFonts w:ascii="Times New Roman" w:hAnsi="Times New Roman" w:cs="Times New Roman"/>
          <w:i/>
          <w:sz w:val="24"/>
          <w:szCs w:val="24"/>
        </w:rPr>
        <w:lastRenderedPageBreak/>
        <w:t>Воспитание положительного отношения к труду и творчеству:</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уважение к труду и творчеству старших и сверстников;</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элементарные представления об основных профессиях;</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ценностное отношение к учебе как виду творческой деятельности;</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элементарные представления о современной экономике;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умение соблюдать порядок на рабочем месте;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293723" w:rsidRPr="00293723" w:rsidRDefault="00293723" w:rsidP="00D038FF">
      <w:pPr>
        <w:spacing w:after="0" w:line="240" w:lineRule="auto"/>
        <w:ind w:firstLine="708"/>
        <w:jc w:val="both"/>
        <w:rPr>
          <w:rFonts w:ascii="Times New Roman" w:hAnsi="Times New Roman" w:cs="Times New Roman"/>
          <w:i/>
          <w:sz w:val="24"/>
          <w:szCs w:val="24"/>
        </w:rPr>
      </w:pPr>
      <w:r w:rsidRPr="00293723">
        <w:rPr>
          <w:rFonts w:ascii="Times New Roman" w:hAnsi="Times New Roman" w:cs="Times New Roman"/>
          <w:i/>
          <w:sz w:val="24"/>
          <w:szCs w:val="24"/>
        </w:rPr>
        <w:t>Интеллектуальное воспитание:</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интерес к познанию нового;</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уважение интеллектуального труда, людям науки, представителям творческих профессий;</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элементарные навыки работы с научной информацией;</w:t>
      </w:r>
    </w:p>
    <w:p w:rsidR="00293723" w:rsidRPr="00293723" w:rsidRDefault="00293723"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93723">
        <w:rPr>
          <w:rFonts w:ascii="Times New Roman" w:hAnsi="Times New Roman" w:cs="Times New Roman"/>
          <w:sz w:val="24"/>
          <w:szCs w:val="24"/>
        </w:rPr>
        <w:t>первоначальный опыт организации и реализации учебно-исследовательских проектов.</w:t>
      </w:r>
    </w:p>
    <w:p w:rsidR="00293723" w:rsidRPr="00293723" w:rsidRDefault="00293723" w:rsidP="00D038FF">
      <w:pPr>
        <w:spacing w:after="0" w:line="240" w:lineRule="auto"/>
        <w:ind w:firstLine="708"/>
        <w:jc w:val="both"/>
        <w:rPr>
          <w:rFonts w:ascii="Times New Roman" w:hAnsi="Times New Roman" w:cs="Times New Roman"/>
          <w:i/>
          <w:sz w:val="24"/>
          <w:szCs w:val="24"/>
        </w:rPr>
      </w:pPr>
      <w:r w:rsidRPr="00293723">
        <w:rPr>
          <w:rFonts w:ascii="Times New Roman" w:hAnsi="Times New Roman" w:cs="Times New Roman"/>
          <w:i/>
          <w:sz w:val="24"/>
          <w:szCs w:val="24"/>
        </w:rPr>
        <w:t>Здоровье сберегающее воспитание: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формирование начальных представлений о культуре здорового образа жизни;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базовые навыки сохранения собственного здоровья, использования здоровье сберегающих технологий в процессе обучения и во внеурочное время;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93723" w:rsidRPr="006038EF" w:rsidRDefault="00293723" w:rsidP="00D038FF">
      <w:pPr>
        <w:spacing w:after="0" w:line="240" w:lineRule="auto"/>
        <w:ind w:firstLine="708"/>
        <w:jc w:val="both"/>
        <w:rPr>
          <w:rFonts w:ascii="Times New Roman" w:hAnsi="Times New Roman" w:cs="Times New Roman"/>
          <w:i/>
          <w:sz w:val="24"/>
          <w:szCs w:val="24"/>
        </w:rPr>
      </w:pPr>
      <w:r w:rsidRPr="006038EF">
        <w:rPr>
          <w:rFonts w:ascii="Times New Roman" w:hAnsi="Times New Roman" w:cs="Times New Roman"/>
          <w:i/>
          <w:sz w:val="24"/>
          <w:szCs w:val="24"/>
        </w:rPr>
        <w:t>Социокультурное и медиакультурное воспитание: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первоначальное понимание значений понятий «миролюбие», «гражданское согласие», важности этих явлений для жизни и развития человека, сохранения мира в семье, обществе, государстве;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93723" w:rsidRPr="00293723">
        <w:rPr>
          <w:rFonts w:ascii="Times New Roman" w:hAnsi="Times New Roman" w:cs="Times New Roman"/>
          <w:sz w:val="24"/>
          <w:szCs w:val="24"/>
        </w:rPr>
        <w:t>первоначальное понимание значений понятий,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первичный опыт межкультурного, межнационального, диалогического общения;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первичный опыт социального партнерства и межпоколенческого диалога;</w:t>
      </w:r>
    </w:p>
    <w:p w:rsidR="00293723" w:rsidRPr="006038EF" w:rsidRDefault="006038EF" w:rsidP="00D038F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293723" w:rsidRPr="006038EF">
        <w:rPr>
          <w:rFonts w:ascii="Times New Roman" w:hAnsi="Times New Roman" w:cs="Times New Roman"/>
          <w:i/>
          <w:sz w:val="24"/>
          <w:szCs w:val="24"/>
        </w:rPr>
        <w:t>первичные навыки использования информационной среды.</w:t>
      </w:r>
    </w:p>
    <w:p w:rsidR="00293723" w:rsidRPr="006038EF" w:rsidRDefault="00293723" w:rsidP="00D038FF">
      <w:pPr>
        <w:spacing w:after="0" w:line="240" w:lineRule="auto"/>
        <w:ind w:firstLine="708"/>
        <w:jc w:val="both"/>
        <w:rPr>
          <w:rFonts w:ascii="Times New Roman" w:hAnsi="Times New Roman" w:cs="Times New Roman"/>
          <w:i/>
          <w:sz w:val="24"/>
          <w:szCs w:val="24"/>
        </w:rPr>
      </w:pPr>
      <w:r w:rsidRPr="006038EF">
        <w:rPr>
          <w:rFonts w:ascii="Times New Roman" w:hAnsi="Times New Roman" w:cs="Times New Roman"/>
          <w:i/>
          <w:sz w:val="24"/>
          <w:szCs w:val="24"/>
        </w:rPr>
        <w:t>Культуро-творческое и эстетическое воспитание: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 xml:space="preserve">первоначальные представления об эстетических идеалах и ценностях; </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проявление и развитие индивидуальных творческих способностей;</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способность формулировать собственные эстетические предпочтения;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представления о душевной и физической красоте человека;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начальные представления об искусстве народов России;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интерес к занятиям художественным творчеством;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стремление к опрятному внешнему виду;</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отрицательное отношение к некрасивым поступкам и неряшливости.</w:t>
      </w:r>
    </w:p>
    <w:p w:rsidR="00293723" w:rsidRPr="006038EF" w:rsidRDefault="00293723" w:rsidP="00D038FF">
      <w:pPr>
        <w:spacing w:after="0" w:line="240" w:lineRule="auto"/>
        <w:ind w:firstLine="708"/>
        <w:jc w:val="both"/>
        <w:rPr>
          <w:rFonts w:ascii="Times New Roman" w:hAnsi="Times New Roman" w:cs="Times New Roman"/>
          <w:i/>
          <w:sz w:val="24"/>
          <w:szCs w:val="24"/>
        </w:rPr>
      </w:pPr>
      <w:r w:rsidRPr="006038EF">
        <w:rPr>
          <w:rFonts w:ascii="Times New Roman" w:hAnsi="Times New Roman" w:cs="Times New Roman"/>
          <w:i/>
          <w:sz w:val="24"/>
          <w:szCs w:val="24"/>
        </w:rPr>
        <w:t xml:space="preserve">Правовое воспитание и культура безопасности: </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представления о правах, свободах и обязанностях человека;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интерес к общественным явлениям, понимание активной роли человека в обществе;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стремление активно участвовать в делах класса, школы, семьи, своего города;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умение отвечать за свои поступки;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представления об информационной безопасности;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элементарные представления о девиантном и делинквентном поведении.</w:t>
      </w:r>
    </w:p>
    <w:p w:rsidR="00293723" w:rsidRPr="006038EF" w:rsidRDefault="00293723" w:rsidP="00D038FF">
      <w:pPr>
        <w:spacing w:after="0" w:line="240" w:lineRule="auto"/>
        <w:ind w:firstLine="708"/>
        <w:jc w:val="both"/>
        <w:rPr>
          <w:rFonts w:ascii="Times New Roman" w:hAnsi="Times New Roman" w:cs="Times New Roman"/>
          <w:i/>
          <w:sz w:val="24"/>
          <w:szCs w:val="24"/>
        </w:rPr>
      </w:pPr>
      <w:r w:rsidRPr="006038EF">
        <w:rPr>
          <w:rFonts w:ascii="Times New Roman" w:hAnsi="Times New Roman" w:cs="Times New Roman"/>
          <w:i/>
          <w:sz w:val="24"/>
          <w:szCs w:val="24"/>
        </w:rPr>
        <w:t>Воспитание семейных ценностей:</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знание правил поведение в семье, понимание необходимости их выполнения;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представление о семейных ролях, правах и обязанностях членов семьи;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знание истории, ценностей и традиций своей семьи;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уважительное, заботливое отношение к родителям, прародителям, сестрам и братьям;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93723" w:rsidRPr="006038EF" w:rsidRDefault="00293723" w:rsidP="00D038FF">
      <w:pPr>
        <w:spacing w:after="0" w:line="240" w:lineRule="auto"/>
        <w:ind w:firstLine="708"/>
        <w:jc w:val="both"/>
        <w:rPr>
          <w:rFonts w:ascii="Times New Roman" w:hAnsi="Times New Roman" w:cs="Times New Roman"/>
          <w:i/>
          <w:sz w:val="24"/>
          <w:szCs w:val="24"/>
        </w:rPr>
      </w:pPr>
      <w:r w:rsidRPr="006038EF">
        <w:rPr>
          <w:rFonts w:ascii="Times New Roman" w:hAnsi="Times New Roman" w:cs="Times New Roman"/>
          <w:i/>
          <w:sz w:val="24"/>
          <w:szCs w:val="24"/>
        </w:rPr>
        <w:t>Формирование коммуникативной культуры:</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 xml:space="preserve">первоначальные представления о значении общения для жизни человека, развития личности, успешной учебы; </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93723" w:rsidRPr="00293723">
        <w:rPr>
          <w:rFonts w:ascii="Times New Roman" w:hAnsi="Times New Roman" w:cs="Times New Roman"/>
          <w:sz w:val="24"/>
          <w:szCs w:val="24"/>
        </w:rPr>
        <w:t>понимание значимости ответственного отношения к слову как к поступку, действию;</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знания о безопасном общении в Интернете;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ценностные представления о родном языке;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представления об истории родного языка, его особенностях и месте в мире;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элементарные представления о современных технологиях коммуникации;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 xml:space="preserve">элементарные навыки межкультурной коммуникации; </w:t>
      </w:r>
    </w:p>
    <w:p w:rsidR="00293723" w:rsidRPr="006038EF" w:rsidRDefault="00293723" w:rsidP="00D038FF">
      <w:pPr>
        <w:spacing w:after="0" w:line="240" w:lineRule="auto"/>
        <w:ind w:firstLine="708"/>
        <w:jc w:val="both"/>
        <w:rPr>
          <w:rFonts w:ascii="Times New Roman" w:hAnsi="Times New Roman" w:cs="Times New Roman"/>
          <w:i/>
          <w:sz w:val="24"/>
          <w:szCs w:val="24"/>
        </w:rPr>
      </w:pPr>
      <w:r w:rsidRPr="006038EF">
        <w:rPr>
          <w:rFonts w:ascii="Times New Roman" w:hAnsi="Times New Roman" w:cs="Times New Roman"/>
          <w:i/>
          <w:sz w:val="24"/>
          <w:szCs w:val="24"/>
        </w:rPr>
        <w:t>Экологическое воспитание: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ценностное отношение к природе и всем формам жизни;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элементарный опыт природоохранительной деятельности;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бережное отношение к растениям и животным;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понимание взаимосвязи здоровья человека и экологической культуры;</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элементарные знания законодательства в области защиты окружающей среды.</w:t>
      </w:r>
    </w:p>
    <w:p w:rsidR="006038EF" w:rsidRDefault="006038EF"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 xml:space="preserve">В соответствии с государственной политикой, главное в программе воспитания школьников МБОУ «Кутейниковская СОШ»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опыт жизнедеятельности. Программа состоит из 6 разделов («Я и я», «Я и семья», «Я и культура», «Я и школа», «Я и мое Отечество», «Я и планета»), связанных между собой логикой формирования гражданина России.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ab/>
        <w:t>Программа следует основным направлениям развития воспитания: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развитие социальных институтов воспитания (поддержка семейного воспитания, развитие воспитания в системе образования, расширение воспитательных возможностей информационных ресурсов, поддержка общественных объединений в сфере воспитания);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обновление воспитательного процесса с учетом современных достижений науки на основе отечественных традиций (гражданское и патриотическое воспитание, духовно-нравственное развитие, приобщение детей к культурному наследию, физическое развитие и культура здоровья, трудовое воспитание и профессиональное самоопределение, экологическое воспитание) и др.</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Основные разделы программы «Я – гражданин России»</w:t>
      </w:r>
      <w:r w:rsidR="006038EF">
        <w:rPr>
          <w:rFonts w:ascii="Times New Roman" w:hAnsi="Times New Roman" w:cs="Times New Roman"/>
          <w:sz w:val="24"/>
          <w:szCs w:val="24"/>
        </w:rPr>
        <w:t>:</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«Я И 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Цель: формирование гражданского отношения к себе.</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правосознание и воспитывать гражданскую ответственность;</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осознание необходимости и навыки здорового образа жизни;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потребность к самообразованию, воспитанию своих морально-волевых качеств.</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«Я И СЕМЬЯ»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 xml:space="preserve">Цель: формирование гражданского отношения к своей семье. </w:t>
      </w:r>
    </w:p>
    <w:p w:rsidR="006038EF"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 xml:space="preserve"> воспитывать уважение к членам семьи;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3723" w:rsidRPr="00293723">
        <w:rPr>
          <w:rFonts w:ascii="Times New Roman" w:hAnsi="Times New Roman" w:cs="Times New Roman"/>
          <w:sz w:val="24"/>
          <w:szCs w:val="24"/>
        </w:rPr>
        <w:t>воспитать доброжелательное уважительное отношение к старшим, к сверстникам и младшим;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воспитать семьянина, любящего своих родителей;</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у детей понимание сущности основных социальных ролей: дочери, сына, мужа, жены.</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«Я И КУЛЬТУРА»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Цель: формирование гражданского отношения к искусству.</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у школьников чувство прекрасного, развивать их творческое мышление, художественные способности, формировать эстетические вку</w:t>
      </w:r>
      <w:r w:rsidR="00293723" w:rsidRPr="00293723">
        <w:rPr>
          <w:rFonts w:ascii="Times New Roman" w:hAnsi="Times New Roman" w:cs="Times New Roman"/>
          <w:sz w:val="24"/>
          <w:szCs w:val="24"/>
        </w:rPr>
        <w:softHyphen/>
        <w:t>сы, идеалы;</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понимание значимости искусства в жизни каждого гражданина.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«Я  И ШКОЛА»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Цель: формирование гражданского отношения к школе.</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сознательную дисциплину и культуру поведения;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вырабатывать потребность учащихся в постоянном пополнении своих знаний, в укреплении  своего здоровья;</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сознательную готовность выполнять Устав школы.</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«Я И МОЕ  ОТЕЧЕСТВО»</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 xml:space="preserve">Цель: формирование гражданского отношения к Отечеству. </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развивать общественную активность учащихся, воспитывать в них созна</w:t>
      </w:r>
      <w:r w:rsidR="00293723" w:rsidRPr="00293723">
        <w:rPr>
          <w:rFonts w:ascii="Times New Roman" w:hAnsi="Times New Roman" w:cs="Times New Roman"/>
          <w:sz w:val="24"/>
          <w:szCs w:val="24"/>
        </w:rPr>
        <w:softHyphen/>
        <w:t>тельное отношение к народному достоянию, верность боевым и трудовым традициям старшего поколения, преданность отчизне, готовность к защите ее свободы и независимости;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политическую культуру, чувство ответственности и гордости за свою страну.</w:t>
      </w:r>
    </w:p>
    <w:p w:rsidR="006038EF" w:rsidRDefault="006038EF"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«Я И ПЛАНЕТА»</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Цель: формирование гражданского отношения к планете Земля.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воспитывать понимание взаимосвязей между человеком, обществом, при</w:t>
      </w:r>
      <w:r w:rsidR="00293723" w:rsidRPr="00293723">
        <w:rPr>
          <w:rFonts w:ascii="Times New Roman" w:hAnsi="Times New Roman" w:cs="Times New Roman"/>
          <w:sz w:val="24"/>
          <w:szCs w:val="24"/>
        </w:rPr>
        <w:softHyphen/>
        <w:t>родой;</w:t>
      </w:r>
    </w:p>
    <w:p w:rsidR="00293723" w:rsidRPr="00293723" w:rsidRDefault="006038EF"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w:t>
      </w:r>
      <w:r>
        <w:rPr>
          <w:rFonts w:ascii="Times New Roman" w:hAnsi="Times New Roman" w:cs="Times New Roman"/>
          <w:sz w:val="24"/>
          <w:szCs w:val="24"/>
        </w:rPr>
        <w:t>-</w:t>
      </w:r>
      <w:r w:rsidR="00293723" w:rsidRPr="00293723">
        <w:rPr>
          <w:rFonts w:ascii="Times New Roman" w:hAnsi="Times New Roman" w:cs="Times New Roman"/>
          <w:sz w:val="24"/>
          <w:szCs w:val="24"/>
        </w:rPr>
        <w:t>ормировать эстетическое отношение детей к окружающей среде и труду как источнику радости и творчества людей.</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 xml:space="preserve">«Я </w:t>
      </w:r>
      <w:r w:rsidR="006038EF">
        <w:rPr>
          <w:rFonts w:ascii="Times New Roman" w:hAnsi="Times New Roman" w:cs="Times New Roman"/>
          <w:sz w:val="24"/>
          <w:szCs w:val="24"/>
        </w:rPr>
        <w:t>И ПРАВО</w:t>
      </w:r>
      <w:r w:rsidRPr="00293723">
        <w:rPr>
          <w:rFonts w:ascii="Times New Roman" w:hAnsi="Times New Roman" w:cs="Times New Roman"/>
          <w:sz w:val="24"/>
          <w:szCs w:val="24"/>
        </w:rPr>
        <w:t>»</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Цель:  Формирование правового сознания, правовой культуры</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и законопослушного поведения учащихся.</w:t>
      </w:r>
    </w:p>
    <w:p w:rsidR="00293723" w:rsidRPr="00293723" w:rsidRDefault="00293723" w:rsidP="00D038FF">
      <w:pPr>
        <w:spacing w:after="0" w:line="240" w:lineRule="auto"/>
        <w:ind w:firstLine="708"/>
        <w:jc w:val="both"/>
        <w:rPr>
          <w:rFonts w:ascii="Times New Roman" w:hAnsi="Times New Roman" w:cs="Times New Roman"/>
          <w:sz w:val="24"/>
          <w:szCs w:val="24"/>
        </w:rPr>
      </w:pPr>
      <w:r w:rsidRPr="00293723">
        <w:rPr>
          <w:rFonts w:ascii="Times New Roman" w:hAnsi="Times New Roman" w:cs="Times New Roman"/>
          <w:sz w:val="24"/>
          <w:szCs w:val="24"/>
        </w:rPr>
        <w:t>Задачи:</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представление о правах как главной ценности человеческого общества;</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воспитать уважение к закону, правопорядку, позитивным нравственно-правовым нормам;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получить знания об основных отраслях права, наиболее важных источниках права и уметь их использовать для решения практических задач;</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формировать целостное представление о взаимосвязи прав, свобод, обязанностей и ответственности, готовности и способности строить собственное поведение на их основе;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раскрыть творческий потенциал через актуализацию темы прав человека, норм законов и ответственности за их несоблюдение;</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93723" w:rsidRPr="00293723">
        <w:rPr>
          <w:rFonts w:ascii="Times New Roman" w:hAnsi="Times New Roman" w:cs="Times New Roman"/>
          <w:sz w:val="24"/>
          <w:szCs w:val="24"/>
        </w:rPr>
        <w:t>приобрести способность разрешать конфликты мирным путем;</w:t>
      </w:r>
    </w:p>
    <w:p w:rsidR="00293723" w:rsidRPr="00293723" w:rsidRDefault="006038EF"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723" w:rsidRPr="00293723">
        <w:rPr>
          <w:rFonts w:ascii="Times New Roman" w:hAnsi="Times New Roman" w:cs="Times New Roman"/>
          <w:sz w:val="24"/>
          <w:szCs w:val="24"/>
        </w:rPr>
        <w:t>предотвратить правонарушения, виктимное поведение.</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Виды деятельности и формы занятий с обучающимися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И 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ГРАЖДАНСКОГО ОТНОШЕНИЯ К СЕБЕ</w:t>
      </w:r>
    </w:p>
    <w:tbl>
      <w:tblPr>
        <w:tblpPr w:leftFromText="180" w:rightFromText="180" w:vertAnchor="text" w:horzAnchor="margin" w:tblpXSpec="center" w:tblpY="99"/>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734"/>
        <w:gridCol w:w="2109"/>
        <w:gridCol w:w="1944"/>
        <w:gridCol w:w="1388"/>
      </w:tblGrid>
      <w:tr w:rsidR="00293723" w:rsidRPr="00293723" w:rsidTr="00204823">
        <w:trPr>
          <w:trHeight w:val="1172"/>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«Раскрась жизнь яркими красками»</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Общешкольное мероприятие по профилактике кризисных состояний и суицида</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Педагог-психолог, </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rPr>
          <w:trHeight w:val="546"/>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2.</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«Вместе – дружная семья»</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Флеш-моб</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Педагог-организатор, </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rPr>
          <w:trHeight w:val="986"/>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«Дерево дружбы»</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Акция по профилактике конфликтов и кризисных ситуаций</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Педагог-психолог</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rPr>
          <w:trHeight w:val="413"/>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Футбол</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Соревнования (мальчики)</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rPr>
          <w:trHeight w:val="427"/>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Волейбол</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Соревнования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(девочки)</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rPr>
          <w:trHeight w:val="400"/>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Шашечные и шахматные бои</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Соревнования</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rPr>
          <w:trHeight w:val="1026"/>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Презентация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«Физическое воспитание и здоровый образ жизни»,</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рамках недели начальных классов</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 начальных классов</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rPr>
          <w:trHeight w:val="559"/>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«Веселые старты»</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Соревнования</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rPr>
          <w:trHeight w:val="400"/>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Пионербол</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Соревнования</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rPr>
          <w:trHeight w:val="413"/>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10.</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Легкоатлетическое многоборье</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Соревнования</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rPr>
          <w:trHeight w:val="599"/>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11.</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«Здоровое питание»</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Проведение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месячника</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руководители, ПДО</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rPr>
          <w:trHeight w:val="427"/>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12.</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Всемирный день здоровья</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Общешкольная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зарядка</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rPr>
          <w:trHeight w:val="612"/>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13.</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Здоровье сберегающее </w:t>
            </w:r>
            <w:r w:rsidRPr="00293723">
              <w:rPr>
                <w:rFonts w:ascii="Times New Roman" w:hAnsi="Times New Roman" w:cs="Times New Roman"/>
                <w:sz w:val="24"/>
                <w:szCs w:val="24"/>
              </w:rPr>
              <w:lastRenderedPageBreak/>
              <w:t>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«В гостях у доктора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Айболита»</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Беседы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по профилактике </w:t>
            </w:r>
            <w:r w:rsidRPr="00293723">
              <w:rPr>
                <w:rFonts w:ascii="Times New Roman" w:hAnsi="Times New Roman" w:cs="Times New Roman"/>
                <w:sz w:val="24"/>
                <w:szCs w:val="24"/>
              </w:rPr>
              <w:lastRenderedPageBreak/>
              <w:t>заболеваний</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546"/>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14.</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гостях у</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Мойдодыра»</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Рейд по проверке внешнего вида</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Администрация</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546"/>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15.</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 природы нет плохой погоды»</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Прогулки на свежем воздухе</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течение года </w:t>
            </w:r>
          </w:p>
        </w:tc>
      </w:tr>
      <w:tr w:rsidR="00293723" w:rsidRPr="00293723" w:rsidTr="00204823">
        <w:trPr>
          <w:trHeight w:val="546"/>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16.</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«Здоровое питание. Диеты»</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Лекции</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1372"/>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17.</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«Ты со мной,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с тобой»</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 профилактике кризисных состояний и суицидального поведения учащихся.</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Администрация, педагог-психолог, классные руководители</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1651"/>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18.</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«Мы – за ЗОЖ!»</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Проведение мероприятий, направленных на формирование здорового образа жизни </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физкультуры,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839"/>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19.</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«Береги здоровье смолоду!»</w:t>
            </w:r>
          </w:p>
        </w:tc>
        <w:tc>
          <w:tcPr>
            <w:tcW w:w="2109"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Проведение мероприятий, направленных на формирование здорового образа жизни</w:t>
            </w:r>
          </w:p>
        </w:tc>
        <w:tc>
          <w:tcPr>
            <w:tcW w:w="194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Педагоги школы</w:t>
            </w:r>
          </w:p>
        </w:tc>
        <w:tc>
          <w:tcPr>
            <w:tcW w:w="138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 реализации воспитательной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701"/>
        <w:gridCol w:w="2127"/>
        <w:gridCol w:w="1984"/>
        <w:gridCol w:w="1276"/>
      </w:tblGrid>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п/п</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Название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Ответственные</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Время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w:t>
            </w:r>
            <w:r w:rsidRPr="00293723">
              <w:rPr>
                <w:rFonts w:ascii="Times New Roman" w:hAnsi="Times New Roman" w:cs="Times New Roman"/>
                <w:sz w:val="24"/>
                <w:szCs w:val="24"/>
              </w:rPr>
              <w:softHyphen/>
              <w:t>ния</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и эстетическое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«Я выбираю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деловой стиль»</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Рейд по проверке внешнего вида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учащихся</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Школьная республика (Ньюландия)</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 раз</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 месяц</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Правовое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Совет профилактики правонарушений</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Встреча и бе</w:t>
            </w:r>
            <w:r w:rsidRPr="00293723">
              <w:rPr>
                <w:rFonts w:ascii="Times New Roman" w:hAnsi="Times New Roman" w:cs="Times New Roman"/>
                <w:sz w:val="24"/>
                <w:szCs w:val="24"/>
              </w:rPr>
              <w:softHyphen/>
              <w:t>седа с детьми, состоящими на   внутри-школьном  учете)</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Зам. директора по ВР,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Школьная республика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 раз в чет</w:t>
            </w:r>
            <w:r w:rsidRPr="00293723">
              <w:rPr>
                <w:rFonts w:ascii="Times New Roman" w:hAnsi="Times New Roman" w:cs="Times New Roman"/>
                <w:sz w:val="24"/>
                <w:szCs w:val="24"/>
              </w:rPr>
              <w:softHyphen/>
              <w:t>верть</w:t>
            </w: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«Уважай старость»</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Беседы, классные часы, посвященные Дню пожилого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человека</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«Индекс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воспитанности»</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Диагностика уровня воспитанности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учащихся</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w:t>
            </w:r>
            <w:r w:rsidRPr="00293723">
              <w:rPr>
                <w:rFonts w:ascii="Times New Roman" w:hAnsi="Times New Roman" w:cs="Times New Roman"/>
                <w:sz w:val="24"/>
                <w:szCs w:val="24"/>
              </w:rPr>
              <w:lastRenderedPageBreak/>
              <w:t>психолог</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Сентябрь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5.</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плюс ты»</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Мероприятия, посвященные международному дню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толерантности</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«Мы вместе!»</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Организация благотворительного сбора для детского дома, изготовление подарков к Новому году</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 родители,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Школьная республика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7.</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Правовое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«День защиты прав ребенка»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Беседы,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презентации</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 уполномоченный по правам ребенка</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«Твори добро»</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Неделя добрых дел, в рамках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Всероссийского дня волонтера</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Зам. директора по ВР,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Школьная республика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профилактика ДДТв рамках реализации Программы ПДД на классных часах, на уроках ОБЖ</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Беседы, классные часы, инструктажи </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безопасности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«Неделя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безопасности»</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во Всероссийском профилактическом мероприятии</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безопасности </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«Праздник Первого звонка», «День последнего звонка»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Участие в Областном дне безопасности дорожного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движения</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Зам. директора по ВР, 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руководители, </w:t>
            </w:r>
          </w:p>
          <w:p w:rsidR="00293723" w:rsidRPr="00293723" w:rsidRDefault="00293723" w:rsidP="00D038FF">
            <w:pPr>
              <w:spacing w:after="0" w:line="240" w:lineRule="auto"/>
              <w:jc w:val="both"/>
              <w:rPr>
                <w:rFonts w:ascii="Times New Roman" w:hAnsi="Times New Roman" w:cs="Times New Roman"/>
                <w:sz w:val="24"/>
                <w:szCs w:val="24"/>
              </w:rPr>
            </w:pP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 май</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безопасности </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«Посвящение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пешеходы»</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Праздник для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первоклассников</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«Безопасные школьные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каникулы»</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Профилактические мероприятия перед уходом на осенние каникулы</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w:t>
            </w:r>
            <w:r w:rsidRPr="00293723">
              <w:rPr>
                <w:rFonts w:ascii="Times New Roman" w:hAnsi="Times New Roman" w:cs="Times New Roman"/>
                <w:sz w:val="24"/>
                <w:szCs w:val="24"/>
              </w:rPr>
              <w:lastRenderedPageBreak/>
              <w:t xml:space="preserve">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безопасности </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Проведение месячников, </w:t>
            </w:r>
            <w:r w:rsidRPr="00293723">
              <w:rPr>
                <w:rFonts w:ascii="Times New Roman" w:hAnsi="Times New Roman" w:cs="Times New Roman"/>
                <w:sz w:val="24"/>
                <w:szCs w:val="24"/>
              </w:rPr>
              <w:lastRenderedPageBreak/>
              <w:t>недель безопасности дорожного движения</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Беседы, классные часы, </w:t>
            </w:r>
            <w:r w:rsidRPr="00293723">
              <w:rPr>
                <w:rFonts w:ascii="Times New Roman" w:hAnsi="Times New Roman" w:cs="Times New Roman"/>
                <w:sz w:val="24"/>
                <w:szCs w:val="24"/>
              </w:rPr>
              <w:lastRenderedPageBreak/>
              <w:t>инструктажи</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педагог-организатор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В течение года</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7.</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«Улица  Памяти» - оформление главной улицы фотографиями фронтовиков.</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Выставка фотографий, праздничные мероприятия</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Школьная республика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 плану</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«Безопасная зимняя дорога»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Профилактические мероприятия перед уходом на зимние каникулы</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Декабрь  </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безопасности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«Выездные дни безопасности»</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Просмотр тематического спектакля</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Декабрь </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10.</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безопасности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«Безопасная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дорога»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Профилактические мероприятия перед уходом уч-ся на весенние каникулы</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11.</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безопасности </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Неделя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безопасности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дорожного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движения</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Профилактические мероприятия, посвященные окончанию учебного года</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12.</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воспитание и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безопасности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«Внимание, дети!»</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Профилактические мероприятия перед уходом на летние каникулы</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руководители,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13.</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 ПДД каникул нет»</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Профилактические мероприятия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летнем школьном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лагере</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Июнь</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 здоровом теле здоровый дух»</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 Физическое воспитание и формирование культуры здоровья.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2. Профилактика детского дорожно-транспортного травматизма </w:t>
      </w:r>
    </w:p>
    <w:tbl>
      <w:tblPr>
        <w:tblpPr w:leftFromText="180" w:rightFromText="180" w:vertAnchor="text" w:horzAnchor="margin" w:tblpXSpec="center" w:tblpY="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51"/>
        <w:gridCol w:w="1735"/>
        <w:gridCol w:w="1985"/>
        <w:gridCol w:w="2127"/>
        <w:gridCol w:w="1241"/>
      </w:tblGrid>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«Нет террору!»</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посвященные солидарности в борьбе с терроризмом</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w:t>
            </w:r>
            <w:r w:rsidRPr="00293723">
              <w:rPr>
                <w:rFonts w:ascii="Times New Roman" w:hAnsi="Times New Roman" w:cs="Times New Roman"/>
                <w:sz w:val="24"/>
                <w:szCs w:val="24"/>
              </w:rPr>
              <w:softHyphen/>
              <w:t>водители</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 духовное </w:t>
            </w:r>
            <w:r w:rsidRPr="00293723">
              <w:rPr>
                <w:rFonts w:ascii="Times New Roman" w:hAnsi="Times New Roman" w:cs="Times New Roman"/>
                <w:sz w:val="24"/>
                <w:szCs w:val="24"/>
              </w:rPr>
              <w:lastRenderedPageBreak/>
              <w:t>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«Правила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поведения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 в школе»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Беседа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w:t>
            </w:r>
            <w:r w:rsidRPr="00293723">
              <w:rPr>
                <w:rFonts w:ascii="Times New Roman" w:hAnsi="Times New Roman" w:cs="Times New Roman"/>
                <w:sz w:val="24"/>
                <w:szCs w:val="24"/>
              </w:rPr>
              <w:softHyphen/>
              <w:t>водители</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3.</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Здоровье сберегающее воспитание, культура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безопасности</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Действия во время чрезвычайных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ситуаций</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Тренировочные эвакуации из здания школы</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Администрация</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 графику</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«Ценность жизни – в ней самой»</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Тематические беседы, кл. часы, инструктажи в рамках реализации программы «Профилактика детского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травматизма»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Постоянно</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«Безопасный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Интернет»</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Проведение мероприятий, направленных на профилактику рисков и угроз, связанных с использованием ИКТ (Десятилетие детства)</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 учитель информатики и ИКТ</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за деньги не купишь»</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Мероприятия по профилактике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несчастных случаев с обучающимися</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течение года </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«Забота о ближнем – дело каждого»</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Беседы, классные часы, посвященные декаде инвалидов</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«Интернет без угроз»</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Обучение, информирование учащихся безопасному поведению  в сети Интернет </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 учитель информатики и ИКТ</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95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3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Развитие школьной службы медиации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Снижение проявления асоциального поведения учащихся </w:t>
            </w:r>
          </w:p>
        </w:tc>
        <w:tc>
          <w:tcPr>
            <w:tcW w:w="212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ШУПР</w:t>
            </w:r>
          </w:p>
        </w:tc>
        <w:tc>
          <w:tcPr>
            <w:tcW w:w="124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bl>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3. Профилактика детского травматизма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 Профилактика употребления ПАВ, наркомании</w:t>
      </w:r>
    </w:p>
    <w:p w:rsidR="00293723" w:rsidRPr="00293723" w:rsidRDefault="00293723" w:rsidP="00D038FF">
      <w:pPr>
        <w:spacing w:after="0" w:line="240" w:lineRule="auto"/>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1701"/>
        <w:gridCol w:w="1985"/>
        <w:gridCol w:w="2126"/>
        <w:gridCol w:w="1276"/>
      </w:tblGrid>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«Черные братья хотят захватить </w:t>
            </w:r>
            <w:r w:rsidRPr="00293723">
              <w:rPr>
                <w:rFonts w:ascii="Times New Roman" w:hAnsi="Times New Roman" w:cs="Times New Roman"/>
                <w:sz w:val="24"/>
                <w:szCs w:val="24"/>
              </w:rPr>
              <w:lastRenderedPageBreak/>
              <w:t>мир»</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Акция к международному дню отказа от </w:t>
            </w:r>
            <w:r w:rsidRPr="00293723">
              <w:rPr>
                <w:rFonts w:ascii="Times New Roman" w:hAnsi="Times New Roman" w:cs="Times New Roman"/>
                <w:sz w:val="24"/>
                <w:szCs w:val="24"/>
              </w:rPr>
              <w:lastRenderedPageBreak/>
              <w:t>курения</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педагог-психолог,</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2.</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выбираю жизнь»</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рамках реализации Программа профилактики наркомании и ПАВ-зависимости</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Учителя-предметники,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педагог-психолог</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II. «Я И СЕМЬЯ»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ГРАЖДАНСКОГО ОТНОШЕНИЯ К СВОЕЙ СЕМЬЕ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 реализации воспитательной программы</w:t>
      </w:r>
    </w:p>
    <w:p w:rsidR="00293723" w:rsidRPr="00293723" w:rsidRDefault="00293723" w:rsidP="00D038FF">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2387"/>
        <w:gridCol w:w="1984"/>
        <w:gridCol w:w="1515"/>
        <w:gridCol w:w="1985"/>
        <w:gridCol w:w="1134"/>
      </w:tblGrid>
      <w:tr w:rsidR="00293723" w:rsidRPr="00293723" w:rsidTr="00204823">
        <w:trPr>
          <w:trHeight w:val="20"/>
        </w:trPr>
        <w:tc>
          <w:tcPr>
            <w:tcW w:w="6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п/п</w:t>
            </w:r>
          </w:p>
        </w:tc>
        <w:tc>
          <w:tcPr>
            <w:tcW w:w="238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Название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w:t>
            </w:r>
          </w:p>
        </w:tc>
        <w:tc>
          <w:tcPr>
            <w:tcW w:w="1515"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985"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Ответственные</w:t>
            </w:r>
          </w:p>
        </w:tc>
        <w:tc>
          <w:tcPr>
            <w:tcW w:w="113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w:t>
            </w:r>
            <w:r w:rsidRPr="00293723">
              <w:rPr>
                <w:rFonts w:ascii="Times New Roman" w:hAnsi="Times New Roman" w:cs="Times New Roman"/>
                <w:sz w:val="24"/>
                <w:szCs w:val="24"/>
              </w:rPr>
              <w:softHyphen/>
              <w:t>ния</w:t>
            </w:r>
          </w:p>
        </w:tc>
      </w:tr>
      <w:tr w:rsidR="00293723" w:rsidRPr="00293723" w:rsidTr="00204823">
        <w:trPr>
          <w:trHeight w:val="20"/>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238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и эстетическое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«Только раз в году»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(совместное празднование дней рождения)</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Праздники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20"/>
        </w:trPr>
        <w:tc>
          <w:tcPr>
            <w:tcW w:w="9606" w:type="dxa"/>
            <w:gridSpan w:val="6"/>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Поддержка семейного воспитания</w:t>
            </w: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rPr>
          <w:trHeight w:val="20"/>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п/п</w:t>
            </w:r>
          </w:p>
        </w:tc>
        <w:tc>
          <w:tcPr>
            <w:tcW w:w="238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Название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Ответственные</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Время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w:t>
            </w:r>
            <w:r w:rsidRPr="00293723">
              <w:rPr>
                <w:rFonts w:ascii="Times New Roman" w:hAnsi="Times New Roman" w:cs="Times New Roman"/>
                <w:sz w:val="24"/>
                <w:szCs w:val="24"/>
              </w:rPr>
              <w:softHyphen/>
              <w:t>ния</w:t>
            </w:r>
          </w:p>
        </w:tc>
      </w:tr>
      <w:tr w:rsidR="00293723" w:rsidRPr="00293723" w:rsidTr="00204823">
        <w:trPr>
          <w:trHeight w:val="272"/>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2387" w:type="dxa"/>
          </w:tcPr>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«Самая любимая!»</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Выставка фотографий мам</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Педагог-организатор,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rPr>
          <w:trHeight w:val="20"/>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238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 праздником, родная!»</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Праздничные мероприятия, посвященные Дню матери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 педагог-организатор, 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p w:rsidR="00293723" w:rsidRPr="00293723" w:rsidRDefault="00293723" w:rsidP="00D038FF">
            <w:pPr>
              <w:spacing w:after="0" w:line="240" w:lineRule="auto"/>
              <w:jc w:val="both"/>
              <w:rPr>
                <w:rFonts w:ascii="Times New Roman" w:hAnsi="Times New Roman" w:cs="Times New Roman"/>
                <w:sz w:val="24"/>
                <w:szCs w:val="24"/>
              </w:rPr>
            </w:pP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rPr>
          <w:trHeight w:val="20"/>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238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«Моя мама лучше всех»</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Конкурс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рисунков, поделок</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Руководитель ШМО начальных классов</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rPr>
          <w:trHeight w:val="20"/>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238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«Я  и моя семья»,            «Золотые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бабушкины руки»</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Конкурсы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стихотворений и рисунков, поздравительных открыток</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 ШМО начальных классов,  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p w:rsidR="00293723" w:rsidRPr="00293723" w:rsidRDefault="00293723" w:rsidP="00D038FF">
            <w:pPr>
              <w:spacing w:after="0" w:line="240" w:lineRule="auto"/>
              <w:jc w:val="both"/>
              <w:rPr>
                <w:rFonts w:ascii="Times New Roman" w:hAnsi="Times New Roman" w:cs="Times New Roman"/>
                <w:sz w:val="24"/>
                <w:szCs w:val="24"/>
              </w:rPr>
            </w:pP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rPr>
          <w:trHeight w:val="20"/>
        </w:trPr>
        <w:tc>
          <w:tcPr>
            <w:tcW w:w="6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238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«Мне всегда придут на </w:t>
            </w:r>
            <w:r w:rsidRPr="00293723">
              <w:rPr>
                <w:rFonts w:ascii="Times New Roman" w:hAnsi="Times New Roman" w:cs="Times New Roman"/>
                <w:sz w:val="24"/>
                <w:szCs w:val="24"/>
              </w:rPr>
              <w:lastRenderedPageBreak/>
              <w:t>помощь»</w:t>
            </w:r>
          </w:p>
        </w:tc>
        <w:tc>
          <w:tcPr>
            <w:tcW w:w="151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Мероприятия в рамках </w:t>
            </w:r>
            <w:r w:rsidRPr="00293723">
              <w:rPr>
                <w:rFonts w:ascii="Times New Roman" w:hAnsi="Times New Roman" w:cs="Times New Roman"/>
                <w:sz w:val="24"/>
                <w:szCs w:val="24"/>
              </w:rPr>
              <w:lastRenderedPageBreak/>
              <w:t>реализации программы «Проблемные дети и семьи»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Зам. директора по ВР,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руко</w:t>
            </w:r>
            <w:r w:rsidRPr="00293723">
              <w:rPr>
                <w:rFonts w:ascii="Times New Roman" w:hAnsi="Times New Roman" w:cs="Times New Roman"/>
                <w:sz w:val="24"/>
                <w:szCs w:val="24"/>
              </w:rPr>
              <w:softHyphen/>
              <w:t xml:space="preserve">водители,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 родители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В течение </w:t>
            </w:r>
            <w:r w:rsidRPr="00293723">
              <w:rPr>
                <w:rFonts w:ascii="Times New Roman" w:hAnsi="Times New Roman" w:cs="Times New Roman"/>
                <w:sz w:val="24"/>
                <w:szCs w:val="24"/>
              </w:rPr>
              <w:lastRenderedPageBreak/>
              <w:t>года</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III.     «Я И  КУЛЬТУРА»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ОТНОШЕНИЯ  К  ИСКУССТВУ</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 реализации воспитательной программы</w:t>
      </w:r>
    </w:p>
    <w:tbl>
      <w:tblPr>
        <w:tblW w:w="9640" w:type="dxa"/>
        <w:tblInd w:w="-102" w:type="dxa"/>
        <w:tblLayout w:type="fixed"/>
        <w:tblCellMar>
          <w:left w:w="40" w:type="dxa"/>
          <w:right w:w="40" w:type="dxa"/>
        </w:tblCellMar>
        <w:tblLook w:val="0000"/>
      </w:tblPr>
      <w:tblGrid>
        <w:gridCol w:w="568"/>
        <w:gridCol w:w="1596"/>
        <w:gridCol w:w="2126"/>
        <w:gridCol w:w="1843"/>
        <w:gridCol w:w="2126"/>
        <w:gridCol w:w="1381"/>
      </w:tblGrid>
      <w:tr w:rsidR="00293723" w:rsidRPr="00293723" w:rsidTr="00204823">
        <w:trPr>
          <w:trHeight w:hRule="exact" w:val="482"/>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п/п</w:t>
            </w:r>
          </w:p>
        </w:tc>
        <w:tc>
          <w:tcPr>
            <w:tcW w:w="1596" w:type="dxa"/>
            <w:tcBorders>
              <w:top w:val="single" w:sz="6" w:space="0" w:color="auto"/>
              <w:left w:val="single" w:sz="6" w:space="0" w:color="auto"/>
              <w:bottom w:val="single" w:sz="4"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p w:rsidR="00293723" w:rsidRPr="00293723" w:rsidRDefault="00293723" w:rsidP="00D038FF">
            <w:pPr>
              <w:spacing w:after="0" w:line="240" w:lineRule="auto"/>
              <w:jc w:val="both"/>
              <w:rPr>
                <w:rFonts w:ascii="Times New Roman" w:hAnsi="Times New Roman" w:cs="Times New Roman"/>
                <w:sz w:val="24"/>
                <w:szCs w:val="24"/>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Название меро</w:t>
            </w:r>
            <w:r w:rsidRPr="00293723">
              <w:rPr>
                <w:rFonts w:ascii="Times New Roman" w:hAnsi="Times New Roman" w:cs="Times New Roman"/>
                <w:sz w:val="24"/>
                <w:szCs w:val="24"/>
              </w:rPr>
              <w:softHyphen/>
              <w:t>приятия</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Ответствен</w:t>
            </w:r>
            <w:r w:rsidRPr="00293723">
              <w:rPr>
                <w:rFonts w:ascii="Times New Roman" w:hAnsi="Times New Roman" w:cs="Times New Roman"/>
                <w:sz w:val="24"/>
                <w:szCs w:val="24"/>
              </w:rPr>
              <w:softHyphen/>
              <w:t>ные</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tc>
        <w:tc>
          <w:tcPr>
            <w:tcW w:w="1381" w:type="dxa"/>
            <w:tcBorders>
              <w:top w:val="single" w:sz="6" w:space="0" w:color="auto"/>
              <w:left w:val="single" w:sz="6" w:space="0" w:color="auto"/>
              <w:bottom w:val="single" w:sz="4"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w:t>
            </w:r>
            <w:r w:rsidRPr="00293723">
              <w:rPr>
                <w:rFonts w:ascii="Times New Roman" w:hAnsi="Times New Roman" w:cs="Times New Roman"/>
                <w:sz w:val="24"/>
                <w:szCs w:val="24"/>
              </w:rPr>
              <w:softHyphen/>
              <w:t>ния</w:t>
            </w:r>
          </w:p>
        </w:tc>
      </w:tr>
      <w:tr w:rsidR="00293723" w:rsidRPr="00293723" w:rsidTr="00204823">
        <w:trPr>
          <w:trHeight w:hRule="exact" w:val="8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эстетическое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«Новогодний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калейдоскоп»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Развлекательные праздничные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rPr>
          <w:trHeight w:hRule="exact" w:val="67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«Новогоднее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настроение»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 детского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w:t>
            </w:r>
            <w:r w:rsidRPr="00293723">
              <w:rPr>
                <w:rFonts w:ascii="Times New Roman" w:hAnsi="Times New Roman" w:cs="Times New Roman"/>
                <w:sz w:val="24"/>
                <w:szCs w:val="24"/>
              </w:rPr>
              <w:softHyphen/>
              <w:t>тели, ПДО, учителя технологии</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rPr>
          <w:trHeight w:hRule="exact" w:val="67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 эстетическое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«Новогодняя сказка»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Смотр кабинетов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rPr>
          <w:trHeight w:hRule="exact" w:val="105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 эстетическое воспитание, 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«Мир детства»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Участие в конкурсах и выставка ИЗО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УВР, классные руководи</w:t>
            </w:r>
            <w:r w:rsidRPr="00293723">
              <w:rPr>
                <w:rFonts w:ascii="Times New Roman" w:hAnsi="Times New Roman" w:cs="Times New Roman"/>
                <w:sz w:val="24"/>
                <w:szCs w:val="24"/>
              </w:rPr>
              <w:softHyphen/>
              <w:t>тели, ПДО, учитель ИЗО</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 март, май</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rPr>
          <w:trHeight w:hRule="exact" w:val="64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п/п</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Название меро</w:t>
            </w:r>
            <w:r w:rsidRPr="00293723">
              <w:rPr>
                <w:rFonts w:ascii="Times New Roman" w:hAnsi="Times New Roman" w:cs="Times New Roman"/>
                <w:sz w:val="24"/>
                <w:szCs w:val="24"/>
              </w:rPr>
              <w:softHyphen/>
              <w:t>приятия</w:t>
            </w:r>
          </w:p>
          <w:p w:rsidR="00293723" w:rsidRPr="00293723" w:rsidRDefault="00293723" w:rsidP="00D038FF">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Ответствен</w:t>
            </w:r>
            <w:r w:rsidRPr="00293723">
              <w:rPr>
                <w:rFonts w:ascii="Times New Roman" w:hAnsi="Times New Roman" w:cs="Times New Roman"/>
                <w:sz w:val="24"/>
                <w:szCs w:val="24"/>
              </w:rPr>
              <w:softHyphen/>
              <w:t>ные</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w:t>
            </w:r>
            <w:r w:rsidRPr="00293723">
              <w:rPr>
                <w:rFonts w:ascii="Times New Roman" w:hAnsi="Times New Roman" w:cs="Times New Roman"/>
                <w:sz w:val="24"/>
                <w:szCs w:val="24"/>
              </w:rPr>
              <w:softHyphen/>
              <w:t>ния</w:t>
            </w:r>
          </w:p>
        </w:tc>
      </w:tr>
      <w:tr w:rsidR="00293723" w:rsidRPr="00293723" w:rsidTr="00204823">
        <w:trPr>
          <w:trHeight w:hRule="exact" w:val="907"/>
        </w:trPr>
        <w:tc>
          <w:tcPr>
            <w:tcW w:w="568" w:type="dxa"/>
            <w:tcBorders>
              <w:top w:val="single" w:sz="4"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596" w:type="dxa"/>
            <w:tcBorders>
              <w:top w:val="single" w:sz="4"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Культуротворческое,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эстетическое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воспитание, 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Экскурсии на ху</w:t>
            </w:r>
            <w:r w:rsidRPr="00293723">
              <w:rPr>
                <w:rFonts w:ascii="Times New Roman" w:hAnsi="Times New Roman" w:cs="Times New Roman"/>
                <w:sz w:val="24"/>
                <w:szCs w:val="24"/>
              </w:rPr>
              <w:softHyphen/>
              <w:t>дожественные выстав</w:t>
            </w:r>
            <w:r w:rsidRPr="00293723">
              <w:rPr>
                <w:rFonts w:ascii="Times New Roman" w:hAnsi="Times New Roman" w:cs="Times New Roman"/>
                <w:sz w:val="24"/>
                <w:szCs w:val="24"/>
              </w:rPr>
              <w:softHyphen/>
              <w:t>ки, фотовыставки</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Экскурсии</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w:t>
            </w:r>
            <w:r w:rsidRPr="00293723">
              <w:rPr>
                <w:rFonts w:ascii="Times New Roman" w:hAnsi="Times New Roman" w:cs="Times New Roman"/>
                <w:sz w:val="24"/>
                <w:szCs w:val="24"/>
              </w:rPr>
              <w:softHyphen/>
              <w:t>тели</w:t>
            </w:r>
          </w:p>
        </w:tc>
        <w:tc>
          <w:tcPr>
            <w:tcW w:w="1381" w:type="dxa"/>
            <w:tcBorders>
              <w:top w:val="single" w:sz="4"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hRule="exact" w:val="92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эстетическое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воспитание, 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«Фильм! Фильм! Фильм!»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Посещение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кино</w:t>
            </w:r>
            <w:r w:rsidRPr="00293723">
              <w:rPr>
                <w:rFonts w:ascii="Times New Roman" w:hAnsi="Times New Roman" w:cs="Times New Roman"/>
                <w:sz w:val="24"/>
                <w:szCs w:val="24"/>
              </w:rPr>
              <w:softHyphen/>
              <w:t>театров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hRule="exact" w:val="114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Культуротворческое,  эстетическое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«Чайные традиции и церемонии»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рамках недели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начальной школы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ШМО учителей начальных классов</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rPr>
          <w:trHeight w:val="1005"/>
        </w:trPr>
        <w:tc>
          <w:tcPr>
            <w:tcW w:w="568" w:type="dxa"/>
            <w:tcBorders>
              <w:top w:val="single" w:sz="6" w:space="0" w:color="auto"/>
              <w:left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p w:rsidR="00293723" w:rsidRPr="00293723" w:rsidRDefault="00293723" w:rsidP="00D038FF">
            <w:pPr>
              <w:spacing w:after="0" w:line="240" w:lineRule="auto"/>
              <w:jc w:val="both"/>
              <w:rPr>
                <w:rFonts w:ascii="Times New Roman" w:hAnsi="Times New Roman" w:cs="Times New Roman"/>
                <w:sz w:val="24"/>
                <w:szCs w:val="24"/>
              </w:rPr>
            </w:pPr>
          </w:p>
        </w:tc>
        <w:tc>
          <w:tcPr>
            <w:tcW w:w="1596" w:type="dxa"/>
            <w:tcBorders>
              <w:top w:val="single" w:sz="6" w:space="0" w:color="auto"/>
              <w:left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эстетическое воспитание</w:t>
            </w:r>
          </w:p>
        </w:tc>
        <w:tc>
          <w:tcPr>
            <w:tcW w:w="2126" w:type="dxa"/>
            <w:tcBorders>
              <w:top w:val="single" w:sz="6" w:space="0" w:color="auto"/>
              <w:left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«Тихий Дон»</w:t>
            </w:r>
          </w:p>
        </w:tc>
        <w:tc>
          <w:tcPr>
            <w:tcW w:w="1843" w:type="dxa"/>
            <w:tcBorders>
              <w:top w:val="single" w:sz="6" w:space="0" w:color="auto"/>
              <w:left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Экскурсии, посещение географических и туристических объектов Ростовской области, включая военно-патриотические памятники в рамках реализации регионального проекта «Воспитан на Дону»</w:t>
            </w:r>
          </w:p>
        </w:tc>
        <w:tc>
          <w:tcPr>
            <w:tcW w:w="2126" w:type="dxa"/>
            <w:tcBorders>
              <w:top w:val="single" w:sz="6" w:space="0" w:color="auto"/>
              <w:left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 классные руководители</w:t>
            </w:r>
          </w:p>
        </w:tc>
        <w:tc>
          <w:tcPr>
            <w:tcW w:w="1381" w:type="dxa"/>
            <w:tcBorders>
              <w:top w:val="single" w:sz="6" w:space="0" w:color="auto"/>
              <w:left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hRule="exact" w:val="109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5.</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эстетическое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«150 культур Дона. «Белоруссия»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в рамках реализации регионального проекта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Зам. директора по ВР,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w:t>
            </w:r>
            <w:r w:rsidRPr="00293723">
              <w:rPr>
                <w:rFonts w:ascii="Times New Roman" w:hAnsi="Times New Roman" w:cs="Times New Roman"/>
                <w:sz w:val="24"/>
                <w:szCs w:val="24"/>
              </w:rPr>
              <w:softHyphen/>
              <w:t>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hRule="exact" w:val="212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Культуротворческое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эстетическое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«Страницы истории»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Проведение музейно-образовательных мероприятий, посвященных знаменательным датам и истории страны (региональный проект «Воспитан на Дону»)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Руководитель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школьного музея</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hRule="exact" w:val="981"/>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Культуротворческое,  эстетическое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 просторам моей Родины»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Реализация туристических проектов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hRule="exact" w:val="70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Масленица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Праздничное представление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Зам. директора по ВР,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w:t>
            </w:r>
            <w:r w:rsidRPr="00293723">
              <w:rPr>
                <w:rFonts w:ascii="Times New Roman" w:hAnsi="Times New Roman" w:cs="Times New Roman"/>
                <w:sz w:val="24"/>
                <w:szCs w:val="24"/>
              </w:rPr>
              <w:softHyphen/>
              <w:t>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IV. «Я  И  ШКОЛА»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ГРАЖДАНСКОГО  ОТНОШЕНИЯ  К   ШКОЛЕ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 реализации воспитательной программы</w:t>
      </w:r>
    </w:p>
    <w:p w:rsidR="00293723" w:rsidRPr="00293723" w:rsidRDefault="00293723" w:rsidP="00D038FF">
      <w:pPr>
        <w:spacing w:after="0" w:line="240" w:lineRule="auto"/>
        <w:jc w:val="both"/>
        <w:rPr>
          <w:rFonts w:ascii="Times New Roman" w:hAnsi="Times New Roman" w:cs="Times New Roman"/>
          <w:sz w:val="24"/>
          <w:szCs w:val="24"/>
        </w:rPr>
      </w:pPr>
    </w:p>
    <w:tbl>
      <w:tblPr>
        <w:tblW w:w="95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2110"/>
        <w:gridCol w:w="1866"/>
        <w:gridCol w:w="2005"/>
        <w:gridCol w:w="1178"/>
      </w:tblGrid>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Название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мероприятия</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w:t>
            </w:r>
            <w:r w:rsidRPr="00293723">
              <w:rPr>
                <w:rFonts w:ascii="Times New Roman" w:hAnsi="Times New Roman" w:cs="Times New Roman"/>
                <w:sz w:val="24"/>
                <w:szCs w:val="24"/>
              </w:rPr>
              <w:softHyphen/>
              <w:t>венные</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 проведе</w:t>
            </w:r>
            <w:r w:rsidRPr="00293723">
              <w:rPr>
                <w:rFonts w:ascii="Times New Roman" w:hAnsi="Times New Roman" w:cs="Times New Roman"/>
                <w:sz w:val="24"/>
                <w:szCs w:val="24"/>
              </w:rPr>
              <w:softHyphen/>
              <w:t>ния</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Интеллектуальное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День Знаний</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Торжественная линейка</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Нравственное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 духовное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«Мой школьный дом»</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Экскурсия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по школе</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w:t>
            </w:r>
            <w:r w:rsidRPr="00293723">
              <w:rPr>
                <w:rFonts w:ascii="Times New Roman" w:hAnsi="Times New Roman" w:cs="Times New Roman"/>
                <w:sz w:val="24"/>
                <w:szCs w:val="24"/>
              </w:rPr>
              <w:softHyphen/>
              <w:t>водители</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Правовое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Проведение социально-педагогического мониторинга</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рамках реализации мероприятий </w:t>
            </w:r>
          </w:p>
          <w:p w:rsidR="00293723" w:rsidRPr="00293723" w:rsidRDefault="00293723" w:rsidP="00D038FF">
            <w:pPr>
              <w:spacing w:after="0" w:line="240" w:lineRule="auto"/>
              <w:jc w:val="both"/>
              <w:rPr>
                <w:rFonts w:ascii="Times New Roman" w:hAnsi="Times New Roman" w:cs="Times New Roman"/>
                <w:sz w:val="24"/>
                <w:szCs w:val="24"/>
              </w:rPr>
            </w:pP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Социальный педагог</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Октябрь, ноябрь,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4. </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«Мои права 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обязанно</w:t>
            </w:r>
            <w:r w:rsidRPr="00293723">
              <w:rPr>
                <w:rFonts w:ascii="Times New Roman" w:hAnsi="Times New Roman" w:cs="Times New Roman"/>
                <w:sz w:val="24"/>
                <w:szCs w:val="24"/>
              </w:rPr>
              <w:softHyphen/>
              <w:t>сти»</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Беседа о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w:t>
            </w:r>
            <w:r w:rsidRPr="00293723">
              <w:rPr>
                <w:rFonts w:ascii="Times New Roman" w:hAnsi="Times New Roman" w:cs="Times New Roman"/>
                <w:sz w:val="24"/>
                <w:szCs w:val="24"/>
              </w:rPr>
              <w:softHyphen/>
              <w:t>ном Уставе</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w:t>
            </w:r>
            <w:r w:rsidRPr="00293723">
              <w:rPr>
                <w:rFonts w:ascii="Times New Roman" w:hAnsi="Times New Roman" w:cs="Times New Roman"/>
                <w:sz w:val="24"/>
                <w:szCs w:val="24"/>
              </w:rPr>
              <w:softHyphen/>
              <w:t>водители</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 четверть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Нравственное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и духовное воспитание</w:t>
            </w:r>
          </w:p>
          <w:p w:rsidR="00293723" w:rsidRPr="00293723" w:rsidRDefault="00293723" w:rsidP="00D038FF">
            <w:pPr>
              <w:spacing w:after="0" w:line="240" w:lineRule="auto"/>
              <w:jc w:val="both"/>
              <w:rPr>
                <w:rFonts w:ascii="Times New Roman" w:hAnsi="Times New Roman" w:cs="Times New Roman"/>
                <w:sz w:val="24"/>
                <w:szCs w:val="24"/>
              </w:rPr>
            </w:pP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Работа Совета профилактики безнадзорности и правонарушений несовершеннолетних</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рамках реализации мероприятий </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 ШУПР, классные руководители</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Нравственное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и духовное,      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Самый лучший класс</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 классных коллективов</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Зам.   директора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 ВР, ШМО</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 - май</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w:t>
            </w:r>
            <w:r w:rsidRPr="00293723">
              <w:rPr>
                <w:rFonts w:ascii="Times New Roman" w:hAnsi="Times New Roman" w:cs="Times New Roman"/>
                <w:sz w:val="24"/>
                <w:szCs w:val="24"/>
              </w:rPr>
              <w:lastRenderedPageBreak/>
              <w:t>о отношения к труду и творчеству</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Конструирование и моделирование </w:t>
            </w:r>
            <w:r w:rsidRPr="00293723">
              <w:rPr>
                <w:rFonts w:ascii="Times New Roman" w:hAnsi="Times New Roman" w:cs="Times New Roman"/>
                <w:sz w:val="24"/>
                <w:szCs w:val="24"/>
              </w:rPr>
              <w:lastRenderedPageBreak/>
              <w:t>из бумаги и картона</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Конкурс детского </w:t>
            </w:r>
            <w:r w:rsidRPr="00293723">
              <w:rPr>
                <w:rFonts w:ascii="Times New Roman" w:hAnsi="Times New Roman" w:cs="Times New Roman"/>
                <w:sz w:val="24"/>
                <w:szCs w:val="24"/>
              </w:rPr>
              <w:lastRenderedPageBreak/>
              <w:t>творчества</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Классные руководи</w:t>
            </w:r>
            <w:r w:rsidRPr="00293723">
              <w:rPr>
                <w:rFonts w:ascii="Times New Roman" w:hAnsi="Times New Roman" w:cs="Times New Roman"/>
                <w:sz w:val="24"/>
                <w:szCs w:val="24"/>
              </w:rPr>
              <w:softHyphen/>
              <w:t xml:space="preserve">тели, </w:t>
            </w:r>
            <w:r w:rsidRPr="00293723">
              <w:rPr>
                <w:rFonts w:ascii="Times New Roman" w:hAnsi="Times New Roman" w:cs="Times New Roman"/>
                <w:sz w:val="24"/>
                <w:szCs w:val="24"/>
              </w:rPr>
              <w:lastRenderedPageBreak/>
              <w:t>ПДО, учителя технологии</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Ноябрь</w:t>
            </w: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8.</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 гармонии с собой и окружающими» </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Неделя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психологии</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Педагог-психолог, </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«Прощай, 4-й класс!»</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Утренник</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 организатор</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10.</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Культуротворческое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и эстетическое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Праздник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Последнего звонка</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Торжественная линейка</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r w:rsidR="00293723" w:rsidRPr="00293723" w:rsidTr="00204823">
        <w:trPr>
          <w:trHeight w:val="786"/>
        </w:trPr>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11.</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Неделя физической культуры и ОБЖ</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Викторины и спортивные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Учитель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 и ОБЖ</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12.</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 науке первые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шаги»</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 городской научно-практической конференции</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ШМО учителей естественно-научного цикла</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 январь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13.</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коммуникативной культуры</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Ученик года</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Общешкольный конкурс</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УВР</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 май</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14.</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«Хочу все знать!»</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в рамках проведения недели начальной школы</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начальных классов</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15.</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«Юный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филолог»</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 недели русского языка</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ШМО учителей гуманитарного цикла</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16.</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110" w:type="dxa"/>
          </w:tcPr>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«Мир моих</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увлечений»</w:t>
            </w:r>
          </w:p>
        </w:tc>
        <w:tc>
          <w:tcPr>
            <w:tcW w:w="186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Вовлечение учащихся в сеть кружков и секций </w:t>
            </w:r>
          </w:p>
        </w:tc>
        <w:tc>
          <w:tcPr>
            <w:tcW w:w="2005"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17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17.</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«Поздравь учителя» </w:t>
            </w:r>
          </w:p>
          <w:p w:rsidR="00293723" w:rsidRPr="00293723" w:rsidRDefault="00293723" w:rsidP="00D038FF">
            <w:pPr>
              <w:spacing w:after="0" w:line="240" w:lineRule="auto"/>
              <w:jc w:val="both"/>
              <w:rPr>
                <w:rFonts w:ascii="Times New Roman" w:hAnsi="Times New Roman" w:cs="Times New Roman"/>
                <w:sz w:val="24"/>
                <w:szCs w:val="24"/>
              </w:rPr>
            </w:pP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Концерт к Дню учителя, вы</w:t>
            </w:r>
            <w:r w:rsidRPr="00293723">
              <w:rPr>
                <w:rFonts w:ascii="Times New Roman" w:hAnsi="Times New Roman" w:cs="Times New Roman"/>
                <w:sz w:val="24"/>
                <w:szCs w:val="24"/>
              </w:rPr>
              <w:softHyphen/>
              <w:t>пуск плакатов, по</w:t>
            </w:r>
            <w:r w:rsidRPr="00293723">
              <w:rPr>
                <w:rFonts w:ascii="Times New Roman" w:hAnsi="Times New Roman" w:cs="Times New Roman"/>
                <w:sz w:val="24"/>
                <w:szCs w:val="24"/>
              </w:rPr>
              <w:softHyphen/>
              <w:t xml:space="preserve">здравлений  </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18.</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 воспитание семейных ценностей</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«Примите наши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поздравления»</w:t>
            </w:r>
          </w:p>
        </w:tc>
        <w:tc>
          <w:tcPr>
            <w:tcW w:w="186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Концерт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для учителей,</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посвященный празднику 8 марта</w:t>
            </w:r>
          </w:p>
        </w:tc>
        <w:tc>
          <w:tcPr>
            <w:tcW w:w="2005"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17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19.</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11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«Калейдоскоп идей»</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Участие в муниципальном конкурсе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творчества</w:t>
            </w:r>
          </w:p>
        </w:tc>
        <w:tc>
          <w:tcPr>
            <w:tcW w:w="200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ШМО учителей естественно-научного цикла, учителя технологии, ПДО</w:t>
            </w:r>
          </w:p>
        </w:tc>
        <w:tc>
          <w:tcPr>
            <w:tcW w:w="117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V. «Я И МОЕ  ОТЕЧЕСТВО»</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ГРАЖДАНСКОГО  ОТНОШЕНИЯ  К  ОТЕЧЕСТВУ</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Патриотическое воспитание и формирование российской идентичности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953"/>
        <w:gridCol w:w="1985"/>
        <w:gridCol w:w="1842"/>
        <w:gridCol w:w="1985"/>
        <w:gridCol w:w="1276"/>
      </w:tblGrid>
      <w:tr w:rsidR="00293723" w:rsidRPr="00293723" w:rsidTr="00204823">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п/п</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Название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w:t>
            </w:r>
            <w:r w:rsidRPr="00293723">
              <w:rPr>
                <w:rFonts w:ascii="Times New Roman" w:hAnsi="Times New Roman" w:cs="Times New Roman"/>
                <w:sz w:val="24"/>
                <w:szCs w:val="24"/>
              </w:rPr>
              <w:softHyphen/>
              <w:t>тия</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w:t>
            </w:r>
            <w:r w:rsidRPr="00293723">
              <w:rPr>
                <w:rFonts w:ascii="Times New Roman" w:hAnsi="Times New Roman" w:cs="Times New Roman"/>
                <w:sz w:val="24"/>
                <w:szCs w:val="24"/>
              </w:rPr>
              <w:softHyphen/>
              <w:t>венные</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Время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w:t>
            </w:r>
            <w:r w:rsidRPr="00293723">
              <w:rPr>
                <w:rFonts w:ascii="Times New Roman" w:hAnsi="Times New Roman" w:cs="Times New Roman"/>
                <w:sz w:val="24"/>
                <w:szCs w:val="24"/>
              </w:rPr>
              <w:softHyphen/>
              <w:t>ведения</w:t>
            </w:r>
          </w:p>
        </w:tc>
      </w:tr>
      <w:tr w:rsidR="00293723" w:rsidRPr="00293723" w:rsidTr="00204823">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«Летопись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освобождения»</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часы к Дню освобождения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Ростовской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области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w:t>
            </w:r>
            <w:r w:rsidRPr="00293723">
              <w:rPr>
                <w:rFonts w:ascii="Times New Roman" w:hAnsi="Times New Roman" w:cs="Times New Roman"/>
                <w:sz w:val="24"/>
                <w:szCs w:val="24"/>
              </w:rPr>
              <w:softHyphen/>
              <w:t>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rPr>
          <w:trHeight w:val="529"/>
        </w:trPr>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«День белых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журавлей»</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Акция в честь павших на полях сражений</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w:t>
            </w:r>
            <w:r w:rsidRPr="00293723">
              <w:rPr>
                <w:rFonts w:ascii="Times New Roman" w:hAnsi="Times New Roman" w:cs="Times New Roman"/>
                <w:sz w:val="24"/>
                <w:szCs w:val="24"/>
              </w:rPr>
              <w:softHyphen/>
              <w:t>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r w:rsidR="00293723" w:rsidRPr="00293723" w:rsidTr="00204823">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День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народного единства</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Беседа, классные часы</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w:t>
            </w:r>
            <w:r w:rsidRPr="00293723">
              <w:rPr>
                <w:rFonts w:ascii="Times New Roman" w:hAnsi="Times New Roman" w:cs="Times New Roman"/>
                <w:sz w:val="24"/>
                <w:szCs w:val="24"/>
              </w:rPr>
              <w:softHyphen/>
              <w:t>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«Наш город в годы Великой Отечественной войны»</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Лекторий в рамках проведения недели истории </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 истории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«Вперед,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мальчишки!»</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Эстафета</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rPr>
          <w:trHeight w:val="568"/>
        </w:trPr>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11.</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«Поздравь ветерана»</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Благотворительная акция</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w:t>
            </w:r>
            <w:r w:rsidRPr="00293723">
              <w:rPr>
                <w:rFonts w:ascii="Times New Roman" w:hAnsi="Times New Roman" w:cs="Times New Roman"/>
                <w:sz w:val="24"/>
                <w:szCs w:val="24"/>
              </w:rPr>
              <w:softHyphen/>
              <w:t>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Февраль-май</w:t>
            </w:r>
          </w:p>
        </w:tc>
      </w:tr>
      <w:tr w:rsidR="00293723" w:rsidRPr="00293723" w:rsidTr="00204823">
        <w:trPr>
          <w:trHeight w:val="620"/>
        </w:trPr>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12.</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«Космос – это мы»</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посвященные Дню космонавтики (Гагаринский урок, конкурс рисунков)</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w:t>
            </w:r>
            <w:r w:rsidRPr="00293723">
              <w:rPr>
                <w:rFonts w:ascii="Times New Roman" w:hAnsi="Times New Roman" w:cs="Times New Roman"/>
                <w:sz w:val="24"/>
                <w:szCs w:val="24"/>
              </w:rPr>
              <w:softHyphen/>
              <w:t>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rPr>
          <w:trHeight w:val="418"/>
        </w:trPr>
        <w:tc>
          <w:tcPr>
            <w:tcW w:w="56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14.</w:t>
            </w:r>
          </w:p>
        </w:tc>
        <w:tc>
          <w:tcPr>
            <w:tcW w:w="195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«День белых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журавлей»</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Акция</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bl>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Духовное и нравственное воспитание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 основе российских традиционных ценностей</w:t>
      </w:r>
    </w:p>
    <w:p w:rsidR="00293723" w:rsidRPr="00293723" w:rsidRDefault="00293723" w:rsidP="00D038F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947"/>
        <w:gridCol w:w="1985"/>
        <w:gridCol w:w="1857"/>
        <w:gridCol w:w="1970"/>
        <w:gridCol w:w="1276"/>
      </w:tblGrid>
      <w:tr w:rsidR="00293723" w:rsidRPr="00293723" w:rsidTr="00204823">
        <w:tc>
          <w:tcPr>
            <w:tcW w:w="57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4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Уроки Мужества </w:t>
            </w:r>
          </w:p>
        </w:tc>
        <w:tc>
          <w:tcPr>
            <w:tcW w:w="185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Встречи с ветеранами  ВОВ,     участ</w:t>
            </w:r>
            <w:r w:rsidRPr="00293723">
              <w:rPr>
                <w:rFonts w:ascii="Times New Roman" w:hAnsi="Times New Roman" w:cs="Times New Roman"/>
                <w:sz w:val="24"/>
                <w:szCs w:val="24"/>
              </w:rPr>
              <w:softHyphen/>
              <w:t>никами      ло</w:t>
            </w:r>
            <w:r w:rsidRPr="00293723">
              <w:rPr>
                <w:rFonts w:ascii="Times New Roman" w:hAnsi="Times New Roman" w:cs="Times New Roman"/>
                <w:sz w:val="24"/>
                <w:szCs w:val="24"/>
              </w:rPr>
              <w:softHyphen/>
              <w:t>кальных войн</w:t>
            </w:r>
          </w:p>
        </w:tc>
        <w:tc>
          <w:tcPr>
            <w:tcW w:w="197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 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 май</w:t>
            </w:r>
          </w:p>
        </w:tc>
      </w:tr>
      <w:tr w:rsidR="00293723" w:rsidRPr="00293723" w:rsidTr="00204823">
        <w:tc>
          <w:tcPr>
            <w:tcW w:w="57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4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w:t>
            </w:r>
            <w:r w:rsidRPr="00293723">
              <w:rPr>
                <w:rFonts w:ascii="Times New Roman" w:hAnsi="Times New Roman" w:cs="Times New Roman"/>
                <w:sz w:val="24"/>
                <w:szCs w:val="24"/>
              </w:rPr>
              <w:lastRenderedPageBreak/>
              <w:t>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«Поклон   тебе,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солдат России»</w:t>
            </w:r>
          </w:p>
        </w:tc>
        <w:tc>
          <w:tcPr>
            <w:tcW w:w="185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Фестиваль </w:t>
            </w:r>
            <w:r w:rsidRPr="00293723">
              <w:rPr>
                <w:rFonts w:ascii="Times New Roman" w:hAnsi="Times New Roman" w:cs="Times New Roman"/>
                <w:sz w:val="24"/>
                <w:szCs w:val="24"/>
              </w:rPr>
              <w:lastRenderedPageBreak/>
              <w:t>патриотической  песни</w:t>
            </w:r>
          </w:p>
        </w:tc>
        <w:tc>
          <w:tcPr>
            <w:tcW w:w="197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Зам. директора </w:t>
            </w:r>
            <w:r w:rsidRPr="00293723">
              <w:rPr>
                <w:rFonts w:ascii="Times New Roman" w:hAnsi="Times New Roman" w:cs="Times New Roman"/>
                <w:sz w:val="24"/>
                <w:szCs w:val="24"/>
              </w:rPr>
              <w:lastRenderedPageBreak/>
              <w:t xml:space="preserve">по ВР,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Февраль</w:t>
            </w:r>
          </w:p>
        </w:tc>
      </w:tr>
      <w:tr w:rsidR="00293723" w:rsidRPr="00293723" w:rsidTr="00204823">
        <w:tc>
          <w:tcPr>
            <w:tcW w:w="57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3.</w:t>
            </w:r>
          </w:p>
        </w:tc>
        <w:tc>
          <w:tcPr>
            <w:tcW w:w="194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Месячник патриотического воспитания </w:t>
            </w:r>
          </w:p>
        </w:tc>
        <w:tc>
          <w:tcPr>
            <w:tcW w:w="185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школьных</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мероприятиях</w:t>
            </w:r>
          </w:p>
        </w:tc>
        <w:tc>
          <w:tcPr>
            <w:tcW w:w="197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Зам. директора по ВР, 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 май</w:t>
            </w:r>
          </w:p>
        </w:tc>
      </w:tr>
      <w:tr w:rsidR="00293723" w:rsidRPr="00293723" w:rsidTr="00204823">
        <w:tc>
          <w:tcPr>
            <w:tcW w:w="57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94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«Память,   которой   не будет  конца»</w:t>
            </w:r>
          </w:p>
        </w:tc>
        <w:tc>
          <w:tcPr>
            <w:tcW w:w="185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Общешколь</w:t>
            </w:r>
            <w:r w:rsidRPr="00293723">
              <w:rPr>
                <w:rFonts w:ascii="Times New Roman" w:hAnsi="Times New Roman" w:cs="Times New Roman"/>
                <w:sz w:val="24"/>
                <w:szCs w:val="24"/>
              </w:rPr>
              <w:softHyphen/>
              <w:t>ная торжест</w:t>
            </w:r>
            <w:r w:rsidRPr="00293723">
              <w:rPr>
                <w:rFonts w:ascii="Times New Roman" w:hAnsi="Times New Roman" w:cs="Times New Roman"/>
                <w:sz w:val="24"/>
                <w:szCs w:val="24"/>
              </w:rPr>
              <w:softHyphen/>
              <w:t>венная  ли</w:t>
            </w:r>
            <w:r w:rsidRPr="00293723">
              <w:rPr>
                <w:rFonts w:ascii="Times New Roman" w:hAnsi="Times New Roman" w:cs="Times New Roman"/>
                <w:sz w:val="24"/>
                <w:szCs w:val="24"/>
              </w:rPr>
              <w:softHyphen/>
              <w:t>нейка. Возложение цве</w:t>
            </w:r>
            <w:r w:rsidRPr="00293723">
              <w:rPr>
                <w:rFonts w:ascii="Times New Roman" w:hAnsi="Times New Roman" w:cs="Times New Roman"/>
                <w:sz w:val="24"/>
                <w:szCs w:val="24"/>
              </w:rPr>
              <w:softHyphen/>
              <w:t>тов к обелиску</w:t>
            </w:r>
          </w:p>
        </w:tc>
        <w:tc>
          <w:tcPr>
            <w:tcW w:w="197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директора по ВР</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 май</w:t>
            </w:r>
          </w:p>
        </w:tc>
      </w:tr>
      <w:tr w:rsidR="00293723" w:rsidRPr="00293723" w:rsidTr="00204823">
        <w:tc>
          <w:tcPr>
            <w:tcW w:w="57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94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Гражданско-патриотическое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«Читаем о войне»</w:t>
            </w:r>
          </w:p>
        </w:tc>
        <w:tc>
          <w:tcPr>
            <w:tcW w:w="185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Конкурсы чтецов, сочинений о Великой Отечественной войне</w:t>
            </w:r>
          </w:p>
        </w:tc>
        <w:tc>
          <w:tcPr>
            <w:tcW w:w="197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 русского языка и литературы</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 май</w:t>
            </w:r>
          </w:p>
        </w:tc>
      </w:tr>
      <w:tr w:rsidR="00293723" w:rsidRPr="00293723" w:rsidTr="00204823">
        <w:tc>
          <w:tcPr>
            <w:tcW w:w="57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94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Гражданско-патриотическое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«Бессмертный полк»</w:t>
            </w:r>
          </w:p>
        </w:tc>
        <w:tc>
          <w:tcPr>
            <w:tcW w:w="185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Акция</w:t>
            </w:r>
          </w:p>
        </w:tc>
        <w:tc>
          <w:tcPr>
            <w:tcW w:w="1970"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Ньюландия</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Духовное и нравственное воспитание на основе российских традиционных ценностей</w:t>
      </w:r>
    </w:p>
    <w:p w:rsidR="00293723" w:rsidRPr="00293723" w:rsidRDefault="00293723" w:rsidP="00D038F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2086"/>
        <w:gridCol w:w="2003"/>
        <w:gridCol w:w="1762"/>
        <w:gridCol w:w="1985"/>
        <w:gridCol w:w="1276"/>
      </w:tblGrid>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208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 гражданин своей страны»</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Мероприятия, посвященные Дню Конституции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РФ </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w:t>
            </w:r>
            <w:r w:rsidRPr="00293723">
              <w:rPr>
                <w:rFonts w:ascii="Times New Roman" w:hAnsi="Times New Roman" w:cs="Times New Roman"/>
                <w:sz w:val="24"/>
                <w:szCs w:val="24"/>
              </w:rPr>
              <w:softHyphen/>
              <w:t>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208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«Слава героям!»</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посвященные Дню Героев Отечества</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 истории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208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«Моя малая Родина»</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экскурсоводов</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цикла</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208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«Помни корни свои»</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Исследовательский конкурс</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208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Стендовые модели и военная техника</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 детскоготехнического творчества</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w:t>
            </w:r>
            <w:r w:rsidRPr="00293723">
              <w:rPr>
                <w:rFonts w:ascii="Times New Roman" w:hAnsi="Times New Roman" w:cs="Times New Roman"/>
                <w:sz w:val="24"/>
                <w:szCs w:val="24"/>
              </w:rPr>
              <w:softHyphen/>
              <w:t>тели, ПДО, учителя технологии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208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Поздравление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Победителю</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 открыток</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w:t>
            </w:r>
            <w:r w:rsidRPr="00293723">
              <w:rPr>
                <w:rFonts w:ascii="Times New Roman" w:hAnsi="Times New Roman" w:cs="Times New Roman"/>
                <w:sz w:val="24"/>
                <w:szCs w:val="24"/>
              </w:rPr>
              <w:softHyphen/>
              <w:t>тели, ПДО, учителя технологии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208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w:t>
            </w:r>
            <w:r w:rsidRPr="00293723">
              <w:rPr>
                <w:rFonts w:ascii="Times New Roman" w:hAnsi="Times New Roman" w:cs="Times New Roman"/>
                <w:sz w:val="24"/>
                <w:szCs w:val="24"/>
              </w:rPr>
              <w:lastRenderedPageBreak/>
              <w:t>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День </w:t>
            </w:r>
            <w:r w:rsidRPr="00293723">
              <w:rPr>
                <w:rFonts w:ascii="Times New Roman" w:hAnsi="Times New Roman" w:cs="Times New Roman"/>
                <w:sz w:val="24"/>
                <w:szCs w:val="24"/>
              </w:rPr>
              <w:lastRenderedPageBreak/>
              <w:t>космонавтики</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Флеш-моб</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физкультуры</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Апрель</w:t>
            </w: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8.</w:t>
            </w:r>
          </w:p>
        </w:tc>
        <w:tc>
          <w:tcPr>
            <w:tcW w:w="208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«Этих дней не смолкнет слава»</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Праздничные мероприятия к годовщине Великой Победы</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ШМО учителей русского языка и литературы, истории,  клас-сные руководители</w:t>
            </w:r>
          </w:p>
        </w:tc>
        <w:tc>
          <w:tcPr>
            <w:tcW w:w="127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r w:rsidR="00293723" w:rsidRPr="00293723" w:rsidTr="00204823">
        <w:tc>
          <w:tcPr>
            <w:tcW w:w="49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208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200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«Допризывник»</w:t>
            </w:r>
          </w:p>
        </w:tc>
        <w:tc>
          <w:tcPr>
            <w:tcW w:w="176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Военные сборы</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 ОБЖ</w:t>
            </w:r>
          </w:p>
        </w:tc>
        <w:tc>
          <w:tcPr>
            <w:tcW w:w="1276" w:type="dxa"/>
            <w:vAlign w:val="center"/>
          </w:tcPr>
          <w:p w:rsidR="00293723" w:rsidRPr="00293723" w:rsidRDefault="00A10CDD" w:rsidP="00D03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2" o:spid="_x0000_s1026" style="position:absolute;left:0;text-align:left;flip:y;z-index:251660288;visibility:visible;mso-position-horizontal-relative:text;mso-position-vertical-relative:text" from="58.75pt,22pt" to="5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"/>
              </w:pict>
            </w:r>
            <w:r w:rsidR="00293723" w:rsidRPr="00293723">
              <w:rPr>
                <w:rFonts w:ascii="Times New Roman" w:hAnsi="Times New Roman" w:cs="Times New Roman"/>
                <w:sz w:val="24"/>
                <w:szCs w:val="24"/>
              </w:rPr>
              <w:t>Май</w:t>
            </w:r>
          </w:p>
        </w:tc>
      </w:tr>
    </w:tbl>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Гражданское воспитание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1982"/>
        <w:gridCol w:w="1985"/>
        <w:gridCol w:w="2268"/>
        <w:gridCol w:w="1637"/>
        <w:gridCol w:w="1198"/>
      </w:tblGrid>
      <w:tr w:rsidR="00293723" w:rsidRPr="00293723" w:rsidTr="00204823">
        <w:tc>
          <w:tcPr>
            <w:tcW w:w="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8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 гражданин своей страны»</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Мероприятия, посвященные Дню Конституции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РФ (классные часы, выставка плакатов, рисунков)</w:t>
            </w:r>
          </w:p>
        </w:tc>
        <w:tc>
          <w:tcPr>
            <w:tcW w:w="163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w:t>
            </w:r>
            <w:r w:rsidRPr="00293723">
              <w:rPr>
                <w:rFonts w:ascii="Times New Roman" w:hAnsi="Times New Roman" w:cs="Times New Roman"/>
                <w:sz w:val="24"/>
                <w:szCs w:val="24"/>
              </w:rPr>
              <w:softHyphen/>
              <w:t>тели</w:t>
            </w:r>
          </w:p>
        </w:tc>
        <w:tc>
          <w:tcPr>
            <w:tcW w:w="119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c>
          <w:tcPr>
            <w:tcW w:w="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8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«Слава героям!»</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посвященные Дню Героев Отечества</w:t>
            </w:r>
          </w:p>
        </w:tc>
        <w:tc>
          <w:tcPr>
            <w:tcW w:w="163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 истории</w:t>
            </w:r>
          </w:p>
        </w:tc>
        <w:tc>
          <w:tcPr>
            <w:tcW w:w="119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p w:rsidR="00293723" w:rsidRPr="00293723" w:rsidRDefault="00293723" w:rsidP="00D038FF">
            <w:pPr>
              <w:spacing w:after="0" w:line="240" w:lineRule="auto"/>
              <w:jc w:val="both"/>
              <w:rPr>
                <w:rFonts w:ascii="Times New Roman" w:hAnsi="Times New Roman" w:cs="Times New Roman"/>
                <w:sz w:val="24"/>
                <w:szCs w:val="24"/>
              </w:rPr>
            </w:pPr>
          </w:p>
        </w:tc>
      </w:tr>
      <w:tr w:rsidR="00293723" w:rsidRPr="00293723" w:rsidTr="00204823">
        <w:tc>
          <w:tcPr>
            <w:tcW w:w="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98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«Моя малая Родина»</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экскурсоводов</w:t>
            </w:r>
          </w:p>
        </w:tc>
        <w:tc>
          <w:tcPr>
            <w:tcW w:w="163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цикла</w:t>
            </w:r>
          </w:p>
        </w:tc>
        <w:tc>
          <w:tcPr>
            <w:tcW w:w="119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98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«Помни корни свои»</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Исследовательский конкурс</w:t>
            </w:r>
          </w:p>
        </w:tc>
        <w:tc>
          <w:tcPr>
            <w:tcW w:w="163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19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Февраль</w:t>
            </w:r>
          </w:p>
        </w:tc>
      </w:tr>
      <w:tr w:rsidR="00293723" w:rsidRPr="00293723" w:rsidTr="00204823">
        <w:tc>
          <w:tcPr>
            <w:tcW w:w="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98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День космонавтики</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Флеш-моб</w:t>
            </w:r>
          </w:p>
        </w:tc>
        <w:tc>
          <w:tcPr>
            <w:tcW w:w="163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физкультуры</w:t>
            </w:r>
          </w:p>
        </w:tc>
        <w:tc>
          <w:tcPr>
            <w:tcW w:w="119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c>
          <w:tcPr>
            <w:tcW w:w="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98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Гражданско-патриотическое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«Этих дней не смолкнет слава»</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Праздничные мероприятия к годовщине Великой Победы</w:t>
            </w:r>
          </w:p>
        </w:tc>
        <w:tc>
          <w:tcPr>
            <w:tcW w:w="1637"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ШМО учителей русского языка и литературы, истории,  классные руководители</w:t>
            </w:r>
          </w:p>
        </w:tc>
        <w:tc>
          <w:tcPr>
            <w:tcW w:w="119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bl>
    <w:p w:rsidR="006038EF" w:rsidRDefault="006038EF" w:rsidP="00D038FF">
      <w:pPr>
        <w:spacing w:after="0" w:line="240" w:lineRule="auto"/>
        <w:jc w:val="both"/>
        <w:rPr>
          <w:rFonts w:ascii="Times New Roman" w:hAnsi="Times New Roman" w:cs="Times New Roman"/>
          <w:sz w:val="24"/>
          <w:szCs w:val="24"/>
        </w:rPr>
      </w:pPr>
    </w:p>
    <w:p w:rsidR="006038EF" w:rsidRDefault="006038EF" w:rsidP="00D038FF">
      <w:pPr>
        <w:spacing w:after="0" w:line="240" w:lineRule="auto"/>
        <w:jc w:val="both"/>
        <w:rPr>
          <w:rFonts w:ascii="Times New Roman" w:hAnsi="Times New Roman" w:cs="Times New Roman"/>
          <w:sz w:val="24"/>
          <w:szCs w:val="24"/>
        </w:rPr>
      </w:pPr>
    </w:p>
    <w:p w:rsidR="006038EF" w:rsidRDefault="006038EF" w:rsidP="00D038FF">
      <w:pPr>
        <w:spacing w:after="0" w:line="240" w:lineRule="auto"/>
        <w:jc w:val="both"/>
        <w:rPr>
          <w:rFonts w:ascii="Times New Roman" w:hAnsi="Times New Roman" w:cs="Times New Roman"/>
          <w:sz w:val="24"/>
          <w:szCs w:val="24"/>
        </w:rPr>
      </w:pPr>
    </w:p>
    <w:p w:rsidR="006038EF" w:rsidRDefault="006038EF"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VI. «Я И ПЛАНЕТА»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 ГРАЖДАНСКОГО ОТНОШЕНИЯ К ПЛАНЕТЕ ЗЕМЛЯ</w:t>
      </w:r>
    </w:p>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по реализации воспитательной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985"/>
        <w:gridCol w:w="2268"/>
        <w:gridCol w:w="1701"/>
        <w:gridCol w:w="1134"/>
      </w:tblGrid>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Название мероприя</w:t>
            </w:r>
            <w:r w:rsidRPr="00293723">
              <w:rPr>
                <w:rFonts w:ascii="Times New Roman" w:hAnsi="Times New Roman" w:cs="Times New Roman"/>
                <w:sz w:val="24"/>
                <w:szCs w:val="24"/>
              </w:rPr>
              <w:softHyphen/>
              <w:t>тия</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w:t>
            </w:r>
            <w:r w:rsidRPr="00293723">
              <w:rPr>
                <w:rFonts w:ascii="Times New Roman" w:hAnsi="Times New Roman" w:cs="Times New Roman"/>
                <w:sz w:val="24"/>
                <w:szCs w:val="24"/>
              </w:rPr>
              <w:softHyphen/>
              <w:t>венные</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w:t>
            </w:r>
            <w:r w:rsidRPr="00293723">
              <w:rPr>
                <w:rFonts w:ascii="Times New Roman" w:hAnsi="Times New Roman" w:cs="Times New Roman"/>
                <w:sz w:val="24"/>
                <w:szCs w:val="24"/>
              </w:rPr>
              <w:softHyphen/>
              <w:t>ведения</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1.</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Урок охраны окружающей среды</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во Всероссийской акции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естественно-научного цикла, классные руководители </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 март</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Донская осень</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 детского творчества</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руководи</w:t>
            </w:r>
            <w:r w:rsidRPr="00293723">
              <w:rPr>
                <w:rFonts w:ascii="Times New Roman" w:hAnsi="Times New Roman" w:cs="Times New Roman"/>
                <w:sz w:val="24"/>
                <w:szCs w:val="24"/>
              </w:rPr>
              <w:softHyphen/>
              <w:t>тели, ПДО, учителя технологии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bl>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Популяризация научных знаний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985"/>
        <w:gridCol w:w="2268"/>
        <w:gridCol w:w="1701"/>
        <w:gridCol w:w="1134"/>
      </w:tblGrid>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«Созвездие»</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Участие в муниципальных и региональных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конкурсах</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«Водный проект»</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Участие в муниципальных и региональных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конкурсах</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«Королевские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чтения»</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Участие в муниципальном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Ноябрь</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 воспитание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985"/>
        <w:gridCol w:w="2268"/>
        <w:gridCol w:w="1701"/>
        <w:gridCol w:w="1134"/>
      </w:tblGrid>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«Вместе ярче»</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во Всероссийском уроке «Экология и энергосбережение»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Октябрь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«Покормите птиц</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зи</w:t>
            </w:r>
            <w:r w:rsidRPr="00293723">
              <w:rPr>
                <w:rFonts w:ascii="Times New Roman" w:hAnsi="Times New Roman" w:cs="Times New Roman"/>
                <w:sz w:val="24"/>
                <w:szCs w:val="24"/>
              </w:rPr>
              <w:softHyphen/>
              <w:t>мой»</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во Всероссийской экологической акции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естественно-научного цикла, классные руководители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 январь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«Наши друзья –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птицы»</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Мероприятия в рамках недели начальных классов</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 начальных классов</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Январь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4.</w:t>
            </w:r>
          </w:p>
        </w:tc>
        <w:tc>
          <w:tcPr>
            <w:tcW w:w="1984"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«Встречаем птиц»</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Экологическая акция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 начальной школы</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«Зеленая планета»</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Творческий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конкурс</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естественно-научного цикла, учителя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технологии, ПДО</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«Голубая лента»</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Участие во Всероссийской акции к Дню воды</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 биологии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Правовое воспитание и культура безопасности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Дни защиты  от экологической опасности</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Акции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ШМО учителей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естественно-научного цикла, учителя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технологии, ПДО</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Апрель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«Береги планету»</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Беседы об экономии водных и энергоресурсов</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w:t>
            </w:r>
            <w:r w:rsidRPr="00293723">
              <w:rPr>
                <w:rFonts w:ascii="Times New Roman" w:hAnsi="Times New Roman" w:cs="Times New Roman"/>
                <w:sz w:val="24"/>
                <w:szCs w:val="24"/>
              </w:rPr>
              <w:softHyphen/>
              <w:t>дители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98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Экологическое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«Сдал батарейку – спас ежика»,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#Крышкидобра</w:t>
            </w:r>
          </w:p>
        </w:tc>
        <w:tc>
          <w:tcPr>
            <w:tcW w:w="22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акция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Учитель биологии</w:t>
            </w:r>
          </w:p>
        </w:tc>
        <w:tc>
          <w:tcPr>
            <w:tcW w:w="11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bl>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VII. «Я И ПРАВО»</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ФОРМИРОВАНИЕ  ПРАВОВОГО СОЗНАНИЯ, ПРАВОВОЙ КУЛЬТУРЫ</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И ЗАКОНОПОСЛУШНОГО ПОВЕДЕНИЯ УЧАЩИХСЯ</w:t>
      </w:r>
    </w:p>
    <w:tbl>
      <w:tblPr>
        <w:tblW w:w="96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59"/>
        <w:gridCol w:w="3827"/>
        <w:gridCol w:w="1418"/>
        <w:gridCol w:w="301"/>
        <w:gridCol w:w="2019"/>
      </w:tblGrid>
      <w:tr w:rsidR="00293723" w:rsidRPr="00293723" w:rsidTr="00204823">
        <w:trPr>
          <w:trHeight w:val="846"/>
        </w:trPr>
        <w:tc>
          <w:tcPr>
            <w:tcW w:w="56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п\п</w:t>
            </w:r>
          </w:p>
        </w:tc>
        <w:tc>
          <w:tcPr>
            <w:tcW w:w="1559"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Название темы</w:t>
            </w:r>
          </w:p>
        </w:tc>
        <w:tc>
          <w:tcPr>
            <w:tcW w:w="382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Основное содержание</w:t>
            </w:r>
          </w:p>
        </w:tc>
        <w:tc>
          <w:tcPr>
            <w:tcW w:w="141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 проведения</w:t>
            </w:r>
          </w:p>
        </w:tc>
        <w:tc>
          <w:tcPr>
            <w:tcW w:w="2320" w:type="dxa"/>
            <w:gridSpan w:val="2"/>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Исполнители (соисполнители)</w:t>
            </w:r>
          </w:p>
        </w:tc>
      </w:tr>
      <w:tr w:rsidR="00293723" w:rsidRPr="00293723" w:rsidTr="00204823">
        <w:trPr>
          <w:gridAfter w:val="1"/>
          <w:wAfter w:w="2019" w:type="dxa"/>
          <w:trHeight w:val="273"/>
        </w:trPr>
        <w:tc>
          <w:tcPr>
            <w:tcW w:w="7673" w:type="dxa"/>
            <w:gridSpan w:val="5"/>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 класс (1 раз в четверть)</w:t>
            </w:r>
          </w:p>
        </w:tc>
      </w:tr>
      <w:tr w:rsidR="00293723" w:rsidRPr="00293723" w:rsidTr="00204823">
        <w:trPr>
          <w:trHeight w:val="846"/>
        </w:trPr>
        <w:tc>
          <w:tcPr>
            <w:tcW w:w="56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559"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Правила вокруг нас</w:t>
            </w:r>
          </w:p>
        </w:tc>
        <w:tc>
          <w:tcPr>
            <w:tcW w:w="382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Зачем нужны правила? Правила, которые нас окружают. Я – ученик! Правила школьной жизни</w:t>
            </w:r>
          </w:p>
        </w:tc>
        <w:tc>
          <w:tcPr>
            <w:tcW w:w="141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Игра-беседа</w:t>
            </w:r>
          </w:p>
        </w:tc>
        <w:tc>
          <w:tcPr>
            <w:tcW w:w="2320" w:type="dxa"/>
            <w:gridSpan w:val="2"/>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классный руководитель</w:t>
            </w:r>
          </w:p>
        </w:tc>
      </w:tr>
      <w:tr w:rsidR="00293723" w:rsidRPr="00293723" w:rsidTr="00204823">
        <w:trPr>
          <w:trHeight w:val="1405"/>
        </w:trPr>
        <w:tc>
          <w:tcPr>
            <w:tcW w:w="56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559"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Наш класс.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Я и мои друзья</w:t>
            </w:r>
          </w:p>
        </w:tc>
        <w:tc>
          <w:tcPr>
            <w:tcW w:w="382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 праве на имя, на индивидуальность. Права учащихся в нашем классе. Дружба. Как не ссориться с друзьями. Разработка правил  поведения в классе (памятка)</w:t>
            </w:r>
          </w:p>
        </w:tc>
        <w:tc>
          <w:tcPr>
            <w:tcW w:w="141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Урок- игра</w:t>
            </w:r>
          </w:p>
        </w:tc>
        <w:tc>
          <w:tcPr>
            <w:tcW w:w="2320" w:type="dxa"/>
            <w:gridSpan w:val="2"/>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классный руководитель, педагог-психолог</w:t>
            </w:r>
          </w:p>
        </w:tc>
      </w:tr>
      <w:tr w:rsidR="00293723" w:rsidRPr="00293723" w:rsidTr="00204823">
        <w:trPr>
          <w:trHeight w:val="273"/>
        </w:trPr>
        <w:tc>
          <w:tcPr>
            <w:tcW w:w="56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559"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Правила личной безопасности </w:t>
            </w:r>
          </w:p>
        </w:tc>
        <w:tc>
          <w:tcPr>
            <w:tcW w:w="382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Правила поведения и безопасности  на улице, на дороге, в общественных местах. Свой и чужой. Памятка «Правила безопасного поведения»</w:t>
            </w:r>
          </w:p>
        </w:tc>
        <w:tc>
          <w:tcPr>
            <w:tcW w:w="141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Беседа-размышление</w:t>
            </w:r>
          </w:p>
        </w:tc>
        <w:tc>
          <w:tcPr>
            <w:tcW w:w="2320" w:type="dxa"/>
            <w:gridSpan w:val="2"/>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классный руководитель</w:t>
            </w:r>
          </w:p>
        </w:tc>
      </w:tr>
      <w:tr w:rsidR="00293723" w:rsidRPr="00293723" w:rsidTr="00204823">
        <w:trPr>
          <w:trHeight w:val="1963"/>
        </w:trPr>
        <w:tc>
          <w:tcPr>
            <w:tcW w:w="56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4</w:t>
            </w:r>
          </w:p>
        </w:tc>
        <w:tc>
          <w:tcPr>
            <w:tcW w:w="1559"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Главные ценности моей жизни </w:t>
            </w:r>
          </w:p>
          <w:p w:rsidR="00293723" w:rsidRPr="00293723" w:rsidRDefault="00293723" w:rsidP="00D038FF">
            <w:pPr>
              <w:spacing w:after="0" w:line="240" w:lineRule="auto"/>
              <w:jc w:val="both"/>
              <w:rPr>
                <w:rFonts w:ascii="Times New Roman" w:hAnsi="Times New Roman" w:cs="Times New Roman"/>
                <w:sz w:val="24"/>
                <w:szCs w:val="24"/>
              </w:rPr>
            </w:pPr>
          </w:p>
        </w:tc>
        <w:tc>
          <w:tcPr>
            <w:tcW w:w="3827"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Дом, семья, Родина. Мы - многонациональный народ! Мы разные, но у нас равные права. Толерантность</w:t>
            </w:r>
          </w:p>
        </w:tc>
        <w:tc>
          <w:tcPr>
            <w:tcW w:w="1418"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Праздник -фестиваль </w:t>
            </w:r>
            <w:r w:rsidRPr="00293723">
              <w:rPr>
                <w:rFonts w:ascii="Times New Roman" w:hAnsi="Times New Roman" w:cs="Times New Roman"/>
                <w:sz w:val="24"/>
                <w:szCs w:val="24"/>
              </w:rPr>
              <w:br/>
              <w:t>(с элементами кулинарного шоу)</w:t>
            </w:r>
          </w:p>
          <w:p w:rsidR="00293723" w:rsidRPr="00293723" w:rsidRDefault="00293723" w:rsidP="00D038FF">
            <w:pPr>
              <w:spacing w:after="0" w:line="240" w:lineRule="auto"/>
              <w:jc w:val="both"/>
              <w:rPr>
                <w:rFonts w:ascii="Times New Roman" w:hAnsi="Times New Roman" w:cs="Times New Roman"/>
                <w:sz w:val="24"/>
                <w:szCs w:val="24"/>
              </w:rPr>
            </w:pPr>
          </w:p>
        </w:tc>
        <w:tc>
          <w:tcPr>
            <w:tcW w:w="2320" w:type="dxa"/>
            <w:gridSpan w:val="2"/>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классный руководитель, представители национальных диаспор, родители</w:t>
            </w:r>
          </w:p>
        </w:tc>
      </w:tr>
    </w:tbl>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РАБОТА С РОДИТЕЛЯМИ</w:t>
      </w:r>
    </w:p>
    <w:p w:rsidR="00293723" w:rsidRPr="00293723" w:rsidRDefault="00293723" w:rsidP="00D038FF">
      <w:pPr>
        <w:spacing w:after="0" w:line="240" w:lineRule="auto"/>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2126"/>
        <w:gridCol w:w="1843"/>
        <w:gridCol w:w="1866"/>
        <w:gridCol w:w="1536"/>
      </w:tblGrid>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Название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w:t>
            </w:r>
            <w:r w:rsidRPr="00293723">
              <w:rPr>
                <w:rFonts w:ascii="Times New Roman" w:hAnsi="Times New Roman" w:cs="Times New Roman"/>
                <w:sz w:val="24"/>
                <w:szCs w:val="24"/>
              </w:rPr>
              <w:softHyphen/>
              <w:t>тия</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w:t>
            </w:r>
            <w:r w:rsidRPr="00293723">
              <w:rPr>
                <w:rFonts w:ascii="Times New Roman" w:hAnsi="Times New Roman" w:cs="Times New Roman"/>
                <w:sz w:val="24"/>
                <w:szCs w:val="24"/>
              </w:rPr>
              <w:softHyphen/>
              <w:t>венные</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w:t>
            </w:r>
            <w:r w:rsidRPr="00293723">
              <w:rPr>
                <w:rFonts w:ascii="Times New Roman" w:hAnsi="Times New Roman" w:cs="Times New Roman"/>
                <w:sz w:val="24"/>
                <w:szCs w:val="24"/>
              </w:rPr>
              <w:softHyphen/>
              <w:t>ведения</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«Родители в ответе» (Безопасность 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здоровье учащихся)</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Проведение тематических родительских собраний</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семейных ценностей</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«Быть рядом с детьми» </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Заседание родительских комитетов классов.</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Здоровьесберегающее 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«Родителям о школьном питании»</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Индивидуальные консультации</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Формирование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коммуникативной культуры</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«Давайте познакомимся»</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Изучение индивидуальных особенностей школьников</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Помощь в ликвидации пробелов знаний, пропусков</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Индивидуальные консультации</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«Подготовка к проведению Новогодних мероприятий. Каникулярный отдых»</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Заседание родительских комитетов классов.</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Декабрь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Культуротворческое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эстетическое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«Итоги года, задачи и планирование на следующий учебный год»</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Заседание родительских комитетов классов.</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Май</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«Ответственность семьи и школы в воспитании культуры здоровья детей»</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Родительское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собрание</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9.</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Профилактика эмоциональных проблем</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Индивидуальные беседы с родителями</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педагог-психолог</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11.</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Социокультурное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медиакультурное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«Мы вместе»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Организация культурного отдыха с детьми.</w:t>
            </w:r>
          </w:p>
        </w:tc>
        <w:tc>
          <w:tcPr>
            <w:tcW w:w="186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14.</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Социокультурное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медиакультурное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«Интернет без угроз»</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Обучение, информирование родителей безопасному поведению  в сети Интернет </w:t>
            </w:r>
          </w:p>
        </w:tc>
        <w:tc>
          <w:tcPr>
            <w:tcW w:w="186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68"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15.</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Социокультурное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медиакультурное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212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Профилактики асоциального поведения учащихся</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Совершенствование системы взаимодействия с родителями) </w:t>
            </w:r>
          </w:p>
        </w:tc>
        <w:tc>
          <w:tcPr>
            <w:tcW w:w="186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536"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bl>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РАБОТА С ПЕДАГОГИЧЕСКИМ КОЛЛЕКТИВОМ</w:t>
      </w:r>
    </w:p>
    <w:p w:rsidR="00293723" w:rsidRPr="00293723" w:rsidRDefault="00293723" w:rsidP="00D038F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843"/>
        <w:gridCol w:w="1985"/>
        <w:gridCol w:w="1701"/>
        <w:gridCol w:w="1701"/>
      </w:tblGrid>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Направление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Название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мероприя</w:t>
            </w:r>
            <w:r w:rsidRPr="00293723">
              <w:rPr>
                <w:rFonts w:ascii="Times New Roman" w:hAnsi="Times New Roman" w:cs="Times New Roman"/>
                <w:sz w:val="24"/>
                <w:szCs w:val="24"/>
              </w:rPr>
              <w:softHyphen/>
              <w:t>тия</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Форма</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Ответст</w:t>
            </w:r>
            <w:r w:rsidRPr="00293723">
              <w:rPr>
                <w:rFonts w:ascii="Times New Roman" w:hAnsi="Times New Roman" w:cs="Times New Roman"/>
                <w:sz w:val="24"/>
                <w:szCs w:val="24"/>
              </w:rPr>
              <w:softHyphen/>
              <w:t>венные</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Время</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w:t>
            </w:r>
            <w:r w:rsidRPr="00293723">
              <w:rPr>
                <w:rFonts w:ascii="Times New Roman" w:hAnsi="Times New Roman" w:cs="Times New Roman"/>
                <w:sz w:val="24"/>
                <w:szCs w:val="24"/>
              </w:rPr>
              <w:softHyphen/>
              <w:t>ведения</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Нравственное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Тематические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педагогические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Советы</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Выступление учителей по вопросам воспитания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Заместитель</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директора по ВР</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 плану</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2.</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Нравственное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 духовное 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Малые педагогические советы</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Выступление учителей-предметников</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руководитель</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3.</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 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Заседания ШМО учителей-предметников </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Рассмотрение и обсуждение вопросов воспитания.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 ШМО</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 плану</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4.</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Классные родительские собрания</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Тематические выступления учителей-предметников</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руководитель</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rPr>
          <w:trHeight w:val="589"/>
        </w:trPr>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5.</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Устранение пробелов в знаниях</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Работа с неуспевающими учащимися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6.</w:t>
            </w:r>
          </w:p>
        </w:tc>
        <w:tc>
          <w:tcPr>
            <w:tcW w:w="1842"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Взаимодействие классных руководителей с учителями-предметниками.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Организация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контроля учебно-воспитательного процесса</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руководитель</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7.</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«Зажигаем звезды»</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Работа с одаренными детьми.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8.</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Социокультурное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и медиакультурное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«Возьмемся за руки»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Индивидуальные беседы с </w:t>
            </w:r>
            <w:r w:rsidRPr="00293723">
              <w:rPr>
                <w:rFonts w:ascii="Times New Roman" w:hAnsi="Times New Roman" w:cs="Times New Roman"/>
                <w:sz w:val="24"/>
                <w:szCs w:val="24"/>
              </w:rPr>
              <w:lastRenderedPageBreak/>
              <w:t>родителями учащихся.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 xml:space="preserve">Классный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руководитель</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lastRenderedPageBreak/>
              <w:t>9.</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Подготовка к конкурсам, олимпиадам, конференциям и т.д.</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Работа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 учащимися</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10.</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 положительного отношения к труду и творчеству</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«Все предметы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хороши»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Вовлечение учащихся в кружки по интересам</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Сентябрь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11.</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Интеллектуальное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воспитание</w:t>
            </w:r>
          </w:p>
        </w:tc>
        <w:tc>
          <w:tcPr>
            <w:tcW w:w="1843"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«К науке первые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шаги»</w:t>
            </w:r>
          </w:p>
        </w:tc>
        <w:tc>
          <w:tcPr>
            <w:tcW w:w="1985"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Подготовка детей к неделе наук</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Учителя-предметники</w:t>
            </w:r>
          </w:p>
        </w:tc>
        <w:tc>
          <w:tcPr>
            <w:tcW w:w="1701"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Март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 апрель</w:t>
            </w:r>
          </w:p>
        </w:tc>
      </w:tr>
      <w:tr w:rsidR="00293723" w:rsidRPr="00293723" w:rsidTr="00204823">
        <w:tc>
          <w:tcPr>
            <w:tcW w:w="534" w:type="dxa"/>
            <w:vAlign w:val="center"/>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12.</w:t>
            </w:r>
          </w:p>
        </w:tc>
        <w:tc>
          <w:tcPr>
            <w:tcW w:w="1842"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Здоровье сберегающее воспитание</w:t>
            </w:r>
          </w:p>
        </w:tc>
        <w:tc>
          <w:tcPr>
            <w:tcW w:w="1843"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Профилактика</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Наркомании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«Классификация наиболее распространенных наркотических средств»,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«Общие последствия злоупотребления наркотиками и ПАВ»,</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«Разговор с подростками о наркотиках: развенчиваем мифы», </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«Советы подросткам. Как отказаться от предложения попробовать наркотики?»,</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«Правда о насвае».</w:t>
            </w:r>
          </w:p>
        </w:tc>
        <w:tc>
          <w:tcPr>
            <w:tcW w:w="1985"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 xml:space="preserve">Ознакомление с методическими и информационными материалами </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Зам. дир. по ВР, классные</w:t>
            </w: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руководители</w:t>
            </w:r>
          </w:p>
        </w:tc>
        <w:tc>
          <w:tcPr>
            <w:tcW w:w="1701" w:type="dxa"/>
          </w:tcPr>
          <w:p w:rsidR="00293723" w:rsidRPr="00293723" w:rsidRDefault="00293723" w:rsidP="00D038FF">
            <w:pPr>
              <w:spacing w:after="0" w:line="240" w:lineRule="auto"/>
              <w:jc w:val="both"/>
              <w:rPr>
                <w:rFonts w:ascii="Times New Roman" w:hAnsi="Times New Roman" w:cs="Times New Roman"/>
                <w:sz w:val="24"/>
                <w:szCs w:val="24"/>
              </w:rPr>
            </w:pPr>
          </w:p>
          <w:p w:rsidR="00293723" w:rsidRPr="00293723" w:rsidRDefault="00293723" w:rsidP="00D038FF">
            <w:pPr>
              <w:spacing w:after="0" w:line="240" w:lineRule="auto"/>
              <w:jc w:val="both"/>
              <w:rPr>
                <w:rFonts w:ascii="Times New Roman" w:hAnsi="Times New Roman" w:cs="Times New Roman"/>
                <w:sz w:val="24"/>
                <w:szCs w:val="24"/>
              </w:rPr>
            </w:pPr>
            <w:r w:rsidRPr="00293723">
              <w:rPr>
                <w:rFonts w:ascii="Times New Roman" w:hAnsi="Times New Roman" w:cs="Times New Roman"/>
                <w:sz w:val="24"/>
                <w:szCs w:val="24"/>
              </w:rPr>
              <w:t>В течение года</w:t>
            </w:r>
          </w:p>
        </w:tc>
      </w:tr>
    </w:tbl>
    <w:p w:rsidR="00293723" w:rsidRPr="00293723" w:rsidRDefault="00293723" w:rsidP="00D038FF">
      <w:pPr>
        <w:spacing w:after="0" w:line="240" w:lineRule="auto"/>
        <w:jc w:val="both"/>
        <w:rPr>
          <w:rFonts w:ascii="Times New Roman" w:hAnsi="Times New Roman" w:cs="Times New Roman"/>
          <w:sz w:val="24"/>
          <w:szCs w:val="24"/>
        </w:rPr>
      </w:pPr>
    </w:p>
    <w:p w:rsidR="006038EF" w:rsidRPr="006038EF" w:rsidRDefault="006038EF" w:rsidP="006038EF">
      <w:pPr>
        <w:tabs>
          <w:tab w:val="left" w:pos="284"/>
        </w:tabs>
        <w:autoSpaceDE w:val="0"/>
        <w:autoSpaceDN w:val="0"/>
        <w:adjustRightInd w:val="0"/>
        <w:spacing w:line="240" w:lineRule="auto"/>
        <w:jc w:val="center"/>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b/>
          <w:bCs/>
          <w:color w:val="000000"/>
          <w:sz w:val="24"/>
          <w:szCs w:val="24"/>
          <w:lang w:eastAsia="ru-RU"/>
        </w:rPr>
        <w:t>Планируемые результаты</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z w:val="24"/>
          <w:szCs w:val="24"/>
          <w:lang w:eastAsia="ru-RU"/>
        </w:rPr>
        <w:t xml:space="preserve">Каждое из основных направлений духовно­нравственного </w:t>
      </w:r>
      <w:r w:rsidRPr="006038EF">
        <w:rPr>
          <w:rFonts w:ascii="Times New Roman" w:eastAsia="Times New Roman" w:hAnsi="Times New Roman" w:cs="Times New Roman"/>
          <w:color w:val="000000"/>
          <w:spacing w:val="2"/>
          <w:sz w:val="24"/>
          <w:szCs w:val="24"/>
          <w:lang w:eastAsia="ru-RU"/>
        </w:rPr>
        <w:t xml:space="preserve">развития, воспитания и социализации обучающихся должно обеспечивать </w:t>
      </w:r>
      <w:r w:rsidRPr="006038EF">
        <w:rPr>
          <w:rFonts w:ascii="Times New Roman" w:eastAsia="Times New Roman" w:hAnsi="Times New Roman" w:cs="Times New Roman"/>
          <w:color w:val="000000"/>
          <w:sz w:val="24"/>
          <w:szCs w:val="24"/>
          <w:lang w:eastAsia="ru-RU"/>
        </w:rPr>
        <w:t xml:space="preserve">присвоение ими соответствующих ценностей, формирование </w:t>
      </w:r>
      <w:r w:rsidRPr="006038EF">
        <w:rPr>
          <w:rFonts w:ascii="Times New Roman" w:eastAsia="Times New Roman" w:hAnsi="Times New Roman" w:cs="Times New Roman"/>
          <w:color w:val="000000"/>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lastRenderedPageBreak/>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 воспитательных результатов – тех духовно­нравственных </w:t>
      </w:r>
      <w:r w:rsidRPr="006038EF">
        <w:rPr>
          <w:rFonts w:ascii="Times New Roman" w:eastAsia="Times New Roman" w:hAnsi="Times New Roman" w:cs="Times New Roman"/>
          <w:color w:val="000000"/>
          <w:spacing w:val="2"/>
          <w:sz w:val="24"/>
          <w:szCs w:val="24"/>
          <w:lang w:eastAsia="ru-RU"/>
        </w:rPr>
        <w:t xml:space="preserve">приобретений, которые получил обучающийся вследствие </w:t>
      </w:r>
      <w:r w:rsidRPr="006038EF">
        <w:rPr>
          <w:rFonts w:ascii="Times New Roman" w:eastAsia="Times New Roman" w:hAnsi="Times New Roman" w:cs="Times New Roman"/>
          <w:color w:val="000000"/>
          <w:sz w:val="24"/>
          <w:szCs w:val="24"/>
          <w:lang w:eastAsia="ru-RU"/>
        </w:rPr>
        <w:t xml:space="preserve">участия в той или иной деятельности (например, приобрел, участвуя в каком­либо мероприятии, </w:t>
      </w:r>
      <w:r w:rsidRPr="006038EF">
        <w:rPr>
          <w:rFonts w:ascii="Times New Roman" w:eastAsia="Times New Roman" w:hAnsi="Times New Roman" w:cs="Times New Roman"/>
          <w:color w:val="000000"/>
          <w:spacing w:val="2"/>
          <w:sz w:val="24"/>
          <w:szCs w:val="24"/>
          <w:lang w:eastAsia="ru-RU"/>
        </w:rPr>
        <w:t>опыт самостоятельного действия</w:t>
      </w:r>
      <w:r w:rsidRPr="006038EF">
        <w:rPr>
          <w:rFonts w:ascii="Times New Roman" w:eastAsia="Times New Roman" w:hAnsi="Times New Roman" w:cs="Times New Roman"/>
          <w:color w:val="000000"/>
          <w:sz w:val="24"/>
          <w:szCs w:val="24"/>
          <w:lang w:eastAsia="ru-RU"/>
        </w:rPr>
        <w:t>);</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 эффекта – последствий результата, того, к чему привело </w:t>
      </w:r>
      <w:r w:rsidRPr="006038EF">
        <w:rPr>
          <w:rFonts w:ascii="Times New Roman" w:eastAsia="Times New Roman" w:hAnsi="Times New Roman" w:cs="Times New Roman"/>
          <w:color w:val="000000"/>
          <w:spacing w:val="-2"/>
          <w:sz w:val="24"/>
          <w:szCs w:val="24"/>
          <w:lang w:eastAsia="ru-RU"/>
        </w:rPr>
        <w:t xml:space="preserve">достижение результата (развитие обучающегося как личности, </w:t>
      </w:r>
      <w:r w:rsidRPr="006038EF">
        <w:rPr>
          <w:rFonts w:ascii="Times New Roman" w:eastAsia="Times New Roman" w:hAnsi="Times New Roman" w:cs="Times New Roman"/>
          <w:color w:val="000000"/>
          <w:sz w:val="24"/>
          <w:szCs w:val="24"/>
          <w:lang w:eastAsia="ru-RU"/>
        </w:rPr>
        <w:t>формирование его компетентности, идентичности и</w:t>
      </w:r>
      <w:r w:rsidRPr="006038EF">
        <w:rPr>
          <w:rFonts w:ascii="Times New Roman" w:eastAsia="Times New Roman" w:hAnsi="Times New Roman" w:cs="Times New Roman"/>
          <w:color w:val="000000"/>
          <w:sz w:val="24"/>
          <w:szCs w:val="24"/>
          <w:lang w:eastAsia="ru-RU"/>
        </w:rPr>
        <w:t> </w:t>
      </w:r>
      <w:r w:rsidRPr="006038EF">
        <w:rPr>
          <w:rFonts w:ascii="Times New Roman" w:eastAsia="Times New Roman" w:hAnsi="Times New Roman" w:cs="Times New Roman"/>
          <w:color w:val="000000"/>
          <w:sz w:val="24"/>
          <w:szCs w:val="24"/>
          <w:lang w:eastAsia="ru-RU"/>
        </w:rPr>
        <w:t>т.</w:t>
      </w:r>
      <w:r w:rsidRPr="006038EF">
        <w:rPr>
          <w:rFonts w:ascii="Times New Roman" w:eastAsia="Times New Roman" w:hAnsi="Times New Roman" w:cs="Times New Roman"/>
          <w:color w:val="000000"/>
          <w:sz w:val="24"/>
          <w:szCs w:val="24"/>
          <w:lang w:eastAsia="ru-RU"/>
        </w:rPr>
        <w:t> </w:t>
      </w:r>
      <w:r w:rsidRPr="006038EF">
        <w:rPr>
          <w:rFonts w:ascii="Times New Roman" w:eastAsia="Times New Roman" w:hAnsi="Times New Roman" w:cs="Times New Roman"/>
          <w:color w:val="000000"/>
          <w:sz w:val="24"/>
          <w:szCs w:val="24"/>
          <w:lang w:eastAsia="ru-RU"/>
        </w:rPr>
        <w:t>д.).</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6038EF">
        <w:rPr>
          <w:rFonts w:ascii="Times New Roman" w:eastAsia="Times New Roman" w:hAnsi="Times New Roman" w:cs="Times New Roman"/>
          <w:color w:val="000000"/>
          <w:spacing w:val="-3"/>
          <w:sz w:val="24"/>
          <w:szCs w:val="24"/>
          <w:lang w:eastAsia="ru-RU"/>
        </w:rPr>
        <w:t xml:space="preserve">При этом учитывается, что достижение эффекта – развитие </w:t>
      </w:r>
      <w:r w:rsidRPr="006038EF">
        <w:rPr>
          <w:rFonts w:ascii="Times New Roman" w:eastAsia="Times New Roman" w:hAnsi="Times New Roman" w:cs="Times New Roman"/>
          <w:color w:val="000000"/>
          <w:spacing w:val="-4"/>
          <w:sz w:val="24"/>
          <w:szCs w:val="24"/>
          <w:lang w:eastAsia="ru-RU"/>
        </w:rPr>
        <w:t>личности обучающегося, формирование его социальных компе</w:t>
      </w:r>
      <w:r w:rsidRPr="006038EF">
        <w:rPr>
          <w:rFonts w:ascii="Times New Roman" w:eastAsia="Times New Roman" w:hAnsi="Times New Roman" w:cs="Times New Roman"/>
          <w:color w:val="000000"/>
          <w:spacing w:val="-3"/>
          <w:sz w:val="24"/>
          <w:szCs w:val="24"/>
          <w:lang w:eastAsia="ru-RU"/>
        </w:rPr>
        <w:t>тенций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038EF">
        <w:rPr>
          <w:rFonts w:ascii="Times New Roman" w:eastAsia="Times New Roman" w:hAnsi="Times New Roman" w:cs="Times New Roman"/>
          <w:color w:val="000000"/>
          <w:spacing w:val="-3"/>
          <w:sz w:val="24"/>
          <w:szCs w:val="24"/>
          <w:lang w:eastAsia="ru-RU"/>
        </w:rPr>
        <w:t> </w:t>
      </w:r>
      <w:r w:rsidRPr="006038EF">
        <w:rPr>
          <w:rFonts w:ascii="Times New Roman" w:eastAsia="Times New Roman" w:hAnsi="Times New Roman" w:cs="Times New Roman"/>
          <w:color w:val="000000"/>
          <w:spacing w:val="-3"/>
          <w:sz w:val="24"/>
          <w:szCs w:val="24"/>
          <w:lang w:eastAsia="ru-RU"/>
        </w:rPr>
        <w:t>т.</w:t>
      </w:r>
      <w:r w:rsidRPr="006038EF">
        <w:rPr>
          <w:rFonts w:ascii="Times New Roman" w:eastAsia="Times New Roman" w:hAnsi="Times New Roman" w:cs="Times New Roman"/>
          <w:color w:val="000000"/>
          <w:spacing w:val="-3"/>
          <w:sz w:val="24"/>
          <w:szCs w:val="24"/>
          <w:lang w:eastAsia="ru-RU"/>
        </w:rPr>
        <w:t> </w:t>
      </w:r>
      <w:r w:rsidRPr="006038EF">
        <w:rPr>
          <w:rFonts w:ascii="Times New Roman" w:eastAsia="Times New Roman" w:hAnsi="Times New Roman" w:cs="Times New Roman"/>
          <w:color w:val="000000"/>
          <w:spacing w:val="-3"/>
          <w:sz w:val="24"/>
          <w:szCs w:val="24"/>
          <w:lang w:eastAsia="ru-RU"/>
        </w:rPr>
        <w:t>п.), а также собственным усилиям обучающегося.</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Гражданско-патриотическое воспитание: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первоначальный опыт ролевого взаимодействия и реализации гражданской, патриотической позиции;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первоначальный опыт межкультурной ком</w:t>
      </w:r>
      <w:r w:rsidRPr="006038EF">
        <w:rPr>
          <w:rFonts w:ascii="Times New Roman" w:eastAsia="Times New Roman" w:hAnsi="Times New Roman" w:cs="Times New Roman"/>
          <w:color w:val="000000"/>
          <w:sz w:val="24"/>
          <w:szCs w:val="24"/>
          <w:lang w:eastAsia="ru-RU"/>
        </w:rPr>
        <w:t>муникации с детьми и взрослыми – представителями разных народов России;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уважительное отношение к воинскому прошлому и настоящему нашей страны, уважение к защитникам Родины.</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Нравственное и духовное воспитание: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уважительное отношение к традиционным религиям народов России;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знание традиций своей семьи и образовательной организации, бережное отношение к ним.</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Воспитание положительного отношения к труду и творчеству:</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lastRenderedPageBreak/>
        <w:t>ценностное отношение к труду и творчеству, человеку труда, трудовым достижениям России и человечества, трудолюбие;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ценностное и творческое отношение к учебному труду, понимание важности образования для жизни человека;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осознание приоритета нравственных основ труда, творчества, создания нового;</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умения</w:t>
      </w:r>
      <w:r w:rsidRPr="006038EF">
        <w:rPr>
          <w:rFonts w:ascii="Times New Roman" w:eastAsia="Times New Roman" w:hAnsi="Times New Roman" w:cs="Times New Roman"/>
          <w:color w:val="000000"/>
          <w:spacing w:val="-4"/>
          <w:sz w:val="24"/>
          <w:szCs w:val="24"/>
          <w:lang w:eastAsia="ru-RU"/>
        </w:rPr>
        <w:t xml:space="preserve"> и навыки самообслуживания в шко</w:t>
      </w:r>
      <w:r w:rsidRPr="006038EF">
        <w:rPr>
          <w:rFonts w:ascii="Times New Roman" w:eastAsia="Times New Roman" w:hAnsi="Times New Roman" w:cs="Times New Roman"/>
          <w:color w:val="000000"/>
          <w:sz w:val="24"/>
          <w:szCs w:val="24"/>
          <w:lang w:eastAsia="ru-RU"/>
        </w:rPr>
        <w:t>ле и дома.</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Интеллектуальное воспитание: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навыки учебно-исследовательской работы;</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 xml:space="preserve">элементарные представления об этике интеллектуальной деятельности. </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Здоровьесберегающее воспитание</w:t>
      </w:r>
      <w:r w:rsidRPr="006038EF">
        <w:rPr>
          <w:rFonts w:ascii="Times New Roman" w:eastAsia="Times New Roman" w:hAnsi="Times New Roman" w:cs="Times New Roman"/>
          <w:color w:val="000000"/>
          <w:spacing w:val="2"/>
          <w:sz w:val="24"/>
          <w:szCs w:val="24"/>
          <w:lang w:eastAsia="ru-RU"/>
        </w:rPr>
        <w:t>:</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элементарный опыт пропаганды здорового образа жизни;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 элементарный опыт организации здорового образа жизни;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представление о возможном негативном влиянии компьютерных игр, телевидения, рекламы на здоровье человека;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представление о негативном влиянии психоактивных веществ, алкоголя, табакокурения на здоровье человека;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z w:val="24"/>
          <w:szCs w:val="24"/>
          <w:lang w:eastAsia="ru-RU"/>
        </w:rPr>
        <w:t>регулярные</w:t>
      </w:r>
      <w:r w:rsidRPr="006038EF">
        <w:rPr>
          <w:rFonts w:ascii="Times New Roman" w:eastAsia="Times New Roman" w:hAnsi="Times New Roman" w:cs="Times New Roman"/>
          <w:color w:val="000000"/>
          <w:spacing w:val="2"/>
          <w:sz w:val="24"/>
          <w:szCs w:val="24"/>
          <w:lang w:eastAsia="ru-RU"/>
        </w:rPr>
        <w:t xml:space="preserve"> занятия</w:t>
      </w:r>
      <w:r w:rsidRPr="006038EF">
        <w:rPr>
          <w:rFonts w:ascii="Times New Roman" w:eastAsia="Times New Roman" w:hAnsi="Times New Roman" w:cs="Times New Roman"/>
          <w:color w:val="000000"/>
          <w:sz w:val="24"/>
          <w:szCs w:val="24"/>
          <w:lang w:eastAsia="ru-RU"/>
        </w:rPr>
        <w:t xml:space="preserve"> физической культурой и спортом и осознанное к ним отношение. </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Социокультурное и медиакультурное воспитание: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элементарный опыт межкультурного, межнационального, диалогического общения;</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 xml:space="preserve"> первичный опыт социального партнерства и диалога поколений;</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Культуротворческое и эстетическое воспитание: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z w:val="24"/>
          <w:szCs w:val="24"/>
          <w:lang w:eastAsia="ru-RU"/>
        </w:rPr>
        <w:t xml:space="preserve"> умения видеть </w:t>
      </w:r>
      <w:r w:rsidRPr="006038EF">
        <w:rPr>
          <w:rFonts w:ascii="Times New Roman" w:eastAsia="Times New Roman" w:hAnsi="Times New Roman" w:cs="Times New Roman"/>
          <w:color w:val="000000"/>
          <w:spacing w:val="2"/>
          <w:sz w:val="24"/>
          <w:szCs w:val="24"/>
          <w:lang w:eastAsia="ru-RU"/>
        </w:rPr>
        <w:t>красоту в окружающем мире;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первоначальные умения видеть красоту в поведении, поступках людей;</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элементарные представления об эстетических и художественных ценностях отечественной культуры;</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понимание важности</w:t>
      </w:r>
      <w:r w:rsidRPr="006038EF">
        <w:rPr>
          <w:rFonts w:ascii="Times New Roman" w:eastAsia="Times New Roman" w:hAnsi="Times New Roman" w:cs="Times New Roman"/>
          <w:color w:val="000000"/>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 xml:space="preserve">Правовое воспитание и культура безопасности: </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правах, свободах и обязанностях человека;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умения отвечать за свои поступки, достигать общественного согласия по вопросам школьной жизни;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элементарный опыт ответственного социального поведения, реализации прав школьника;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первоначальный опыт общественного школьного самоуправления;</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правилах безопасного поведения в школе, семье, на улице, общественных местах.</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Воспитание семейных ценностей:</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представления о семье как социальном институте, о роли семьи в жизни человека;</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опыт позитивного взаимодействия в семье в рамках школьно-семейных программ и проектов.</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Формирование коммуникативной культуры:</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значении общения для жизни человека, развития личности, успешной учебы;</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знание правил эффективного, бесконфликтного, безопасного общения в классе, школе, семье, со сверстниками, старшими;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основы риторической компетентности;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элементарный опыт участия в развитии школьных средств массовой информации;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элементарные навыки межкультурной коммуникации.</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b/>
          <w:bCs/>
          <w:color w:val="000000"/>
          <w:spacing w:val="2"/>
          <w:sz w:val="24"/>
          <w:szCs w:val="24"/>
          <w:lang w:eastAsia="ru-RU"/>
        </w:rPr>
        <w:t>Экологическое воспитание: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ценностное отношение к природе;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представления об экокультурных ценностях, о законодательстве в области защиты окружающей среды;</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6038EF" w:rsidRPr="006038EF" w:rsidRDefault="006038EF" w:rsidP="000A399A">
      <w:pPr>
        <w:numPr>
          <w:ilvl w:val="0"/>
          <w:numId w:val="16"/>
        </w:numPr>
        <w:tabs>
          <w:tab w:val="left" w:pos="284"/>
          <w:tab w:val="left" w:pos="993"/>
        </w:tabs>
        <w:suppressAutoHyphens w:val="0"/>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6038EF">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по месту жительства.</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6038EF" w:rsidRPr="006038EF" w:rsidRDefault="006038EF" w:rsidP="000A399A">
      <w:pPr>
        <w:numPr>
          <w:ilvl w:val="0"/>
          <w:numId w:val="18"/>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6038EF" w:rsidRPr="006038EF" w:rsidRDefault="006038EF" w:rsidP="000A399A">
      <w:pPr>
        <w:numPr>
          <w:ilvl w:val="0"/>
          <w:numId w:val="18"/>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w:t>
      </w:r>
      <w:r w:rsidRPr="006038EF">
        <w:rPr>
          <w:rFonts w:ascii="Times New Roman" w:eastAsia="Times New Roman" w:hAnsi="Times New Roman" w:cs="Times New Roman"/>
          <w:color w:val="000000"/>
          <w:sz w:val="24"/>
          <w:szCs w:val="24"/>
          <w:lang w:eastAsia="ru-RU"/>
        </w:rPr>
        <w:lastRenderedPageBreak/>
        <w:t>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6038EF" w:rsidRPr="006038EF" w:rsidRDefault="006038EF" w:rsidP="00D038FF">
      <w:pPr>
        <w:widowControl w:val="0"/>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038EF" w:rsidRPr="006038EF" w:rsidRDefault="006038EF" w:rsidP="00D038FF">
      <w:pPr>
        <w:widowControl w:val="0"/>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b/>
          <w:bCs/>
          <w:color w:val="000000"/>
          <w:sz w:val="24"/>
          <w:szCs w:val="24"/>
          <w:lang w:eastAsia="ru-RU"/>
        </w:rPr>
        <w:t>Критерии и показатели эффективности деятельности школы</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предполагает фиксацию основных результатов развития обучающихся и этапов реализации программы в течение учебного года. </w:t>
      </w:r>
    </w:p>
    <w:p w:rsidR="006038EF" w:rsidRPr="006038EF" w:rsidRDefault="006038EF" w:rsidP="00D038FF">
      <w:pPr>
        <w:tabs>
          <w:tab w:val="left" w:pos="284"/>
        </w:tabs>
        <w:spacing w:after="0" w:line="240" w:lineRule="auto"/>
        <w:ind w:firstLine="709"/>
        <w:contextualSpacing/>
        <w:jc w:val="both"/>
        <w:rPr>
          <w:rFonts w:ascii="Times New Roman" w:eastAsia="Cambria" w:hAnsi="Times New Roman" w:cs="Times New Roman"/>
          <w:i/>
          <w:iCs/>
          <w:color w:val="000000"/>
          <w:sz w:val="24"/>
          <w:szCs w:val="24"/>
        </w:rPr>
      </w:pPr>
      <w:r w:rsidRPr="006038EF">
        <w:rPr>
          <w:rFonts w:ascii="Times New Roman" w:eastAsia="Cambria" w:hAnsi="Times New Roman" w:cs="Times New Roman"/>
          <w:b/>
          <w:bCs/>
          <w:color w:val="000000"/>
          <w:sz w:val="24"/>
          <w:szCs w:val="24"/>
        </w:rPr>
        <w:t>Методологический инструментарий</w:t>
      </w:r>
      <w:r w:rsidRPr="006038EF">
        <w:rPr>
          <w:rFonts w:ascii="Times New Roman" w:eastAsia="Cambria" w:hAnsi="Times New Roman" w:cs="Times New Roman"/>
          <w:color w:val="000000"/>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Основной</w:t>
      </w:r>
      <w:r w:rsidRPr="006038EF">
        <w:rPr>
          <w:rFonts w:ascii="Times New Roman" w:eastAsia="Times New Roman" w:hAnsi="Times New Roman" w:cs="Times New Roman"/>
          <w:b/>
          <w:bCs/>
          <w:color w:val="000000"/>
          <w:sz w:val="24"/>
          <w:szCs w:val="24"/>
          <w:lang w:eastAsia="ru-RU"/>
        </w:rPr>
        <w:t xml:space="preserve"> целью исследования</w:t>
      </w:r>
      <w:r w:rsidRPr="006038EF">
        <w:rPr>
          <w:rFonts w:ascii="Times New Roman" w:eastAsia="Times New Roman" w:hAnsi="Times New Roman" w:cs="Times New Roman"/>
          <w:color w:val="00000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6038EF" w:rsidRPr="006038EF" w:rsidRDefault="006038EF" w:rsidP="00D038FF">
      <w:pPr>
        <w:tabs>
          <w:tab w:val="left" w:pos="284"/>
        </w:tabs>
        <w:spacing w:after="0" w:line="240" w:lineRule="auto"/>
        <w:jc w:val="both"/>
        <w:rPr>
          <w:rFonts w:ascii="Times New Roman" w:eastAsia="Times New Roman" w:hAnsi="Times New Roman" w:cs="Times New Roman"/>
          <w:i/>
          <w:iCs/>
          <w:color w:val="000000"/>
          <w:sz w:val="24"/>
          <w:szCs w:val="24"/>
          <w:lang w:eastAsia="ru-RU"/>
        </w:rPr>
      </w:pPr>
      <w:r w:rsidRPr="006038EF">
        <w:rPr>
          <w:rFonts w:ascii="Times New Roman" w:eastAsia="Times New Roman" w:hAnsi="Times New Roman" w:cs="Times New Roman"/>
          <w:b/>
          <w:bCs/>
          <w:color w:val="000000"/>
          <w:sz w:val="24"/>
          <w:szCs w:val="24"/>
          <w:lang w:eastAsia="ru-RU"/>
        </w:rPr>
        <w:t>Этап 1.</w:t>
      </w:r>
      <w:r w:rsidRPr="006038EF">
        <w:rPr>
          <w:rFonts w:ascii="Times New Roman" w:eastAsia="Times New Roman" w:hAnsi="Times New Roman" w:cs="Times New Roman"/>
          <w:color w:val="00000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6038EF" w:rsidRPr="006038EF" w:rsidRDefault="006038EF" w:rsidP="00D038FF">
      <w:pPr>
        <w:tabs>
          <w:tab w:val="left" w:pos="284"/>
        </w:tabs>
        <w:spacing w:after="0" w:line="240" w:lineRule="auto"/>
        <w:jc w:val="both"/>
        <w:rPr>
          <w:rFonts w:ascii="Times New Roman" w:eastAsia="Times New Roman" w:hAnsi="Times New Roman" w:cs="Times New Roman"/>
          <w:i/>
          <w:iCs/>
          <w:color w:val="000000"/>
          <w:sz w:val="24"/>
          <w:szCs w:val="24"/>
          <w:lang w:eastAsia="ru-RU"/>
        </w:rPr>
      </w:pPr>
      <w:r w:rsidRPr="006038EF">
        <w:rPr>
          <w:rFonts w:ascii="Times New Roman" w:eastAsia="Times New Roman" w:hAnsi="Times New Roman" w:cs="Times New Roman"/>
          <w:b/>
          <w:bCs/>
          <w:color w:val="000000"/>
          <w:sz w:val="24"/>
          <w:szCs w:val="24"/>
          <w:lang w:eastAsia="ru-RU"/>
        </w:rPr>
        <w:t>Этап 2.</w:t>
      </w:r>
      <w:r w:rsidRPr="006038EF">
        <w:rPr>
          <w:rFonts w:ascii="Times New Roman" w:eastAsia="Times New Roman" w:hAnsi="Times New Roman" w:cs="Times New Roman"/>
          <w:color w:val="000000"/>
          <w:sz w:val="24"/>
          <w:szCs w:val="24"/>
          <w:lang w:eastAsia="ru-RU"/>
        </w:rPr>
        <w:t xml:space="preserve"> Формирующий этап исследования (в течение всего учебного года) предполагает реализацию основных направлений программы воспитания и социализации обучающихся; выполнение и корректировка плана воспитательной работы.</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b/>
          <w:bCs/>
          <w:color w:val="000000"/>
          <w:sz w:val="24"/>
          <w:szCs w:val="24"/>
          <w:lang w:eastAsia="ru-RU"/>
        </w:rPr>
        <w:t>Этап 3.</w:t>
      </w:r>
      <w:r w:rsidRPr="006038EF">
        <w:rPr>
          <w:rFonts w:ascii="Times New Roman" w:eastAsia="Times New Roman" w:hAnsi="Times New Roman" w:cs="Times New Roman"/>
          <w:color w:val="00000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6038EF">
        <w:rPr>
          <w:rFonts w:ascii="Times New Roman" w:eastAsia="Times New Roman" w:hAnsi="Times New Roman" w:cs="Times New Roman"/>
          <w:b/>
          <w:bCs/>
          <w:color w:val="000000"/>
          <w:sz w:val="24"/>
          <w:szCs w:val="24"/>
          <w:lang w:eastAsia="ru-RU"/>
        </w:rPr>
        <w:t>исследование динамики</w:t>
      </w:r>
      <w:r w:rsidRPr="006038EF">
        <w:rPr>
          <w:rFonts w:ascii="Times New Roman" w:eastAsia="Times New Roman" w:hAnsi="Times New Roman" w:cs="Times New Roman"/>
          <w:color w:val="000000"/>
          <w:sz w:val="24"/>
          <w:szCs w:val="24"/>
          <w:lang w:eastAsia="ru-RU"/>
        </w:rPr>
        <w:t xml:space="preserve"> развития младших школьников и анализ выполнения годового плана воспитательной работы.</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Комплексная оценка эффективности воспитательной программы осуществляется в соответствии с динамикой </w:t>
      </w:r>
      <w:r w:rsidRPr="006038EF">
        <w:rPr>
          <w:rFonts w:ascii="Times New Roman" w:eastAsia="Times New Roman" w:hAnsi="Times New Roman" w:cs="Times New Roman"/>
          <w:b/>
          <w:bCs/>
          <w:color w:val="00000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6038EF">
        <w:rPr>
          <w:rFonts w:ascii="Times New Roman" w:eastAsia="Times New Roman" w:hAnsi="Times New Roman" w:cs="Times New Roman"/>
          <w:color w:val="000000"/>
          <w:sz w:val="24"/>
          <w:szCs w:val="24"/>
          <w:lang w:eastAsia="ru-RU"/>
        </w:rPr>
        <w:t>:</w:t>
      </w:r>
    </w:p>
    <w:p w:rsidR="006038EF" w:rsidRPr="006038EF" w:rsidRDefault="006038EF" w:rsidP="00D038FF">
      <w:pPr>
        <w:tabs>
          <w:tab w:val="left" w:pos="284"/>
        </w:tabs>
        <w:spacing w:after="0" w:line="240" w:lineRule="auto"/>
        <w:jc w:val="both"/>
        <w:rPr>
          <w:rFonts w:ascii="Times New Roman" w:hAnsi="Times New Roman" w:cs="Times New Roman"/>
          <w:color w:val="000000"/>
          <w:sz w:val="24"/>
          <w:szCs w:val="24"/>
          <w:lang w:eastAsia="ru-RU"/>
        </w:rPr>
      </w:pPr>
      <w:r w:rsidRPr="006038EF">
        <w:rPr>
          <w:rFonts w:ascii="Times New Roman" w:hAnsi="Times New Roman" w:cs="Times New Roman"/>
          <w:b/>
          <w:bCs/>
          <w:color w:val="000000"/>
          <w:sz w:val="24"/>
          <w:szCs w:val="24"/>
          <w:lang w:eastAsia="ru-RU"/>
        </w:rPr>
        <w:t>Блок 1.</w:t>
      </w:r>
      <w:r w:rsidRPr="006038EF">
        <w:rPr>
          <w:rFonts w:ascii="Times New Roman" w:hAnsi="Times New Roman" w:cs="Times New Roman"/>
          <w:color w:val="00000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kern w:val="2"/>
          <w:sz w:val="24"/>
          <w:szCs w:val="24"/>
          <w:lang w:eastAsia="ru-RU"/>
        </w:rPr>
      </w:pPr>
      <w:r w:rsidRPr="006038EF">
        <w:rPr>
          <w:rFonts w:ascii="Times New Roman" w:eastAsia="Times New Roman" w:hAnsi="Times New Roman" w:cs="Times New Roman"/>
          <w:b/>
          <w:bCs/>
          <w:color w:val="000000"/>
          <w:sz w:val="24"/>
          <w:szCs w:val="24"/>
          <w:lang w:eastAsia="ru-RU"/>
        </w:rPr>
        <w:t>Блок 2.</w:t>
      </w:r>
      <w:r w:rsidRPr="006038EF">
        <w:rPr>
          <w:rFonts w:ascii="Times New Roman" w:eastAsia="Times New Roman" w:hAnsi="Times New Roman" w:cs="Times New Roman"/>
          <w:color w:val="000000"/>
          <w:sz w:val="24"/>
          <w:szCs w:val="24"/>
          <w:lang w:eastAsia="ru-RU"/>
        </w:rPr>
        <w:t xml:space="preserve"> Анализ изменений (динамика показателей)</w:t>
      </w:r>
      <w:r w:rsidRPr="006038EF">
        <w:rPr>
          <w:rFonts w:ascii="Times New Roman" w:eastAsia="Times New Roman" w:hAnsi="Times New Roman" w:cs="Times New Roman"/>
          <w:color w:val="000000"/>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kern w:val="2"/>
          <w:sz w:val="24"/>
          <w:szCs w:val="24"/>
          <w:lang w:eastAsia="ru-RU"/>
        </w:rPr>
      </w:pPr>
      <w:r w:rsidRPr="006038EF">
        <w:rPr>
          <w:rFonts w:ascii="Times New Roman" w:eastAsia="Times New Roman" w:hAnsi="Times New Roman" w:cs="Times New Roman"/>
          <w:b/>
          <w:bCs/>
          <w:color w:val="000000"/>
          <w:sz w:val="24"/>
          <w:szCs w:val="24"/>
          <w:lang w:eastAsia="ru-RU"/>
        </w:rPr>
        <w:t>Блок 3.</w:t>
      </w:r>
      <w:r w:rsidRPr="006038EF">
        <w:rPr>
          <w:rFonts w:ascii="Times New Roman" w:eastAsia="Times New Roman" w:hAnsi="Times New Roman" w:cs="Times New Roman"/>
          <w:color w:val="00000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6038EF">
        <w:rPr>
          <w:rFonts w:ascii="Times New Roman" w:eastAsia="Times New Roman" w:hAnsi="Times New Roman" w:cs="Times New Roman"/>
          <w:color w:val="000000"/>
          <w:kern w:val="2"/>
          <w:sz w:val="24"/>
          <w:szCs w:val="24"/>
          <w:lang w:eastAsia="ru-RU"/>
        </w:rPr>
        <w:t xml:space="preserve"> исследуется по следующим направлениям:</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038EF" w:rsidRPr="006038EF" w:rsidRDefault="006038EF" w:rsidP="000A399A">
      <w:pPr>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038EF" w:rsidRPr="006038EF" w:rsidRDefault="006038EF" w:rsidP="000A399A">
      <w:pPr>
        <w:widowControl w:val="0"/>
        <w:numPr>
          <w:ilvl w:val="0"/>
          <w:numId w:val="14"/>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038EF" w:rsidRPr="006038EF" w:rsidRDefault="006038EF" w:rsidP="000A399A">
      <w:pPr>
        <w:widowControl w:val="0"/>
        <w:numPr>
          <w:ilvl w:val="0"/>
          <w:numId w:val="15"/>
        </w:numPr>
        <w:tabs>
          <w:tab w:val="left" w:pos="284"/>
        </w:tabs>
        <w:suppressAutoHyphens w:val="0"/>
        <w:spacing w:after="0" w:line="240" w:lineRule="auto"/>
        <w:ind w:left="0" w:firstLine="0"/>
        <w:jc w:val="both"/>
        <w:rPr>
          <w:rFonts w:ascii="Times New Roman" w:hAnsi="Times New Roman" w:cs="Times New Roman"/>
          <w:color w:val="000000"/>
          <w:sz w:val="24"/>
          <w:szCs w:val="24"/>
          <w:lang w:eastAsia="ru-RU"/>
        </w:rPr>
      </w:pPr>
      <w:r w:rsidRPr="006038EF">
        <w:rPr>
          <w:rFonts w:ascii="Times New Roman" w:hAnsi="Times New Roman" w:cs="Times New Roman"/>
          <w:color w:val="000000"/>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В качестве </w:t>
      </w:r>
      <w:r w:rsidRPr="006038EF">
        <w:rPr>
          <w:rFonts w:ascii="Times New Roman" w:eastAsia="Times New Roman" w:hAnsi="Times New Roman" w:cs="Times New Roman"/>
          <w:b/>
          <w:bCs/>
          <w:color w:val="000000"/>
          <w:sz w:val="24"/>
          <w:szCs w:val="24"/>
          <w:lang w:eastAsia="ru-RU"/>
        </w:rPr>
        <w:t>критериев, по которым изучается динамика</w:t>
      </w:r>
      <w:r w:rsidRPr="006038EF">
        <w:rPr>
          <w:rFonts w:ascii="Times New Roman" w:eastAsia="Times New Roman" w:hAnsi="Times New Roman" w:cs="Times New Roman"/>
          <w:color w:val="000000"/>
          <w:sz w:val="24"/>
          <w:szCs w:val="24"/>
          <w:lang w:eastAsia="ru-RU"/>
        </w:rPr>
        <w:t xml:space="preserve"> процесса воспитания и социализации обучающихся, выделены:</w:t>
      </w:r>
    </w:p>
    <w:p w:rsidR="006038EF" w:rsidRPr="006038EF" w:rsidRDefault="006038EF" w:rsidP="000A399A">
      <w:pPr>
        <w:numPr>
          <w:ilvl w:val="0"/>
          <w:numId w:val="13"/>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Положительная динамика</w:t>
      </w:r>
      <w:r w:rsidRPr="006038EF">
        <w:rPr>
          <w:rFonts w:ascii="Times New Roman" w:eastAsia="Times New Roman" w:hAnsi="Times New Roman" w:cs="Times New Roman"/>
          <w:i/>
          <w:iCs/>
          <w:color w:val="000000"/>
          <w:sz w:val="24"/>
          <w:szCs w:val="24"/>
          <w:lang w:eastAsia="ru-RU"/>
        </w:rPr>
        <w:t xml:space="preserve"> –</w:t>
      </w:r>
      <w:r w:rsidRPr="006038EF">
        <w:rPr>
          <w:rFonts w:ascii="Times New Roman" w:eastAsia="Times New Roman" w:hAnsi="Times New Roman" w:cs="Times New Roman"/>
          <w:color w:val="00000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038EF" w:rsidRPr="006038EF" w:rsidRDefault="006038EF" w:rsidP="000A399A">
      <w:pPr>
        <w:numPr>
          <w:ilvl w:val="0"/>
          <w:numId w:val="13"/>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038EF" w:rsidRPr="006038EF" w:rsidRDefault="006038EF" w:rsidP="000A399A">
      <w:pPr>
        <w:numPr>
          <w:ilvl w:val="0"/>
          <w:numId w:val="13"/>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w:t>
      </w:r>
      <w:r w:rsidRPr="006038EF">
        <w:rPr>
          <w:rFonts w:ascii="Times New Roman" w:eastAsia="Times New Roman" w:hAnsi="Times New Roman" w:cs="Times New Roman"/>
          <w:color w:val="000000"/>
          <w:sz w:val="24"/>
          <w:szCs w:val="24"/>
          <w:lang w:eastAsia="ru-RU"/>
        </w:rPr>
        <w:lastRenderedPageBreak/>
        <w:t>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На основе результатов исследования составляется характеристика класса и индивидуальная характеристика учащегося</w:t>
      </w:r>
      <w:r w:rsidRPr="006038EF">
        <w:rPr>
          <w:rFonts w:ascii="Times New Roman" w:eastAsia="Times New Roman" w:hAnsi="Times New Roman" w:cs="Times New Roman"/>
          <w:b/>
          <w:bCs/>
          <w:color w:val="000000"/>
          <w:sz w:val="24"/>
          <w:szCs w:val="24"/>
          <w:lang w:eastAsia="ru-RU"/>
        </w:rPr>
        <w:t xml:space="preserve">, </w:t>
      </w:r>
      <w:r w:rsidRPr="006038EF">
        <w:rPr>
          <w:rFonts w:ascii="Times New Roman" w:eastAsia="Times New Roman" w:hAnsi="Times New Roman" w:cs="Times New Roman"/>
          <w:color w:val="000000"/>
          <w:sz w:val="24"/>
          <w:szCs w:val="24"/>
          <w:lang w:eastAsia="ru-RU"/>
        </w:rPr>
        <w:t xml:space="preserve">включающая три основных компонента: </w:t>
      </w:r>
    </w:p>
    <w:p w:rsidR="006038EF" w:rsidRPr="006038EF" w:rsidRDefault="006038EF" w:rsidP="000A399A">
      <w:pPr>
        <w:numPr>
          <w:ilvl w:val="0"/>
          <w:numId w:val="17"/>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характеристику достижений и положительных качеств обучающегося; </w:t>
      </w:r>
    </w:p>
    <w:p w:rsidR="006038EF" w:rsidRPr="006038EF" w:rsidRDefault="006038EF" w:rsidP="000A399A">
      <w:pPr>
        <w:numPr>
          <w:ilvl w:val="0"/>
          <w:numId w:val="17"/>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определение приоритетных задач и направлений индивидуального развития; </w:t>
      </w:r>
    </w:p>
    <w:p w:rsidR="006038EF" w:rsidRPr="006038EF" w:rsidRDefault="006038EF" w:rsidP="000A399A">
      <w:pPr>
        <w:numPr>
          <w:ilvl w:val="0"/>
          <w:numId w:val="17"/>
        </w:numPr>
        <w:tabs>
          <w:tab w:val="left" w:pos="284"/>
          <w:tab w:val="left" w:pos="993"/>
        </w:tabs>
        <w:suppressAutoHyphens w:val="0"/>
        <w:spacing w:after="0" w:line="240" w:lineRule="auto"/>
        <w:ind w:left="0" w:firstLine="0"/>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6038EF" w:rsidRPr="006038EF" w:rsidRDefault="006038EF" w:rsidP="00D038FF">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6038EF" w:rsidRPr="006038EF" w:rsidRDefault="006038EF" w:rsidP="00D038FF">
      <w:pPr>
        <w:tabs>
          <w:tab w:val="left" w:pos="284"/>
        </w:tabs>
        <w:spacing w:after="0" w:line="240" w:lineRule="auto"/>
        <w:jc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b/>
          <w:bCs/>
          <w:color w:val="00000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2. Материально-техническая база и другие материальные условия воспитательной деятельности в начальной школе.</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3. Информационно-методическое обеспечение воспитательной деятельности в начальной школе.</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4. Обеспечение уровня организации воспитательной работы и воспитывающих влияний учебной деятельности.</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5. Кадровое обеспечение воспитательной деятельности в начальной школе.</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w:t>
      </w:r>
    </w:p>
    <w:p w:rsidR="006038EF" w:rsidRPr="006038EF"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4C60E1" w:rsidRDefault="006038EF" w:rsidP="00D038F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D038FF" w:rsidRPr="00D038FF" w:rsidRDefault="00D038FF" w:rsidP="00D038FF">
      <w:pPr>
        <w:tabs>
          <w:tab w:val="left" w:pos="284"/>
        </w:tabs>
        <w:spacing w:after="0" w:line="240" w:lineRule="auto"/>
        <w:jc w:val="both"/>
        <w:rPr>
          <w:rFonts w:ascii="Times New Roman" w:eastAsia="Times New Roman" w:hAnsi="Times New Roman" w:cs="Times New Roman"/>
          <w:b/>
          <w:bCs/>
          <w:color w:val="000000"/>
          <w:sz w:val="24"/>
          <w:szCs w:val="24"/>
          <w:lang w:eastAsia="ru-RU"/>
        </w:rPr>
      </w:pPr>
    </w:p>
    <w:p w:rsidR="00F5026A" w:rsidRPr="006038EF" w:rsidRDefault="00F5026A" w:rsidP="009A4E29">
      <w:pPr>
        <w:pStyle w:val="14TexstOSNOVA1012"/>
        <w:spacing w:line="240" w:lineRule="auto"/>
        <w:ind w:firstLine="0"/>
        <w:jc w:val="center"/>
        <w:outlineLvl w:val="2"/>
        <w:rPr>
          <w:rFonts w:ascii="Times New Roman" w:hAnsi="Times New Roman" w:cs="Times New Roman"/>
          <w:b/>
          <w:sz w:val="28"/>
          <w:szCs w:val="28"/>
        </w:rPr>
      </w:pPr>
      <w:bookmarkStart w:id="11" w:name="_Toc413974310"/>
      <w:r w:rsidRPr="006038EF">
        <w:rPr>
          <w:rFonts w:ascii="Times New Roman" w:hAnsi="Times New Roman" w:cs="Times New Roman"/>
          <w:b/>
          <w:sz w:val="28"/>
          <w:szCs w:val="28"/>
        </w:rPr>
        <w:t xml:space="preserve">2.4. Программа формирования экологической культуры, </w:t>
      </w:r>
      <w:r w:rsidR="00155C30" w:rsidRPr="006038EF">
        <w:rPr>
          <w:rFonts w:ascii="Times New Roman" w:hAnsi="Times New Roman" w:cs="Times New Roman"/>
          <w:b/>
          <w:sz w:val="28"/>
          <w:szCs w:val="28"/>
        </w:rPr>
        <w:br/>
      </w:r>
      <w:r w:rsidRPr="006038EF">
        <w:rPr>
          <w:rFonts w:ascii="Times New Roman" w:hAnsi="Times New Roman" w:cs="Times New Roman"/>
          <w:b/>
          <w:sz w:val="28"/>
          <w:szCs w:val="28"/>
        </w:rPr>
        <w:t>здорового и безопасного образа жизни</w:t>
      </w:r>
      <w:bookmarkEnd w:id="11"/>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6038EF">
        <w:rPr>
          <w:rFonts w:ascii="Times New Roman" w:eastAsia="Times New Roman" w:hAnsi="Times New Roman" w:cs="Times New Roman"/>
          <w:color w:val="000000"/>
          <w:spacing w:val="2"/>
          <w:sz w:val="24"/>
          <w:szCs w:val="24"/>
          <w:lang w:eastAsia="ru-RU"/>
        </w:rPr>
        <w:t xml:space="preserve">у обучающихся знаний, установок, личностных ориентиров </w:t>
      </w:r>
      <w:r w:rsidRPr="006038EF">
        <w:rPr>
          <w:rFonts w:ascii="Times New Roman" w:eastAsia="Times New Roman" w:hAnsi="Times New Roman" w:cs="Times New Roman"/>
          <w:color w:val="000000"/>
          <w:sz w:val="24"/>
          <w:szCs w:val="24"/>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Программа построена на основе общенациональных цен</w:t>
      </w:r>
      <w:r w:rsidRPr="006038EF">
        <w:rPr>
          <w:rFonts w:ascii="Times New Roman" w:eastAsia="Times New Roman" w:hAnsi="Times New Roman" w:cs="Times New Roman"/>
          <w:color w:val="000000"/>
          <w:sz w:val="24"/>
          <w:szCs w:val="24"/>
          <w:lang w:eastAsia="ru-RU"/>
        </w:rPr>
        <w:t xml:space="preserve">ностей российского общества, таких, как гражданственность, </w:t>
      </w:r>
      <w:r w:rsidRPr="006038EF">
        <w:rPr>
          <w:rFonts w:ascii="Times New Roman" w:eastAsia="Times New Roman" w:hAnsi="Times New Roman" w:cs="Times New Roman"/>
          <w:color w:val="000000"/>
          <w:spacing w:val="2"/>
          <w:sz w:val="24"/>
          <w:szCs w:val="24"/>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6038EF">
        <w:rPr>
          <w:rFonts w:ascii="Times New Roman" w:eastAsia="Times New Roman" w:hAnsi="Times New Roman" w:cs="Times New Roman"/>
          <w:color w:val="000000"/>
          <w:sz w:val="24"/>
          <w:szCs w:val="24"/>
          <w:lang w:eastAsia="ru-RU"/>
        </w:rPr>
        <w:t xml:space="preserve">экологическую грамотность, действовать предусмотрительно, </w:t>
      </w:r>
      <w:r w:rsidRPr="006038EF">
        <w:rPr>
          <w:rFonts w:ascii="Times New Roman" w:eastAsia="Times New Roman" w:hAnsi="Times New Roman" w:cs="Times New Roman"/>
          <w:color w:val="000000"/>
          <w:spacing w:val="2"/>
          <w:sz w:val="24"/>
          <w:szCs w:val="24"/>
          <w:lang w:eastAsia="ru-RU"/>
        </w:rPr>
        <w:t>осознанно придерживаться здорового и экологически без</w:t>
      </w:r>
      <w:r w:rsidRPr="006038EF">
        <w:rPr>
          <w:rFonts w:ascii="Times New Roman" w:eastAsia="Times New Roman" w:hAnsi="Times New Roman" w:cs="Times New Roman"/>
          <w:color w:val="000000"/>
          <w:sz w:val="24"/>
          <w:szCs w:val="24"/>
          <w:lang w:eastAsia="ru-RU"/>
        </w:rPr>
        <w:t xml:space="preserve">опасного образа жизни, вести работу по экологическому просвещению, ценить природу как </w:t>
      </w:r>
      <w:r w:rsidRPr="006038EF">
        <w:rPr>
          <w:rFonts w:ascii="Times New Roman" w:eastAsia="Times New Roman" w:hAnsi="Times New Roman" w:cs="Times New Roman"/>
          <w:color w:val="000000"/>
          <w:sz w:val="24"/>
          <w:szCs w:val="24"/>
          <w:lang w:eastAsia="ru-RU"/>
        </w:rPr>
        <w:lastRenderedPageBreak/>
        <w:t xml:space="preserve">источник духовного развития, </w:t>
      </w:r>
      <w:r w:rsidRPr="006038EF">
        <w:rPr>
          <w:rFonts w:ascii="Times New Roman" w:eastAsia="Times New Roman" w:hAnsi="Times New Roman" w:cs="Times New Roman"/>
          <w:color w:val="000000"/>
          <w:spacing w:val="2"/>
          <w:sz w:val="24"/>
          <w:szCs w:val="24"/>
          <w:lang w:eastAsia="ru-RU"/>
        </w:rPr>
        <w:t xml:space="preserve">информации, красоты, здоровья, материального благополучия. </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При выборе стратегии реализации настоящей программы необходимо учитывать психологические и психофизио</w:t>
      </w:r>
      <w:r w:rsidRPr="006038EF">
        <w:rPr>
          <w:rFonts w:ascii="Times New Roman" w:eastAsia="Times New Roman" w:hAnsi="Times New Roman" w:cs="Times New Roman"/>
          <w:color w:val="000000"/>
          <w:sz w:val="24"/>
          <w:szCs w:val="24"/>
          <w:lang w:eastAsia="ru-RU"/>
        </w:rPr>
        <w:t xml:space="preserve">логические характеристики детей младшего школьного возраста, опираться на зону актуального развития. Необходимо </w:t>
      </w:r>
      <w:r w:rsidRPr="006038EF">
        <w:rPr>
          <w:rFonts w:ascii="Times New Roman" w:eastAsia="Times New Roman" w:hAnsi="Times New Roman" w:cs="Times New Roman"/>
          <w:color w:val="000000"/>
          <w:spacing w:val="2"/>
          <w:sz w:val="24"/>
          <w:szCs w:val="24"/>
          <w:lang w:eastAsia="ru-RU"/>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6038EF">
        <w:rPr>
          <w:rFonts w:ascii="Times New Roman" w:eastAsia="Times New Roman" w:hAnsi="Times New Roman" w:cs="Times New Roman"/>
          <w:color w:val="000000"/>
          <w:sz w:val="24"/>
          <w:szCs w:val="24"/>
          <w:lang w:eastAsia="ru-RU"/>
        </w:rPr>
        <w:t>школы</w:t>
      </w:r>
      <w:r w:rsidRPr="006038EF">
        <w:rPr>
          <w:rFonts w:ascii="Times New Roman" w:eastAsia="Times New Roman" w:hAnsi="Times New Roman" w:cs="Times New Roman"/>
          <w:color w:val="000000"/>
          <w:spacing w:val="2"/>
          <w:sz w:val="24"/>
          <w:szCs w:val="24"/>
          <w:lang w:eastAsia="ru-RU"/>
        </w:rPr>
        <w:t xml:space="preserve">, </w:t>
      </w:r>
      <w:r w:rsidRPr="006038EF">
        <w:rPr>
          <w:rFonts w:ascii="Times New Roman" w:eastAsia="Times New Roman" w:hAnsi="Times New Roman" w:cs="Times New Roman"/>
          <w:color w:val="000000"/>
          <w:sz w:val="24"/>
          <w:szCs w:val="24"/>
          <w:lang w:eastAsia="ru-RU"/>
        </w:rPr>
        <w:t xml:space="preserve">требующий соответствующей экологически </w:t>
      </w:r>
      <w:r w:rsidRPr="006038EF">
        <w:rPr>
          <w:rFonts w:ascii="Times New Roman" w:eastAsia="Times New Roman" w:hAnsi="Times New Roman" w:cs="Times New Roman"/>
          <w:color w:val="000000"/>
          <w:spacing w:val="2"/>
          <w:sz w:val="24"/>
          <w:szCs w:val="24"/>
          <w:lang w:eastAsia="ru-RU"/>
        </w:rPr>
        <w:t xml:space="preserve">безопасной, здоровьесберегающей организации всей жизни  школы, включая ее инфраструктуру, </w:t>
      </w:r>
      <w:r w:rsidRPr="006038EF">
        <w:rPr>
          <w:rFonts w:ascii="Times New Roman" w:eastAsia="Times New Roman" w:hAnsi="Times New Roman" w:cs="Times New Roman"/>
          <w:color w:val="000000"/>
          <w:sz w:val="24"/>
          <w:szCs w:val="24"/>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Одним из компонентов формирования экологической куль</w:t>
      </w:r>
      <w:r w:rsidRPr="006038EF">
        <w:rPr>
          <w:rFonts w:ascii="Times New Roman" w:eastAsia="Times New Roman" w:hAnsi="Times New Roman" w:cs="Times New Roman"/>
          <w:color w:val="000000"/>
          <w:spacing w:val="2"/>
          <w:sz w:val="24"/>
          <w:szCs w:val="24"/>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038EF">
        <w:rPr>
          <w:rFonts w:ascii="Times New Roman" w:eastAsia="Times New Roman" w:hAnsi="Times New Roman" w:cs="Times New Roman"/>
          <w:color w:val="000000"/>
          <w:sz w:val="24"/>
          <w:szCs w:val="24"/>
          <w:lang w:eastAsia="ru-RU"/>
        </w:rPr>
        <w:t>представителей) к совместной работе с детьми, к разработке программы школы по охране здоровья обучающихся.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b/>
          <w:bCs/>
          <w:color w:val="000000"/>
          <w:sz w:val="24"/>
          <w:szCs w:val="24"/>
          <w:lang w:eastAsia="ru-RU"/>
        </w:rPr>
        <w:t>Цели и задачи программы.</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Разработка программы формирования экологической куль</w:t>
      </w:r>
      <w:r w:rsidRPr="006038EF">
        <w:rPr>
          <w:rFonts w:ascii="Times New Roman" w:eastAsia="Times New Roman" w:hAnsi="Times New Roman" w:cs="Times New Roman"/>
          <w:color w:val="000000"/>
          <w:sz w:val="24"/>
          <w:szCs w:val="24"/>
          <w:lang w:eastAsia="ru-RU"/>
        </w:rPr>
        <w:t xml:space="preserve">туры, здорового и безопасного образа жизни, а также организация всей работы по ее реализации строятся на </w:t>
      </w:r>
      <w:r w:rsidRPr="006038EF">
        <w:rPr>
          <w:rFonts w:ascii="Times New Roman" w:eastAsia="Times New Roman" w:hAnsi="Times New Roman" w:cs="Times New Roman"/>
          <w:color w:val="000000"/>
          <w:spacing w:val="2"/>
          <w:sz w:val="24"/>
          <w:szCs w:val="24"/>
          <w:lang w:eastAsia="ru-RU"/>
        </w:rPr>
        <w:t>основе научной обоснованности, последовательности, воз</w:t>
      </w:r>
      <w:r w:rsidRPr="006038EF">
        <w:rPr>
          <w:rFonts w:ascii="Times New Roman" w:eastAsia="Times New Roman" w:hAnsi="Times New Roman" w:cs="Times New Roman"/>
          <w:color w:val="000000"/>
          <w:sz w:val="24"/>
          <w:szCs w:val="24"/>
          <w:lang w:eastAsia="ru-RU"/>
        </w:rPr>
        <w:t>растной и социокультурной адекватности, информационной безопасности и практической целесообразности.</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Основная </w:t>
      </w:r>
      <w:r w:rsidRPr="006038EF">
        <w:rPr>
          <w:rFonts w:ascii="Times New Roman" w:eastAsia="Times New Roman" w:hAnsi="Times New Roman" w:cs="Times New Roman"/>
          <w:b/>
          <w:bCs/>
          <w:color w:val="000000"/>
          <w:spacing w:val="2"/>
          <w:sz w:val="24"/>
          <w:szCs w:val="24"/>
          <w:lang w:eastAsia="ru-RU"/>
        </w:rPr>
        <w:t>цель</w:t>
      </w:r>
      <w:r w:rsidRPr="006038EF">
        <w:rPr>
          <w:rFonts w:ascii="Times New Roman" w:eastAsia="Times New Roman" w:hAnsi="Times New Roman" w:cs="Times New Roman"/>
          <w:color w:val="000000"/>
          <w:spacing w:val="2"/>
          <w:sz w:val="24"/>
          <w:szCs w:val="24"/>
          <w:lang w:eastAsia="ru-RU"/>
        </w:rPr>
        <w:t xml:space="preserve"> настоящей программы – сохранение и укрепление физического, психологического и социально</w:t>
      </w:r>
      <w:r w:rsidRPr="006038EF">
        <w:rPr>
          <w:rFonts w:ascii="Times New Roman" w:eastAsia="Times New Roman" w:hAnsi="Times New Roman" w:cs="Times New Roman"/>
          <w:color w:val="000000"/>
          <w:sz w:val="24"/>
          <w:szCs w:val="24"/>
          <w:lang w:eastAsia="ru-RU"/>
        </w:rPr>
        <w:t>го здоровья обучающихся младшего школьного возраста как одной из ценностных составляющих, способствующих позна</w:t>
      </w:r>
      <w:r w:rsidRPr="006038EF">
        <w:rPr>
          <w:rFonts w:ascii="Times New Roman" w:eastAsia="Times New Roman" w:hAnsi="Times New Roman" w:cs="Times New Roman"/>
          <w:color w:val="000000"/>
          <w:spacing w:val="2"/>
          <w:sz w:val="24"/>
          <w:szCs w:val="24"/>
          <w:lang w:eastAsia="ru-RU"/>
        </w:rPr>
        <w:t>вательному и эмоциональному развитию ребенка, достиже</w:t>
      </w:r>
      <w:r w:rsidRPr="006038EF">
        <w:rPr>
          <w:rFonts w:ascii="Times New Roman" w:eastAsia="Times New Roman" w:hAnsi="Times New Roman" w:cs="Times New Roman"/>
          <w:color w:val="000000"/>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b/>
          <w:bCs/>
          <w:color w:val="000000"/>
          <w:sz w:val="24"/>
          <w:szCs w:val="24"/>
          <w:lang w:eastAsia="ru-RU"/>
        </w:rPr>
        <w:t>Задачи программы:</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6038EF">
        <w:rPr>
          <w:rFonts w:ascii="Times New Roman" w:eastAsia="Times New Roman" w:hAnsi="Times New Roman" w:cs="Times New Roman"/>
          <w:color w:val="000000"/>
          <w:sz w:val="24"/>
          <w:szCs w:val="24"/>
          <w:lang w:eastAsia="ru-RU"/>
        </w:rPr>
        <w:t>в быту и природе, безопасного для человека и окружающей среды;</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сформировать представление о позитивных и негативных </w:t>
      </w:r>
      <w:r w:rsidRPr="006038EF">
        <w:rPr>
          <w:rFonts w:ascii="Times New Roman" w:eastAsia="Times New Roman" w:hAnsi="Times New Roman" w:cs="Times New Roman"/>
          <w:color w:val="000000"/>
          <w:spacing w:val="2"/>
          <w:sz w:val="24"/>
          <w:szCs w:val="24"/>
          <w:lang w:eastAsia="ru-RU"/>
        </w:rPr>
        <w:t xml:space="preserve">факторах, влияющих на здоровье, в том числе о влиянии </w:t>
      </w:r>
      <w:r w:rsidRPr="006038EF">
        <w:rPr>
          <w:rFonts w:ascii="Times New Roman" w:eastAsia="Times New Roman" w:hAnsi="Times New Roman" w:cs="Times New Roman"/>
          <w:color w:val="000000"/>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дать представление с учетом принципа информацион</w:t>
      </w:r>
      <w:r w:rsidRPr="006038EF">
        <w:rPr>
          <w:rFonts w:ascii="Times New Roman" w:eastAsia="Times New Roman" w:hAnsi="Times New Roman" w:cs="Times New Roman"/>
          <w:color w:val="000000"/>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сформировать познавательный интерес и бережное отношение к природе;</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сформировать представление о правильном (здоровом) </w:t>
      </w:r>
      <w:r w:rsidRPr="006038EF">
        <w:rPr>
          <w:rFonts w:ascii="Times New Roman" w:eastAsia="Times New Roman" w:hAnsi="Times New Roman" w:cs="Times New Roman"/>
          <w:color w:val="000000"/>
          <w:sz w:val="24"/>
          <w:szCs w:val="24"/>
          <w:lang w:eastAsia="ru-RU"/>
        </w:rPr>
        <w:t>питании, его режиме, структуре, полезных продуктах;</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5"/>
          <w:sz w:val="24"/>
          <w:szCs w:val="24"/>
          <w:lang w:eastAsia="ru-RU"/>
        </w:rPr>
        <w:t>обучить безопасному поведению в окружающей среде и эле</w:t>
      </w:r>
      <w:r w:rsidRPr="006038EF">
        <w:rPr>
          <w:rFonts w:ascii="Times New Roman" w:eastAsia="Times New Roman" w:hAnsi="Times New Roman" w:cs="Times New Roman"/>
          <w:color w:val="000000"/>
          <w:spacing w:val="-2"/>
          <w:sz w:val="24"/>
          <w:szCs w:val="24"/>
          <w:lang w:eastAsia="ru-RU"/>
        </w:rPr>
        <w:t>ментарным навыкам поведения в экстремальных ситуациях;</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сформировать навыки позитивного </w:t>
      </w:r>
      <w:r w:rsidRPr="006038EF">
        <w:rPr>
          <w:rFonts w:ascii="Times New Roman" w:eastAsia="Times New Roman" w:hAnsi="Times New Roman" w:cs="Times New Roman"/>
          <w:color w:val="000000"/>
          <w:sz w:val="24"/>
          <w:szCs w:val="24"/>
          <w:lang w:eastAsia="ru-RU"/>
        </w:rPr>
        <w:t>общения;</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lastRenderedPageBreak/>
        <w:t>научить осознанному выбору поступков, стиля поведе</w:t>
      </w:r>
      <w:r w:rsidRPr="006038EF">
        <w:rPr>
          <w:rFonts w:ascii="Times New Roman" w:eastAsia="Times New Roman" w:hAnsi="Times New Roman" w:cs="Times New Roman"/>
          <w:color w:val="000000"/>
          <w:sz w:val="24"/>
          <w:szCs w:val="24"/>
          <w:lang w:eastAsia="ru-RU"/>
        </w:rPr>
        <w:t>ния, позволяющих сохранять и укреплять здоровье;</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сформировать потребность ребенка безбоязненно обра</w:t>
      </w:r>
      <w:r w:rsidRPr="006038EF">
        <w:rPr>
          <w:rFonts w:ascii="Times New Roman" w:eastAsia="Times New Roman" w:hAnsi="Times New Roman" w:cs="Times New Roman"/>
          <w:color w:val="000000"/>
          <w:spacing w:val="2"/>
          <w:sz w:val="24"/>
          <w:szCs w:val="24"/>
          <w:lang w:eastAsia="ru-RU"/>
        </w:rPr>
        <w:t xml:space="preserve">щаться к врачу по любым вопросам состояния здоровья, </w:t>
      </w:r>
      <w:r w:rsidRPr="006038EF">
        <w:rPr>
          <w:rFonts w:ascii="Times New Roman" w:eastAsia="Times New Roman" w:hAnsi="Times New Roman" w:cs="Times New Roman"/>
          <w:color w:val="000000"/>
          <w:sz w:val="24"/>
          <w:szCs w:val="24"/>
          <w:lang w:eastAsia="ru-RU"/>
        </w:rPr>
        <w:t>в том числе связанным с особенностями роста и развития.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b/>
          <w:bCs/>
          <w:color w:val="000000"/>
          <w:sz w:val="24"/>
          <w:szCs w:val="24"/>
          <w:lang w:eastAsia="ru-RU"/>
        </w:rPr>
        <w:t>Основные направления программы.</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color w:val="000000"/>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038EF">
        <w:rPr>
          <w:rFonts w:ascii="Times New Roman" w:eastAsia="Times New Roman" w:hAnsi="Times New Roman" w:cs="Times New Roman"/>
          <w:color w:val="000000"/>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color w:val="000000"/>
          <w:spacing w:val="-4"/>
          <w:sz w:val="24"/>
          <w:szCs w:val="24"/>
          <w:lang w:eastAsia="ru-RU"/>
        </w:rPr>
        <w:t>Основными источниками содержания выступают экологиче</w:t>
      </w:r>
      <w:r w:rsidRPr="006038EF">
        <w:rPr>
          <w:rFonts w:ascii="Times New Roman" w:eastAsia="Times New Roman" w:hAnsi="Times New Roman" w:cs="Times New Roman"/>
          <w:color w:val="000000"/>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6038EF">
        <w:rPr>
          <w:rFonts w:ascii="Times New Roman" w:eastAsia="Times New Roman" w:hAnsi="Times New Roman" w:cs="Times New Roman"/>
          <w:color w:val="000000"/>
          <w:sz w:val="24"/>
          <w:szCs w:val="24"/>
          <w:lang w:eastAsia="ru-RU"/>
        </w:rPr>
        <w:t>ного знания.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6"/>
          <w:sz w:val="24"/>
          <w:szCs w:val="24"/>
          <w:lang w:eastAsia="ru-RU"/>
        </w:rPr>
      </w:pPr>
      <w:r w:rsidRPr="006038EF">
        <w:rPr>
          <w:rFonts w:ascii="Times New Roman" w:eastAsia="Times New Roman" w:hAnsi="Times New Roman" w:cs="Times New Roman"/>
          <w:color w:val="000000"/>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6038EF">
        <w:rPr>
          <w:rFonts w:ascii="Times New Roman" w:eastAsia="Times New Roman" w:hAnsi="Times New Roman" w:cs="Times New Roman"/>
          <w:color w:val="000000"/>
          <w:spacing w:val="-6"/>
          <w:sz w:val="24"/>
          <w:szCs w:val="24"/>
          <w:lang w:eastAsia="ru-RU"/>
        </w:rPr>
        <w:t>но­оценочная, регулятивная, креативная, общественно полезная.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Формируемые ценности: природа, здоровье, экологическая культура, экологически безопасное поведение. </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Основные формы организации внеурочной деятельности: развивающие ситуации игрового и учебного типа. </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038EF">
        <w:rPr>
          <w:rFonts w:ascii="Times New Roman" w:eastAsia="Times New Roman" w:hAnsi="Times New Roman" w:cs="Times New Roman"/>
          <w:b/>
          <w:bCs/>
          <w:color w:val="000000"/>
          <w:sz w:val="24"/>
          <w:szCs w:val="24"/>
          <w:lang w:eastAsia="ru-RU"/>
        </w:rPr>
        <w:t>направлениям</w:t>
      </w:r>
      <w:r w:rsidRPr="006038EF">
        <w:rPr>
          <w:rFonts w:ascii="Times New Roman" w:eastAsia="Times New Roman" w:hAnsi="Times New Roman" w:cs="Times New Roman"/>
          <w:color w:val="000000"/>
          <w:sz w:val="24"/>
          <w:szCs w:val="24"/>
          <w:lang w:eastAsia="ru-RU"/>
        </w:rPr>
        <w:t>:</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создание экологически безопасной, здоровьесберегающей инфраструктуры </w:t>
      </w:r>
      <w:r w:rsidRPr="006038EF">
        <w:rPr>
          <w:rFonts w:ascii="Times New Roman" w:eastAsia="Times New Roman" w:hAnsi="Times New Roman" w:cs="Times New Roman"/>
          <w:color w:val="000000"/>
          <w:spacing w:val="-3"/>
          <w:sz w:val="24"/>
          <w:szCs w:val="24"/>
          <w:lang w:eastAsia="ru-RU"/>
        </w:rPr>
        <w:t>образовательной организации</w:t>
      </w:r>
      <w:r w:rsidRPr="006038EF">
        <w:rPr>
          <w:rFonts w:ascii="Times New Roman" w:eastAsia="Times New Roman" w:hAnsi="Times New Roman" w:cs="Times New Roman"/>
          <w:color w:val="000000"/>
          <w:sz w:val="24"/>
          <w:szCs w:val="24"/>
          <w:lang w:eastAsia="ru-RU"/>
        </w:rPr>
        <w:t>;</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организация учебной и внеурочной деятельности обучающихся; </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организация физкультурно­оздоровительной работы; </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реализация дополнительных образовательных курсов;</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организация работы с родителями (законными представителями).</w:t>
      </w:r>
    </w:p>
    <w:p w:rsidR="006038EF" w:rsidRPr="006038EF" w:rsidRDefault="006038EF" w:rsidP="00D038FF">
      <w:pPr>
        <w:tabs>
          <w:tab w:val="left" w:pos="284"/>
        </w:tabs>
        <w:autoSpaceDE w:val="0"/>
        <w:autoSpaceDN w:val="0"/>
        <w:adjustRightInd w:val="0"/>
        <w:spacing w:after="0" w:line="240" w:lineRule="auto"/>
        <w:textAlignment w:val="center"/>
        <w:rPr>
          <w:rFonts w:ascii="Times New Roman" w:eastAsia="Times New Roman" w:hAnsi="Times New Roman" w:cs="Times New Roman"/>
          <w:b/>
          <w:bCs/>
          <w:color w:val="000000"/>
          <w:sz w:val="24"/>
          <w:szCs w:val="24"/>
          <w:lang w:eastAsia="ru-RU"/>
        </w:rPr>
      </w:pPr>
    </w:p>
    <w:p w:rsidR="006038EF" w:rsidRPr="006038EF" w:rsidRDefault="006038EF" w:rsidP="00D038FF">
      <w:pPr>
        <w:tabs>
          <w:tab w:val="left" w:pos="284"/>
        </w:tabs>
        <w:autoSpaceDE w:val="0"/>
        <w:autoSpaceDN w:val="0"/>
        <w:adjustRightInd w:val="0"/>
        <w:spacing w:after="0" w:line="240" w:lineRule="auto"/>
        <w:textAlignment w:val="center"/>
        <w:rPr>
          <w:rFonts w:ascii="Times New Roman" w:eastAsia="Times New Roman" w:hAnsi="Times New Roman" w:cs="Times New Roman"/>
          <w:b/>
          <w:bCs/>
          <w:color w:val="000000"/>
          <w:sz w:val="24"/>
          <w:szCs w:val="24"/>
          <w:lang w:eastAsia="ru-RU"/>
        </w:rPr>
      </w:pPr>
      <w:r w:rsidRPr="006038EF">
        <w:rPr>
          <w:rFonts w:ascii="Times New Roman" w:eastAsia="Times New Roman" w:hAnsi="Times New Roman" w:cs="Times New Roman"/>
          <w:b/>
          <w:bCs/>
          <w:color w:val="000000"/>
          <w:sz w:val="24"/>
          <w:szCs w:val="24"/>
          <w:lang w:eastAsia="ru-RU"/>
        </w:rPr>
        <w:t>Модель организации работы школы по реализации программы</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3"/>
          <w:sz w:val="24"/>
          <w:szCs w:val="24"/>
          <w:lang w:eastAsia="ru-RU"/>
        </w:rPr>
        <w:t>Работа школы по реализации про</w:t>
      </w:r>
      <w:r w:rsidRPr="006038EF">
        <w:rPr>
          <w:rFonts w:ascii="Times New Roman" w:eastAsia="Times New Roman" w:hAnsi="Times New Roman" w:cs="Times New Roman"/>
          <w:color w:val="000000"/>
          <w:sz w:val="24"/>
          <w:szCs w:val="24"/>
          <w:lang w:eastAsia="ru-RU"/>
        </w:rPr>
        <w:t xml:space="preserve">граммы формирования экологической культуры, здорового и </w:t>
      </w:r>
      <w:r w:rsidRPr="006038EF">
        <w:rPr>
          <w:rFonts w:ascii="Times New Roman" w:eastAsia="Times New Roman" w:hAnsi="Times New Roman" w:cs="Times New Roman"/>
          <w:color w:val="000000"/>
          <w:spacing w:val="-3"/>
          <w:sz w:val="24"/>
          <w:szCs w:val="24"/>
          <w:lang w:eastAsia="ru-RU"/>
        </w:rPr>
        <w:t>безопасного образа жизни реализуется в два этапа:</w:t>
      </w:r>
      <w:r w:rsidRPr="006038EF">
        <w:rPr>
          <w:rFonts w:ascii="Times New Roman" w:eastAsia="Times New Roman" w:hAnsi="Times New Roman" w:cs="Times New Roman"/>
          <w:color w:val="000000"/>
          <w:sz w:val="24"/>
          <w:szCs w:val="24"/>
          <w:lang w:eastAsia="ru-RU"/>
        </w:rPr>
        <w:t xml:space="preserve"> анализ состояния и планирование работы по данному направлению, </w:t>
      </w:r>
      <w:r w:rsidRPr="006038EF">
        <w:rPr>
          <w:rFonts w:ascii="Times New Roman" w:eastAsia="Times New Roman" w:hAnsi="Times New Roman" w:cs="Times New Roman"/>
          <w:color w:val="000000"/>
          <w:spacing w:val="-4"/>
          <w:sz w:val="24"/>
          <w:szCs w:val="24"/>
          <w:lang w:eastAsia="ru-RU"/>
        </w:rPr>
        <w:t>организация просветительской, учебно­вос</w:t>
      </w:r>
      <w:r w:rsidRPr="006038EF">
        <w:rPr>
          <w:rFonts w:ascii="Times New Roman" w:eastAsia="Times New Roman" w:hAnsi="Times New Roman" w:cs="Times New Roman"/>
          <w:color w:val="000000"/>
          <w:spacing w:val="-3"/>
          <w:sz w:val="24"/>
          <w:szCs w:val="24"/>
          <w:lang w:eastAsia="ru-RU"/>
        </w:rPr>
        <w:t xml:space="preserve">питательной и методической работы школы </w:t>
      </w:r>
      <w:r w:rsidRPr="006038EF">
        <w:rPr>
          <w:rFonts w:ascii="Times New Roman" w:eastAsia="Times New Roman" w:hAnsi="Times New Roman" w:cs="Times New Roman"/>
          <w:color w:val="000000"/>
          <w:sz w:val="24"/>
          <w:szCs w:val="24"/>
          <w:lang w:eastAsia="ru-RU"/>
        </w:rPr>
        <w:t>по данному направлению.</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1.</w:t>
      </w:r>
      <w:r w:rsidRPr="006038EF">
        <w:rPr>
          <w:rFonts w:ascii="Times New Roman" w:eastAsia="Times New Roman" w:hAnsi="Times New Roman" w:cs="Times New Roman"/>
          <w:color w:val="000000"/>
          <w:sz w:val="24"/>
          <w:szCs w:val="24"/>
          <w:lang w:eastAsia="ru-RU"/>
        </w:rPr>
        <w:t> </w:t>
      </w:r>
      <w:r w:rsidRPr="006038EF">
        <w:rPr>
          <w:rFonts w:ascii="Times New Roman" w:eastAsia="Times New Roman" w:hAnsi="Times New Roman" w:cs="Times New Roman"/>
          <w:color w:val="000000"/>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038EF" w:rsidRPr="006038EF" w:rsidRDefault="006038EF" w:rsidP="000A399A">
      <w:pPr>
        <w:numPr>
          <w:ilvl w:val="0"/>
          <w:numId w:val="24"/>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внедрение в систему работы </w:t>
      </w:r>
      <w:r w:rsidRPr="006038EF">
        <w:rPr>
          <w:rFonts w:ascii="Times New Roman" w:eastAsia="Times New Roman" w:hAnsi="Times New Roman" w:cs="Times New Roman"/>
          <w:color w:val="000000"/>
          <w:spacing w:val="-3"/>
          <w:sz w:val="24"/>
          <w:szCs w:val="24"/>
          <w:lang w:eastAsia="ru-RU"/>
        </w:rPr>
        <w:t xml:space="preserve">школы </w:t>
      </w:r>
      <w:r w:rsidRPr="006038EF">
        <w:rPr>
          <w:rFonts w:ascii="Times New Roman" w:eastAsia="Times New Roman" w:hAnsi="Times New Roman" w:cs="Times New Roman"/>
          <w:color w:val="000000"/>
          <w:spacing w:val="2"/>
          <w:sz w:val="24"/>
          <w:szCs w:val="24"/>
          <w:lang w:eastAsia="ru-RU"/>
        </w:rPr>
        <w:t>дополнительных образовательных курсов, которые на</w:t>
      </w:r>
      <w:r w:rsidRPr="006038EF">
        <w:rPr>
          <w:rFonts w:ascii="Times New Roman" w:eastAsia="Times New Roman" w:hAnsi="Times New Roman" w:cs="Times New Roman"/>
          <w:color w:val="000000"/>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038EF" w:rsidRPr="006038EF" w:rsidRDefault="006038EF" w:rsidP="000A399A">
      <w:pPr>
        <w:numPr>
          <w:ilvl w:val="0"/>
          <w:numId w:val="24"/>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038EF" w:rsidRPr="006038EF" w:rsidRDefault="006038EF" w:rsidP="000A399A">
      <w:pPr>
        <w:numPr>
          <w:ilvl w:val="0"/>
          <w:numId w:val="24"/>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проведение дней здоровья, конкурсов, экологических </w:t>
      </w:r>
      <w:r w:rsidRPr="006038EF">
        <w:rPr>
          <w:rFonts w:ascii="Times New Roman" w:eastAsia="Times New Roman" w:hAnsi="Times New Roman" w:cs="Times New Roman"/>
          <w:color w:val="000000"/>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6038EF" w:rsidRPr="006038EF" w:rsidRDefault="006038EF" w:rsidP="00D038FF">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lastRenderedPageBreak/>
        <w:t>2.</w:t>
      </w:r>
      <w:r w:rsidRPr="006038EF">
        <w:rPr>
          <w:rFonts w:ascii="Times New Roman" w:eastAsia="Times New Roman" w:hAnsi="Times New Roman" w:cs="Times New Roman"/>
          <w:color w:val="000000"/>
          <w:sz w:val="24"/>
          <w:szCs w:val="24"/>
          <w:lang w:eastAsia="ru-RU"/>
        </w:rPr>
        <w:t> </w:t>
      </w:r>
      <w:r w:rsidRPr="006038EF">
        <w:rPr>
          <w:rFonts w:ascii="Times New Roman" w:eastAsia="Times New Roman" w:hAnsi="Times New Roman" w:cs="Times New Roman"/>
          <w:color w:val="000000"/>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6038EF">
        <w:rPr>
          <w:rFonts w:ascii="Times New Roman" w:eastAsia="Times New Roman" w:hAnsi="Times New Roman" w:cs="Times New Roman"/>
          <w:color w:val="000000"/>
          <w:spacing w:val="2"/>
          <w:sz w:val="24"/>
          <w:szCs w:val="24"/>
          <w:lang w:eastAsia="ru-RU"/>
        </w:rPr>
        <w:t xml:space="preserve">направленная на повышение квалификации работников и повышение уровня знаний </w:t>
      </w:r>
      <w:r w:rsidRPr="006038EF">
        <w:rPr>
          <w:rFonts w:ascii="Times New Roman" w:eastAsia="Times New Roman" w:hAnsi="Times New Roman" w:cs="Times New Roman"/>
          <w:color w:val="000000"/>
          <w:sz w:val="24"/>
          <w:szCs w:val="24"/>
          <w:lang w:eastAsia="ru-RU"/>
        </w:rPr>
        <w:t>родителей (законных представителей) по проблемам охраны и укрепления здоровья детей, включает:</w:t>
      </w:r>
    </w:p>
    <w:p w:rsidR="006038EF" w:rsidRPr="006038EF" w:rsidRDefault="006038EF" w:rsidP="000A399A">
      <w:pPr>
        <w:numPr>
          <w:ilvl w:val="0"/>
          <w:numId w:val="23"/>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3"/>
          <w:sz w:val="24"/>
          <w:szCs w:val="24"/>
          <w:lang w:eastAsia="ru-RU"/>
        </w:rPr>
        <w:t>проведение соответствующих лекций, консультаций, семи</w:t>
      </w:r>
      <w:r w:rsidRPr="006038EF">
        <w:rPr>
          <w:rFonts w:ascii="Times New Roman" w:eastAsia="Times New Roman" w:hAnsi="Times New Roman" w:cs="Times New Roman"/>
          <w:color w:val="000000"/>
          <w:sz w:val="24"/>
          <w:szCs w:val="24"/>
          <w:lang w:eastAsia="ru-RU"/>
        </w:rPr>
        <w:t>наров, круглых столов, родительских собраний, педагогических советов по данной проблеме;</w:t>
      </w:r>
    </w:p>
    <w:p w:rsidR="006038EF" w:rsidRPr="006038EF" w:rsidRDefault="006038EF" w:rsidP="000A399A">
      <w:pPr>
        <w:numPr>
          <w:ilvl w:val="0"/>
          <w:numId w:val="23"/>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приобретение для педагогов, специалистов и родителей </w:t>
      </w:r>
      <w:r w:rsidRPr="006038EF">
        <w:rPr>
          <w:rFonts w:ascii="Times New Roman" w:eastAsia="Times New Roman" w:hAnsi="Times New Roman" w:cs="Times New Roman"/>
          <w:color w:val="000000"/>
          <w:spacing w:val="-3"/>
          <w:sz w:val="24"/>
          <w:szCs w:val="24"/>
          <w:lang w:eastAsia="ru-RU"/>
        </w:rPr>
        <w:t xml:space="preserve">(законных представителей) необходимой научно­методической </w:t>
      </w:r>
      <w:r w:rsidRPr="006038EF">
        <w:rPr>
          <w:rFonts w:ascii="Times New Roman" w:eastAsia="Times New Roman" w:hAnsi="Times New Roman" w:cs="Times New Roman"/>
          <w:color w:val="000000"/>
          <w:sz w:val="24"/>
          <w:szCs w:val="24"/>
          <w:lang w:eastAsia="ru-RU"/>
        </w:rPr>
        <w:t>литературы;</w:t>
      </w:r>
    </w:p>
    <w:p w:rsidR="006038EF" w:rsidRPr="006038EF" w:rsidRDefault="006038EF" w:rsidP="000A399A">
      <w:pPr>
        <w:numPr>
          <w:ilvl w:val="0"/>
          <w:numId w:val="23"/>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6038EF">
        <w:rPr>
          <w:rFonts w:ascii="Times New Roman" w:eastAsia="Times New Roman" w:hAnsi="Times New Roman" w:cs="Times New Roman"/>
          <w:color w:val="000000"/>
          <w:spacing w:val="2"/>
          <w:sz w:val="24"/>
          <w:szCs w:val="24"/>
          <w:lang w:eastAsia="ru-RU"/>
        </w:rPr>
        <w:t xml:space="preserve">работе по проведению природоохранных, оздоровительных </w:t>
      </w:r>
      <w:r w:rsidRPr="006038EF">
        <w:rPr>
          <w:rFonts w:ascii="Times New Roman" w:eastAsia="Times New Roman" w:hAnsi="Times New Roman" w:cs="Times New Roman"/>
          <w:color w:val="000000"/>
          <w:sz w:val="24"/>
          <w:szCs w:val="24"/>
          <w:lang w:eastAsia="ru-RU"/>
        </w:rPr>
        <w:t>мероприятий и спортивных соревнований.</w:t>
      </w:r>
    </w:p>
    <w:p w:rsidR="006038EF" w:rsidRPr="006038EF" w:rsidRDefault="006038EF" w:rsidP="00D038FF">
      <w:pPr>
        <w:tabs>
          <w:tab w:val="left" w:pos="284"/>
        </w:tabs>
        <w:autoSpaceDE w:val="0"/>
        <w:autoSpaceDN w:val="0"/>
        <w:adjustRightInd w:val="0"/>
        <w:spacing w:after="0" w:line="240" w:lineRule="auto"/>
        <w:textAlignment w:val="center"/>
        <w:rPr>
          <w:rFonts w:ascii="Times New Roman" w:eastAsia="Times New Roman" w:hAnsi="Times New Roman" w:cs="Times New Roman"/>
          <w:b/>
          <w:color w:val="000000"/>
          <w:sz w:val="24"/>
          <w:szCs w:val="24"/>
          <w:lang w:eastAsia="ru-RU"/>
        </w:rPr>
      </w:pPr>
      <w:r w:rsidRPr="006038EF">
        <w:rPr>
          <w:rFonts w:ascii="Times New Roman" w:eastAsia="Times New Roman" w:hAnsi="Times New Roman" w:cs="Times New Roman"/>
          <w:b/>
          <w:color w:val="000000"/>
          <w:spacing w:val="2"/>
          <w:sz w:val="24"/>
          <w:szCs w:val="24"/>
          <w:lang w:eastAsia="ru-RU"/>
        </w:rPr>
        <w:t>Создание экологически безопасной, здоровьесберегающей инфра</w:t>
      </w:r>
      <w:r w:rsidRPr="006038EF">
        <w:rPr>
          <w:rFonts w:ascii="Times New Roman" w:eastAsia="Times New Roman" w:hAnsi="Times New Roman" w:cs="Times New Roman"/>
          <w:b/>
          <w:color w:val="000000"/>
          <w:sz w:val="24"/>
          <w:szCs w:val="24"/>
          <w:lang w:eastAsia="ru-RU"/>
        </w:rPr>
        <w:t xml:space="preserve">структуры </w:t>
      </w:r>
      <w:r w:rsidRPr="006038EF">
        <w:rPr>
          <w:rFonts w:ascii="Times New Roman" w:eastAsia="Times New Roman" w:hAnsi="Times New Roman" w:cs="Times New Roman"/>
          <w:b/>
          <w:color w:val="000000"/>
          <w:spacing w:val="-3"/>
          <w:sz w:val="24"/>
          <w:szCs w:val="24"/>
          <w:lang w:eastAsia="ru-RU"/>
        </w:rPr>
        <w:t xml:space="preserve">школы </w:t>
      </w:r>
      <w:r w:rsidRPr="006038EF">
        <w:rPr>
          <w:rFonts w:ascii="Times New Roman" w:eastAsia="Times New Roman" w:hAnsi="Times New Roman" w:cs="Times New Roman"/>
          <w:b/>
          <w:color w:val="000000"/>
          <w:sz w:val="24"/>
          <w:szCs w:val="24"/>
          <w:lang w:eastAsia="ru-RU"/>
        </w:rPr>
        <w:t>включает:</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5"/>
          <w:sz w:val="24"/>
          <w:szCs w:val="24"/>
          <w:lang w:eastAsia="ru-RU"/>
        </w:rPr>
        <w:t>наличие и необходимое оснащение помещений для пита</w:t>
      </w:r>
      <w:r w:rsidRPr="006038EF">
        <w:rPr>
          <w:rFonts w:ascii="Times New Roman" w:eastAsia="Times New Roman" w:hAnsi="Times New Roman" w:cs="Times New Roman"/>
          <w:color w:val="000000"/>
          <w:spacing w:val="2"/>
          <w:sz w:val="24"/>
          <w:szCs w:val="24"/>
          <w:lang w:eastAsia="ru-RU"/>
        </w:rPr>
        <w:t>ния обучающихся</w:t>
      </w:r>
      <w:r w:rsidRPr="006038EF">
        <w:rPr>
          <w:rFonts w:ascii="Times New Roman" w:eastAsia="Times New Roman" w:hAnsi="Times New Roman" w:cs="Times New Roman"/>
          <w:color w:val="000000"/>
          <w:sz w:val="24"/>
          <w:szCs w:val="24"/>
          <w:lang w:eastAsia="ru-RU"/>
        </w:rPr>
        <w:t>;</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оснащенность кабинетов, физкультурного зала, спорт</w:t>
      </w:r>
      <w:r w:rsidRPr="006038EF">
        <w:rPr>
          <w:rFonts w:ascii="Times New Roman" w:eastAsia="Times New Roman" w:hAnsi="Times New Roman" w:cs="Times New Roman"/>
          <w:color w:val="000000"/>
          <w:sz w:val="24"/>
          <w:szCs w:val="24"/>
          <w:lang w:eastAsia="ru-RU"/>
        </w:rPr>
        <w:t>площадок  необходимым игровым и спортивным оборудованием и инвентарем.</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038EF" w:rsidRPr="006038EF" w:rsidRDefault="006038EF" w:rsidP="000A399A">
      <w:pPr>
        <w:numPr>
          <w:ilvl w:val="0"/>
          <w:numId w:val="22"/>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6038EF" w:rsidRPr="006038EF" w:rsidRDefault="006038EF" w:rsidP="000A399A">
      <w:pPr>
        <w:numPr>
          <w:ilvl w:val="0"/>
          <w:numId w:val="22"/>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введение любых инноваций в учебный процесс только </w:t>
      </w:r>
      <w:r w:rsidRPr="006038EF">
        <w:rPr>
          <w:rFonts w:ascii="Times New Roman" w:eastAsia="Times New Roman" w:hAnsi="Times New Roman" w:cs="Times New Roman"/>
          <w:color w:val="000000"/>
          <w:sz w:val="24"/>
          <w:szCs w:val="24"/>
          <w:lang w:eastAsia="ru-RU"/>
        </w:rPr>
        <w:t>под контролем специалистов;</w:t>
      </w:r>
    </w:p>
    <w:p w:rsidR="006038EF" w:rsidRPr="006038EF" w:rsidRDefault="006038EF" w:rsidP="000A399A">
      <w:pPr>
        <w:numPr>
          <w:ilvl w:val="0"/>
          <w:numId w:val="22"/>
        </w:numPr>
        <w:tabs>
          <w:tab w:val="left" w:pos="284"/>
        </w:tabs>
        <w:suppressAutoHyphens w:val="0"/>
        <w:spacing w:after="0" w:line="240" w:lineRule="auto"/>
        <w:contextualSpacing/>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3"/>
          <w:sz w:val="24"/>
          <w:szCs w:val="24"/>
          <w:lang w:eastAsia="ru-RU"/>
        </w:rPr>
        <w:t>строгое соблюдение всех требований к использованию тех</w:t>
      </w:r>
      <w:r w:rsidRPr="006038EF">
        <w:rPr>
          <w:rFonts w:ascii="Times New Roman" w:eastAsia="Times New Roman" w:hAnsi="Times New Roman" w:cs="Times New Roman"/>
          <w:color w:val="000000"/>
          <w:spacing w:val="-2"/>
          <w:sz w:val="24"/>
          <w:szCs w:val="24"/>
          <w:lang w:eastAsia="ru-RU"/>
        </w:rPr>
        <w:t xml:space="preserve">нических средств обучения, в том числе компьютеров и аудио­ </w:t>
      </w:r>
      <w:r w:rsidRPr="006038EF">
        <w:rPr>
          <w:rFonts w:ascii="Times New Roman" w:eastAsia="Times New Roman" w:hAnsi="Times New Roman" w:cs="Times New Roman"/>
          <w:color w:val="000000"/>
          <w:sz w:val="24"/>
          <w:szCs w:val="24"/>
          <w:lang w:eastAsia="ru-RU"/>
        </w:rPr>
        <w:t>визуальных средств;</w:t>
      </w:r>
    </w:p>
    <w:p w:rsidR="006038EF" w:rsidRPr="006038EF" w:rsidRDefault="006038EF" w:rsidP="000A399A">
      <w:pPr>
        <w:numPr>
          <w:ilvl w:val="0"/>
          <w:numId w:val="22"/>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индивидуализацию обучения, учет индивидуальных осо</w:t>
      </w:r>
      <w:r w:rsidRPr="006038EF">
        <w:rPr>
          <w:rFonts w:ascii="Times New Roman" w:eastAsia="Times New Roman" w:hAnsi="Times New Roman" w:cs="Times New Roman"/>
          <w:color w:val="000000"/>
          <w:spacing w:val="2"/>
          <w:sz w:val="24"/>
          <w:szCs w:val="24"/>
          <w:lang w:eastAsia="ru-RU"/>
        </w:rPr>
        <w:t xml:space="preserve">бенностей развития обучающихся: темпа развития и темпа </w:t>
      </w:r>
      <w:r w:rsidRPr="006038EF">
        <w:rPr>
          <w:rFonts w:ascii="Times New Roman" w:eastAsia="Times New Roman" w:hAnsi="Times New Roman" w:cs="Times New Roman"/>
          <w:color w:val="000000"/>
          <w:sz w:val="24"/>
          <w:szCs w:val="24"/>
          <w:lang w:eastAsia="ru-RU"/>
        </w:rPr>
        <w:t>деятельности, обучение по индивидуальным образовательным траекториям;</w:t>
      </w:r>
    </w:p>
    <w:p w:rsidR="006038EF" w:rsidRPr="006038EF" w:rsidRDefault="006038EF" w:rsidP="000A399A">
      <w:pPr>
        <w:numPr>
          <w:ilvl w:val="0"/>
          <w:numId w:val="22"/>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ведение систематической работы с детьми с ослабленным здоровьем и с детьми с ОВЗ.</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Эффективность реализации этого направления зависит </w:t>
      </w:r>
      <w:r w:rsidRPr="006038EF">
        <w:rPr>
          <w:rFonts w:ascii="Times New Roman" w:eastAsia="Times New Roman" w:hAnsi="Times New Roman" w:cs="Times New Roman"/>
          <w:color w:val="000000"/>
          <w:sz w:val="24"/>
          <w:szCs w:val="24"/>
          <w:lang w:eastAsia="ru-RU"/>
        </w:rPr>
        <w:t>от деятельности каждого педагога.</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6038EF">
        <w:rPr>
          <w:rFonts w:ascii="Times New Roman" w:eastAsia="Times New Roman" w:hAnsi="Times New Roman" w:cs="Times New Roman"/>
          <w:color w:val="000000"/>
          <w:spacing w:val="-2"/>
          <w:sz w:val="24"/>
          <w:szCs w:val="24"/>
          <w:lang w:eastAsia="ru-RU"/>
        </w:rPr>
        <w:t>и организуемая взрослыми: учителями, воспитателями, психо</w:t>
      </w:r>
      <w:r w:rsidRPr="006038EF">
        <w:rPr>
          <w:rFonts w:ascii="Times New Roman" w:eastAsia="Times New Roman" w:hAnsi="Times New Roman" w:cs="Times New Roman"/>
          <w:color w:val="000000"/>
          <w:sz w:val="24"/>
          <w:szCs w:val="24"/>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6038EF">
        <w:rPr>
          <w:rFonts w:ascii="Times New Roman" w:eastAsia="Times New Roman" w:hAnsi="Times New Roman" w:cs="Times New Roman"/>
          <w:color w:val="000000"/>
          <w:spacing w:val="2"/>
          <w:sz w:val="24"/>
          <w:szCs w:val="24"/>
          <w:lang w:eastAsia="ru-RU"/>
        </w:rPr>
        <w:t>способы и варианты рациональной организации режима дня и двигательной активности, питания, правил личной гигиены.</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038EF">
        <w:rPr>
          <w:rFonts w:ascii="Times New Roman" w:eastAsia="Times New Roman" w:hAnsi="Times New Roman" w:cs="Times New Roman"/>
          <w:color w:val="000000"/>
          <w:sz w:val="24"/>
          <w:szCs w:val="24"/>
          <w:lang w:eastAsia="ru-RU"/>
        </w:rPr>
        <w:t>возможностей организма, сохранение и укрепление здоровья обучающихся и формирование культуры здоровья, включает:</w:t>
      </w:r>
    </w:p>
    <w:p w:rsidR="006038EF" w:rsidRPr="006038EF" w:rsidRDefault="006038EF" w:rsidP="000A399A">
      <w:pPr>
        <w:numPr>
          <w:ilvl w:val="0"/>
          <w:numId w:val="20"/>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pacing w:val="-3"/>
          <w:sz w:val="24"/>
          <w:szCs w:val="24"/>
          <w:lang w:eastAsia="ru-RU"/>
        </w:rPr>
      </w:pPr>
      <w:r w:rsidRPr="006038EF">
        <w:rPr>
          <w:rFonts w:ascii="Times New Roman" w:eastAsia="Times New Roman" w:hAnsi="Times New Roman" w:cs="Times New Roman"/>
          <w:color w:val="000000"/>
          <w:spacing w:val="2"/>
          <w:sz w:val="24"/>
          <w:szCs w:val="24"/>
          <w:lang w:eastAsia="ru-RU"/>
        </w:rPr>
        <w:t>полноценную и эффективную работу с обучающимися</w:t>
      </w:r>
      <w:r w:rsidRPr="006038EF">
        <w:rPr>
          <w:rFonts w:ascii="Times New Roman" w:eastAsia="Times New Roman" w:hAnsi="Times New Roman" w:cs="Times New Roman"/>
          <w:color w:val="000000"/>
          <w:spacing w:val="-3"/>
          <w:sz w:val="24"/>
          <w:szCs w:val="24"/>
          <w:lang w:eastAsia="ru-RU"/>
        </w:rPr>
        <w:t>всех групп здоровья (на уроках физкультуры, в секциях и т. п.);</w:t>
      </w:r>
    </w:p>
    <w:p w:rsidR="006038EF" w:rsidRPr="006038EF" w:rsidRDefault="006038EF" w:rsidP="000A399A">
      <w:pPr>
        <w:numPr>
          <w:ilvl w:val="0"/>
          <w:numId w:val="20"/>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рациональную организацию уроков физической культуры и занятий активно­двигательного характера;</w:t>
      </w:r>
    </w:p>
    <w:p w:rsidR="006038EF" w:rsidRPr="006038EF" w:rsidRDefault="006038EF" w:rsidP="000A399A">
      <w:pPr>
        <w:numPr>
          <w:ilvl w:val="0"/>
          <w:numId w:val="20"/>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lastRenderedPageBreak/>
        <w:t xml:space="preserve">организацию динамических перемен, физкультминуток </w:t>
      </w:r>
      <w:r w:rsidRPr="006038EF">
        <w:rPr>
          <w:rFonts w:ascii="Times New Roman" w:eastAsia="Times New Roman" w:hAnsi="Times New Roman" w:cs="Times New Roman"/>
          <w:color w:val="000000"/>
          <w:spacing w:val="-2"/>
          <w:sz w:val="24"/>
          <w:szCs w:val="24"/>
          <w:lang w:eastAsia="ru-RU"/>
        </w:rPr>
        <w:t>на уроках, способствующих эмоциональной разгрузке и повы</w:t>
      </w:r>
      <w:r w:rsidRPr="006038EF">
        <w:rPr>
          <w:rFonts w:ascii="Times New Roman" w:eastAsia="Times New Roman" w:hAnsi="Times New Roman" w:cs="Times New Roman"/>
          <w:color w:val="000000"/>
          <w:sz w:val="24"/>
          <w:szCs w:val="24"/>
          <w:lang w:eastAsia="ru-RU"/>
        </w:rPr>
        <w:t>шению двигательной активности;</w:t>
      </w:r>
    </w:p>
    <w:p w:rsidR="006038EF" w:rsidRPr="006038EF" w:rsidRDefault="006038EF" w:rsidP="000A399A">
      <w:pPr>
        <w:numPr>
          <w:ilvl w:val="0"/>
          <w:numId w:val="20"/>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организацию работы спортивных секций и создание усло</w:t>
      </w:r>
      <w:r w:rsidRPr="006038EF">
        <w:rPr>
          <w:rFonts w:ascii="Times New Roman" w:eastAsia="Times New Roman" w:hAnsi="Times New Roman" w:cs="Times New Roman"/>
          <w:color w:val="000000"/>
          <w:sz w:val="24"/>
          <w:szCs w:val="24"/>
          <w:lang w:eastAsia="ru-RU"/>
        </w:rPr>
        <w:t>вий для их эффективного функционирования;</w:t>
      </w:r>
    </w:p>
    <w:p w:rsidR="006038EF" w:rsidRPr="006038EF" w:rsidRDefault="006038EF" w:rsidP="000A399A">
      <w:pPr>
        <w:numPr>
          <w:ilvl w:val="0"/>
          <w:numId w:val="20"/>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регулярное проведение спортивно­оздоровительных мероприятий (дней спорта, соревнований, олимпиад, походов </w:t>
      </w:r>
      <w:r w:rsidRPr="006038EF">
        <w:rPr>
          <w:rFonts w:ascii="Times New Roman" w:eastAsia="Times New Roman" w:hAnsi="Times New Roman" w:cs="Times New Roman"/>
          <w:color w:val="000000"/>
          <w:sz w:val="24"/>
          <w:szCs w:val="24"/>
          <w:lang w:eastAsia="ru-RU"/>
        </w:rPr>
        <w:t>и т. п.).</w:t>
      </w:r>
    </w:p>
    <w:p w:rsidR="006038EF" w:rsidRPr="006038EF" w:rsidRDefault="006038EF" w:rsidP="000A399A">
      <w:pPr>
        <w:numPr>
          <w:ilvl w:val="0"/>
          <w:numId w:val="20"/>
        </w:numPr>
        <w:tabs>
          <w:tab w:val="left" w:pos="284"/>
        </w:tabs>
        <w:suppressAutoHyphens w:val="0"/>
        <w:autoSpaceDE w:val="0"/>
        <w:autoSpaceDN w:val="0"/>
        <w:adjustRightInd w:val="0"/>
        <w:spacing w:after="0" w:line="240" w:lineRule="auto"/>
        <w:contextualSpacing/>
        <w:jc w:val="both"/>
        <w:textAlignment w:val="center"/>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z w:val="24"/>
          <w:szCs w:val="24"/>
          <w:lang w:eastAsia="ru-RU"/>
        </w:rPr>
        <w:t xml:space="preserve">Реализация этого направления зависит от администрации </w:t>
      </w:r>
      <w:r w:rsidRPr="006038EF">
        <w:rPr>
          <w:rFonts w:ascii="Times New Roman" w:eastAsia="Times New Roman" w:hAnsi="Times New Roman" w:cs="Times New Roman"/>
          <w:color w:val="000000"/>
          <w:spacing w:val="-3"/>
          <w:sz w:val="24"/>
          <w:szCs w:val="24"/>
          <w:lang w:eastAsia="ru-RU"/>
        </w:rPr>
        <w:t xml:space="preserve">образовательной организации </w:t>
      </w:r>
      <w:r w:rsidRPr="006038EF">
        <w:rPr>
          <w:rFonts w:ascii="Times New Roman" w:eastAsia="Times New Roman" w:hAnsi="Times New Roman" w:cs="Times New Roman"/>
          <w:color w:val="000000"/>
          <w:spacing w:val="-2"/>
          <w:sz w:val="24"/>
          <w:szCs w:val="24"/>
          <w:lang w:eastAsia="ru-RU"/>
        </w:rPr>
        <w:t>учителей физической культуры, психологов, а также всех педагогов.</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Реализация дополнительных образовательных курсов, </w:t>
      </w:r>
      <w:r w:rsidRPr="006038EF">
        <w:rPr>
          <w:rFonts w:ascii="Times New Roman" w:eastAsia="Times New Roman" w:hAnsi="Times New Roman" w:cs="Times New Roman"/>
          <w:color w:val="000000"/>
          <w:sz w:val="24"/>
          <w:szCs w:val="24"/>
          <w:lang w:eastAsia="ru-RU"/>
        </w:rPr>
        <w:t xml:space="preserve">направленных на повышение уровня знаний и практических </w:t>
      </w:r>
      <w:r w:rsidRPr="006038EF">
        <w:rPr>
          <w:rFonts w:ascii="Times New Roman" w:eastAsia="Times New Roman" w:hAnsi="Times New Roman" w:cs="Times New Roman"/>
          <w:color w:val="000000"/>
          <w:spacing w:val="-5"/>
          <w:sz w:val="24"/>
          <w:szCs w:val="24"/>
          <w:lang w:eastAsia="ru-RU"/>
        </w:rPr>
        <w:t>умений обучающихся в области экологической культуры и охра</w:t>
      </w:r>
      <w:r w:rsidRPr="006038EF">
        <w:rPr>
          <w:rFonts w:ascii="Times New Roman" w:eastAsia="Times New Roman" w:hAnsi="Times New Roman" w:cs="Times New Roman"/>
          <w:color w:val="000000"/>
          <w:sz w:val="24"/>
          <w:szCs w:val="24"/>
          <w:lang w:eastAsia="ru-RU"/>
        </w:rPr>
        <w:t xml:space="preserve">ны здоровья, предусматривает: </w:t>
      </w:r>
    </w:p>
    <w:p w:rsidR="006038EF" w:rsidRPr="006038EF" w:rsidRDefault="006038EF" w:rsidP="000A399A">
      <w:pPr>
        <w:numPr>
          <w:ilvl w:val="0"/>
          <w:numId w:val="21"/>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внедрение в систему работы </w:t>
      </w:r>
      <w:r w:rsidRPr="006038EF">
        <w:rPr>
          <w:rFonts w:ascii="Times New Roman" w:eastAsia="Times New Roman" w:hAnsi="Times New Roman" w:cs="Times New Roman"/>
          <w:color w:val="000000"/>
          <w:spacing w:val="-3"/>
          <w:sz w:val="24"/>
          <w:szCs w:val="24"/>
          <w:lang w:eastAsia="ru-RU"/>
        </w:rPr>
        <w:t xml:space="preserve">образовательной организации </w:t>
      </w:r>
      <w:r w:rsidRPr="006038EF">
        <w:rPr>
          <w:rFonts w:ascii="Times New Roman" w:eastAsia="Times New Roman" w:hAnsi="Times New Roman" w:cs="Times New Roman"/>
          <w:color w:val="000000"/>
          <w:sz w:val="24"/>
          <w:szCs w:val="24"/>
          <w:lang w:eastAsia="ru-RU"/>
        </w:rPr>
        <w:t>дополнительных образовательных курсов, направленных на формирование экологической культуры, здорового и без</w:t>
      </w:r>
      <w:r w:rsidRPr="006038EF">
        <w:rPr>
          <w:rFonts w:ascii="Times New Roman" w:eastAsia="Times New Roman" w:hAnsi="Times New Roman" w:cs="Times New Roman"/>
          <w:color w:val="000000"/>
          <w:spacing w:val="-2"/>
          <w:sz w:val="24"/>
          <w:szCs w:val="24"/>
          <w:lang w:eastAsia="ru-RU"/>
        </w:rPr>
        <w:t xml:space="preserve">опасного образа жизни, в качестве отдельных образовательных </w:t>
      </w:r>
      <w:r w:rsidRPr="006038EF">
        <w:rPr>
          <w:rFonts w:ascii="Times New Roman" w:eastAsia="Times New Roman" w:hAnsi="Times New Roman" w:cs="Times New Roman"/>
          <w:color w:val="000000"/>
          <w:sz w:val="24"/>
          <w:szCs w:val="24"/>
          <w:lang w:eastAsia="ru-RU"/>
        </w:rPr>
        <w:t>модулей или компонентов, включенных в учебный процесс;</w:t>
      </w:r>
    </w:p>
    <w:p w:rsidR="006038EF" w:rsidRPr="006038EF" w:rsidRDefault="006038EF" w:rsidP="000A399A">
      <w:pPr>
        <w:numPr>
          <w:ilvl w:val="0"/>
          <w:numId w:val="21"/>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организацию в образовательной организации кружков, </w:t>
      </w:r>
      <w:r w:rsidRPr="006038EF">
        <w:rPr>
          <w:rFonts w:ascii="Times New Roman" w:eastAsia="Times New Roman" w:hAnsi="Times New Roman" w:cs="Times New Roman"/>
          <w:color w:val="000000"/>
          <w:sz w:val="24"/>
          <w:szCs w:val="24"/>
          <w:lang w:eastAsia="ru-RU"/>
        </w:rPr>
        <w:t>секций, факультативов по избранной тематике;</w:t>
      </w:r>
    </w:p>
    <w:p w:rsidR="006038EF" w:rsidRPr="006038EF" w:rsidRDefault="006038EF" w:rsidP="000A399A">
      <w:pPr>
        <w:numPr>
          <w:ilvl w:val="0"/>
          <w:numId w:val="21"/>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проведение тематических дней здоровья, интеллектуальных соревнований, конкурсов, праздников и т. п.</w:t>
      </w:r>
    </w:p>
    <w:p w:rsidR="006038EF" w:rsidRPr="006038EF" w:rsidRDefault="006038EF" w:rsidP="00D038FF">
      <w:pPr>
        <w:tabs>
          <w:tab w:val="left" w:pos="284"/>
        </w:tabs>
        <w:spacing w:after="0" w:line="240" w:lineRule="auto"/>
        <w:ind w:left="720"/>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 </w:t>
      </w:r>
    </w:p>
    <w:tbl>
      <w:tblPr>
        <w:tblpPr w:leftFromText="180" w:rightFromText="180" w:vertAnchor="text" w:horzAnchor="margin" w:tblpXSpec="center" w:tblpY="5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985"/>
        <w:gridCol w:w="1843"/>
        <w:gridCol w:w="2126"/>
        <w:gridCol w:w="1276"/>
      </w:tblGrid>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«Покормите птиц</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зи</w:t>
            </w:r>
            <w:r w:rsidRPr="006038EF">
              <w:rPr>
                <w:rFonts w:ascii="Times New Roman" w:eastAsia="Times New Roman" w:hAnsi="Times New Roman" w:cs="Times New Roman"/>
                <w:sz w:val="24"/>
                <w:szCs w:val="24"/>
                <w:lang w:eastAsia="ru-RU"/>
              </w:rPr>
              <w:softHyphen/>
              <w:t>мой»</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Участие во Всероссийской экологической акции</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ШМО учителей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естественно-научного цикла, кл. рук.</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Декабрь, январь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2.</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Операция</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«Арт-ёлка»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Мастерская новогодних игрушек, поздравительных открыток</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Учителя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технологии, ПДО </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Декабрь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3.</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«Наши друзья –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птицы»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Мероприятия в рамках недели начальных классов</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 начальных классов</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Январь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4.</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«Встречаем птиц»</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Экологическая акция</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 начальной школы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Март</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5.</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«Зеленая планета»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Творческий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конкурс</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ШМО учителей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естественно-научного цикла, учителя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технологии, ПДО</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Март</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6.</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«Голубая лента»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Участие во Всероссийской акции к Дню воды</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ШМО учителей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естественно-научного цикла, учитель биологии, Ньюландия</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Март</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7.</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Правовое воспитание и культура 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Дни защиты  от экологической опасности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Акции</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ШМО учителей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естественно-научного цикла, учитель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технологии, ПДО</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Апрель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8.</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День Земли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Школьная акция в рамках экологического месячника</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ШМО учителей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естественно-научного цикла, классные</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Апрель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9.</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«Экопеределкино»</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Конкурс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арт-объектов</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ПДО,  Ньюландия</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Апрель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10.</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День птиц</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Школьная акция в рамках экологического месячника</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ШМО учителей естественно-научного цикла, классные</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Апрель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11.</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Чистота рядом</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Школьная акция в рамках экологического месячника</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ШМО учителей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естественно-научного цикла, классные</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Апрель</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12.</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«Береги планету»</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Беседы об экономии водных и энергоресурсов</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w:t>
            </w:r>
            <w:r w:rsidRPr="006038EF">
              <w:rPr>
                <w:rFonts w:ascii="Times New Roman" w:eastAsia="Times New Roman" w:hAnsi="Times New Roman" w:cs="Times New Roman"/>
                <w:sz w:val="24"/>
                <w:szCs w:val="24"/>
                <w:lang w:eastAsia="ru-RU"/>
              </w:rPr>
              <w:softHyphen/>
              <w:t>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13.</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Экологическое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«Сдал батарейку – спас ежика»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акция</w:t>
            </w:r>
          </w:p>
        </w:tc>
        <w:tc>
          <w:tcPr>
            <w:tcW w:w="2126" w:type="dxa"/>
          </w:tcPr>
          <w:p w:rsidR="006038EF" w:rsidRPr="006038EF" w:rsidRDefault="006038EF" w:rsidP="00D038FF">
            <w:pPr>
              <w:spacing w:after="0" w:line="240" w:lineRule="auto"/>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Учитель биологии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Футбол</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 (мальчики)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Учитель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Декабрь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2.</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Волейбол</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 (девочки)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Учитель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Январь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3.</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Шашечные и шахматные бои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Учитель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Январь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4.</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Презентация</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«Физическое воспитание и здоровый образ жизни»,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Мероприятие в рамках недели начальных классов</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 начальных классов</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Январь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5.</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«Веселые старты»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Учитель</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Февраль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6.</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Пионербол</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Учитель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Февраль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7.</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Пионербол</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Учитель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Март</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8.</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Легкостлетическое многоборье</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Учитель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Апрель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9.</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Здоровьесберегающее </w:t>
            </w:r>
            <w:r w:rsidRPr="006038EF">
              <w:rPr>
                <w:rFonts w:ascii="Times New Roman" w:eastAsia="Times New Roman" w:hAnsi="Times New Roman" w:cs="Times New Roman"/>
                <w:sz w:val="24"/>
                <w:szCs w:val="24"/>
                <w:lang w:eastAsia="ru-RU"/>
              </w:rPr>
              <w:lastRenderedPageBreak/>
              <w:t>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Всемирный день здоровья</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Общешкольная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зарядка</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Учитель</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Апрель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10.</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Футбол</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Соревнования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Учитель</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физкультуры</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май</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11.</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«В гостях у доктора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Айболита»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Беседы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 профилактике заболеваний</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12.</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гостях у</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Мойдодыра»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Рейд по проверке внешнего вида</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Администрация</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13.</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 природы нет плохой погоды»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Прогулки на свежем воздухе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В течение года </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14.</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«Здоровое питание. Диеты»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Лекции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Ньюландия, учитель биологии, мед работник</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15.</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«Ты со мной, я с тобой»</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Мероприятия по профилактике кризисных состояний и суицидального поведения учащихся.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Администрация, педагог-психолог, классные 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16.</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«Раскрась жизнь яркими красками»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Общешкольное мероприятие по профилактике кризисных состояний и суицида</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Педагог-психолог</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Ноябрь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17.</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«Вместе – дружная семья»</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Флеш-моб</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Педагог-психолог,</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Ньюландия,</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Ноябрь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18.</w:t>
            </w:r>
          </w:p>
        </w:tc>
        <w:tc>
          <w:tcPr>
            <w:tcW w:w="1842" w:type="dxa"/>
          </w:tcPr>
          <w:p w:rsidR="006038EF" w:rsidRPr="006038EF" w:rsidRDefault="006038EF" w:rsidP="00D038FF">
            <w:pPr>
              <w:tabs>
                <w:tab w:val="left" w:pos="1962"/>
              </w:tabs>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«Дерево дружбы»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Акция по профилактике конфликтов и кризисных ситуаций</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Педагог-психолог,</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Ноябрь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Организация ра</w:t>
            </w:r>
            <w:r w:rsidRPr="006038EF">
              <w:rPr>
                <w:rFonts w:ascii="Times New Roman" w:eastAsia="Times New Roman" w:hAnsi="Times New Roman" w:cs="Times New Roman"/>
                <w:sz w:val="24"/>
                <w:szCs w:val="24"/>
                <w:lang w:eastAsia="ru-RU"/>
              </w:rPr>
              <w:softHyphen/>
              <w:t>боты по профилактике ДТТ в рамках реализации Программы ПДД на классных часах, на уроках ОБЖ</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Беседы, классные часы, инструктажи </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руководители,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учителя-предметники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2.</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«Безопасные школьные каникулы»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Профилактические мероприятия </w:t>
            </w:r>
            <w:r w:rsidRPr="006038EF">
              <w:rPr>
                <w:rFonts w:ascii="Times New Roman" w:eastAsia="Times New Roman" w:hAnsi="Times New Roman" w:cs="Times New Roman"/>
                <w:sz w:val="24"/>
                <w:szCs w:val="24"/>
                <w:lang w:eastAsia="ru-RU"/>
              </w:rPr>
              <w:lastRenderedPageBreak/>
              <w:t>перед уходом уч-ся на осенние каникулы</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Октябрь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3.</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«Неделя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Участие во Всероссийском профилактическом мероприятии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Сентябрь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4.</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«Безопасная дорога для детей».</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Единый Урок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Сентябрь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5.</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безопасности </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«Праздник Первого звонка», «День последнего звонка»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Участие в районном дне безопасности дорожного движения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Сентябрь, май</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6.</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безопасности </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«Посвящение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в пешеходы»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Праздник для первоклассников</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 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Октябрь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7.</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безопасности </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Проведение месячников, недель безопасности дорожного движения</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Беседы, классные часы, инструктажи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8.</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«Сделай сам» </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Поделки из подручных мватериалов</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 плану</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9.</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«Безопасная зимняя дорога»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Профилактические мероприятия перед уходом уч-ся на зимние каникулы</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 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Декабрь  </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10.</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«Выездные дни безопасности»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Просмотр тематического спектакля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Декабрь </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11.</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«Безопасная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дорога»</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Профилактические мероприятия перед уходом уч-ся на весенние каникулы</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Март</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12.</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w:t>
            </w:r>
            <w:r w:rsidRPr="006038EF">
              <w:rPr>
                <w:rFonts w:ascii="Times New Roman" w:eastAsia="Times New Roman" w:hAnsi="Times New Roman" w:cs="Times New Roman"/>
                <w:sz w:val="24"/>
                <w:szCs w:val="24"/>
                <w:lang w:eastAsia="ru-RU"/>
              </w:rPr>
              <w:lastRenderedPageBreak/>
              <w:t xml:space="preserve">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безопасности </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 xml:space="preserve">Неделя </w:t>
            </w:r>
            <w:r w:rsidRPr="006038EF">
              <w:rPr>
                <w:rFonts w:ascii="Times New Roman" w:eastAsia="Times New Roman" w:hAnsi="Times New Roman" w:cs="Times New Roman"/>
                <w:sz w:val="24"/>
                <w:szCs w:val="24"/>
                <w:lang w:eastAsia="ru-RU"/>
              </w:rPr>
              <w:lastRenderedPageBreak/>
              <w:t>безопасности дорожного движения</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Профилактичес</w:t>
            </w:r>
            <w:r w:rsidRPr="006038EF">
              <w:rPr>
                <w:rFonts w:ascii="Times New Roman" w:eastAsia="Times New Roman" w:hAnsi="Times New Roman" w:cs="Times New Roman"/>
                <w:sz w:val="24"/>
                <w:szCs w:val="24"/>
                <w:lang w:eastAsia="ru-RU"/>
              </w:rPr>
              <w:lastRenderedPageBreak/>
              <w:t>кие мероприятия, посвященные окончанию учебного года</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Май</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13.</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Правовое воспитание и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«Внимание, дети!»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Профилактические мероприятия перед уходом уч-ся на летние каникулы</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Май</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14.</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 ПДД каникул нет»</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Профилактические мероприятия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май</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Гражданско-патриотическое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«Нет террору!»</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Мероприятия, посвященные солидарности в борьбе с терроризмом</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w:t>
            </w:r>
            <w:r w:rsidRPr="006038EF">
              <w:rPr>
                <w:rFonts w:ascii="Times New Roman" w:eastAsia="Times New Roman" w:hAnsi="Times New Roman" w:cs="Times New Roman"/>
                <w:sz w:val="24"/>
                <w:szCs w:val="24"/>
                <w:lang w:eastAsia="ru-RU"/>
              </w:rPr>
              <w:softHyphen/>
              <w:t>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Сентябрь, ноябрь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2.</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Нравственное и духовное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«Правила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поведения</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в школе»</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Беседа</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w:t>
            </w:r>
            <w:r w:rsidRPr="006038EF">
              <w:rPr>
                <w:rFonts w:ascii="Times New Roman" w:eastAsia="Times New Roman" w:hAnsi="Times New Roman" w:cs="Times New Roman"/>
                <w:sz w:val="24"/>
                <w:szCs w:val="24"/>
                <w:lang w:eastAsia="ru-RU"/>
              </w:rPr>
              <w:softHyphen/>
              <w:t>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Сентябрь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3.</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Здоровьесберегающее воспитание, культура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безопасности</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Действия во время чрезвычайных</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ситуаций</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Тренировочные эвакуации из здания школы</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Администрация</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 графику</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4.</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«Ценность жизни – в ней самой»</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Тематические беседы, классные часы, инструктажи в рамках реализации программы «Профилактика детского</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травматизма»</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Постоянно</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5.</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 за деньги не купишь»</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Мероприятия по профилактике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несчастных случаев с обучающимися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В течение года </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6.</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Нравственное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 духовное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«Забота о ближнем – дело каждого»</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Беседы, классные часы, посвященные декаде инвалидов</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руководители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Ноябрь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«Черные братья хотят захватить мир»</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Акция к международному дню отказа </w:t>
            </w:r>
            <w:r w:rsidRPr="006038EF">
              <w:rPr>
                <w:rFonts w:ascii="Times New Roman" w:eastAsia="Times New Roman" w:hAnsi="Times New Roman" w:cs="Times New Roman"/>
                <w:sz w:val="24"/>
                <w:szCs w:val="24"/>
                <w:lang w:eastAsia="ru-RU"/>
              </w:rPr>
              <w:lastRenderedPageBreak/>
              <w:t>от курения</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(Ньюландия),</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педагог-организатор, </w:t>
            </w:r>
            <w:r w:rsidRPr="006038EF">
              <w:rPr>
                <w:rFonts w:ascii="Times New Roman" w:eastAsia="Times New Roman" w:hAnsi="Times New Roman" w:cs="Times New Roman"/>
                <w:sz w:val="24"/>
                <w:szCs w:val="24"/>
                <w:lang w:eastAsia="ru-RU"/>
              </w:rPr>
              <w:lastRenderedPageBreak/>
              <w:t>учителя-предметники</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Ноябрь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2.</w:t>
            </w:r>
          </w:p>
        </w:tc>
        <w:tc>
          <w:tcPr>
            <w:tcW w:w="1842"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Здоровьесберегающее воспитание</w:t>
            </w:r>
          </w:p>
        </w:tc>
        <w:tc>
          <w:tcPr>
            <w:tcW w:w="198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«Я выбираю жизнь»</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Мероприятия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рамках реализации Программа профилактики наркомании и ПАВ-зависимости</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Учителя-предметники,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педагог-психолог</w:t>
            </w:r>
          </w:p>
        </w:tc>
        <w:tc>
          <w:tcPr>
            <w:tcW w:w="127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bl>
    <w:p w:rsidR="006038EF" w:rsidRPr="006038EF" w:rsidRDefault="006038EF" w:rsidP="00D038FF">
      <w:pPr>
        <w:spacing w:after="0" w:line="240" w:lineRule="auto"/>
        <w:rPr>
          <w:rFonts w:ascii="Times New Roman" w:eastAsia="Times New Roman" w:hAnsi="Times New Roman" w:cs="Times New Roman"/>
          <w:vanish/>
          <w:sz w:val="24"/>
          <w:szCs w:val="24"/>
          <w:lang w:eastAsia="ru-RU"/>
        </w:rPr>
      </w:pPr>
    </w:p>
    <w:p w:rsidR="006038EF" w:rsidRPr="006038EF" w:rsidRDefault="006038EF" w:rsidP="00D038FF">
      <w:pPr>
        <w:tabs>
          <w:tab w:val="left" w:pos="284"/>
        </w:tabs>
        <w:spacing w:after="0" w:line="240" w:lineRule="auto"/>
        <w:contextualSpacing/>
        <w:jc w:val="both"/>
        <w:outlineLvl w:val="1"/>
        <w:rPr>
          <w:rFonts w:ascii="Times New Roman" w:eastAsia="Times New Roman" w:hAnsi="Times New Roman" w:cs="Times New Roman"/>
          <w:color w:val="000000"/>
          <w:sz w:val="24"/>
          <w:szCs w:val="24"/>
          <w:lang w:eastAsia="ru-RU"/>
        </w:rPr>
      </w:pP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Эффективность реализации этого направления зависит </w:t>
      </w:r>
      <w:r w:rsidRPr="006038EF">
        <w:rPr>
          <w:rFonts w:ascii="Times New Roman" w:eastAsia="Times New Roman" w:hAnsi="Times New Roman" w:cs="Times New Roman"/>
          <w:color w:val="000000"/>
          <w:sz w:val="24"/>
          <w:szCs w:val="24"/>
          <w:lang w:eastAsia="ru-RU"/>
        </w:rPr>
        <w:t xml:space="preserve">от деятельности всех педагогов. </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4"/>
          <w:sz w:val="24"/>
          <w:szCs w:val="24"/>
          <w:lang w:eastAsia="ru-RU"/>
        </w:rPr>
        <w:t>Преподавание дополнительных образовательных курсов, на</w:t>
      </w:r>
      <w:r w:rsidRPr="006038EF">
        <w:rPr>
          <w:rFonts w:ascii="Times New Roman" w:eastAsia="Times New Roman" w:hAnsi="Times New Roman" w:cs="Times New Roman"/>
          <w:color w:val="000000"/>
          <w:sz w:val="24"/>
          <w:szCs w:val="24"/>
          <w:lang w:eastAsia="ru-RU"/>
        </w:rPr>
        <w:t>правленных на формирование экологической культуры, здо</w:t>
      </w:r>
      <w:r w:rsidRPr="006038EF">
        <w:rPr>
          <w:rFonts w:ascii="Times New Roman" w:eastAsia="Times New Roman" w:hAnsi="Times New Roman" w:cs="Times New Roman"/>
          <w:color w:val="000000"/>
          <w:spacing w:val="-2"/>
          <w:sz w:val="24"/>
          <w:szCs w:val="24"/>
          <w:lang w:eastAsia="ru-RU"/>
        </w:rPr>
        <w:t xml:space="preserve">рового и безопасного образа жизни, предусматривает </w:t>
      </w:r>
      <w:r w:rsidRPr="006038EF">
        <w:rPr>
          <w:rFonts w:ascii="Times New Roman" w:eastAsia="Times New Roman" w:hAnsi="Times New Roman" w:cs="Times New Roman"/>
          <w:color w:val="000000"/>
          <w:sz w:val="24"/>
          <w:szCs w:val="24"/>
          <w:lang w:eastAsia="ru-RU"/>
        </w:rPr>
        <w:t xml:space="preserve">разные </w:t>
      </w:r>
      <w:r w:rsidRPr="006038EF">
        <w:rPr>
          <w:rFonts w:ascii="Times New Roman" w:eastAsia="Times New Roman" w:hAnsi="Times New Roman" w:cs="Times New Roman"/>
          <w:color w:val="000000"/>
          <w:spacing w:val="2"/>
          <w:sz w:val="24"/>
          <w:szCs w:val="24"/>
          <w:lang w:eastAsia="ru-RU"/>
        </w:rPr>
        <w:t>формы организации занятий: интеграцию в базовые обра</w:t>
      </w:r>
      <w:r w:rsidRPr="006038EF">
        <w:rPr>
          <w:rFonts w:ascii="Times New Roman" w:eastAsia="Times New Roman" w:hAnsi="Times New Roman" w:cs="Times New Roman"/>
          <w:color w:val="000000"/>
          <w:sz w:val="24"/>
          <w:szCs w:val="24"/>
          <w:lang w:eastAsia="ru-RU"/>
        </w:rPr>
        <w:t xml:space="preserve">зовательные дисциплины, факультативные занятия, занятия </w:t>
      </w:r>
      <w:r w:rsidRPr="006038EF">
        <w:rPr>
          <w:rFonts w:ascii="Times New Roman" w:eastAsia="Times New Roman" w:hAnsi="Times New Roman" w:cs="Times New Roman"/>
          <w:color w:val="000000"/>
          <w:spacing w:val="2"/>
          <w:sz w:val="24"/>
          <w:szCs w:val="24"/>
          <w:lang w:eastAsia="ru-RU"/>
        </w:rPr>
        <w:t xml:space="preserve">в кружках, проведение досуговых мероприятий: конкурсов, </w:t>
      </w:r>
      <w:r w:rsidRPr="006038EF">
        <w:rPr>
          <w:rFonts w:ascii="Times New Roman" w:eastAsia="Times New Roman" w:hAnsi="Times New Roman" w:cs="Times New Roman"/>
          <w:color w:val="000000"/>
          <w:sz w:val="24"/>
          <w:szCs w:val="24"/>
          <w:lang w:eastAsia="ru-RU"/>
        </w:rPr>
        <w:t>праздников, викторин, экскурсий, организацию тематических дней здоровья.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pacing w:val="2"/>
          <w:sz w:val="24"/>
          <w:szCs w:val="24"/>
          <w:lang w:eastAsia="ru-RU"/>
        </w:rPr>
        <w:t>Работа с родителями (законными представителями) включает:</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pacing w:val="-5"/>
          <w:sz w:val="24"/>
          <w:szCs w:val="24"/>
          <w:lang w:eastAsia="ru-RU"/>
        </w:rPr>
      </w:pPr>
      <w:r w:rsidRPr="006038EF">
        <w:rPr>
          <w:rFonts w:ascii="Times New Roman" w:eastAsia="Times New Roman" w:hAnsi="Times New Roman" w:cs="Times New Roman"/>
          <w:color w:val="000000"/>
          <w:spacing w:val="-5"/>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6038EF" w:rsidRPr="006038EF" w:rsidRDefault="006038EF" w:rsidP="000A399A">
      <w:pPr>
        <w:numPr>
          <w:ilvl w:val="0"/>
          <w:numId w:val="19"/>
        </w:numPr>
        <w:tabs>
          <w:tab w:val="left" w:pos="284"/>
        </w:tabs>
        <w:suppressAutoHyphens w:val="0"/>
        <w:spacing w:after="0" w:line="240" w:lineRule="auto"/>
        <w:ind w:firstLine="0"/>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организацию совместной работы педагогов и родите</w:t>
      </w:r>
      <w:r w:rsidRPr="006038EF">
        <w:rPr>
          <w:rFonts w:ascii="Times New Roman" w:eastAsia="Times New Roman" w:hAnsi="Times New Roman" w:cs="Times New Roman"/>
          <w:color w:val="000000"/>
          <w:sz w:val="24"/>
          <w:szCs w:val="24"/>
          <w:lang w:eastAsia="ru-RU"/>
        </w:rPr>
        <w:t xml:space="preserve">лей </w:t>
      </w:r>
      <w:r w:rsidRPr="006038EF">
        <w:rPr>
          <w:rFonts w:ascii="Times New Roman" w:eastAsia="Times New Roman" w:hAnsi="Times New Roman" w:cs="Times New Roman"/>
          <w:color w:val="000000"/>
          <w:spacing w:val="2"/>
          <w:sz w:val="24"/>
          <w:szCs w:val="24"/>
          <w:lang w:eastAsia="ru-RU"/>
        </w:rPr>
        <w:t xml:space="preserve">(законных представителей) по проведению спортивных </w:t>
      </w:r>
      <w:r w:rsidRPr="006038EF">
        <w:rPr>
          <w:rFonts w:ascii="Times New Roman" w:eastAsia="Times New Roman" w:hAnsi="Times New Roman" w:cs="Times New Roman"/>
          <w:color w:val="000000"/>
          <w:spacing w:val="-2"/>
          <w:sz w:val="24"/>
          <w:szCs w:val="24"/>
          <w:lang w:eastAsia="ru-RU"/>
        </w:rPr>
        <w:t>соревнований, дней здоровья, занятий по профилактике вред</w:t>
      </w:r>
      <w:r w:rsidRPr="006038EF">
        <w:rPr>
          <w:rFonts w:ascii="Times New Roman" w:eastAsia="Times New Roman" w:hAnsi="Times New Roman" w:cs="Times New Roman"/>
          <w:color w:val="000000"/>
          <w:sz w:val="24"/>
          <w:szCs w:val="24"/>
          <w:lang w:eastAsia="ru-RU"/>
        </w:rPr>
        <w:t>ных привычек и т. п.</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Эффективность реализации этого направления зависит </w:t>
      </w:r>
      <w:r w:rsidRPr="006038EF">
        <w:rPr>
          <w:rFonts w:ascii="Times New Roman" w:eastAsia="Times New Roman" w:hAnsi="Times New Roman" w:cs="Times New Roman"/>
          <w:color w:val="000000"/>
          <w:sz w:val="24"/>
          <w:szCs w:val="24"/>
          <w:lang w:eastAsia="ru-RU"/>
        </w:rPr>
        <w:t xml:space="preserve">от </w:t>
      </w:r>
      <w:r w:rsidRPr="006038EF">
        <w:rPr>
          <w:rFonts w:ascii="Times New Roman" w:eastAsia="Times New Roman" w:hAnsi="Times New Roman" w:cs="Times New Roman"/>
          <w:color w:val="000000"/>
          <w:spacing w:val="2"/>
          <w:sz w:val="24"/>
          <w:szCs w:val="24"/>
          <w:lang w:eastAsia="ru-RU"/>
        </w:rPr>
        <w:t xml:space="preserve">деятельности администрации </w:t>
      </w:r>
      <w:r w:rsidRPr="006038EF">
        <w:rPr>
          <w:rFonts w:ascii="Times New Roman" w:eastAsia="Times New Roman" w:hAnsi="Times New Roman" w:cs="Times New Roman"/>
          <w:color w:val="000000"/>
          <w:spacing w:val="-3"/>
          <w:sz w:val="24"/>
          <w:szCs w:val="24"/>
          <w:lang w:eastAsia="ru-RU"/>
        </w:rPr>
        <w:t xml:space="preserve">образовательной организации </w:t>
      </w:r>
      <w:r w:rsidRPr="006038EF">
        <w:rPr>
          <w:rFonts w:ascii="Times New Roman" w:eastAsia="Times New Roman" w:hAnsi="Times New Roman" w:cs="Times New Roman"/>
          <w:color w:val="000000"/>
          <w:sz w:val="24"/>
          <w:szCs w:val="24"/>
          <w:lang w:eastAsia="ru-RU"/>
        </w:rPr>
        <w:t>всех педагогов.</w:t>
      </w:r>
    </w:p>
    <w:p w:rsidR="006038EF" w:rsidRPr="006038EF" w:rsidRDefault="006038EF" w:rsidP="00D038FF">
      <w:pPr>
        <w:tabs>
          <w:tab w:val="left" w:pos="284"/>
        </w:tabs>
        <w:autoSpaceDE w:val="0"/>
        <w:autoSpaceDN w:val="0"/>
        <w:adjustRightInd w:val="0"/>
        <w:spacing w:after="0" w:line="240" w:lineRule="auto"/>
        <w:textAlignment w:val="center"/>
        <w:rPr>
          <w:rFonts w:ascii="Times New Roman" w:eastAsia="Times New Roman" w:hAnsi="Times New Roman" w:cs="Times New Roman"/>
          <w:b/>
          <w:bCs/>
          <w:color w:val="000000"/>
          <w:spacing w:val="2"/>
          <w:sz w:val="24"/>
          <w:szCs w:val="24"/>
          <w:lang w:eastAsia="ru-RU"/>
        </w:rPr>
      </w:pPr>
    </w:p>
    <w:p w:rsidR="006038EF" w:rsidRPr="006038EF" w:rsidRDefault="006038EF" w:rsidP="00D038FF">
      <w:pPr>
        <w:tabs>
          <w:tab w:val="left" w:pos="284"/>
        </w:tabs>
        <w:autoSpaceDE w:val="0"/>
        <w:autoSpaceDN w:val="0"/>
        <w:adjustRightInd w:val="0"/>
        <w:spacing w:after="0" w:line="240" w:lineRule="auto"/>
        <w:textAlignment w:val="center"/>
        <w:rPr>
          <w:rFonts w:ascii="Times New Roman" w:eastAsia="Times New Roman" w:hAnsi="Times New Roman" w:cs="Times New Roman"/>
          <w:color w:val="000000"/>
          <w:spacing w:val="-3"/>
          <w:sz w:val="24"/>
          <w:szCs w:val="24"/>
          <w:lang w:eastAsia="ru-RU"/>
        </w:rPr>
      </w:pPr>
      <w:r w:rsidRPr="006038EF">
        <w:rPr>
          <w:rFonts w:ascii="Times New Roman" w:eastAsia="Times New Roman" w:hAnsi="Times New Roman" w:cs="Times New Roman"/>
          <w:b/>
          <w:bCs/>
          <w:color w:val="000000"/>
          <w:spacing w:val="2"/>
          <w:sz w:val="24"/>
          <w:szCs w:val="24"/>
          <w:lang w:eastAsia="ru-RU"/>
        </w:rPr>
        <w:t xml:space="preserve">Критерии и показатели эффективности деятельности </w:t>
      </w:r>
      <w:r w:rsidRPr="006038EF">
        <w:rPr>
          <w:rFonts w:ascii="Times New Roman" w:eastAsia="Times New Roman" w:hAnsi="Times New Roman" w:cs="Times New Roman"/>
          <w:b/>
          <w:bCs/>
          <w:color w:val="000000"/>
          <w:spacing w:val="-3"/>
          <w:sz w:val="24"/>
          <w:szCs w:val="24"/>
          <w:lang w:eastAsia="ru-RU"/>
        </w:rPr>
        <w:t>школы</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3"/>
          <w:sz w:val="24"/>
          <w:szCs w:val="24"/>
          <w:lang w:eastAsia="ru-RU"/>
        </w:rPr>
        <w:t xml:space="preserve">Образовательная организация </w:t>
      </w:r>
      <w:r w:rsidRPr="006038EF">
        <w:rPr>
          <w:rFonts w:ascii="Times New Roman" w:eastAsia="Times New Roman" w:hAnsi="Times New Roman" w:cs="Times New Roman"/>
          <w:color w:val="000000"/>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Мониторинг реализации Программы должен включать:</w:t>
      </w:r>
    </w:p>
    <w:p w:rsidR="006038EF" w:rsidRPr="006038EF" w:rsidRDefault="006038EF" w:rsidP="000A399A">
      <w:pPr>
        <w:numPr>
          <w:ilvl w:val="0"/>
          <w:numId w:val="25"/>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6038EF">
        <w:rPr>
          <w:rFonts w:ascii="Times New Roman" w:eastAsia="Times New Roman" w:hAnsi="Times New Roman" w:cs="Times New Roman"/>
          <w:color w:val="000000"/>
          <w:spacing w:val="2"/>
          <w:sz w:val="24"/>
          <w:szCs w:val="24"/>
          <w:lang w:eastAsia="ru-RU"/>
        </w:rPr>
        <w:t xml:space="preserve">на здоровье человека, правилах поведения в школе и вне </w:t>
      </w:r>
      <w:r w:rsidRPr="006038EF">
        <w:rPr>
          <w:rFonts w:ascii="Times New Roman" w:eastAsia="Times New Roman" w:hAnsi="Times New Roman" w:cs="Times New Roman"/>
          <w:color w:val="000000"/>
          <w:sz w:val="24"/>
          <w:szCs w:val="24"/>
          <w:lang w:eastAsia="ru-RU"/>
        </w:rPr>
        <w:t>школы, в том числе на транспорте;</w:t>
      </w:r>
    </w:p>
    <w:p w:rsidR="006038EF" w:rsidRPr="006038EF" w:rsidRDefault="006038EF" w:rsidP="000A399A">
      <w:pPr>
        <w:numPr>
          <w:ilvl w:val="0"/>
          <w:numId w:val="25"/>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отслеживание динамики показателей здоровья обучаю</w:t>
      </w:r>
      <w:r w:rsidRPr="006038EF">
        <w:rPr>
          <w:rFonts w:ascii="Times New Roman" w:eastAsia="Times New Roman" w:hAnsi="Times New Roman" w:cs="Times New Roman"/>
          <w:color w:val="000000"/>
          <w:sz w:val="24"/>
          <w:szCs w:val="24"/>
          <w:lang w:eastAsia="ru-RU"/>
        </w:rPr>
        <w:t>щихся: общего показателя здоровья, показателей заболеваемости органов зрения и опорно­двигательного аппарата;</w:t>
      </w:r>
    </w:p>
    <w:p w:rsidR="006038EF" w:rsidRPr="006038EF" w:rsidRDefault="006038EF" w:rsidP="000A399A">
      <w:pPr>
        <w:numPr>
          <w:ilvl w:val="0"/>
          <w:numId w:val="25"/>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pacing w:val="-2"/>
          <w:sz w:val="24"/>
          <w:szCs w:val="24"/>
          <w:lang w:eastAsia="ru-RU"/>
        </w:rPr>
      </w:pPr>
      <w:r w:rsidRPr="006038EF">
        <w:rPr>
          <w:rFonts w:ascii="Times New Roman" w:eastAsia="Times New Roman" w:hAnsi="Times New Roman" w:cs="Times New Roman"/>
          <w:color w:val="000000"/>
          <w:sz w:val="24"/>
          <w:szCs w:val="24"/>
          <w:lang w:eastAsia="ru-RU"/>
        </w:rPr>
        <w:t xml:space="preserve">отслеживание динамики травматизма в образовательной </w:t>
      </w:r>
      <w:r w:rsidRPr="006038EF">
        <w:rPr>
          <w:rFonts w:ascii="Times New Roman" w:eastAsia="Times New Roman" w:hAnsi="Times New Roman" w:cs="Times New Roman"/>
          <w:color w:val="000000"/>
          <w:spacing w:val="-2"/>
          <w:sz w:val="24"/>
          <w:szCs w:val="24"/>
          <w:lang w:eastAsia="ru-RU"/>
        </w:rPr>
        <w:t>организации, в том числе дорожно­транспортного травматизма;</w:t>
      </w:r>
    </w:p>
    <w:p w:rsidR="006038EF" w:rsidRPr="006038EF" w:rsidRDefault="006038EF" w:rsidP="000A399A">
      <w:pPr>
        <w:numPr>
          <w:ilvl w:val="0"/>
          <w:numId w:val="25"/>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отслеживание динамики показателей количества пропусков занятий по болезни</w:t>
      </w:r>
      <w:r w:rsidRPr="006038EF">
        <w:rPr>
          <w:rFonts w:ascii="Times New Roman" w:eastAsia="Times New Roman" w:hAnsi="Times New Roman" w:cs="Times New Roman"/>
          <w:color w:val="000000"/>
          <w:spacing w:val="2"/>
          <w:sz w:val="24"/>
          <w:szCs w:val="24"/>
          <w:lang w:eastAsia="ru-RU"/>
        </w:rPr>
        <w:t>.</w:t>
      </w:r>
    </w:p>
    <w:p w:rsidR="006038EF" w:rsidRPr="006038EF" w:rsidRDefault="006038EF" w:rsidP="00D038FF">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Критерии эффективной реализации Программы формирования экологической культуры, здорового и безопасного образа жизни обучающихся:</w:t>
      </w:r>
    </w:p>
    <w:p w:rsidR="006038EF" w:rsidRPr="006038EF" w:rsidRDefault="006038EF" w:rsidP="000A399A">
      <w:pPr>
        <w:numPr>
          <w:ilvl w:val="0"/>
          <w:numId w:val="26"/>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6038EF">
        <w:rPr>
          <w:rFonts w:ascii="Times New Roman" w:eastAsia="Times New Roman" w:hAnsi="Times New Roman" w:cs="Times New Roman"/>
          <w:color w:val="000000"/>
          <w:sz w:val="24"/>
          <w:szCs w:val="24"/>
          <w:lang w:eastAsia="ru-RU"/>
        </w:rPr>
        <w:t>системе образования;</w:t>
      </w:r>
    </w:p>
    <w:p w:rsidR="006038EF" w:rsidRPr="006038EF" w:rsidRDefault="006038EF" w:rsidP="000A399A">
      <w:pPr>
        <w:numPr>
          <w:ilvl w:val="0"/>
          <w:numId w:val="26"/>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038EF" w:rsidRPr="006038EF" w:rsidRDefault="006038EF" w:rsidP="000A399A">
      <w:pPr>
        <w:numPr>
          <w:ilvl w:val="0"/>
          <w:numId w:val="26"/>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lastRenderedPageBreak/>
        <w:t xml:space="preserve">повышение уровня культуры межличностного общения </w:t>
      </w:r>
      <w:r w:rsidRPr="006038EF">
        <w:rPr>
          <w:rFonts w:ascii="Times New Roman" w:eastAsia="Times New Roman" w:hAnsi="Times New Roman" w:cs="Times New Roman"/>
          <w:color w:val="000000"/>
          <w:sz w:val="24"/>
          <w:szCs w:val="24"/>
          <w:lang w:eastAsia="ru-RU"/>
        </w:rPr>
        <w:t>обучающихся и уровня эмпатии друг к другу;</w:t>
      </w:r>
    </w:p>
    <w:p w:rsidR="006038EF" w:rsidRPr="006038EF" w:rsidRDefault="006038EF" w:rsidP="000A399A">
      <w:pPr>
        <w:numPr>
          <w:ilvl w:val="0"/>
          <w:numId w:val="26"/>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снижение уровня социальной напряженности в детской и подростковой среде;</w:t>
      </w:r>
    </w:p>
    <w:p w:rsidR="006038EF" w:rsidRPr="006038EF" w:rsidRDefault="006038EF" w:rsidP="000A399A">
      <w:pPr>
        <w:numPr>
          <w:ilvl w:val="0"/>
          <w:numId w:val="26"/>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pacing w:val="2"/>
          <w:sz w:val="24"/>
          <w:szCs w:val="24"/>
          <w:lang w:eastAsia="ru-RU"/>
        </w:rPr>
        <w:t xml:space="preserve">результаты экспресс­диагностики показателей здоровья </w:t>
      </w:r>
      <w:r w:rsidRPr="006038EF">
        <w:rPr>
          <w:rFonts w:ascii="Times New Roman" w:eastAsia="Times New Roman" w:hAnsi="Times New Roman" w:cs="Times New Roman"/>
          <w:color w:val="000000"/>
          <w:sz w:val="24"/>
          <w:szCs w:val="24"/>
          <w:lang w:eastAsia="ru-RU"/>
        </w:rPr>
        <w:t>школьников;</w:t>
      </w:r>
    </w:p>
    <w:p w:rsidR="006038EF" w:rsidRPr="006038EF" w:rsidRDefault="006038EF" w:rsidP="000A399A">
      <w:pPr>
        <w:numPr>
          <w:ilvl w:val="0"/>
          <w:numId w:val="26"/>
        </w:numPr>
        <w:tabs>
          <w:tab w:val="left" w:pos="284"/>
        </w:tabs>
        <w:suppressAutoHyphens w:val="0"/>
        <w:spacing w:after="0" w:line="240" w:lineRule="auto"/>
        <w:contextualSpacing/>
        <w:jc w:val="both"/>
        <w:outlineLvl w:val="1"/>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положительные результаты анализа анкет по исследова</w:t>
      </w:r>
      <w:r w:rsidRPr="006038EF">
        <w:rPr>
          <w:rFonts w:ascii="Times New Roman" w:eastAsia="Times New Roman" w:hAnsi="Times New Roman" w:cs="Times New Roman"/>
          <w:color w:val="000000"/>
          <w:spacing w:val="2"/>
          <w:sz w:val="24"/>
          <w:szCs w:val="24"/>
          <w:lang w:eastAsia="ru-RU"/>
        </w:rPr>
        <w:t xml:space="preserve">нию жизнедеятельности школьников, анкет для родителей </w:t>
      </w:r>
      <w:r w:rsidRPr="006038EF">
        <w:rPr>
          <w:rFonts w:ascii="Times New Roman" w:eastAsia="Times New Roman" w:hAnsi="Times New Roman" w:cs="Times New Roman"/>
          <w:color w:val="000000"/>
          <w:sz w:val="24"/>
          <w:szCs w:val="24"/>
          <w:lang w:eastAsia="ru-RU"/>
        </w:rPr>
        <w:t>(законных представителей).</w:t>
      </w:r>
    </w:p>
    <w:p w:rsidR="006038EF" w:rsidRPr="006038EF" w:rsidRDefault="006038EF" w:rsidP="00D038FF">
      <w:pPr>
        <w:tabs>
          <w:tab w:val="left" w:pos="284"/>
        </w:tabs>
        <w:spacing w:after="0" w:line="240" w:lineRule="auto"/>
        <w:outlineLvl w:val="1"/>
        <w:rPr>
          <w:rFonts w:ascii="Times New Roman" w:eastAsia="Times New Roman" w:hAnsi="Times New Roman" w:cs="Times New Roman"/>
          <w:b/>
          <w:color w:val="000000"/>
          <w:sz w:val="24"/>
          <w:szCs w:val="24"/>
          <w:lang w:eastAsia="ru-RU"/>
        </w:rPr>
      </w:pPr>
      <w:r w:rsidRPr="006038EF">
        <w:rPr>
          <w:rFonts w:ascii="Times New Roman" w:eastAsia="Times New Roman" w:hAnsi="Times New Roman" w:cs="Times New Roman"/>
          <w:b/>
          <w:color w:val="000000"/>
          <w:sz w:val="24"/>
          <w:szCs w:val="24"/>
          <w:lang w:eastAsia="ru-RU"/>
        </w:rPr>
        <w:t>Работа с педагогическим коллективом</w:t>
      </w:r>
    </w:p>
    <w:tbl>
      <w:tblPr>
        <w:tblpPr w:leftFromText="180" w:rightFromText="180" w:vertAnchor="text" w:horzAnchor="margin" w:tblpXSpec="center" w:tblpY="169"/>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2126"/>
        <w:gridCol w:w="1843"/>
        <w:gridCol w:w="1559"/>
        <w:gridCol w:w="1275"/>
      </w:tblGrid>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Направление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Название мероприя</w:t>
            </w:r>
            <w:r w:rsidRPr="006038EF">
              <w:rPr>
                <w:rFonts w:ascii="Times New Roman" w:eastAsia="Times New Roman" w:hAnsi="Times New Roman" w:cs="Times New Roman"/>
                <w:sz w:val="24"/>
                <w:szCs w:val="24"/>
                <w:lang w:eastAsia="ru-RU"/>
              </w:rPr>
              <w:softHyphen/>
              <w:t>тия</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Форма</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Ответст</w:t>
            </w:r>
            <w:r w:rsidRPr="006038EF">
              <w:rPr>
                <w:rFonts w:ascii="Times New Roman" w:eastAsia="Times New Roman" w:hAnsi="Times New Roman" w:cs="Times New Roman"/>
                <w:sz w:val="24"/>
                <w:szCs w:val="24"/>
                <w:lang w:eastAsia="ru-RU"/>
              </w:rPr>
              <w:softHyphen/>
              <w:t>венные</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Время</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про</w:t>
            </w:r>
            <w:r w:rsidRPr="006038EF">
              <w:rPr>
                <w:rFonts w:ascii="Times New Roman" w:eastAsia="Times New Roman" w:hAnsi="Times New Roman" w:cs="Times New Roman"/>
                <w:sz w:val="24"/>
                <w:szCs w:val="24"/>
                <w:lang w:eastAsia="ru-RU"/>
              </w:rPr>
              <w:softHyphen/>
              <w:t>ведения</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Нравственное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 духовное 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Тематические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педагогические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Советы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Выступление учителей по вопросам воспитания</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Заместитель</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директора по ВР</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 плану</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2.</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Нравственное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 духовное 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Малые педагогические советы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Выступление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учителей-предметников</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Классный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руководитель</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3.</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 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Заседания ШМО учителей-предметников </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Рассмотрение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и обсуждение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вопросов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воспитания.</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Руководители ШМО</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 плану</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4.</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Классные родительские собрания</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Тематические выступления учителей-предметников</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Классный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руководитель</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5.</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Устранение пробелов в знаниях</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Работа с неуспевающими учащимися</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Учителя-предметники</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6.</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Взаимодействие классных руководителей с учителями-предметниками.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Организация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контроля учебно-воспитательного процесса</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Классный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руководитель</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7.</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«Зажигаем звезды»</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Работа с одаренными детьми</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Учителя-предметники</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8.</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Социокультурное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 медиакультурное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«Возьмемся за руки»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Индивидуальные беседы с родителями учащихся.</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Классный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руководитель</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9.</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Подготовка к конкурсам, олимпиадам, конференциям и т.д.</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Работа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 учащимися</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Учителя-предметники</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 течение года</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10.</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«Все предметы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хороши»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Вовлечение учащихся в кружки по интересам</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Учителя-предметники</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Сентябрь</w:t>
            </w:r>
          </w:p>
        </w:tc>
      </w:tr>
      <w:tr w:rsidR="006038EF" w:rsidRPr="006038EF" w:rsidTr="00204823">
        <w:tc>
          <w:tcPr>
            <w:tcW w:w="534" w:type="dxa"/>
            <w:vAlign w:val="center"/>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11.</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Интеллектуальное</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воспитание</w:t>
            </w:r>
          </w:p>
        </w:tc>
        <w:tc>
          <w:tcPr>
            <w:tcW w:w="2126"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 xml:space="preserve">«К науке первые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шаги»</w:t>
            </w:r>
          </w:p>
        </w:tc>
        <w:tc>
          <w:tcPr>
            <w:tcW w:w="1843"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 xml:space="preserve">Подготовка </w:t>
            </w:r>
            <w:r w:rsidRPr="006038EF">
              <w:rPr>
                <w:rFonts w:ascii="Times New Roman" w:eastAsia="Times New Roman" w:hAnsi="Times New Roman" w:cs="Times New Roman"/>
                <w:sz w:val="24"/>
                <w:szCs w:val="24"/>
                <w:lang w:eastAsia="ru-RU"/>
              </w:rPr>
              <w:lastRenderedPageBreak/>
              <w:t>детей к неделе наук</w:t>
            </w:r>
          </w:p>
        </w:tc>
        <w:tc>
          <w:tcPr>
            <w:tcW w:w="1559"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Учителя-</w:t>
            </w:r>
            <w:r w:rsidRPr="006038EF">
              <w:rPr>
                <w:rFonts w:ascii="Times New Roman" w:eastAsia="Times New Roman" w:hAnsi="Times New Roman" w:cs="Times New Roman"/>
                <w:sz w:val="24"/>
                <w:szCs w:val="24"/>
                <w:lang w:eastAsia="ru-RU"/>
              </w:rPr>
              <w:lastRenderedPageBreak/>
              <w:t>предметники</w:t>
            </w:r>
          </w:p>
        </w:tc>
        <w:tc>
          <w:tcPr>
            <w:tcW w:w="1275" w:type="dxa"/>
          </w:tcPr>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Март –</w:t>
            </w:r>
          </w:p>
          <w:p w:rsidR="006038EF" w:rsidRPr="006038EF" w:rsidRDefault="006038EF" w:rsidP="00D038FF">
            <w:pPr>
              <w:spacing w:after="0" w:line="240" w:lineRule="auto"/>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 xml:space="preserve"> апрель</w:t>
            </w:r>
          </w:p>
        </w:tc>
      </w:tr>
    </w:tbl>
    <w:p w:rsidR="006038EF" w:rsidRPr="006038EF" w:rsidRDefault="006038EF" w:rsidP="00D038F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lastRenderedPageBreak/>
        <w:t>Комплексный подход к воспитанию школьников отражен в системе воспитательных программ: «Профилактика наркомании и ПАВ-зависимости для учащихся 1-11 классов»,  «Профилактика детского травматизма», «В здоровом теле – здоровый дух», «Разговор о правильном питании», программе обучения учащихся 1-11 классов школ области ПДД в курсе ОБЖ, программе по изучению ПДД на классных часах, программах дополнительного образования.</w:t>
      </w:r>
    </w:p>
    <w:p w:rsidR="006038EF" w:rsidRPr="006038EF" w:rsidRDefault="006038EF" w:rsidP="00D038F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 xml:space="preserve">Программа «Профилактика наркомании и ПАВ-зависимости, направленная на предотвращение возникновения интереса к употреблению психоактивных веществ в образовательной среде, разработана по принципу дифференцированности профилактической работы с учащимися. Программа реализуется через интеграцию содержательных линий в предметы инвариантной части учебного плана, систему тренинговых занятий. </w:t>
      </w:r>
    </w:p>
    <w:p w:rsidR="006038EF" w:rsidRPr="006038EF" w:rsidRDefault="006038EF" w:rsidP="00D038F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ab/>
      </w:r>
      <w:r w:rsidRPr="006038EF">
        <w:rPr>
          <w:rFonts w:ascii="Times New Roman" w:eastAsia="Times New Roman" w:hAnsi="Times New Roman" w:cs="Times New Roman"/>
          <w:color w:val="000000"/>
          <w:sz w:val="24"/>
          <w:szCs w:val="24"/>
          <w:lang w:eastAsia="ru-RU"/>
        </w:rPr>
        <w:tab/>
        <w:t xml:space="preserve">Для формирования у учащихся модели безопасного поведения в условиях повседневной жизни и в различных опасных и чрезвычайных ситуациях, а также для развития способностей оценивать опасные ситуации, принимать решения и действовать безопасно с учетом своих возможностей в школе реализуется программа для учащихся 1-11 классов «Профилактика детского травматизма».  </w:t>
      </w:r>
    </w:p>
    <w:p w:rsidR="006038EF" w:rsidRPr="006038EF" w:rsidRDefault="006038EF" w:rsidP="00D038FF">
      <w:pPr>
        <w:tabs>
          <w:tab w:val="left" w:pos="284"/>
        </w:tabs>
        <w:spacing w:after="0" w:line="240" w:lineRule="auto"/>
        <w:jc w:val="both"/>
        <w:rPr>
          <w:rFonts w:ascii="Times New Roman" w:eastAsia="@Arial Unicode MS" w:hAnsi="Times New Roman" w:cs="Times New Roman"/>
          <w:color w:val="000000"/>
          <w:sz w:val="24"/>
          <w:szCs w:val="24"/>
          <w:lang w:eastAsia="ru-RU"/>
        </w:rPr>
      </w:pPr>
      <w:r w:rsidRPr="006038EF">
        <w:rPr>
          <w:rFonts w:ascii="Times New Roman" w:eastAsia="@Arial Unicode MS" w:hAnsi="Times New Roman" w:cs="Times New Roman"/>
          <w:color w:val="FF0000"/>
          <w:sz w:val="24"/>
          <w:szCs w:val="24"/>
          <w:lang w:eastAsia="ru-RU"/>
        </w:rPr>
        <w:tab/>
      </w:r>
      <w:r w:rsidRPr="006038EF">
        <w:rPr>
          <w:rFonts w:ascii="Times New Roman" w:eastAsia="@Arial Unicode MS" w:hAnsi="Times New Roman" w:cs="Times New Roman"/>
          <w:color w:val="FF0000"/>
          <w:sz w:val="24"/>
          <w:szCs w:val="24"/>
          <w:lang w:eastAsia="ru-RU"/>
        </w:rPr>
        <w:tab/>
      </w:r>
      <w:r w:rsidRPr="006038EF">
        <w:rPr>
          <w:rFonts w:ascii="Times New Roman" w:eastAsia="@Arial Unicode MS" w:hAnsi="Times New Roman" w:cs="Times New Roman"/>
          <w:color w:val="000000"/>
          <w:sz w:val="24"/>
          <w:szCs w:val="24"/>
          <w:lang w:eastAsia="ru-RU"/>
        </w:rPr>
        <w:t>С целью формирования знаний, установок, личностных ориентиров и норм поведения учащихся, обеспечивающих сохранение,  укрепление их физического и психологического здоровья в школе реализуется комплексная программа формирования культуры здорового и безопасного образа жизни школьников «В здоровом теле – здоровый дух».  В качестве ожидаемого результата выступает модель личности ученика, адекватно оценивающая свое место и предназначение в жизни, с достаточным уровнем физического, психического, духовно-нравственного и социального развития, ведущая здоровый образ жизни.</w:t>
      </w:r>
    </w:p>
    <w:p w:rsidR="006038EF" w:rsidRPr="006038EF" w:rsidRDefault="006038EF" w:rsidP="00D038FF">
      <w:pPr>
        <w:tabs>
          <w:tab w:val="left" w:pos="284"/>
        </w:tabs>
        <w:spacing w:after="0" w:line="240" w:lineRule="auto"/>
        <w:jc w:val="both"/>
        <w:rPr>
          <w:rFonts w:ascii="Times New Roman" w:eastAsia="@Arial Unicode MS" w:hAnsi="Times New Roman" w:cs="Times New Roman"/>
          <w:color w:val="000000"/>
          <w:sz w:val="24"/>
          <w:szCs w:val="24"/>
          <w:lang w:eastAsia="ru-RU"/>
        </w:rPr>
      </w:pPr>
      <w:r w:rsidRPr="006038EF">
        <w:rPr>
          <w:rFonts w:ascii="Times New Roman" w:eastAsia="@Arial Unicode MS" w:hAnsi="Times New Roman" w:cs="Times New Roman"/>
          <w:color w:val="FF0000"/>
          <w:sz w:val="24"/>
          <w:szCs w:val="24"/>
          <w:lang w:eastAsia="ru-RU"/>
        </w:rPr>
        <w:tab/>
      </w:r>
      <w:r w:rsidRPr="006038EF">
        <w:rPr>
          <w:rFonts w:ascii="Times New Roman" w:eastAsia="@Arial Unicode MS" w:hAnsi="Times New Roman" w:cs="Times New Roman"/>
          <w:sz w:val="24"/>
          <w:szCs w:val="24"/>
          <w:lang w:eastAsia="ru-RU"/>
        </w:rPr>
        <w:tab/>
      </w:r>
      <w:r w:rsidRPr="006038EF">
        <w:rPr>
          <w:rFonts w:ascii="Times New Roman" w:eastAsia="@Arial Unicode MS" w:hAnsi="Times New Roman" w:cs="Times New Roman"/>
          <w:color w:val="000000"/>
          <w:sz w:val="24"/>
          <w:szCs w:val="24"/>
          <w:lang w:eastAsia="ru-RU"/>
        </w:rPr>
        <w:t>Цель программы «Разговор о правильном питании» - формирование у детей основ культуры питания как составляющей здорового образа жизни. Программа реализуется в рамках классных часов, внеклассных мероприятий, внеурочной деятельности и кружковых занятий. Содержание программы дает возможность учащимся найти для себя наиболее интересные и полезные знания и проявить себя в ролевых и ситуационных играх, проектной деятельности, дискуссиях, обсуждениях вопросов формирования культуры питания.</w:t>
      </w:r>
    </w:p>
    <w:p w:rsidR="006038EF" w:rsidRPr="006038EF" w:rsidRDefault="006038EF" w:rsidP="00D038FF">
      <w:pPr>
        <w:spacing w:after="0" w:line="240" w:lineRule="auto"/>
        <w:jc w:val="both"/>
        <w:rPr>
          <w:rFonts w:ascii="Times New Roman" w:eastAsia="Times New Roman" w:hAnsi="Times New Roman" w:cs="Times New Roman"/>
          <w:color w:val="000000"/>
          <w:sz w:val="24"/>
          <w:szCs w:val="24"/>
          <w:lang w:eastAsia="ru-RU"/>
        </w:rPr>
      </w:pPr>
      <w:r w:rsidRPr="006038EF">
        <w:rPr>
          <w:rFonts w:ascii="Times New Roman" w:eastAsia="Times New Roman" w:hAnsi="Times New Roman" w:cs="Times New Roman"/>
          <w:color w:val="000000"/>
          <w:sz w:val="24"/>
          <w:szCs w:val="24"/>
          <w:lang w:eastAsia="ru-RU"/>
        </w:rPr>
        <w:tab/>
        <w:t xml:space="preserve"> Система дополнительного образования занимает в образовательной деятельности школы особое место и реализуется через сеть кружков по интересам, спортивных секций,</w:t>
      </w:r>
      <w:r w:rsidRPr="006038EF">
        <w:rPr>
          <w:rFonts w:ascii="Times New Roman" w:eastAsia="Times New Roman" w:hAnsi="Times New Roman" w:cs="Times New Roman"/>
          <w:noProof/>
          <w:color w:val="000000"/>
          <w:sz w:val="24"/>
          <w:szCs w:val="24"/>
          <w:lang w:eastAsia="ru-RU"/>
        </w:rPr>
        <w:t xml:space="preserve"> внеурочную деятельность учащихся начальной школы, что</w:t>
      </w:r>
      <w:r w:rsidRPr="006038EF">
        <w:rPr>
          <w:rFonts w:ascii="Times New Roman" w:eastAsia="Times New Roman" w:hAnsi="Times New Roman" w:cs="Times New Roman"/>
          <w:color w:val="000000"/>
          <w:sz w:val="24"/>
          <w:szCs w:val="24"/>
          <w:lang w:eastAsia="ru-RU"/>
        </w:rPr>
        <w:t xml:space="preserve"> дает возможность учащимся сделать выбор своих увлечений, ярче проявить творческий потенциал.</w:t>
      </w:r>
    </w:p>
    <w:p w:rsidR="006038EF" w:rsidRPr="006038EF" w:rsidRDefault="006038EF" w:rsidP="00D038FF">
      <w:pPr>
        <w:spacing w:after="0" w:line="261" w:lineRule="exact"/>
        <w:rPr>
          <w:rFonts w:ascii="Times New Roman" w:eastAsia="Times New Roman" w:hAnsi="Times New Roman" w:cs="Times New Roman"/>
          <w:sz w:val="24"/>
          <w:szCs w:val="24"/>
          <w:lang w:eastAsia="ru-RU"/>
        </w:rPr>
      </w:pPr>
    </w:p>
    <w:tbl>
      <w:tblPr>
        <w:tblW w:w="4941" w:type="pct"/>
        <w:tblInd w:w="75"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tblPr>
      <w:tblGrid>
        <w:gridCol w:w="4921"/>
        <w:gridCol w:w="1955"/>
        <w:gridCol w:w="785"/>
        <w:gridCol w:w="1534"/>
      </w:tblGrid>
      <w:tr w:rsidR="006038EF" w:rsidRPr="006038EF" w:rsidTr="00204823">
        <w:tc>
          <w:tcPr>
            <w:tcW w:w="2702"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b/>
                <w:bCs/>
                <w:sz w:val="24"/>
                <w:szCs w:val="24"/>
              </w:rPr>
              <w:t>Направления дополнительного  образования и её характеристики</w:t>
            </w:r>
          </w:p>
        </w:tc>
        <w:tc>
          <w:tcPr>
            <w:tcW w:w="982"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b/>
                <w:bCs/>
                <w:sz w:val="24"/>
                <w:szCs w:val="24"/>
              </w:rPr>
              <w:t>Курс</w:t>
            </w:r>
          </w:p>
        </w:tc>
        <w:tc>
          <w:tcPr>
            <w:tcW w:w="454" w:type="pct"/>
            <w:tcBorders>
              <w:top w:val="outset" w:sz="6" w:space="0" w:color="808080"/>
              <w:left w:val="outset" w:sz="6" w:space="0" w:color="808080"/>
              <w:bottom w:val="outset" w:sz="6" w:space="0" w:color="808080"/>
              <w:right w:val="outset" w:sz="6" w:space="0" w:color="808080"/>
            </w:tcBorders>
            <w:shd w:val="clear" w:color="auto" w:fill="FFFFFF"/>
            <w:hideMark/>
          </w:tcPr>
          <w:p w:rsidR="006038EF" w:rsidRPr="006038EF" w:rsidRDefault="006038EF" w:rsidP="00D038FF">
            <w:pPr>
              <w:spacing w:after="0"/>
              <w:rPr>
                <w:rFonts w:ascii="Times New Roman" w:eastAsia="Times New Roman" w:hAnsi="Times New Roman" w:cs="Times New Roman"/>
                <w:b/>
                <w:bCs/>
                <w:sz w:val="24"/>
                <w:szCs w:val="24"/>
              </w:rPr>
            </w:pPr>
            <w:r w:rsidRPr="006038EF">
              <w:rPr>
                <w:rFonts w:ascii="Times New Roman" w:eastAsia="Times New Roman" w:hAnsi="Times New Roman" w:cs="Times New Roman"/>
                <w:b/>
                <w:bCs/>
                <w:sz w:val="24"/>
                <w:szCs w:val="24"/>
              </w:rPr>
              <w:t>Всего часов</w:t>
            </w:r>
          </w:p>
        </w:tc>
        <w:tc>
          <w:tcPr>
            <w:tcW w:w="861" w:type="pct"/>
            <w:tcBorders>
              <w:top w:val="outset" w:sz="6" w:space="0" w:color="808080"/>
              <w:left w:val="outset" w:sz="6" w:space="0" w:color="808080"/>
              <w:bottom w:val="outset" w:sz="6" w:space="0" w:color="808080"/>
              <w:right w:val="outset" w:sz="6" w:space="0" w:color="808080"/>
            </w:tcBorders>
            <w:shd w:val="clear" w:color="auto" w:fill="FFFFFF"/>
            <w:hideMark/>
          </w:tcPr>
          <w:p w:rsidR="006038EF" w:rsidRPr="006038EF" w:rsidRDefault="006038EF" w:rsidP="00D038FF">
            <w:pPr>
              <w:spacing w:after="0"/>
              <w:rPr>
                <w:rFonts w:ascii="Times New Roman" w:eastAsia="Times New Roman" w:hAnsi="Times New Roman" w:cs="Times New Roman"/>
                <w:b/>
                <w:bCs/>
                <w:sz w:val="24"/>
                <w:szCs w:val="24"/>
              </w:rPr>
            </w:pPr>
            <w:r w:rsidRPr="006038EF">
              <w:rPr>
                <w:rFonts w:ascii="Times New Roman" w:eastAsia="Times New Roman" w:hAnsi="Times New Roman" w:cs="Times New Roman"/>
                <w:b/>
                <w:bCs/>
                <w:sz w:val="24"/>
                <w:szCs w:val="24"/>
              </w:rPr>
              <w:t xml:space="preserve">ФИО </w:t>
            </w:r>
          </w:p>
          <w:p w:rsidR="006038EF" w:rsidRPr="006038EF" w:rsidRDefault="006038EF" w:rsidP="00D038FF">
            <w:pPr>
              <w:spacing w:after="0"/>
              <w:rPr>
                <w:rFonts w:ascii="Times New Roman" w:eastAsia="Times New Roman" w:hAnsi="Times New Roman" w:cs="Times New Roman"/>
                <w:b/>
                <w:bCs/>
                <w:sz w:val="24"/>
                <w:szCs w:val="24"/>
              </w:rPr>
            </w:pPr>
            <w:r w:rsidRPr="006038EF">
              <w:rPr>
                <w:rFonts w:ascii="Times New Roman" w:eastAsia="Times New Roman" w:hAnsi="Times New Roman" w:cs="Times New Roman"/>
                <w:b/>
                <w:bCs/>
                <w:sz w:val="24"/>
                <w:szCs w:val="24"/>
              </w:rPr>
              <w:t xml:space="preserve">педагога </w:t>
            </w:r>
          </w:p>
        </w:tc>
      </w:tr>
      <w:tr w:rsidR="006038EF" w:rsidRPr="006038EF" w:rsidTr="00204823">
        <w:tc>
          <w:tcPr>
            <w:tcW w:w="2702"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6038EF" w:rsidRPr="006038EF" w:rsidRDefault="006038EF" w:rsidP="00D038FF">
            <w:pPr>
              <w:spacing w:after="0" w:line="240" w:lineRule="auto"/>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rPr>
              <w:t>Туристско-краеведческая</w:t>
            </w:r>
            <w:r w:rsidRPr="006038EF">
              <w:rPr>
                <w:rFonts w:ascii="Times New Roman" w:eastAsia="Times New Roman" w:hAnsi="Times New Roman" w:cs="Times New Roman"/>
                <w:b/>
                <w:sz w:val="24"/>
                <w:szCs w:val="24"/>
              </w:rPr>
              <w:t xml:space="preserve"> </w:t>
            </w:r>
            <w:r w:rsidRPr="006038EF">
              <w:rPr>
                <w:rFonts w:ascii="Times New Roman" w:hAnsi="Times New Roman" w:cs="Times New Roman"/>
                <w:sz w:val="24"/>
                <w:szCs w:val="24"/>
                <w:lang w:eastAsia="ru-RU"/>
              </w:rPr>
              <w:t>направленность ориентирована на</w:t>
            </w:r>
            <w:r w:rsidRPr="006038EF">
              <w:rPr>
                <w:rFonts w:ascii="Times New Roman" w:eastAsia="Times New Roman" w:hAnsi="Times New Roman" w:cs="Times New Roman"/>
                <w:sz w:val="24"/>
                <w:szCs w:val="24"/>
              </w:rPr>
              <w:t xml:space="preserve">: </w:t>
            </w:r>
            <w:r w:rsidRPr="006038EF">
              <w:rPr>
                <w:rFonts w:ascii="Times New Roman" w:hAnsi="Times New Roman" w:cs="Times New Roman"/>
                <w:color w:val="000000"/>
                <w:sz w:val="24"/>
                <w:szCs w:val="24"/>
                <w:shd w:val="clear" w:color="auto" w:fill="FFFFFF"/>
                <w:lang w:eastAsia="ru-RU"/>
              </w:rPr>
              <w:t xml:space="preserve"> </w:t>
            </w:r>
          </w:p>
          <w:p w:rsidR="006038EF" w:rsidRPr="006038EF" w:rsidRDefault="006038EF" w:rsidP="000A399A">
            <w:pPr>
              <w:numPr>
                <w:ilvl w:val="0"/>
                <w:numId w:val="32"/>
              </w:numPr>
              <w:suppressAutoHyphens w:val="0"/>
              <w:spacing w:after="0" w:line="240" w:lineRule="auto"/>
              <w:ind w:left="209" w:firstLine="211"/>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color w:val="111111"/>
                <w:sz w:val="24"/>
                <w:szCs w:val="24"/>
                <w:shd w:val="clear" w:color="auto" w:fill="FFFFFF"/>
                <w:lang w:eastAsia="ru-RU"/>
              </w:rPr>
              <w:t>всестороннее развитие личности ребенка;</w:t>
            </w:r>
          </w:p>
          <w:p w:rsidR="006038EF" w:rsidRPr="006038EF" w:rsidRDefault="006038EF" w:rsidP="000A399A">
            <w:pPr>
              <w:numPr>
                <w:ilvl w:val="0"/>
                <w:numId w:val="32"/>
              </w:numPr>
              <w:suppressAutoHyphens w:val="0"/>
              <w:spacing w:after="0" w:line="240" w:lineRule="auto"/>
              <w:ind w:left="209" w:firstLine="211"/>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color w:val="111111"/>
                <w:sz w:val="24"/>
                <w:szCs w:val="24"/>
                <w:shd w:val="clear" w:color="auto" w:fill="FFFFFF"/>
                <w:lang w:eastAsia="ru-RU"/>
              </w:rPr>
              <w:t xml:space="preserve"> на совершенствование его интеллектуального, духовного и физического потенциала; </w:t>
            </w:r>
          </w:p>
          <w:p w:rsidR="006038EF" w:rsidRPr="006038EF" w:rsidRDefault="006038EF" w:rsidP="00D038FF">
            <w:pPr>
              <w:spacing w:after="0" w:line="240" w:lineRule="auto"/>
              <w:ind w:left="420"/>
              <w:contextualSpacing/>
              <w:jc w:val="both"/>
              <w:rPr>
                <w:rFonts w:ascii="Times New Roman" w:hAnsi="Times New Roman" w:cs="Times New Roman"/>
                <w:i/>
                <w:color w:val="111111"/>
                <w:sz w:val="24"/>
                <w:szCs w:val="24"/>
                <w:shd w:val="clear" w:color="auto" w:fill="FFFFFF"/>
                <w:lang w:eastAsia="ru-RU"/>
              </w:rPr>
            </w:pPr>
            <w:r w:rsidRPr="006038EF">
              <w:rPr>
                <w:rFonts w:ascii="Times New Roman" w:hAnsi="Times New Roman" w:cs="Times New Roman"/>
                <w:i/>
                <w:color w:val="111111"/>
                <w:sz w:val="24"/>
                <w:szCs w:val="24"/>
                <w:shd w:val="clear" w:color="auto" w:fill="FFFFFF"/>
                <w:lang w:eastAsia="ru-RU"/>
              </w:rPr>
              <w:t>способствует:</w:t>
            </w:r>
          </w:p>
          <w:p w:rsidR="006038EF" w:rsidRPr="006038EF" w:rsidRDefault="006038EF" w:rsidP="000A399A">
            <w:pPr>
              <w:numPr>
                <w:ilvl w:val="0"/>
                <w:numId w:val="33"/>
              </w:numPr>
              <w:tabs>
                <w:tab w:val="left" w:pos="776"/>
              </w:tabs>
              <w:suppressAutoHyphens w:val="0"/>
              <w:spacing w:after="0" w:line="240" w:lineRule="auto"/>
              <w:ind w:left="209" w:firstLine="283"/>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color w:val="111111"/>
                <w:sz w:val="24"/>
                <w:szCs w:val="24"/>
                <w:shd w:val="clear" w:color="auto" w:fill="FFFFFF"/>
                <w:lang w:eastAsia="ru-RU"/>
              </w:rPr>
              <w:t>изучению родной страны и ее исторического и культурного наследия;</w:t>
            </w:r>
          </w:p>
          <w:p w:rsidR="006038EF" w:rsidRPr="006038EF" w:rsidRDefault="006038EF" w:rsidP="000A399A">
            <w:pPr>
              <w:numPr>
                <w:ilvl w:val="0"/>
                <w:numId w:val="32"/>
              </w:numPr>
              <w:suppressAutoHyphens w:val="0"/>
              <w:spacing w:after="0" w:line="240" w:lineRule="auto"/>
              <w:ind w:left="209" w:firstLine="211"/>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color w:val="111111"/>
                <w:sz w:val="24"/>
                <w:szCs w:val="24"/>
                <w:shd w:val="clear" w:color="auto" w:fill="FFFFFF"/>
                <w:lang w:eastAsia="ru-RU"/>
              </w:rPr>
              <w:lastRenderedPageBreak/>
              <w:t xml:space="preserve"> </w:t>
            </w:r>
            <w:r w:rsidRPr="006038EF">
              <w:rPr>
                <w:rFonts w:ascii="Times New Roman" w:hAnsi="Times New Roman" w:cs="Times New Roman"/>
                <w:color w:val="666666"/>
                <w:sz w:val="24"/>
                <w:szCs w:val="24"/>
                <w:lang w:eastAsia="ru-RU"/>
              </w:rPr>
              <w:t xml:space="preserve"> </w:t>
            </w:r>
            <w:r w:rsidRPr="006038EF">
              <w:rPr>
                <w:rFonts w:ascii="Times New Roman" w:hAnsi="Times New Roman" w:cs="Times New Roman"/>
                <w:sz w:val="24"/>
                <w:szCs w:val="24"/>
                <w:lang w:eastAsia="ru-RU"/>
              </w:rPr>
              <w:t>познание истории нашей Родины, судеб соотечественников, семейных родословных;</w:t>
            </w:r>
          </w:p>
          <w:p w:rsidR="006038EF" w:rsidRPr="006038EF" w:rsidRDefault="006038EF" w:rsidP="000A399A">
            <w:pPr>
              <w:numPr>
                <w:ilvl w:val="0"/>
                <w:numId w:val="32"/>
              </w:numPr>
              <w:suppressAutoHyphens w:val="0"/>
              <w:spacing w:after="0" w:line="240" w:lineRule="auto"/>
              <w:ind w:left="209" w:firstLine="211"/>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lang w:eastAsia="ru-RU"/>
              </w:rPr>
              <w:t xml:space="preserve"> является источником социального, личностного и духовного развития учащихся;</w:t>
            </w:r>
          </w:p>
          <w:p w:rsidR="006038EF" w:rsidRPr="006038EF" w:rsidRDefault="006038EF" w:rsidP="000A399A">
            <w:pPr>
              <w:numPr>
                <w:ilvl w:val="0"/>
                <w:numId w:val="32"/>
              </w:numPr>
              <w:suppressAutoHyphens w:val="0"/>
              <w:spacing w:after="0" w:line="240" w:lineRule="auto"/>
              <w:ind w:left="209" w:firstLine="211"/>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lang w:eastAsia="ru-RU"/>
              </w:rPr>
              <w:t>воспитанию чувства патриотизма и гордости за свою Родину.</w:t>
            </w:r>
          </w:p>
        </w:tc>
        <w:tc>
          <w:tcPr>
            <w:tcW w:w="982"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lastRenderedPageBreak/>
              <w:t>Кружок «Музейное дело»</w:t>
            </w:r>
          </w:p>
        </w:tc>
        <w:tc>
          <w:tcPr>
            <w:tcW w:w="454"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2</w:t>
            </w:r>
          </w:p>
        </w:tc>
        <w:tc>
          <w:tcPr>
            <w:tcW w:w="861" w:type="pct"/>
            <w:tcBorders>
              <w:top w:val="outset" w:sz="6" w:space="0" w:color="808080"/>
              <w:left w:val="outset" w:sz="6" w:space="0" w:color="808080"/>
              <w:bottom w:val="outset" w:sz="6" w:space="0" w:color="808080"/>
              <w:right w:val="outset" w:sz="6" w:space="0" w:color="808080"/>
            </w:tcBorders>
            <w:shd w:val="clear" w:color="auto" w:fill="FFFFFF"/>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Данцева М.В.</w:t>
            </w:r>
          </w:p>
        </w:tc>
      </w:tr>
      <w:tr w:rsidR="006038EF" w:rsidRPr="006038EF" w:rsidTr="00204823">
        <w:trPr>
          <w:trHeight w:val="773"/>
        </w:trPr>
        <w:tc>
          <w:tcPr>
            <w:tcW w:w="2702" w:type="pct"/>
            <w:tcBorders>
              <w:left w:val="outset" w:sz="6" w:space="0" w:color="808080"/>
              <w:right w:val="outset" w:sz="6" w:space="0" w:color="808080"/>
            </w:tcBorders>
            <w:vAlign w:val="center"/>
          </w:tcPr>
          <w:p w:rsidR="006038EF" w:rsidRPr="006038EF" w:rsidRDefault="006038EF" w:rsidP="00D038FF">
            <w:pPr>
              <w:spacing w:after="0" w:line="240" w:lineRule="auto"/>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rPr>
              <w:lastRenderedPageBreak/>
              <w:t>Социально - педагогическая</w:t>
            </w:r>
            <w:r w:rsidRPr="006038EF">
              <w:rPr>
                <w:rFonts w:ascii="Times New Roman" w:hAnsi="Times New Roman" w:cs="Times New Roman"/>
                <w:sz w:val="24"/>
                <w:szCs w:val="24"/>
                <w:lang w:eastAsia="ru-RU"/>
              </w:rPr>
              <w:t xml:space="preserve"> направленность ориентирована на</w:t>
            </w:r>
            <w:r w:rsidRPr="006038EF">
              <w:rPr>
                <w:rFonts w:ascii="Times New Roman" w:eastAsia="Times New Roman" w:hAnsi="Times New Roman" w:cs="Times New Roman"/>
                <w:sz w:val="24"/>
                <w:szCs w:val="24"/>
              </w:rPr>
              <w:t xml:space="preserve">: </w:t>
            </w:r>
            <w:r w:rsidRPr="006038EF">
              <w:rPr>
                <w:rFonts w:ascii="Times New Roman" w:hAnsi="Times New Roman" w:cs="Times New Roman"/>
                <w:color w:val="000000"/>
                <w:sz w:val="24"/>
                <w:szCs w:val="24"/>
                <w:shd w:val="clear" w:color="auto" w:fill="FFFFFF"/>
                <w:lang w:eastAsia="ru-RU"/>
              </w:rPr>
              <w:t xml:space="preserve"> </w:t>
            </w:r>
          </w:p>
          <w:p w:rsidR="006038EF" w:rsidRPr="006038EF" w:rsidRDefault="006038EF" w:rsidP="000A399A">
            <w:pPr>
              <w:numPr>
                <w:ilvl w:val="0"/>
                <w:numId w:val="31"/>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lang w:eastAsia="ru-RU"/>
              </w:rPr>
              <w:t>формирование социальной компетентности как развитие основ социализации;</w:t>
            </w:r>
          </w:p>
          <w:p w:rsidR="006038EF" w:rsidRPr="006038EF" w:rsidRDefault="006038EF" w:rsidP="000A399A">
            <w:pPr>
              <w:numPr>
                <w:ilvl w:val="0"/>
                <w:numId w:val="31"/>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lang w:eastAsia="ru-RU"/>
              </w:rPr>
              <w:t xml:space="preserve">развитие социальных способностей и одаренности как готовности к социальной деятельности; </w:t>
            </w:r>
          </w:p>
          <w:p w:rsidR="006038EF" w:rsidRPr="006038EF" w:rsidRDefault="006038EF" w:rsidP="000A399A">
            <w:pPr>
              <w:numPr>
                <w:ilvl w:val="0"/>
                <w:numId w:val="31"/>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lang w:eastAsia="ru-RU"/>
              </w:rPr>
              <w:t xml:space="preserve"> формирование  готовности к межкультурному  взаимодействию с другими людьми на основе толерантности и веротерпимости;</w:t>
            </w:r>
          </w:p>
          <w:p w:rsidR="006038EF" w:rsidRPr="006038EF" w:rsidRDefault="006038EF" w:rsidP="000A399A">
            <w:pPr>
              <w:numPr>
                <w:ilvl w:val="0"/>
                <w:numId w:val="31"/>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lang w:eastAsia="ru-RU"/>
              </w:rPr>
              <w:t>создание условий для личностного и профессионального самоопределения (ориентации детей на группу профессий «человек – человек»).</w:t>
            </w:r>
          </w:p>
          <w:p w:rsidR="006038EF" w:rsidRPr="006038EF" w:rsidRDefault="006038EF" w:rsidP="000A399A">
            <w:pPr>
              <w:numPr>
                <w:ilvl w:val="0"/>
                <w:numId w:val="31"/>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lang w:eastAsia="ru-RU"/>
              </w:rPr>
              <w:t xml:space="preserve">создание условий для формирования у школьника позиции активного члена гражданского общества, способного самоопределяться на основе общепринятых ценностей, а также собственного понимания истории, умение разрабатывать социальные проекты, а также реализовать данные проекты. </w:t>
            </w:r>
          </w:p>
        </w:tc>
        <w:tc>
          <w:tcPr>
            <w:tcW w:w="982" w:type="pct"/>
            <w:tcBorders>
              <w:top w:val="single" w:sz="4" w:space="0" w:color="auto"/>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«Умные пальчики»</w:t>
            </w:r>
          </w:p>
        </w:tc>
        <w:tc>
          <w:tcPr>
            <w:tcW w:w="454" w:type="pct"/>
            <w:tcBorders>
              <w:top w:val="single" w:sz="4" w:space="0" w:color="auto"/>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1</w:t>
            </w:r>
          </w:p>
        </w:tc>
        <w:tc>
          <w:tcPr>
            <w:tcW w:w="861" w:type="pct"/>
            <w:tcBorders>
              <w:top w:val="single" w:sz="4" w:space="0" w:color="auto"/>
              <w:left w:val="outset" w:sz="6" w:space="0" w:color="808080"/>
              <w:right w:val="outset" w:sz="6" w:space="0" w:color="808080"/>
            </w:tcBorders>
            <w:vAlign w:val="center"/>
          </w:tcPr>
          <w:p w:rsidR="006038EF" w:rsidRPr="006038EF" w:rsidRDefault="006038EF" w:rsidP="00D038FF">
            <w:pPr>
              <w:spacing w:after="0" w:line="240" w:lineRule="auto"/>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Батова Е.А.</w:t>
            </w:r>
          </w:p>
        </w:tc>
      </w:tr>
      <w:tr w:rsidR="006038EF" w:rsidRPr="006038EF" w:rsidTr="00204823">
        <w:trPr>
          <w:trHeight w:val="1685"/>
        </w:trPr>
        <w:tc>
          <w:tcPr>
            <w:tcW w:w="2702" w:type="pct"/>
            <w:vMerge w:val="restart"/>
            <w:tcBorders>
              <w:top w:val="outset" w:sz="6" w:space="0" w:color="808080"/>
              <w:left w:val="outset" w:sz="6" w:space="0" w:color="808080"/>
              <w:right w:val="outset" w:sz="6" w:space="0" w:color="808080"/>
            </w:tcBorders>
            <w:vAlign w:val="center"/>
            <w:hideMark/>
          </w:tcPr>
          <w:p w:rsidR="006038EF" w:rsidRPr="006038EF" w:rsidRDefault="006038EF" w:rsidP="00D038FF">
            <w:pPr>
              <w:spacing w:after="0" w:line="240" w:lineRule="auto"/>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rPr>
              <w:t xml:space="preserve">     Естественнонаучная</w:t>
            </w:r>
            <w:r w:rsidRPr="006038EF">
              <w:rPr>
                <w:rFonts w:ascii="Times New Roman" w:hAnsi="Times New Roman" w:cs="Times New Roman"/>
                <w:b/>
                <w:sz w:val="24"/>
                <w:szCs w:val="24"/>
              </w:rPr>
              <w:t xml:space="preserve"> </w:t>
            </w:r>
            <w:r w:rsidRPr="006038EF">
              <w:rPr>
                <w:rFonts w:ascii="Times New Roman" w:hAnsi="Times New Roman" w:cs="Times New Roman"/>
                <w:color w:val="000000"/>
                <w:sz w:val="24"/>
                <w:szCs w:val="24"/>
                <w:shd w:val="clear" w:color="auto" w:fill="FFFFFF"/>
                <w:lang w:eastAsia="ru-RU"/>
              </w:rPr>
              <w:t xml:space="preserve"> </w:t>
            </w:r>
            <w:r w:rsidRPr="006038EF">
              <w:rPr>
                <w:rFonts w:ascii="Times New Roman" w:hAnsi="Times New Roman" w:cs="Times New Roman"/>
                <w:sz w:val="24"/>
                <w:szCs w:val="24"/>
                <w:lang w:eastAsia="ru-RU"/>
              </w:rPr>
              <w:t>направленность ориентирована на</w:t>
            </w:r>
            <w:r w:rsidRPr="006038EF">
              <w:rPr>
                <w:rFonts w:ascii="Times New Roman" w:eastAsia="Times New Roman" w:hAnsi="Times New Roman" w:cs="Times New Roman"/>
                <w:b/>
                <w:sz w:val="24"/>
                <w:szCs w:val="24"/>
              </w:rPr>
              <w:t>:</w:t>
            </w:r>
            <w:r w:rsidRPr="006038EF">
              <w:rPr>
                <w:rFonts w:ascii="Times New Roman" w:eastAsia="Times New Roman" w:hAnsi="Times New Roman" w:cs="Times New Roman"/>
                <w:sz w:val="24"/>
                <w:szCs w:val="24"/>
              </w:rPr>
              <w:t xml:space="preserve"> </w:t>
            </w:r>
            <w:r w:rsidRPr="006038EF">
              <w:rPr>
                <w:rFonts w:ascii="Times New Roman" w:hAnsi="Times New Roman" w:cs="Times New Roman"/>
                <w:color w:val="000000"/>
                <w:sz w:val="24"/>
                <w:szCs w:val="24"/>
                <w:shd w:val="clear" w:color="auto" w:fill="FFFFFF"/>
                <w:lang w:eastAsia="ru-RU"/>
              </w:rPr>
              <w:t xml:space="preserve"> </w:t>
            </w:r>
          </w:p>
          <w:p w:rsidR="006038EF" w:rsidRPr="006038EF" w:rsidRDefault="006038EF" w:rsidP="000A399A">
            <w:pPr>
              <w:numPr>
                <w:ilvl w:val="0"/>
                <w:numId w:val="30"/>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lang w:eastAsia="ru-RU"/>
              </w:rPr>
              <w:t>формирование научной картины мира;</w:t>
            </w:r>
            <w:r w:rsidRPr="006038EF">
              <w:rPr>
                <w:rFonts w:ascii="Times New Roman" w:eastAsia="Times New Roman" w:hAnsi="Times New Roman" w:cs="Times New Roman"/>
                <w:sz w:val="24"/>
                <w:szCs w:val="24"/>
                <w:lang w:eastAsia="ru-RU"/>
              </w:rPr>
              <w:t xml:space="preserve"> </w:t>
            </w:r>
          </w:p>
          <w:p w:rsidR="006038EF" w:rsidRPr="006038EF" w:rsidRDefault="006038EF" w:rsidP="000A399A">
            <w:pPr>
              <w:numPr>
                <w:ilvl w:val="0"/>
                <w:numId w:val="30"/>
              </w:numPr>
              <w:suppressAutoHyphens w:val="0"/>
              <w:spacing w:after="0" w:line="240" w:lineRule="auto"/>
              <w:ind w:left="67" w:firstLine="293"/>
              <w:contextualSpacing/>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lang w:eastAsia="ru-RU"/>
              </w:rPr>
              <w:t xml:space="preserve">способствуют развитию познавательной активности; </w:t>
            </w:r>
          </w:p>
          <w:p w:rsidR="006038EF" w:rsidRPr="006038EF" w:rsidRDefault="006038EF" w:rsidP="000A399A">
            <w:pPr>
              <w:numPr>
                <w:ilvl w:val="0"/>
                <w:numId w:val="30"/>
              </w:numPr>
              <w:suppressAutoHyphens w:val="0"/>
              <w:spacing w:after="0" w:line="240" w:lineRule="auto"/>
              <w:ind w:left="68" w:firstLine="295"/>
              <w:contextualSpacing/>
              <w:jc w:val="both"/>
              <w:rPr>
                <w:rFonts w:ascii="Times New Roman" w:hAnsi="Times New Roman" w:cs="Times New Roman"/>
                <w:color w:val="000000"/>
                <w:sz w:val="24"/>
                <w:szCs w:val="24"/>
                <w:shd w:val="clear" w:color="auto" w:fill="FFFFFF"/>
                <w:lang w:eastAsia="ru-RU"/>
              </w:rPr>
            </w:pPr>
            <w:r w:rsidRPr="006038EF">
              <w:rPr>
                <w:rFonts w:ascii="Times New Roman" w:eastAsia="Times New Roman" w:hAnsi="Times New Roman" w:cs="Times New Roman"/>
                <w:sz w:val="24"/>
                <w:szCs w:val="24"/>
                <w:lang w:eastAsia="ru-RU"/>
              </w:rPr>
              <w:t>освоение методов познания мира;</w:t>
            </w:r>
          </w:p>
          <w:p w:rsidR="006038EF" w:rsidRPr="006038EF" w:rsidRDefault="006038EF" w:rsidP="000A399A">
            <w:pPr>
              <w:numPr>
                <w:ilvl w:val="0"/>
                <w:numId w:val="29"/>
              </w:numPr>
              <w:suppressAutoHyphens w:val="0"/>
              <w:spacing w:after="0" w:line="240" w:lineRule="auto"/>
              <w:ind w:left="68" w:firstLine="295"/>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развитие  исследовательской активности, нацеленной на изучение объектов живой и неживой природы, взаимосвязей между ними;</w:t>
            </w:r>
          </w:p>
          <w:p w:rsidR="006038EF" w:rsidRPr="006038EF" w:rsidRDefault="006038EF" w:rsidP="000A399A">
            <w:pPr>
              <w:numPr>
                <w:ilvl w:val="0"/>
                <w:numId w:val="29"/>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экологическое воспитание подрастающего поколения; </w:t>
            </w:r>
          </w:p>
          <w:p w:rsidR="006038EF" w:rsidRPr="006038EF" w:rsidRDefault="006038EF" w:rsidP="000A399A">
            <w:pPr>
              <w:numPr>
                <w:ilvl w:val="0"/>
                <w:numId w:val="29"/>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lastRenderedPageBreak/>
              <w:t>углублению знаний, совершенствованию навыков по математике, физике, биологии, химии, информатике, экологии, географии.</w:t>
            </w:r>
          </w:p>
        </w:tc>
        <w:tc>
          <w:tcPr>
            <w:tcW w:w="982" w:type="pct"/>
            <w:tcBorders>
              <w:top w:val="single" w:sz="4" w:space="0" w:color="auto"/>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lastRenderedPageBreak/>
              <w:t>Кружок «Решу сам»</w:t>
            </w:r>
          </w:p>
        </w:tc>
        <w:tc>
          <w:tcPr>
            <w:tcW w:w="454" w:type="pct"/>
            <w:tcBorders>
              <w:top w:val="single" w:sz="4" w:space="0" w:color="auto"/>
              <w:left w:val="outset" w:sz="6" w:space="0" w:color="808080"/>
              <w:right w:val="outset" w:sz="6" w:space="0" w:color="808080"/>
            </w:tcBorders>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1</w:t>
            </w:r>
          </w:p>
        </w:tc>
        <w:tc>
          <w:tcPr>
            <w:tcW w:w="861" w:type="pct"/>
            <w:tcBorders>
              <w:top w:val="single" w:sz="4" w:space="0" w:color="auto"/>
              <w:left w:val="outset" w:sz="6" w:space="0" w:color="808080"/>
              <w:right w:val="outset" w:sz="6" w:space="0" w:color="808080"/>
            </w:tcBorders>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Барыкина Л.Л.</w:t>
            </w:r>
          </w:p>
        </w:tc>
      </w:tr>
      <w:tr w:rsidR="006038EF" w:rsidRPr="006038EF" w:rsidTr="00204823">
        <w:trPr>
          <w:trHeight w:val="851"/>
        </w:trPr>
        <w:tc>
          <w:tcPr>
            <w:tcW w:w="2702" w:type="pct"/>
            <w:vMerge/>
            <w:tcBorders>
              <w:left w:val="outset" w:sz="6" w:space="0" w:color="808080"/>
              <w:right w:val="outset" w:sz="6" w:space="0" w:color="808080"/>
            </w:tcBorders>
            <w:vAlign w:val="center"/>
            <w:hideMark/>
          </w:tcPr>
          <w:p w:rsidR="006038EF" w:rsidRPr="006038EF" w:rsidRDefault="006038EF" w:rsidP="00D038FF">
            <w:pPr>
              <w:spacing w:after="0" w:line="240" w:lineRule="auto"/>
              <w:rPr>
                <w:rFonts w:ascii="Times New Roman" w:eastAsia="Times New Roman" w:hAnsi="Times New Roman" w:cs="Times New Roman"/>
                <w:sz w:val="24"/>
                <w:szCs w:val="24"/>
              </w:rPr>
            </w:pPr>
          </w:p>
        </w:tc>
        <w:tc>
          <w:tcPr>
            <w:tcW w:w="982" w:type="pct"/>
            <w:tcBorders>
              <w:top w:val="single" w:sz="4" w:space="0" w:color="auto"/>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w:t>
            </w: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«Эрудит»</w:t>
            </w:r>
          </w:p>
          <w:p w:rsidR="006038EF" w:rsidRPr="006038EF" w:rsidRDefault="006038EF" w:rsidP="00D038FF">
            <w:pPr>
              <w:spacing w:after="0"/>
              <w:rPr>
                <w:rFonts w:ascii="Times New Roman" w:eastAsia="Times New Roman" w:hAnsi="Times New Roman" w:cs="Times New Roman"/>
                <w:sz w:val="24"/>
                <w:szCs w:val="24"/>
              </w:rPr>
            </w:pPr>
          </w:p>
        </w:tc>
        <w:tc>
          <w:tcPr>
            <w:tcW w:w="454" w:type="pct"/>
            <w:tcBorders>
              <w:top w:val="single" w:sz="4" w:space="0" w:color="auto"/>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1</w:t>
            </w:r>
          </w:p>
        </w:tc>
        <w:tc>
          <w:tcPr>
            <w:tcW w:w="861" w:type="pct"/>
            <w:tcBorders>
              <w:top w:val="single" w:sz="4" w:space="0" w:color="auto"/>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Четверикова Е.Ф.</w:t>
            </w:r>
          </w:p>
          <w:p w:rsidR="006038EF" w:rsidRPr="006038EF" w:rsidRDefault="006038EF" w:rsidP="00D038FF">
            <w:pPr>
              <w:spacing w:after="0"/>
              <w:rPr>
                <w:rFonts w:ascii="Times New Roman" w:eastAsia="Times New Roman" w:hAnsi="Times New Roman" w:cs="Times New Roman"/>
                <w:sz w:val="24"/>
                <w:szCs w:val="24"/>
              </w:rPr>
            </w:pPr>
          </w:p>
        </w:tc>
      </w:tr>
      <w:tr w:rsidR="006038EF" w:rsidRPr="006038EF" w:rsidTr="00204823">
        <w:trPr>
          <w:trHeight w:val="1771"/>
        </w:trPr>
        <w:tc>
          <w:tcPr>
            <w:tcW w:w="2702" w:type="pct"/>
            <w:vMerge/>
            <w:tcBorders>
              <w:left w:val="outset" w:sz="6" w:space="0" w:color="808080"/>
              <w:right w:val="outset" w:sz="6" w:space="0" w:color="808080"/>
            </w:tcBorders>
            <w:vAlign w:val="center"/>
          </w:tcPr>
          <w:p w:rsidR="006038EF" w:rsidRPr="006038EF" w:rsidRDefault="006038EF" w:rsidP="00D038FF">
            <w:pPr>
              <w:spacing w:after="0" w:line="240" w:lineRule="auto"/>
              <w:rPr>
                <w:rFonts w:ascii="Times New Roman" w:eastAsia="Times New Roman" w:hAnsi="Times New Roman" w:cs="Times New Roman"/>
                <w:sz w:val="24"/>
                <w:szCs w:val="24"/>
              </w:rPr>
            </w:pPr>
          </w:p>
        </w:tc>
        <w:tc>
          <w:tcPr>
            <w:tcW w:w="982" w:type="pct"/>
            <w:tcBorders>
              <w:top w:val="single" w:sz="4" w:space="0" w:color="auto"/>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«Занимательная математика»</w:t>
            </w:r>
          </w:p>
        </w:tc>
        <w:tc>
          <w:tcPr>
            <w:tcW w:w="454" w:type="pct"/>
            <w:tcBorders>
              <w:top w:val="single" w:sz="4" w:space="0" w:color="auto"/>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1</w:t>
            </w:r>
          </w:p>
        </w:tc>
        <w:tc>
          <w:tcPr>
            <w:tcW w:w="861" w:type="pct"/>
            <w:tcBorders>
              <w:top w:val="single" w:sz="4" w:space="0" w:color="auto"/>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Швец Н.В.</w:t>
            </w:r>
          </w:p>
        </w:tc>
      </w:tr>
      <w:tr w:rsidR="006038EF" w:rsidRPr="006038EF" w:rsidTr="00204823">
        <w:trPr>
          <w:trHeight w:val="1214"/>
        </w:trPr>
        <w:tc>
          <w:tcPr>
            <w:tcW w:w="2702" w:type="pct"/>
            <w:vMerge w:val="restart"/>
            <w:tcBorders>
              <w:top w:val="outset" w:sz="6" w:space="0" w:color="808080"/>
              <w:left w:val="outset" w:sz="6" w:space="0" w:color="808080"/>
              <w:right w:val="outset" w:sz="6" w:space="0" w:color="808080"/>
            </w:tcBorders>
            <w:vAlign w:val="center"/>
            <w:hideMark/>
          </w:tcPr>
          <w:p w:rsidR="006038EF" w:rsidRPr="006038EF" w:rsidRDefault="006038EF" w:rsidP="00D038FF">
            <w:pPr>
              <w:spacing w:after="0" w:line="240" w:lineRule="auto"/>
              <w:jc w:val="both"/>
              <w:rPr>
                <w:rFonts w:ascii="Times New Roman" w:hAnsi="Times New Roman" w:cs="Times New Roman"/>
                <w:color w:val="000000"/>
                <w:sz w:val="24"/>
                <w:szCs w:val="24"/>
                <w:shd w:val="clear" w:color="auto" w:fill="FFFFFF"/>
                <w:lang w:eastAsia="ru-RU"/>
              </w:rPr>
            </w:pPr>
            <w:r w:rsidRPr="006038EF">
              <w:rPr>
                <w:rFonts w:ascii="Times New Roman" w:hAnsi="Times New Roman" w:cs="Times New Roman"/>
                <w:sz w:val="24"/>
                <w:szCs w:val="24"/>
                <w:lang w:eastAsia="ru-RU"/>
              </w:rPr>
              <w:lastRenderedPageBreak/>
              <w:t>Художественная направленность ориентирована на</w:t>
            </w:r>
            <w:r w:rsidRPr="006038EF">
              <w:rPr>
                <w:rFonts w:ascii="Times New Roman" w:eastAsia="Times New Roman" w:hAnsi="Times New Roman" w:cs="Times New Roman"/>
                <w:b/>
                <w:sz w:val="24"/>
                <w:szCs w:val="24"/>
              </w:rPr>
              <w:t>:</w:t>
            </w:r>
            <w:r w:rsidRPr="006038EF">
              <w:rPr>
                <w:rFonts w:ascii="Times New Roman" w:eastAsia="Times New Roman" w:hAnsi="Times New Roman" w:cs="Times New Roman"/>
                <w:sz w:val="24"/>
                <w:szCs w:val="24"/>
              </w:rPr>
              <w:t xml:space="preserve"> </w:t>
            </w:r>
            <w:r w:rsidRPr="006038EF">
              <w:rPr>
                <w:rFonts w:ascii="Times New Roman" w:hAnsi="Times New Roman" w:cs="Times New Roman"/>
                <w:color w:val="000000"/>
                <w:sz w:val="24"/>
                <w:szCs w:val="24"/>
                <w:shd w:val="clear" w:color="auto" w:fill="FFFFFF"/>
                <w:lang w:eastAsia="ru-RU"/>
              </w:rPr>
              <w:t xml:space="preserve"> </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развитие общей и эстетической культуры обучающихся;</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художественных способностей в избранных видах искусства;</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создание художественных образов;</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самореализация в творческой деятельности;</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 xml:space="preserve"> формирование коммуникативной культуры:</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lang w:eastAsia="ru-RU"/>
              </w:rPr>
              <w:t>с</w:t>
            </w:r>
            <w:r w:rsidRPr="006038EF">
              <w:rPr>
                <w:rFonts w:ascii="Times New Roman" w:eastAsia="Times New Roman" w:hAnsi="Times New Roman" w:cs="Times New Roman"/>
                <w:sz w:val="24"/>
                <w:szCs w:val="24"/>
                <w:shd w:val="clear" w:color="auto" w:fill="FFFFFF"/>
                <w:lang w:eastAsia="ru-RU"/>
              </w:rPr>
              <w:t>тимулирование художественно-образного способа познания мира;</w:t>
            </w:r>
          </w:p>
          <w:p w:rsidR="006038EF" w:rsidRPr="006038EF" w:rsidRDefault="006038EF" w:rsidP="000A399A">
            <w:pPr>
              <w:numPr>
                <w:ilvl w:val="0"/>
                <w:numId w:val="28"/>
              </w:numPr>
              <w:suppressAutoHyphens w:val="0"/>
              <w:spacing w:before="100" w:beforeAutospacing="1" w:after="0" w:line="240" w:lineRule="auto"/>
              <w:ind w:left="67" w:firstLine="293"/>
              <w:jc w:val="both"/>
              <w:rPr>
                <w:rFonts w:ascii="Times New Roman" w:eastAsia="Times New Roman" w:hAnsi="Times New Roman" w:cs="Times New Roman"/>
                <w:sz w:val="24"/>
                <w:szCs w:val="24"/>
                <w:lang w:eastAsia="ru-RU"/>
              </w:rPr>
            </w:pPr>
            <w:r w:rsidRPr="006038EF">
              <w:rPr>
                <w:rFonts w:ascii="Times New Roman" w:eastAsia="Times New Roman" w:hAnsi="Times New Roman" w:cs="Times New Roman"/>
                <w:sz w:val="24"/>
                <w:szCs w:val="24"/>
                <w:shd w:val="clear" w:color="auto" w:fill="FFFFFF"/>
                <w:lang w:eastAsia="ru-RU"/>
              </w:rPr>
              <w:t>организация творческого самосовершенствования учащихся.</w:t>
            </w:r>
          </w:p>
        </w:tc>
        <w:tc>
          <w:tcPr>
            <w:tcW w:w="982" w:type="pct"/>
            <w:tcBorders>
              <w:top w:val="outset" w:sz="6" w:space="0" w:color="808080"/>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хорового пения «Цветные острова»</w:t>
            </w:r>
          </w:p>
        </w:tc>
        <w:tc>
          <w:tcPr>
            <w:tcW w:w="454" w:type="pct"/>
            <w:tcBorders>
              <w:top w:val="outset" w:sz="6" w:space="0" w:color="808080"/>
              <w:left w:val="outset" w:sz="6" w:space="0" w:color="808080"/>
              <w:right w:val="outset" w:sz="6" w:space="0" w:color="808080"/>
            </w:tcBorders>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2</w:t>
            </w:r>
          </w:p>
        </w:tc>
        <w:tc>
          <w:tcPr>
            <w:tcW w:w="861" w:type="pct"/>
            <w:tcBorders>
              <w:top w:val="outset" w:sz="6" w:space="0" w:color="808080"/>
              <w:left w:val="outset" w:sz="6" w:space="0" w:color="808080"/>
              <w:right w:val="outset" w:sz="6" w:space="0" w:color="808080"/>
            </w:tcBorders>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Батова Е.А.</w:t>
            </w:r>
          </w:p>
        </w:tc>
      </w:tr>
      <w:tr w:rsidR="006038EF" w:rsidRPr="006038EF" w:rsidTr="00204823">
        <w:trPr>
          <w:trHeight w:val="1107"/>
        </w:trPr>
        <w:tc>
          <w:tcPr>
            <w:tcW w:w="2702" w:type="pct"/>
            <w:vMerge/>
            <w:tcBorders>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b/>
                <w:sz w:val="24"/>
                <w:szCs w:val="24"/>
              </w:rPr>
            </w:pPr>
          </w:p>
        </w:tc>
        <w:tc>
          <w:tcPr>
            <w:tcW w:w="982"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«В мире слова»</w:t>
            </w:r>
          </w:p>
        </w:tc>
        <w:tc>
          <w:tcPr>
            <w:tcW w:w="454"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1</w:t>
            </w:r>
          </w:p>
        </w:tc>
        <w:tc>
          <w:tcPr>
            <w:tcW w:w="861"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Мироненко Н.П.</w:t>
            </w:r>
          </w:p>
        </w:tc>
      </w:tr>
      <w:tr w:rsidR="006038EF" w:rsidRPr="006038EF" w:rsidTr="00204823">
        <w:trPr>
          <w:trHeight w:val="1252"/>
        </w:trPr>
        <w:tc>
          <w:tcPr>
            <w:tcW w:w="2702" w:type="pct"/>
            <w:vMerge/>
            <w:tcBorders>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b/>
                <w:sz w:val="24"/>
                <w:szCs w:val="24"/>
              </w:rPr>
            </w:pPr>
          </w:p>
        </w:tc>
        <w:tc>
          <w:tcPr>
            <w:tcW w:w="982"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«Художественное слово»</w:t>
            </w:r>
          </w:p>
        </w:tc>
        <w:tc>
          <w:tcPr>
            <w:tcW w:w="454"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b/>
                <w:color w:val="FF0000"/>
                <w:sz w:val="24"/>
                <w:szCs w:val="24"/>
              </w:rPr>
            </w:pPr>
            <w:r w:rsidRPr="006038EF">
              <w:rPr>
                <w:rFonts w:ascii="Times New Roman" w:eastAsia="Times New Roman" w:hAnsi="Times New Roman" w:cs="Times New Roman"/>
                <w:sz w:val="24"/>
                <w:szCs w:val="24"/>
              </w:rPr>
              <w:t>1</w:t>
            </w:r>
          </w:p>
        </w:tc>
        <w:tc>
          <w:tcPr>
            <w:tcW w:w="861" w:type="pct"/>
            <w:tcBorders>
              <w:top w:val="outset" w:sz="6" w:space="0" w:color="808080"/>
              <w:left w:val="outset" w:sz="6" w:space="0" w:color="808080"/>
              <w:right w:val="outset" w:sz="6" w:space="0" w:color="808080"/>
            </w:tcBorders>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Устинцова Ж.Г.</w:t>
            </w:r>
          </w:p>
        </w:tc>
      </w:tr>
      <w:tr w:rsidR="006038EF" w:rsidRPr="006038EF" w:rsidTr="00204823">
        <w:trPr>
          <w:trHeight w:val="1259"/>
        </w:trPr>
        <w:tc>
          <w:tcPr>
            <w:tcW w:w="2702" w:type="pct"/>
            <w:vMerge/>
            <w:tcBorders>
              <w:left w:val="outset" w:sz="6" w:space="0" w:color="808080"/>
              <w:bottom w:val="nil"/>
              <w:right w:val="outset" w:sz="6" w:space="0" w:color="808080"/>
            </w:tcBorders>
            <w:vAlign w:val="center"/>
          </w:tcPr>
          <w:p w:rsidR="006038EF" w:rsidRPr="006038EF" w:rsidRDefault="006038EF" w:rsidP="00D038FF">
            <w:pPr>
              <w:spacing w:after="0"/>
              <w:rPr>
                <w:rFonts w:ascii="Times New Roman" w:eastAsia="Times New Roman" w:hAnsi="Times New Roman" w:cs="Times New Roman"/>
                <w:b/>
                <w:sz w:val="24"/>
                <w:szCs w:val="24"/>
              </w:rPr>
            </w:pPr>
          </w:p>
        </w:tc>
        <w:tc>
          <w:tcPr>
            <w:tcW w:w="982"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«Книголюбы»</w:t>
            </w:r>
          </w:p>
        </w:tc>
        <w:tc>
          <w:tcPr>
            <w:tcW w:w="454" w:type="pct"/>
            <w:tcBorders>
              <w:top w:val="outset" w:sz="6" w:space="0" w:color="808080"/>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1</w:t>
            </w:r>
          </w:p>
        </w:tc>
        <w:tc>
          <w:tcPr>
            <w:tcW w:w="861" w:type="pct"/>
            <w:tcBorders>
              <w:top w:val="outset" w:sz="6" w:space="0" w:color="808080"/>
              <w:left w:val="outset" w:sz="6" w:space="0" w:color="808080"/>
              <w:right w:val="outset" w:sz="6" w:space="0" w:color="808080"/>
            </w:tcBorders>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w:t>
            </w: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Хроленко А.В.</w:t>
            </w:r>
          </w:p>
        </w:tc>
      </w:tr>
      <w:tr w:rsidR="006038EF" w:rsidRPr="006038EF" w:rsidTr="00204823">
        <w:trPr>
          <w:trHeight w:val="689"/>
        </w:trPr>
        <w:tc>
          <w:tcPr>
            <w:tcW w:w="2702" w:type="pct"/>
            <w:vMerge w:val="restart"/>
            <w:tcBorders>
              <w:top w:val="outset" w:sz="6" w:space="0" w:color="808080"/>
              <w:left w:val="outset" w:sz="6" w:space="0" w:color="808080"/>
              <w:right w:val="outset" w:sz="6" w:space="0" w:color="808080"/>
            </w:tcBorders>
            <w:vAlign w:val="center"/>
            <w:hideMark/>
          </w:tcPr>
          <w:p w:rsidR="006038EF" w:rsidRPr="006038EF" w:rsidRDefault="006038EF" w:rsidP="00D038FF">
            <w:pPr>
              <w:spacing w:after="0" w:line="240" w:lineRule="auto"/>
              <w:ind w:left="67" w:firstLine="653"/>
              <w:contextualSpacing/>
              <w:jc w:val="both"/>
              <w:rPr>
                <w:rFonts w:ascii="Times New Roman" w:eastAsia="Times New Roman" w:hAnsi="Times New Roman" w:cs="Times New Roman"/>
                <w:bCs/>
                <w:sz w:val="24"/>
                <w:szCs w:val="24"/>
                <w:lang w:eastAsia="ru-RU"/>
              </w:rPr>
            </w:pPr>
            <w:r w:rsidRPr="006038EF">
              <w:rPr>
                <w:rFonts w:ascii="Times New Roman" w:eastAsia="Times New Roman" w:hAnsi="Times New Roman" w:cs="Times New Roman"/>
                <w:b/>
                <w:sz w:val="24"/>
                <w:szCs w:val="24"/>
              </w:rPr>
              <w:t xml:space="preserve">Физкультурно-спортивная направленность </w:t>
            </w:r>
            <w:r w:rsidRPr="006038EF">
              <w:rPr>
                <w:rFonts w:ascii="Times New Roman" w:eastAsia="Times New Roman" w:hAnsi="Times New Roman" w:cs="Times New Roman"/>
                <w:bCs/>
                <w:sz w:val="24"/>
                <w:szCs w:val="24"/>
                <w:lang w:eastAsia="ru-RU"/>
              </w:rPr>
              <w:t>ориентирована на:</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hAnsi="Times New Roman" w:cs="Times New Roman"/>
                <w:sz w:val="24"/>
                <w:szCs w:val="24"/>
                <w:shd w:val="clear" w:color="auto" w:fill="FFFFFF"/>
                <w:lang w:eastAsia="ru-RU"/>
              </w:rPr>
              <w:t>гармоничное психофизическое развитие детей;</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eastAsia="Times New Roman" w:hAnsi="Times New Roman" w:cs="Times New Roman"/>
                <w:bCs/>
                <w:sz w:val="24"/>
                <w:szCs w:val="24"/>
                <w:lang w:eastAsia="ru-RU"/>
              </w:rPr>
              <w:t>физическое совершенствование учащихся;</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eastAsia="Times New Roman" w:hAnsi="Times New Roman" w:cs="Times New Roman"/>
                <w:bCs/>
                <w:sz w:val="24"/>
                <w:szCs w:val="24"/>
                <w:lang w:eastAsia="ru-RU"/>
              </w:rPr>
              <w:t xml:space="preserve"> приобщение их к здоровому образу жизни;</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eastAsia="Times New Roman" w:hAnsi="Times New Roman" w:cs="Times New Roman"/>
                <w:bCs/>
                <w:sz w:val="24"/>
                <w:szCs w:val="24"/>
                <w:lang w:eastAsia="ru-RU"/>
              </w:rPr>
              <w:t xml:space="preserve"> воспитание спортивного резерва нации;</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hAnsi="Times New Roman" w:cs="Times New Roman"/>
                <w:sz w:val="24"/>
                <w:szCs w:val="24"/>
                <w:shd w:val="clear" w:color="auto" w:fill="FFFFFF"/>
                <w:lang w:eastAsia="ru-RU"/>
              </w:rPr>
              <w:t>информирование о вредных и полезных привычках;</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hAnsi="Times New Roman" w:cs="Times New Roman"/>
                <w:sz w:val="24"/>
                <w:szCs w:val="24"/>
                <w:shd w:val="clear" w:color="auto" w:fill="FFFFFF"/>
                <w:lang w:eastAsia="ru-RU"/>
              </w:rPr>
              <w:t xml:space="preserve"> формирование культуры здоровья;</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hAnsi="Times New Roman" w:cs="Times New Roman"/>
                <w:sz w:val="24"/>
                <w:szCs w:val="24"/>
                <w:shd w:val="clear" w:color="auto" w:fill="FFFFFF"/>
                <w:lang w:eastAsia="ru-RU"/>
              </w:rPr>
              <w:t>приобщение школьников к различным видам физической активности, рефлексии, способствующей стабилизации эмоциональной сферы;</w:t>
            </w:r>
          </w:p>
          <w:p w:rsidR="006038EF" w:rsidRPr="006038EF" w:rsidRDefault="006038EF" w:rsidP="000A399A">
            <w:pPr>
              <w:numPr>
                <w:ilvl w:val="0"/>
                <w:numId w:val="27"/>
              </w:numPr>
              <w:suppressAutoHyphens w:val="0"/>
              <w:spacing w:after="0" w:line="240" w:lineRule="auto"/>
              <w:ind w:left="67" w:firstLine="1088"/>
              <w:contextualSpacing/>
              <w:jc w:val="both"/>
              <w:rPr>
                <w:rFonts w:ascii="Times New Roman" w:eastAsia="Times New Roman" w:hAnsi="Times New Roman" w:cs="Times New Roman"/>
                <w:b/>
                <w:sz w:val="24"/>
                <w:szCs w:val="24"/>
              </w:rPr>
            </w:pPr>
            <w:r w:rsidRPr="006038EF">
              <w:rPr>
                <w:rFonts w:ascii="Times New Roman" w:eastAsia="Times New Roman" w:hAnsi="Times New Roman" w:cs="Times New Roman"/>
                <w:color w:val="333333"/>
                <w:sz w:val="24"/>
                <w:szCs w:val="24"/>
                <w:lang w:eastAsia="ru-RU"/>
              </w:rPr>
              <w:t xml:space="preserve"> воспитание чувства патриотизма, уважения друг к другу и к старшим.</w:t>
            </w:r>
          </w:p>
        </w:tc>
        <w:tc>
          <w:tcPr>
            <w:tcW w:w="982" w:type="pct"/>
            <w:tcBorders>
              <w:top w:val="outset" w:sz="6" w:space="0" w:color="808080"/>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«Волейбол»</w:t>
            </w:r>
          </w:p>
        </w:tc>
        <w:tc>
          <w:tcPr>
            <w:tcW w:w="454" w:type="pct"/>
            <w:tcBorders>
              <w:top w:val="outset" w:sz="6" w:space="0" w:color="808080"/>
              <w:left w:val="outset" w:sz="6" w:space="0" w:color="808080"/>
              <w:right w:val="outset" w:sz="6" w:space="0" w:color="808080"/>
            </w:tcBorders>
            <w:vAlign w:val="center"/>
            <w:hideMark/>
          </w:tcPr>
          <w:p w:rsidR="006038EF" w:rsidRPr="006038EF" w:rsidRDefault="006038EF" w:rsidP="00D038FF">
            <w:pPr>
              <w:spacing w:after="0"/>
              <w:rPr>
                <w:rFonts w:ascii="Times New Roman" w:eastAsia="Times New Roman" w:hAnsi="Times New Roman" w:cs="Times New Roman"/>
                <w:b/>
                <w:sz w:val="24"/>
                <w:szCs w:val="24"/>
              </w:rPr>
            </w:pPr>
          </w:p>
          <w:p w:rsidR="006038EF" w:rsidRPr="006038EF" w:rsidRDefault="006038EF" w:rsidP="00D038FF">
            <w:pPr>
              <w:spacing w:after="0"/>
              <w:rPr>
                <w:rFonts w:ascii="Times New Roman" w:eastAsia="Times New Roman" w:hAnsi="Times New Roman" w:cs="Times New Roman"/>
                <w:b/>
                <w:sz w:val="24"/>
                <w:szCs w:val="24"/>
              </w:rPr>
            </w:pPr>
          </w:p>
          <w:p w:rsidR="006038EF" w:rsidRPr="006038EF" w:rsidRDefault="006038EF" w:rsidP="00D038FF">
            <w:pPr>
              <w:spacing w:after="0"/>
              <w:rPr>
                <w:rFonts w:ascii="Times New Roman" w:eastAsia="Times New Roman" w:hAnsi="Times New Roman" w:cs="Times New Roman"/>
                <w:b/>
                <w:color w:val="FF0000"/>
                <w:sz w:val="24"/>
                <w:szCs w:val="24"/>
              </w:rPr>
            </w:pPr>
            <w:r w:rsidRPr="006038EF">
              <w:rPr>
                <w:rFonts w:ascii="Times New Roman" w:eastAsia="Times New Roman" w:hAnsi="Times New Roman" w:cs="Times New Roman"/>
                <w:b/>
                <w:sz w:val="24"/>
                <w:szCs w:val="24"/>
              </w:rPr>
              <w:t>5</w:t>
            </w:r>
          </w:p>
        </w:tc>
        <w:tc>
          <w:tcPr>
            <w:tcW w:w="861" w:type="pct"/>
            <w:tcBorders>
              <w:top w:val="outset" w:sz="6" w:space="0" w:color="808080"/>
              <w:left w:val="outset" w:sz="6" w:space="0" w:color="808080"/>
              <w:right w:val="outset" w:sz="6" w:space="0" w:color="808080"/>
            </w:tcBorders>
            <w:hideMark/>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Голота А.П.</w:t>
            </w:r>
          </w:p>
          <w:p w:rsidR="006038EF" w:rsidRPr="006038EF" w:rsidRDefault="006038EF" w:rsidP="00D038FF">
            <w:pPr>
              <w:spacing w:after="0"/>
              <w:rPr>
                <w:rFonts w:ascii="Times New Roman" w:eastAsia="Times New Roman" w:hAnsi="Times New Roman" w:cs="Times New Roman"/>
                <w:sz w:val="24"/>
                <w:szCs w:val="24"/>
              </w:rPr>
            </w:pPr>
          </w:p>
        </w:tc>
      </w:tr>
      <w:tr w:rsidR="006038EF" w:rsidRPr="006038EF" w:rsidTr="00204823">
        <w:trPr>
          <w:trHeight w:val="395"/>
        </w:trPr>
        <w:tc>
          <w:tcPr>
            <w:tcW w:w="2702" w:type="pct"/>
            <w:vMerge/>
            <w:tcBorders>
              <w:left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p>
        </w:tc>
        <w:tc>
          <w:tcPr>
            <w:tcW w:w="982" w:type="pct"/>
            <w:tcBorders>
              <w:top w:val="outset" w:sz="6" w:space="0" w:color="808080"/>
              <w:left w:val="outset" w:sz="6" w:space="0" w:color="808080"/>
              <w:bottom w:val="single" w:sz="4" w:space="0" w:color="auto"/>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«Футбол»</w:t>
            </w:r>
          </w:p>
        </w:tc>
        <w:tc>
          <w:tcPr>
            <w:tcW w:w="454" w:type="pct"/>
            <w:tcBorders>
              <w:top w:val="outset" w:sz="6" w:space="0" w:color="808080"/>
              <w:left w:val="outset" w:sz="6" w:space="0" w:color="808080"/>
              <w:bottom w:val="single" w:sz="4" w:space="0" w:color="auto"/>
              <w:right w:val="outset" w:sz="6" w:space="0" w:color="808080"/>
            </w:tcBorders>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w:t>
            </w: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 xml:space="preserve">       6</w:t>
            </w:r>
          </w:p>
        </w:tc>
        <w:tc>
          <w:tcPr>
            <w:tcW w:w="861" w:type="pct"/>
            <w:tcBorders>
              <w:top w:val="outset" w:sz="6" w:space="0" w:color="808080"/>
              <w:left w:val="outset" w:sz="6" w:space="0" w:color="808080"/>
              <w:bottom w:val="single" w:sz="4" w:space="0" w:color="auto"/>
              <w:right w:val="outset" w:sz="6" w:space="0" w:color="808080"/>
            </w:tcBorders>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Бочков Н.В.</w:t>
            </w: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tc>
      </w:tr>
      <w:tr w:rsidR="006038EF" w:rsidRPr="006038EF" w:rsidTr="00204823">
        <w:trPr>
          <w:trHeight w:val="1085"/>
        </w:trPr>
        <w:tc>
          <w:tcPr>
            <w:tcW w:w="2702" w:type="pct"/>
            <w:vMerge/>
            <w:tcBorders>
              <w:left w:val="outset" w:sz="6" w:space="0" w:color="808080"/>
              <w:bottom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p>
        </w:tc>
        <w:tc>
          <w:tcPr>
            <w:tcW w:w="982" w:type="pct"/>
            <w:tcBorders>
              <w:top w:val="outset" w:sz="6" w:space="0" w:color="808080"/>
              <w:left w:val="outset" w:sz="6" w:space="0" w:color="808080"/>
              <w:bottom w:val="single" w:sz="4" w:space="0" w:color="auto"/>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Кружок «Спортивные игры»</w:t>
            </w:r>
          </w:p>
        </w:tc>
        <w:tc>
          <w:tcPr>
            <w:tcW w:w="454" w:type="pct"/>
            <w:tcBorders>
              <w:top w:val="outset" w:sz="6" w:space="0" w:color="808080"/>
              <w:left w:val="outset" w:sz="6" w:space="0" w:color="808080"/>
              <w:bottom w:val="single" w:sz="4" w:space="0" w:color="auto"/>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2</w:t>
            </w:r>
          </w:p>
        </w:tc>
        <w:tc>
          <w:tcPr>
            <w:tcW w:w="861" w:type="pct"/>
            <w:tcBorders>
              <w:top w:val="outset" w:sz="6" w:space="0" w:color="808080"/>
              <w:left w:val="outset" w:sz="6" w:space="0" w:color="808080"/>
              <w:bottom w:val="single" w:sz="4" w:space="0" w:color="auto"/>
              <w:right w:val="outset" w:sz="6" w:space="0" w:color="808080"/>
            </w:tcBorders>
          </w:tcPr>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p>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Козинцева Н.С.</w:t>
            </w:r>
          </w:p>
        </w:tc>
      </w:tr>
      <w:tr w:rsidR="006038EF" w:rsidRPr="006038EF" w:rsidTr="00204823">
        <w:trPr>
          <w:trHeight w:val="395"/>
        </w:trPr>
        <w:tc>
          <w:tcPr>
            <w:tcW w:w="2702" w:type="pct"/>
            <w:tcBorders>
              <w:left w:val="outset" w:sz="6" w:space="0" w:color="808080"/>
              <w:bottom w:val="outset" w:sz="6" w:space="0" w:color="808080"/>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b/>
                <w:bCs/>
                <w:sz w:val="24"/>
                <w:szCs w:val="24"/>
              </w:rPr>
              <w:t xml:space="preserve">Итого:    </w:t>
            </w:r>
          </w:p>
        </w:tc>
        <w:tc>
          <w:tcPr>
            <w:tcW w:w="982" w:type="pct"/>
            <w:tcBorders>
              <w:top w:val="outset" w:sz="6" w:space="0" w:color="808080"/>
              <w:left w:val="outset" w:sz="6" w:space="0" w:color="808080"/>
              <w:bottom w:val="single" w:sz="4" w:space="0" w:color="auto"/>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b/>
                <w:bCs/>
                <w:sz w:val="24"/>
                <w:szCs w:val="24"/>
              </w:rPr>
              <w:t xml:space="preserve">12 </w:t>
            </w:r>
          </w:p>
        </w:tc>
        <w:tc>
          <w:tcPr>
            <w:tcW w:w="454" w:type="pct"/>
            <w:tcBorders>
              <w:top w:val="outset" w:sz="6" w:space="0" w:color="808080"/>
              <w:left w:val="outset" w:sz="6" w:space="0" w:color="808080"/>
              <w:bottom w:val="single" w:sz="4" w:space="0" w:color="auto"/>
              <w:right w:val="outset" w:sz="6" w:space="0" w:color="808080"/>
            </w:tcBorders>
            <w:vAlign w:val="center"/>
          </w:tcPr>
          <w:p w:rsidR="006038EF" w:rsidRPr="006038EF" w:rsidRDefault="006038EF" w:rsidP="00D038FF">
            <w:pPr>
              <w:spacing w:after="0"/>
              <w:rPr>
                <w:rFonts w:ascii="Times New Roman" w:eastAsia="Times New Roman" w:hAnsi="Times New Roman" w:cs="Times New Roman"/>
                <w:sz w:val="24"/>
                <w:szCs w:val="24"/>
              </w:rPr>
            </w:pPr>
            <w:r w:rsidRPr="006038EF">
              <w:rPr>
                <w:rFonts w:ascii="Times New Roman" w:eastAsia="Times New Roman" w:hAnsi="Times New Roman" w:cs="Times New Roman"/>
                <w:sz w:val="24"/>
                <w:szCs w:val="24"/>
              </w:rPr>
              <w:t>24</w:t>
            </w:r>
          </w:p>
        </w:tc>
        <w:tc>
          <w:tcPr>
            <w:tcW w:w="861" w:type="pct"/>
            <w:tcBorders>
              <w:top w:val="outset" w:sz="6" w:space="0" w:color="808080"/>
              <w:left w:val="outset" w:sz="6" w:space="0" w:color="808080"/>
              <w:bottom w:val="single" w:sz="4" w:space="0" w:color="auto"/>
              <w:right w:val="outset" w:sz="6" w:space="0" w:color="808080"/>
            </w:tcBorders>
          </w:tcPr>
          <w:p w:rsidR="006038EF" w:rsidRPr="006038EF" w:rsidRDefault="006038EF" w:rsidP="00D038FF">
            <w:pPr>
              <w:spacing w:after="0"/>
              <w:rPr>
                <w:rFonts w:ascii="Times New Roman" w:eastAsia="Times New Roman" w:hAnsi="Times New Roman" w:cs="Times New Roman"/>
                <w:sz w:val="24"/>
                <w:szCs w:val="24"/>
              </w:rPr>
            </w:pPr>
          </w:p>
        </w:tc>
      </w:tr>
    </w:tbl>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Pr="00D038FF" w:rsidRDefault="006642AC" w:rsidP="00D038FF">
      <w:pPr>
        <w:autoSpaceDE w:val="0"/>
        <w:autoSpaceDN w:val="0"/>
        <w:adjustRightInd w:val="0"/>
        <w:spacing w:after="0" w:line="360" w:lineRule="auto"/>
        <w:jc w:val="center"/>
        <w:outlineLvl w:val="2"/>
        <w:rPr>
          <w:rFonts w:ascii="Times New Roman" w:hAnsi="Times New Roman" w:cs="Times New Roman"/>
          <w:b/>
          <w:spacing w:val="2"/>
          <w:sz w:val="24"/>
          <w:szCs w:val="24"/>
        </w:rPr>
      </w:pPr>
      <w:bookmarkStart w:id="12" w:name="_Toc413974311"/>
      <w:r w:rsidRPr="00D038FF">
        <w:rPr>
          <w:rFonts w:ascii="Times New Roman" w:hAnsi="Times New Roman" w:cs="Times New Roman"/>
          <w:b/>
          <w:spacing w:val="2"/>
          <w:sz w:val="24"/>
          <w:szCs w:val="24"/>
        </w:rPr>
        <w:lastRenderedPageBreak/>
        <w:t>2.5. Программа коррекционной работы</w:t>
      </w:r>
      <w:bookmarkEnd w:id="12"/>
    </w:p>
    <w:p w:rsidR="006038EF" w:rsidRPr="006038EF" w:rsidRDefault="006038EF" w:rsidP="006038EF">
      <w:pPr>
        <w:pStyle w:val="ad"/>
        <w:spacing w:after="0" w:line="240" w:lineRule="auto"/>
        <w:ind w:right="52" w:firstLine="360"/>
        <w:jc w:val="both"/>
        <w:rPr>
          <w:rFonts w:ascii="Times New Roman" w:hAnsi="Times New Roman"/>
          <w:sz w:val="24"/>
          <w:szCs w:val="24"/>
        </w:rPr>
      </w:pPr>
      <w:bookmarkStart w:id="13" w:name="_Toc413974312"/>
      <w:r w:rsidRPr="006038EF">
        <w:rPr>
          <w:rFonts w:ascii="Times New Roman" w:hAnsi="Times New Roman"/>
          <w:sz w:val="24"/>
          <w:szCs w:val="24"/>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ТНР и оказывается помощь в освоении нового учебного материала на уроке и в освоении АООП НОО в целом.</w:t>
      </w:r>
    </w:p>
    <w:p w:rsidR="006038EF" w:rsidRPr="006038EF" w:rsidRDefault="006038EF" w:rsidP="006038EF">
      <w:pPr>
        <w:adjustRightInd w:val="0"/>
        <w:spacing w:after="0" w:line="240" w:lineRule="auto"/>
        <w:ind w:firstLine="360"/>
        <w:jc w:val="both"/>
        <w:rPr>
          <w:rFonts w:ascii="Times New Roman" w:hAnsi="Times New Roman" w:cs="Times New Roman"/>
          <w:b/>
          <w:color w:val="000000"/>
          <w:sz w:val="24"/>
          <w:szCs w:val="24"/>
        </w:rPr>
      </w:pPr>
      <w:r w:rsidRPr="006038EF">
        <w:rPr>
          <w:rFonts w:ascii="Times New Roman" w:hAnsi="Times New Roman" w:cs="Times New Roman"/>
          <w:color w:val="000009"/>
          <w:sz w:val="24"/>
          <w:szCs w:val="24"/>
        </w:rPr>
        <w:t xml:space="preserve">Программа коррекционной работы в соответствии с требованиями </w:t>
      </w:r>
      <w:r w:rsidRPr="006038EF">
        <w:rPr>
          <w:rFonts w:ascii="Times New Roman" w:hAnsi="Times New Roman" w:cs="Times New Roman"/>
          <w:sz w:val="24"/>
          <w:szCs w:val="24"/>
        </w:rPr>
        <w:t xml:space="preserve">ФГОС НОО обучающихся с ОВЗ </w:t>
      </w:r>
      <w:r w:rsidRPr="006038EF">
        <w:rPr>
          <w:rFonts w:ascii="Times New Roman" w:hAnsi="Times New Roman" w:cs="Times New Roman"/>
          <w:color w:val="000009"/>
          <w:sz w:val="24"/>
          <w:szCs w:val="24"/>
        </w:rPr>
        <w:t xml:space="preserve">представляет собой </w:t>
      </w:r>
      <w:r w:rsidRPr="006038EF">
        <w:rPr>
          <w:rFonts w:ascii="Times New Roman" w:hAnsi="Times New Roman" w:cs="Times New Roman"/>
          <w:i/>
          <w:color w:val="000009"/>
          <w:sz w:val="24"/>
          <w:szCs w:val="24"/>
        </w:rPr>
        <w:t xml:space="preserve">систему комплексной помощи </w:t>
      </w:r>
      <w:r w:rsidRPr="006038EF">
        <w:rPr>
          <w:rFonts w:ascii="Times New Roman" w:hAnsi="Times New Roman" w:cs="Times New Roman"/>
          <w:color w:val="000009"/>
          <w:sz w:val="24"/>
          <w:szCs w:val="24"/>
        </w:rPr>
        <w:t>обучающимся с ТНР в освоении АООП НОО, коррекцию недостатков в развитии.</w:t>
      </w:r>
    </w:p>
    <w:p w:rsidR="006038EF" w:rsidRPr="006038EF" w:rsidRDefault="006038EF" w:rsidP="006038EF">
      <w:pPr>
        <w:pStyle w:val="Default"/>
        <w:ind w:firstLine="360"/>
        <w:jc w:val="both"/>
        <w:rPr>
          <w:b/>
          <w:i/>
        </w:rPr>
      </w:pPr>
      <w:r w:rsidRPr="006038EF">
        <w:rPr>
          <w:b/>
        </w:rPr>
        <w:t>В учебном плане предусмотрены часы  на  коррекционную работу учителя – предметника, педагога – логопеда и педагога – психолога.</w:t>
      </w:r>
    </w:p>
    <w:p w:rsidR="006038EF" w:rsidRPr="006038EF" w:rsidRDefault="006038EF" w:rsidP="006038EF">
      <w:pPr>
        <w:pStyle w:val="ad"/>
        <w:spacing w:after="0" w:line="240" w:lineRule="auto"/>
        <w:ind w:right="-38"/>
        <w:jc w:val="both"/>
        <w:rPr>
          <w:rFonts w:ascii="Times New Roman" w:hAnsi="Times New Roman"/>
          <w:sz w:val="24"/>
          <w:szCs w:val="24"/>
        </w:rPr>
      </w:pPr>
      <w:r w:rsidRPr="006038EF">
        <w:rPr>
          <w:rFonts w:ascii="Times New Roman" w:hAnsi="Times New Roman"/>
          <w:sz w:val="24"/>
          <w:szCs w:val="24"/>
        </w:rPr>
        <w:t xml:space="preserve">Коррекционная работа реализуется поэтапно, осуществляется в </w:t>
      </w:r>
      <w:r w:rsidRPr="006038EF">
        <w:rPr>
          <w:rFonts w:ascii="Times New Roman" w:hAnsi="Times New Roman"/>
          <w:spacing w:val="-4"/>
          <w:sz w:val="24"/>
          <w:szCs w:val="24"/>
        </w:rPr>
        <w:t xml:space="preserve">ходе </w:t>
      </w:r>
      <w:r w:rsidRPr="006038EF">
        <w:rPr>
          <w:rFonts w:ascii="Times New Roman" w:hAnsi="Times New Roman"/>
          <w:sz w:val="24"/>
          <w:szCs w:val="24"/>
        </w:rPr>
        <w:t>всей образовательной деятельности:</w:t>
      </w:r>
    </w:p>
    <w:p w:rsidR="006038EF" w:rsidRPr="006038EF" w:rsidRDefault="006038EF" w:rsidP="006038EF">
      <w:pPr>
        <w:tabs>
          <w:tab w:val="left" w:pos="2010"/>
        </w:tabs>
        <w:spacing w:after="0" w:line="240" w:lineRule="auto"/>
        <w:ind w:right="-38"/>
        <w:jc w:val="both"/>
        <w:rPr>
          <w:rFonts w:ascii="Times New Roman" w:hAnsi="Times New Roman" w:cs="Times New Roman"/>
          <w:b/>
          <w:sz w:val="24"/>
          <w:szCs w:val="24"/>
        </w:rPr>
      </w:pPr>
      <w:r w:rsidRPr="006038EF">
        <w:rPr>
          <w:rFonts w:ascii="Times New Roman" w:hAnsi="Times New Roman" w:cs="Times New Roman"/>
          <w:b/>
          <w:sz w:val="24"/>
          <w:szCs w:val="24"/>
        </w:rPr>
        <w:t xml:space="preserve">-через содержание и организацию образовательной деятельности (индивидуальный и дифференцированный </w:t>
      </w:r>
      <w:r w:rsidRPr="006038EF">
        <w:rPr>
          <w:rFonts w:ascii="Times New Roman" w:hAnsi="Times New Roman" w:cs="Times New Roman"/>
          <w:b/>
          <w:spacing w:val="-4"/>
          <w:sz w:val="24"/>
          <w:szCs w:val="24"/>
        </w:rPr>
        <w:t xml:space="preserve">подход, </w:t>
      </w:r>
      <w:r w:rsidRPr="006038EF">
        <w:rPr>
          <w:rFonts w:ascii="Times New Roman" w:hAnsi="Times New Roman" w:cs="Times New Roman"/>
          <w:b/>
          <w:sz w:val="24"/>
          <w:szCs w:val="24"/>
        </w:rPr>
        <w:t>несколько сниженный темп обучения, структурная упрощенность содержания, повторность в обучении, активность и сознательность в  обучении);</w:t>
      </w:r>
    </w:p>
    <w:p w:rsidR="006038EF" w:rsidRPr="006038EF" w:rsidRDefault="006038EF" w:rsidP="006038EF">
      <w:pPr>
        <w:tabs>
          <w:tab w:val="left" w:pos="1883"/>
        </w:tabs>
        <w:spacing w:after="0" w:line="240" w:lineRule="auto"/>
        <w:ind w:right="-38"/>
        <w:jc w:val="both"/>
        <w:rPr>
          <w:rFonts w:ascii="Times New Roman" w:hAnsi="Times New Roman" w:cs="Times New Roman"/>
          <w:b/>
          <w:sz w:val="24"/>
          <w:szCs w:val="24"/>
        </w:rPr>
      </w:pPr>
      <w:r w:rsidRPr="006038EF">
        <w:rPr>
          <w:rFonts w:ascii="Times New Roman" w:hAnsi="Times New Roman" w:cs="Times New Roman"/>
          <w:b/>
          <w:sz w:val="24"/>
          <w:szCs w:val="24"/>
        </w:rPr>
        <w:t>-в рамках внеурочной деятельности в форме групповых занятий;</w:t>
      </w:r>
    </w:p>
    <w:p w:rsidR="006038EF" w:rsidRPr="006038EF" w:rsidRDefault="006038EF" w:rsidP="006038EF">
      <w:pPr>
        <w:tabs>
          <w:tab w:val="left" w:pos="1912"/>
        </w:tabs>
        <w:spacing w:after="0" w:line="240" w:lineRule="auto"/>
        <w:ind w:right="-38"/>
        <w:jc w:val="both"/>
        <w:rPr>
          <w:rFonts w:ascii="Times New Roman" w:hAnsi="Times New Roman" w:cs="Times New Roman"/>
          <w:b/>
          <w:sz w:val="24"/>
          <w:szCs w:val="24"/>
        </w:rPr>
      </w:pPr>
      <w:r w:rsidRPr="006038EF">
        <w:rPr>
          <w:rFonts w:ascii="Times New Roman" w:hAnsi="Times New Roman" w:cs="Times New Roman"/>
          <w:b/>
          <w:sz w:val="24"/>
          <w:szCs w:val="24"/>
        </w:rPr>
        <w:t xml:space="preserve">-в рамках </w:t>
      </w:r>
      <w:r w:rsidRPr="006038EF">
        <w:rPr>
          <w:rFonts w:ascii="Times New Roman" w:hAnsi="Times New Roman" w:cs="Times New Roman"/>
          <w:b/>
          <w:spacing w:val="-3"/>
          <w:sz w:val="24"/>
          <w:szCs w:val="24"/>
        </w:rPr>
        <w:t xml:space="preserve">психологического </w:t>
      </w:r>
      <w:r w:rsidRPr="006038EF">
        <w:rPr>
          <w:rFonts w:ascii="Times New Roman" w:hAnsi="Times New Roman" w:cs="Times New Roman"/>
          <w:b/>
          <w:sz w:val="24"/>
          <w:szCs w:val="24"/>
        </w:rPr>
        <w:t>и социально-педагогического сопровождения обучающихся.</w:t>
      </w:r>
    </w:p>
    <w:p w:rsidR="006038EF" w:rsidRPr="006038EF" w:rsidRDefault="006038EF" w:rsidP="006038EF">
      <w:pPr>
        <w:tabs>
          <w:tab w:val="left" w:pos="1912"/>
        </w:tabs>
        <w:spacing w:after="0" w:line="240" w:lineRule="auto"/>
        <w:ind w:left="762" w:right="547"/>
        <w:jc w:val="both"/>
        <w:rPr>
          <w:rFonts w:ascii="Times New Roman" w:hAnsi="Times New Roman" w:cs="Times New Roman"/>
          <w:b/>
          <w:sz w:val="24"/>
          <w:szCs w:val="24"/>
        </w:rPr>
      </w:pP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b/>
          <w:sz w:val="24"/>
          <w:szCs w:val="24"/>
        </w:rPr>
        <w:t>Целью программы коррекционной работы</w:t>
      </w:r>
      <w:r w:rsidRPr="006038EF">
        <w:rPr>
          <w:rFonts w:ascii="Times New Roman" w:eastAsiaTheme="minorHAnsi" w:hAnsi="Times New Roman" w:cs="Times New Roman"/>
          <w:sz w:val="24"/>
          <w:szCs w:val="24"/>
        </w:rPr>
        <w:t xml:space="preserve"> является создание системы комплексного психолого-медико-педагогического сопровождения процесса освоения АООП НОО обучающимися с ТНР, позволяющего учитывать их особые образовательные потребности на основе осуществления индивидуального и дифференцированного подхода в общеобразовательной деятельности.</w:t>
      </w:r>
    </w:p>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Задачи программы:</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определение особых образовательных потребностей обучающихся с ТНР;</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повышение возможностей обучающихся с ТНР в освоении АОП НОО и интегрировании в общеобразовательной деятельности;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своевременное выявление обучающихся с трудностями адаптации в общеобразовательной деятельности и воспитательном процессе;</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b/>
          <w:sz w:val="24"/>
          <w:szCs w:val="24"/>
        </w:rPr>
        <w:t>Содержание программы коррекционной работы определяют следующие принципы</w:t>
      </w:r>
      <w:r w:rsidRPr="006038EF">
        <w:rPr>
          <w:rFonts w:ascii="Times New Roman" w:eastAsiaTheme="minorHAnsi" w:hAnsi="Times New Roman" w:cs="Times New Roman"/>
          <w:sz w:val="24"/>
          <w:szCs w:val="24"/>
        </w:rPr>
        <w:t>:</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lastRenderedPageBreak/>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Содержание  работы </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Программа коррекционной работы в структуре АОП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2d"/>
        <w:tblW w:w="0" w:type="auto"/>
        <w:tblLook w:val="04A0"/>
      </w:tblPr>
      <w:tblGrid>
        <w:gridCol w:w="3069"/>
        <w:gridCol w:w="6302"/>
      </w:tblGrid>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Субъекты реализации коррекционной работы в школе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Содержание деятельности специалистов.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Заместитель директора по УВР, председатель ПМПК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курирует работу по реализации программы;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руководит работой ПМПК;</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осуществляет просветительскую деятельность при работе с родителями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Классный руководитель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является связующим звеном в комплексной группе специалистов по организации коррекционной работы с учащимися;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делает первичный запрос специалистам и дает первичную информацию о ребенке;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осуществляет индивидуальную коррекционную работу (педагогическое сопровождение);</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консультативная помощь семье в вопросах коррекционно- развивающего воспитания и обучения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Социальный педагог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изучает жизнедеятельность ребенка вне школы;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осуществляет профилактическую и коррекционную работу с учащимися;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взаимодействие с семьей обучающихся, с правоохранительными органами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Психолог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изучает личность учащегося и коллектива класса;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анализирует адаптацию ребенка общеобразовательной среде;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изучает взаимоотношения младших школьников со  сверстниками;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подбирает пакет диагностических методик для организации  коррекционной работы;</w:t>
            </w:r>
            <w:r w:rsidRPr="006038EF">
              <w:rPr>
                <w:rFonts w:ascii="Times New Roman" w:eastAsiaTheme="minorHAnsi" w:hAnsi="Times New Roman" w:cs="Times New Roman"/>
                <w:sz w:val="24"/>
                <w:szCs w:val="24"/>
              </w:rPr>
              <w:br/>
              <w:t xml:space="preserve">- осуществляет коррекционно – равивающие занятия с учащимся;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консультативная помощь семье в вопросах коррекционно- развивающего воспитания и обучения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Учитель-логопед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исследует речевое развитие;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организует логопедическое сопровождение учащегося</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7"/>
        </w:trPr>
        <w:tc>
          <w:tcPr>
            <w:tcW w:w="412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Педагог дополнительного </w:t>
            </w:r>
            <w:r w:rsidRPr="006038EF">
              <w:rPr>
                <w:rFonts w:ascii="Times New Roman" w:eastAsiaTheme="minorHAnsi" w:hAnsi="Times New Roman" w:cs="Times New Roman"/>
                <w:sz w:val="24"/>
                <w:szCs w:val="24"/>
              </w:rPr>
              <w:lastRenderedPageBreak/>
              <w:t xml:space="preserve">образования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67"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lastRenderedPageBreak/>
              <w:t xml:space="preserve">-  изучает интересы ребенка;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lastRenderedPageBreak/>
              <w:t xml:space="preserve">-создает условия для их реализации; </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-развивает творческие возможности личности;</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 решает проблемы рациональной организации свободного времени.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bl>
    <w:p w:rsidR="006038EF" w:rsidRPr="006038EF" w:rsidRDefault="006038EF" w:rsidP="00D038FF">
      <w:pPr>
        <w:spacing w:after="0" w:line="240" w:lineRule="auto"/>
        <w:jc w:val="both"/>
        <w:rPr>
          <w:rFonts w:ascii="Times New Roman" w:eastAsiaTheme="minorHAnsi" w:hAnsi="Times New Roman" w:cs="Times New Roman"/>
          <w:b/>
          <w:sz w:val="24"/>
          <w:szCs w:val="24"/>
        </w:rPr>
      </w:pPr>
    </w:p>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Психологическое сопровождение учебного процесса</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Работа психолога осуществляется посредством индивидуальных консультаций, бесед, консультирование и просвещение родителей и педагогов по актуальным вопросам. </w:t>
      </w:r>
    </w:p>
    <w:tbl>
      <w:tblPr>
        <w:tblStyle w:val="2d"/>
        <w:tblW w:w="0" w:type="auto"/>
        <w:tblLook w:val="04A0"/>
      </w:tblPr>
      <w:tblGrid>
        <w:gridCol w:w="624"/>
        <w:gridCol w:w="5914"/>
        <w:gridCol w:w="2833"/>
      </w:tblGrid>
      <w:tr w:rsidR="006038EF" w:rsidRPr="006038EF" w:rsidTr="00204823">
        <w:trPr>
          <w:trHeight w:val="462"/>
        </w:trPr>
        <w:tc>
          <w:tcPr>
            <w:tcW w:w="81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p>
        </w:tc>
        <w:tc>
          <w:tcPr>
            <w:tcW w:w="9959" w:type="dxa"/>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Вид работы</w:t>
            </w:r>
          </w:p>
        </w:tc>
        <w:tc>
          <w:tcPr>
            <w:tcW w:w="3845" w:type="dxa"/>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Сроки реализации   </w:t>
            </w:r>
          </w:p>
          <w:p w:rsidR="006038EF" w:rsidRPr="006038EF" w:rsidRDefault="006038EF" w:rsidP="00D038FF">
            <w:pPr>
              <w:spacing w:after="0" w:line="240" w:lineRule="auto"/>
              <w:jc w:val="both"/>
              <w:rPr>
                <w:rFonts w:ascii="Times New Roman" w:eastAsiaTheme="minorHAnsi" w:hAnsi="Times New Roman" w:cs="Times New Roman"/>
                <w:b/>
                <w:sz w:val="24"/>
                <w:szCs w:val="24"/>
              </w:rPr>
            </w:pPr>
          </w:p>
        </w:tc>
      </w:tr>
      <w:tr w:rsidR="006038EF" w:rsidRPr="006038EF" w:rsidTr="00204823">
        <w:trPr>
          <w:trHeight w:val="462"/>
        </w:trPr>
        <w:tc>
          <w:tcPr>
            <w:tcW w:w="14619" w:type="dxa"/>
            <w:gridSpan w:val="3"/>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Психодиагностическое направление  </w:t>
            </w:r>
          </w:p>
          <w:p w:rsidR="006038EF" w:rsidRPr="006038EF" w:rsidRDefault="006038EF" w:rsidP="00D038FF">
            <w:pPr>
              <w:spacing w:after="0" w:line="240" w:lineRule="auto"/>
              <w:jc w:val="both"/>
              <w:rPr>
                <w:rFonts w:ascii="Times New Roman" w:eastAsiaTheme="minorHAnsi" w:hAnsi="Times New Roman" w:cs="Times New Roman"/>
                <w:b/>
                <w:sz w:val="24"/>
                <w:szCs w:val="24"/>
              </w:rPr>
            </w:pPr>
          </w:p>
        </w:tc>
      </w:tr>
      <w:tr w:rsidR="006038EF" w:rsidRPr="006038EF" w:rsidTr="00204823">
        <w:trPr>
          <w:trHeight w:val="1490"/>
        </w:trPr>
        <w:tc>
          <w:tcPr>
            <w:tcW w:w="81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1.</w:t>
            </w:r>
          </w:p>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59"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Психодиагностика уровня сформированности психических процессов, произвольности (Комплексная методика Л.А. Ясюковой,  «Рисование по точкам» А.Ф. Ануфриевой)</w:t>
            </w:r>
          </w:p>
        </w:tc>
        <w:tc>
          <w:tcPr>
            <w:tcW w:w="3845"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сентябрь</w:t>
            </w:r>
          </w:p>
        </w:tc>
      </w:tr>
      <w:tr w:rsidR="006038EF" w:rsidRPr="006038EF" w:rsidTr="00204823">
        <w:trPr>
          <w:trHeight w:val="721"/>
        </w:trPr>
        <w:tc>
          <w:tcPr>
            <w:tcW w:w="81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2.</w:t>
            </w:r>
          </w:p>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59"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Психодиагностика эмоционально – психологического климата в классе (методика «ЭПК» Г.А. Карпова )</w:t>
            </w:r>
          </w:p>
        </w:tc>
        <w:tc>
          <w:tcPr>
            <w:tcW w:w="3845"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октябрь</w:t>
            </w:r>
          </w:p>
        </w:tc>
      </w:tr>
      <w:tr w:rsidR="006038EF" w:rsidRPr="006038EF" w:rsidTr="00204823">
        <w:trPr>
          <w:trHeight w:val="686"/>
        </w:trPr>
        <w:tc>
          <w:tcPr>
            <w:tcW w:w="81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3.</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9959"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Психодиагностика мотивации учения (методика «Изучение мотивации обучения у младших школьников» М.Р. Гинзбург)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c>
          <w:tcPr>
            <w:tcW w:w="3845"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ноябрь</w:t>
            </w:r>
          </w:p>
        </w:tc>
      </w:tr>
      <w:tr w:rsidR="006038EF" w:rsidRPr="006038EF" w:rsidTr="00204823">
        <w:trPr>
          <w:trHeight w:val="708"/>
        </w:trPr>
        <w:tc>
          <w:tcPr>
            <w:tcW w:w="81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4.</w:t>
            </w:r>
          </w:p>
        </w:tc>
        <w:tc>
          <w:tcPr>
            <w:tcW w:w="9959"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Индивидуальная углубленная диагностика  развития учащегося (индивидуальных подбор диагностических средств) сентябрь   октябрь  ноябрь  по запросу педагогов, родителей (законных представителей)   </w:t>
            </w:r>
          </w:p>
        </w:tc>
        <w:tc>
          <w:tcPr>
            <w:tcW w:w="3845"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по запросу педагогов, родителей (законных представителей)</w:t>
            </w:r>
          </w:p>
        </w:tc>
      </w:tr>
      <w:tr w:rsidR="006038EF" w:rsidRPr="006038EF" w:rsidTr="00204823">
        <w:trPr>
          <w:trHeight w:val="462"/>
        </w:trPr>
        <w:tc>
          <w:tcPr>
            <w:tcW w:w="14619" w:type="dxa"/>
            <w:gridSpan w:val="3"/>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Коррекционно-развивающее направление  </w:t>
            </w:r>
          </w:p>
          <w:p w:rsidR="006038EF" w:rsidRPr="006038EF" w:rsidRDefault="006038EF" w:rsidP="00D038FF">
            <w:pPr>
              <w:spacing w:after="0" w:line="240" w:lineRule="auto"/>
              <w:jc w:val="both"/>
              <w:rPr>
                <w:rFonts w:ascii="Times New Roman" w:eastAsiaTheme="minorHAnsi" w:hAnsi="Times New Roman" w:cs="Times New Roman"/>
                <w:b/>
                <w:sz w:val="24"/>
                <w:szCs w:val="24"/>
              </w:rPr>
            </w:pPr>
          </w:p>
        </w:tc>
      </w:tr>
      <w:tr w:rsidR="006038EF" w:rsidRPr="006038EF" w:rsidTr="00204823">
        <w:trPr>
          <w:trHeight w:val="477"/>
        </w:trPr>
        <w:tc>
          <w:tcPr>
            <w:tcW w:w="816"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1.</w:t>
            </w:r>
          </w:p>
        </w:tc>
        <w:tc>
          <w:tcPr>
            <w:tcW w:w="9959"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Занятия по коррекции и развитию познавательной сферы, произвольной деятельности (1 раз в неделю)  </w:t>
            </w:r>
          </w:p>
        </w:tc>
        <w:tc>
          <w:tcPr>
            <w:tcW w:w="3845"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С сентября по май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bl>
    <w:p w:rsidR="006038EF" w:rsidRPr="006038EF" w:rsidRDefault="006038EF" w:rsidP="00D038F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b/>
          <w:sz w:val="24"/>
          <w:szCs w:val="24"/>
        </w:rPr>
        <w:t>Работа с педагогами</w:t>
      </w:r>
      <w:r w:rsidRPr="006038EF">
        <w:rPr>
          <w:rFonts w:ascii="Times New Roman" w:eastAsiaTheme="minorHAnsi" w:hAnsi="Times New Roman" w:cs="Times New Roman"/>
          <w:sz w:val="24"/>
          <w:szCs w:val="24"/>
        </w:rPr>
        <w:t xml:space="preserve">. </w:t>
      </w:r>
    </w:p>
    <w:p w:rsidR="006038EF" w:rsidRPr="006038EF" w:rsidRDefault="006038EF" w:rsidP="000A399A">
      <w:pPr>
        <w:numPr>
          <w:ilvl w:val="0"/>
          <w:numId w:val="34"/>
        </w:numPr>
        <w:suppressAutoHyphens w:val="0"/>
        <w:spacing w:after="0" w:line="240" w:lineRule="auto"/>
        <w:ind w:left="0" w:firstLine="66"/>
        <w:contextualSpacing/>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Участие в работе школьного ПМПК (подготовка материалов, углубленные диагностические исследования проблем в речевом развитии, направление обучающегося на ТПМПК)    </w:t>
      </w:r>
    </w:p>
    <w:p w:rsidR="006038EF" w:rsidRPr="006038EF" w:rsidRDefault="006038EF" w:rsidP="000A399A">
      <w:pPr>
        <w:numPr>
          <w:ilvl w:val="0"/>
          <w:numId w:val="34"/>
        </w:numPr>
        <w:suppressAutoHyphens w:val="0"/>
        <w:spacing w:after="0" w:line="240" w:lineRule="auto"/>
        <w:ind w:left="0" w:firstLine="66"/>
        <w:contextualSpacing/>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6038EF" w:rsidRPr="006038EF" w:rsidRDefault="006038EF" w:rsidP="00D038FF">
      <w:pPr>
        <w:spacing w:after="0" w:line="240" w:lineRule="auto"/>
        <w:ind w:left="66"/>
        <w:contextualSpacing/>
        <w:jc w:val="both"/>
        <w:rPr>
          <w:rFonts w:ascii="Times New Roman" w:eastAsiaTheme="minorHAnsi" w:hAnsi="Times New Roman" w:cs="Times New Roman"/>
          <w:sz w:val="24"/>
          <w:szCs w:val="24"/>
        </w:rPr>
      </w:pPr>
    </w:p>
    <w:p w:rsidR="006038EF" w:rsidRPr="006038EF" w:rsidRDefault="006038EF" w:rsidP="00D038FF">
      <w:pPr>
        <w:spacing w:after="0" w:line="240" w:lineRule="auto"/>
        <w:ind w:left="66"/>
        <w:contextualSpacing/>
        <w:jc w:val="both"/>
        <w:rPr>
          <w:rFonts w:ascii="Times New Roman" w:eastAsiaTheme="minorHAnsi" w:hAnsi="Times New Roman" w:cs="Times New Roman"/>
          <w:sz w:val="24"/>
          <w:szCs w:val="24"/>
        </w:rPr>
      </w:pPr>
      <w:r w:rsidRPr="006038EF">
        <w:rPr>
          <w:rFonts w:ascii="Times New Roman" w:eastAsiaTheme="minorHAnsi" w:hAnsi="Times New Roman" w:cs="Times New Roman"/>
          <w:b/>
          <w:sz w:val="24"/>
          <w:szCs w:val="24"/>
        </w:rPr>
        <w:t>Работа с родителями.</w:t>
      </w:r>
      <w:r w:rsidRPr="006038EF">
        <w:rPr>
          <w:rFonts w:ascii="Times New Roman" w:eastAsiaTheme="minorHAnsi" w:hAnsi="Times New Roman" w:cs="Times New Roman"/>
          <w:sz w:val="24"/>
          <w:szCs w:val="24"/>
        </w:rPr>
        <w:t xml:space="preserve">  </w:t>
      </w:r>
    </w:p>
    <w:p w:rsidR="006038EF" w:rsidRPr="006038EF" w:rsidRDefault="006038EF" w:rsidP="000A399A">
      <w:pPr>
        <w:numPr>
          <w:ilvl w:val="0"/>
          <w:numId w:val="35"/>
        </w:numPr>
        <w:suppressAutoHyphens w:val="0"/>
        <w:spacing w:after="0" w:line="240" w:lineRule="auto"/>
        <w:contextualSpacing/>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Психологическое просвещение родителей по вопросам развития и воспитания учащегося</w:t>
      </w:r>
    </w:p>
    <w:p w:rsidR="006038EF" w:rsidRPr="006038EF" w:rsidRDefault="006038EF" w:rsidP="000A399A">
      <w:pPr>
        <w:numPr>
          <w:ilvl w:val="0"/>
          <w:numId w:val="35"/>
        </w:numPr>
        <w:suppressAutoHyphens w:val="0"/>
        <w:spacing w:after="0" w:line="240" w:lineRule="auto"/>
        <w:contextualSpacing/>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Индивидуальные консультации по запросам и выявленным проблемам  </w:t>
      </w:r>
    </w:p>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      Логопедическое сопровождение учебного процесса</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Работа учителя-логопеда осуществляется посредством групповых коррекционно-развивающих занятий, консультаций участников образовательного процесса. </w:t>
      </w:r>
    </w:p>
    <w:tbl>
      <w:tblPr>
        <w:tblStyle w:val="2d"/>
        <w:tblW w:w="0" w:type="auto"/>
        <w:tblLook w:val="04A0"/>
      </w:tblPr>
      <w:tblGrid>
        <w:gridCol w:w="634"/>
        <w:gridCol w:w="6054"/>
        <w:gridCol w:w="2683"/>
      </w:tblGrid>
      <w:tr w:rsidR="006038EF" w:rsidRPr="006038EF" w:rsidTr="00204823">
        <w:trPr>
          <w:trHeight w:val="438"/>
        </w:trPr>
        <w:tc>
          <w:tcPr>
            <w:tcW w:w="783" w:type="dxa"/>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w:t>
            </w:r>
          </w:p>
        </w:tc>
        <w:tc>
          <w:tcPr>
            <w:tcW w:w="9560" w:type="dxa"/>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Вид работы</w:t>
            </w:r>
          </w:p>
          <w:p w:rsidR="006038EF" w:rsidRPr="006038EF" w:rsidRDefault="006038EF" w:rsidP="00D038FF">
            <w:pPr>
              <w:spacing w:after="0" w:line="240" w:lineRule="auto"/>
              <w:jc w:val="both"/>
              <w:rPr>
                <w:rFonts w:ascii="Times New Roman" w:eastAsiaTheme="minorHAnsi" w:hAnsi="Times New Roman" w:cs="Times New Roman"/>
                <w:b/>
                <w:sz w:val="24"/>
                <w:szCs w:val="24"/>
              </w:rPr>
            </w:pPr>
          </w:p>
        </w:tc>
        <w:tc>
          <w:tcPr>
            <w:tcW w:w="3690" w:type="dxa"/>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Сроки реализации   </w:t>
            </w:r>
          </w:p>
        </w:tc>
      </w:tr>
      <w:tr w:rsidR="006038EF" w:rsidRPr="006038EF" w:rsidTr="00204823">
        <w:trPr>
          <w:trHeight w:val="453"/>
        </w:trPr>
        <w:tc>
          <w:tcPr>
            <w:tcW w:w="14033" w:type="dxa"/>
            <w:gridSpan w:val="3"/>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lastRenderedPageBreak/>
              <w:t>Диагностическое направление</w:t>
            </w:r>
          </w:p>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w:t>
            </w:r>
          </w:p>
        </w:tc>
      </w:tr>
      <w:tr w:rsidR="006038EF" w:rsidRPr="006038EF" w:rsidTr="00204823">
        <w:trPr>
          <w:trHeight w:val="219"/>
        </w:trPr>
        <w:tc>
          <w:tcPr>
            <w:tcW w:w="783"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1.</w:t>
            </w:r>
          </w:p>
        </w:tc>
        <w:tc>
          <w:tcPr>
            <w:tcW w:w="956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Первичное обследование устной и письменной  речи учащегося. Изучение медицинской документации, заключений ТПМПК.</w:t>
            </w:r>
          </w:p>
        </w:tc>
        <w:tc>
          <w:tcPr>
            <w:tcW w:w="369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с 1 по 15 сентября    </w:t>
            </w:r>
          </w:p>
        </w:tc>
      </w:tr>
      <w:tr w:rsidR="006038EF" w:rsidRPr="006038EF" w:rsidTr="00204823">
        <w:trPr>
          <w:trHeight w:val="140"/>
        </w:trPr>
        <w:tc>
          <w:tcPr>
            <w:tcW w:w="783"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2.</w:t>
            </w:r>
          </w:p>
        </w:tc>
        <w:tc>
          <w:tcPr>
            <w:tcW w:w="956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Динамическое наблюдение за ребенком в процессе коррекционного обучения</w:t>
            </w:r>
          </w:p>
        </w:tc>
        <w:tc>
          <w:tcPr>
            <w:tcW w:w="369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в течение учебного года  </w:t>
            </w:r>
          </w:p>
        </w:tc>
      </w:tr>
      <w:tr w:rsidR="006038EF" w:rsidRPr="006038EF" w:rsidTr="00204823">
        <w:trPr>
          <w:trHeight w:val="140"/>
        </w:trPr>
        <w:tc>
          <w:tcPr>
            <w:tcW w:w="783"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3.</w:t>
            </w:r>
          </w:p>
        </w:tc>
        <w:tc>
          <w:tcPr>
            <w:tcW w:w="956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Обследование письма и чтения учащегося. </w:t>
            </w:r>
          </w:p>
        </w:tc>
        <w:tc>
          <w:tcPr>
            <w:tcW w:w="369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4 раза в год (1раз в четверть)</w:t>
            </w:r>
          </w:p>
        </w:tc>
      </w:tr>
      <w:tr w:rsidR="006038EF" w:rsidRPr="006038EF" w:rsidTr="00204823">
        <w:trPr>
          <w:trHeight w:val="140"/>
        </w:trPr>
        <w:tc>
          <w:tcPr>
            <w:tcW w:w="783"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4.</w:t>
            </w:r>
          </w:p>
        </w:tc>
        <w:tc>
          <w:tcPr>
            <w:tcW w:w="956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Мониторинг речевого развития учащегося</w:t>
            </w:r>
          </w:p>
        </w:tc>
        <w:tc>
          <w:tcPr>
            <w:tcW w:w="369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в течение года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0"/>
        </w:trPr>
        <w:tc>
          <w:tcPr>
            <w:tcW w:w="14033" w:type="dxa"/>
            <w:gridSpan w:val="3"/>
          </w:tcPr>
          <w:p w:rsidR="006038EF" w:rsidRPr="006038EF" w:rsidRDefault="006038EF" w:rsidP="00D038F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Коррекционно-развивающее направление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r w:rsidR="006038EF" w:rsidRPr="006038EF" w:rsidTr="00204823">
        <w:trPr>
          <w:trHeight w:val="140"/>
        </w:trPr>
        <w:tc>
          <w:tcPr>
            <w:tcW w:w="783"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1.</w:t>
            </w:r>
          </w:p>
        </w:tc>
        <w:tc>
          <w:tcPr>
            <w:tcW w:w="956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Логопедические занятия по коррекции и развитию устной и письменной речи</w:t>
            </w:r>
          </w:p>
        </w:tc>
        <w:tc>
          <w:tcPr>
            <w:tcW w:w="3690" w:type="dxa"/>
          </w:tcPr>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С сентября по май    </w:t>
            </w:r>
          </w:p>
          <w:p w:rsidR="006038EF" w:rsidRPr="006038EF" w:rsidRDefault="006038EF" w:rsidP="00D038FF">
            <w:pPr>
              <w:spacing w:after="0" w:line="240" w:lineRule="auto"/>
              <w:jc w:val="both"/>
              <w:rPr>
                <w:rFonts w:ascii="Times New Roman" w:eastAsiaTheme="minorHAnsi" w:hAnsi="Times New Roman" w:cs="Times New Roman"/>
                <w:sz w:val="24"/>
                <w:szCs w:val="24"/>
              </w:rPr>
            </w:pPr>
          </w:p>
        </w:tc>
      </w:tr>
    </w:tbl>
    <w:p w:rsidR="006038EF" w:rsidRPr="006038EF" w:rsidRDefault="006038EF" w:rsidP="00D038F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w:t>
      </w:r>
    </w:p>
    <w:p w:rsidR="006038EF" w:rsidRDefault="006038EF" w:rsidP="00D038FF">
      <w:pPr>
        <w:spacing w:after="0" w:line="240" w:lineRule="auto"/>
        <w:jc w:val="center"/>
        <w:rPr>
          <w:rFonts w:ascii="Times New Roman" w:eastAsiaTheme="minorHAnsi" w:hAnsi="Times New Roman" w:cs="Times New Roman"/>
          <w:sz w:val="24"/>
          <w:szCs w:val="24"/>
        </w:rPr>
      </w:pPr>
      <w:r w:rsidRPr="006038EF">
        <w:rPr>
          <w:rFonts w:ascii="Times New Roman" w:eastAsiaTheme="minorHAnsi" w:hAnsi="Times New Roman" w:cs="Times New Roman"/>
          <w:b/>
          <w:sz w:val="24"/>
          <w:szCs w:val="24"/>
        </w:rPr>
        <w:t xml:space="preserve">Работа с педагогами и родителями. </w:t>
      </w:r>
      <w:r w:rsidRPr="006038EF">
        <w:rPr>
          <w:rFonts w:ascii="Times New Roman" w:eastAsiaTheme="minorHAnsi" w:hAnsi="Times New Roman" w:cs="Times New Roman"/>
          <w:b/>
          <w:sz w:val="24"/>
          <w:szCs w:val="24"/>
        </w:rPr>
        <w:br/>
      </w:r>
    </w:p>
    <w:p w:rsidR="006038EF" w:rsidRPr="006038EF" w:rsidRDefault="006038EF" w:rsidP="006038EF">
      <w:pPr>
        <w:spacing w:after="0" w:line="240" w:lineRule="auto"/>
        <w:ind w:firstLine="708"/>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Участие в работе школьного ПМПК (подготовка материалов, углубленные диагностические исследования проблем в речевом развитии, направление обучающегося на ТПМПК )  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6038EF" w:rsidRPr="006038EF" w:rsidRDefault="006038EF" w:rsidP="00EB634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Направления коррекционной работы в сфере формирования жизненной компетенции и планируемые результаты</w:t>
      </w:r>
    </w:p>
    <w:p w:rsidR="006038EF" w:rsidRPr="006038EF" w:rsidRDefault="006038EF" w:rsidP="00D038F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Style w:val="2d"/>
        <w:tblW w:w="0" w:type="auto"/>
        <w:tblLook w:val="04A0"/>
      </w:tblPr>
      <w:tblGrid>
        <w:gridCol w:w="2503"/>
        <w:gridCol w:w="6868"/>
      </w:tblGrid>
      <w:tr w:rsidR="006038EF" w:rsidRPr="006038EF" w:rsidTr="00204823">
        <w:tc>
          <w:tcPr>
            <w:tcW w:w="2802"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Направление коррекционной работы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c>
          <w:tcPr>
            <w:tcW w:w="11481"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Требования к результатам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r w:rsidR="006038EF" w:rsidRPr="006038EF" w:rsidTr="00204823">
        <w:tc>
          <w:tcPr>
            <w:tcW w:w="2802"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w:t>
            </w:r>
            <w:r w:rsidRPr="006038EF">
              <w:rPr>
                <w:rFonts w:ascii="Times New Roman" w:eastAsiaTheme="minorHAnsi" w:hAnsi="Times New Roman" w:cs="Times New Roman"/>
                <w:sz w:val="24"/>
                <w:szCs w:val="24"/>
              </w:rPr>
              <w:lastRenderedPageBreak/>
              <w:t xml:space="preserve">обучения  </w:t>
            </w:r>
          </w:p>
          <w:p w:rsidR="006038EF" w:rsidRPr="006038EF" w:rsidRDefault="006038EF" w:rsidP="006038EF">
            <w:pPr>
              <w:spacing w:after="0" w:line="240" w:lineRule="auto"/>
              <w:jc w:val="both"/>
              <w:rPr>
                <w:rFonts w:ascii="Times New Roman" w:eastAsiaTheme="minorHAnsi" w:hAnsi="Times New Roman" w:cs="Times New Roman"/>
                <w:sz w:val="24"/>
                <w:szCs w:val="24"/>
              </w:rPr>
            </w:pPr>
          </w:p>
        </w:tc>
        <w:tc>
          <w:tcPr>
            <w:tcW w:w="11481"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lastRenderedPageBreak/>
              <w:t xml:space="preserve">Умение различать социальные ситуации, в которых необходима посторонняя помощь для её разрешения, и те, где помощь со стороны не требуется.   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  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Умение  написать  при  необходимости  SMS- 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   Умение различать учебные ситуации, в которых необходима </w:t>
            </w:r>
            <w:r w:rsidRPr="006038EF">
              <w:rPr>
                <w:rFonts w:ascii="Times New Roman" w:eastAsiaTheme="minorHAnsi" w:hAnsi="Times New Roman" w:cs="Times New Roman"/>
                <w:sz w:val="24"/>
                <w:szCs w:val="24"/>
              </w:rPr>
              <w:lastRenderedPageBreak/>
              <w:t xml:space="preserve">посторонняя помощь для её разрешения, с ситуациями, в которых можно найти решение самому.   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Умение использовать помощь взрослого для разрешения затруднения, давать адекватную обратную связь учителю: понимаю или не понимаю.            </w:t>
            </w:r>
          </w:p>
          <w:p w:rsidR="006038EF" w:rsidRPr="006038EF" w:rsidRDefault="006038EF" w:rsidP="006038EF">
            <w:pPr>
              <w:spacing w:after="0" w:line="240" w:lineRule="auto"/>
              <w:jc w:val="both"/>
              <w:rPr>
                <w:rFonts w:ascii="Times New Roman" w:eastAsiaTheme="minorHAnsi" w:hAnsi="Times New Roman" w:cs="Times New Roman"/>
                <w:sz w:val="24"/>
                <w:szCs w:val="24"/>
              </w:rPr>
            </w:pPr>
          </w:p>
        </w:tc>
      </w:tr>
    </w:tbl>
    <w:p w:rsidR="006038EF" w:rsidRPr="006038EF" w:rsidRDefault="006038EF" w:rsidP="006038E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Style w:val="2d"/>
        <w:tblW w:w="0" w:type="auto"/>
        <w:tblLook w:val="04A0"/>
      </w:tblPr>
      <w:tblGrid>
        <w:gridCol w:w="4593"/>
        <w:gridCol w:w="4778"/>
      </w:tblGrid>
      <w:tr w:rsidR="006038EF" w:rsidRPr="006038EF" w:rsidTr="00204823">
        <w:trPr>
          <w:trHeight w:val="453"/>
        </w:trPr>
        <w:tc>
          <w:tcPr>
            <w:tcW w:w="6926"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Направление коррекционной работы  </w:t>
            </w:r>
          </w:p>
        </w:tc>
        <w:tc>
          <w:tcPr>
            <w:tcW w:w="7348"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Требования к результатам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r w:rsidR="006038EF" w:rsidRPr="006038EF" w:rsidTr="00204823">
        <w:trPr>
          <w:trHeight w:val="1147"/>
        </w:trPr>
        <w:tc>
          <w:tcPr>
            <w:tcW w:w="6926"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7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Прогресс в самостоятельности и независимости в быту.  Умение устанавливать причинно - следственные зависимости в явлениях окружающей действительности, находить причину бытового явления и предвидеть нежелательные последствия.  </w:t>
            </w:r>
          </w:p>
        </w:tc>
      </w:tr>
      <w:tr w:rsidR="006038EF" w:rsidRPr="006038EF" w:rsidTr="00204823">
        <w:trPr>
          <w:trHeight w:val="2083"/>
        </w:trPr>
        <w:tc>
          <w:tcPr>
            <w:tcW w:w="6926"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 – разному.</w:t>
            </w:r>
          </w:p>
        </w:tc>
        <w:tc>
          <w:tcPr>
            <w:tcW w:w="7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Прогресс оценивается по овладению бытовыми навыками, наличию постоянных и удовлетворительно выполняемых обязанностей.  </w:t>
            </w:r>
          </w:p>
        </w:tc>
      </w:tr>
      <w:tr w:rsidR="006038EF" w:rsidRPr="006038EF" w:rsidTr="00204823">
        <w:trPr>
          <w:trHeight w:val="1842"/>
        </w:trPr>
        <w:tc>
          <w:tcPr>
            <w:tcW w:w="6926"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7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Прогресс ребёнка в этом направлении.  </w:t>
            </w:r>
          </w:p>
        </w:tc>
      </w:tr>
      <w:tr w:rsidR="006038EF" w:rsidRPr="006038EF" w:rsidTr="00204823">
        <w:trPr>
          <w:trHeight w:val="1404"/>
        </w:trPr>
        <w:tc>
          <w:tcPr>
            <w:tcW w:w="6926"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tc>
        <w:tc>
          <w:tcPr>
            <w:tcW w:w="7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Усвоение и осмысление годового цикла семейных и школьных праздников, осмысление их значения и особенностей.   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6038EF" w:rsidRPr="006038EF" w:rsidRDefault="006038EF" w:rsidP="006038EF">
      <w:pPr>
        <w:spacing w:after="0" w:line="240" w:lineRule="auto"/>
        <w:jc w:val="both"/>
        <w:rPr>
          <w:rFonts w:ascii="Times New Roman" w:eastAsiaTheme="minorHAnsi" w:hAnsi="Times New Roman" w:cs="Times New Roman"/>
          <w:sz w:val="24"/>
          <w:szCs w:val="24"/>
        </w:rPr>
      </w:pPr>
    </w:p>
    <w:p w:rsidR="006038EF" w:rsidRPr="006038EF" w:rsidRDefault="006038EF" w:rsidP="00D038F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lastRenderedPageBreak/>
        <w:t>Требования к результатам формирования жизненной компетенции по направлению «Овладение навыками коммуникации»</w:t>
      </w:r>
    </w:p>
    <w:tbl>
      <w:tblPr>
        <w:tblStyle w:val="2d"/>
        <w:tblW w:w="0" w:type="auto"/>
        <w:tblLook w:val="04A0"/>
      </w:tblPr>
      <w:tblGrid>
        <w:gridCol w:w="3144"/>
        <w:gridCol w:w="6227"/>
      </w:tblGrid>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Направление коррекционной работы  </w:t>
            </w:r>
          </w:p>
        </w:tc>
        <w:tc>
          <w:tcPr>
            <w:tcW w:w="9781"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Требования к результатам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Формирование  знания  правил коммуникации и умения использовать их в актуальных  для  ребёнка  житейских ситуациях  </w:t>
            </w:r>
          </w:p>
        </w:tc>
        <w:tc>
          <w:tcPr>
            <w:tcW w:w="9781"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Умение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умение осуществлять самоконтроль за произношением в процессе коммуникации.  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  </w:t>
            </w: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p>
        </w:tc>
        <w:tc>
          <w:tcPr>
            <w:tcW w:w="9781"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Умение вступить в разговор, задать вопрос, сформулировать просьбу, выразить свои намерения, завершить разговор.</w:t>
            </w:r>
          </w:p>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Умение слушать собеседника, вести разговор по правилам диалогической речи, получать и уточнять информацию от собеседника  Умение корректно и адекватно выразить отказ, недовольство,  проявить сочувствие, благодарность, признательность и т.п.  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  Умение отделять существенное от второстепенного в коммуникации, извлекать значимую информацию, умение удерживаться в контексте коммуникации.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Освоение культурных форм выражения своих чувств  </w:t>
            </w: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Расширение и обогащение опыта коммуникации ребенка в ближнем и дальнем окружении  </w:t>
            </w:r>
          </w:p>
        </w:tc>
        <w:tc>
          <w:tcPr>
            <w:tcW w:w="9781"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bl>
    <w:p w:rsidR="006038EF" w:rsidRPr="006038EF" w:rsidRDefault="006038EF" w:rsidP="006038EF">
      <w:pPr>
        <w:spacing w:after="0" w:line="240" w:lineRule="auto"/>
        <w:jc w:val="both"/>
        <w:rPr>
          <w:rFonts w:ascii="Times New Roman" w:eastAsiaTheme="minorHAnsi" w:hAnsi="Times New Roman" w:cs="Times New Roman"/>
          <w:b/>
          <w:sz w:val="24"/>
          <w:szCs w:val="24"/>
        </w:rPr>
      </w:pPr>
    </w:p>
    <w:p w:rsidR="00D038FF" w:rsidRDefault="00D038FF" w:rsidP="006038EF">
      <w:pPr>
        <w:spacing w:after="0" w:line="240" w:lineRule="auto"/>
        <w:jc w:val="both"/>
        <w:rPr>
          <w:rFonts w:ascii="Times New Roman" w:eastAsiaTheme="minorHAnsi" w:hAnsi="Times New Roman" w:cs="Times New Roman"/>
          <w:b/>
          <w:sz w:val="24"/>
          <w:szCs w:val="24"/>
        </w:rPr>
      </w:pPr>
    </w:p>
    <w:p w:rsidR="006038EF" w:rsidRPr="006038EF" w:rsidRDefault="006038EF" w:rsidP="00D038F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lastRenderedPageBreak/>
        <w:t>Требования к результатам формирования жизненной компетенции по направлению «Дифференциация и осмысление картины мира»</w:t>
      </w:r>
    </w:p>
    <w:tbl>
      <w:tblPr>
        <w:tblStyle w:val="2d"/>
        <w:tblW w:w="0" w:type="auto"/>
        <w:tblLook w:val="04A0"/>
      </w:tblPr>
      <w:tblGrid>
        <w:gridCol w:w="3147"/>
        <w:gridCol w:w="6224"/>
      </w:tblGrid>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Направление коррекционной работы  </w:t>
            </w:r>
          </w:p>
        </w:tc>
        <w:tc>
          <w:tcPr>
            <w:tcW w:w="9923"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Требования к результатам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9923"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9923"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sz w:val="24"/>
                <w:szCs w:val="24"/>
              </w:rPr>
              <w:t xml:space="preserve">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  </w:t>
            </w: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c>
          <w:tcPr>
            <w:tcW w:w="9923"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Умение осуществлять поиск необходимой информации для решения социальных задач, выделять существенную информацию из сообщений разных видов.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w:t>
            </w:r>
            <w:r w:rsidRPr="006038EF">
              <w:rPr>
                <w:rFonts w:ascii="Times New Roman" w:eastAsiaTheme="minorHAnsi" w:hAnsi="Times New Roman" w:cs="Times New Roman"/>
                <w:sz w:val="24"/>
                <w:szCs w:val="24"/>
              </w:rPr>
              <w:lastRenderedPageBreak/>
              <w:t xml:space="preserve">возможности (игра, чтение, рисунок, как коммуникация и др.)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c>
          <w:tcPr>
            <w:tcW w:w="9923"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lastRenderedPageBreak/>
              <w:t xml:space="preserve">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bl>
    <w:p w:rsidR="006038EF" w:rsidRPr="006038EF" w:rsidRDefault="006038EF" w:rsidP="006038EF">
      <w:pPr>
        <w:spacing w:after="0" w:line="240" w:lineRule="auto"/>
        <w:jc w:val="both"/>
        <w:rPr>
          <w:rFonts w:ascii="Times New Roman" w:eastAsiaTheme="minorHAnsi" w:hAnsi="Times New Roman" w:cs="Times New Roman"/>
          <w:b/>
          <w:sz w:val="24"/>
          <w:szCs w:val="24"/>
        </w:rPr>
      </w:pPr>
    </w:p>
    <w:p w:rsidR="006038EF" w:rsidRPr="006038EF" w:rsidRDefault="006038EF" w:rsidP="00D038F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Требования к результатам формирования жизненной компетенции по направлению «Дифференциация и осмысление адекватно</w:t>
      </w:r>
    </w:p>
    <w:p w:rsidR="006038EF" w:rsidRPr="006038EF" w:rsidRDefault="006038EF" w:rsidP="00D038F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возрасту своего социального окружения, принятых ценностей и социальных ролей»</w:t>
      </w:r>
    </w:p>
    <w:tbl>
      <w:tblPr>
        <w:tblStyle w:val="2d"/>
        <w:tblW w:w="0" w:type="auto"/>
        <w:tblLook w:val="04A0"/>
      </w:tblPr>
      <w:tblGrid>
        <w:gridCol w:w="3111"/>
        <w:gridCol w:w="6260"/>
      </w:tblGrid>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Направление коррекционной работы  </w:t>
            </w:r>
          </w:p>
        </w:tc>
        <w:tc>
          <w:tcPr>
            <w:tcW w:w="10348" w:type="dxa"/>
          </w:tcPr>
          <w:p w:rsidR="006038EF" w:rsidRPr="006038EF" w:rsidRDefault="006038EF" w:rsidP="006038EF">
            <w:pPr>
              <w:spacing w:after="0" w:line="240" w:lineRule="auto"/>
              <w:jc w:val="both"/>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 xml:space="preserve">Требования к результатам  </w:t>
            </w:r>
          </w:p>
          <w:p w:rsidR="006038EF" w:rsidRPr="006038EF" w:rsidRDefault="006038EF" w:rsidP="006038EF">
            <w:pPr>
              <w:spacing w:after="0" w:line="240" w:lineRule="auto"/>
              <w:jc w:val="both"/>
              <w:rPr>
                <w:rFonts w:ascii="Times New Roman" w:eastAsiaTheme="minorHAnsi" w:hAnsi="Times New Roman" w:cs="Times New Roman"/>
                <w:b/>
                <w:sz w:val="24"/>
                <w:szCs w:val="24"/>
              </w:rPr>
            </w:pP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Формирование представлений о правилах поведения в разных социальных ситуациях и с людьми разного социального статуса.  </w:t>
            </w:r>
          </w:p>
        </w:tc>
        <w:tc>
          <w:tcPr>
            <w:tcW w:w="10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Представления об общественных нормах, социально одобряемых и не одобряемых формах поведения в обществе.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w:t>
            </w: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Освоение  необходимых социальных ритуалов   ребёнку  </w:t>
            </w:r>
          </w:p>
        </w:tc>
        <w:tc>
          <w:tcPr>
            <w:tcW w:w="10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Умение корректно выразить свои чувства, отказ, недовольство,  благодарность,  сочувствие, намерение, просьбу, опасение  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6038EF" w:rsidRPr="006038EF" w:rsidTr="00204823">
        <w:tc>
          <w:tcPr>
            <w:tcW w:w="4219"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Освоение возможностей и допустимых границ социальных контактов, выработки адекватной дистанции в зависимости от ситуации общения  </w:t>
            </w:r>
          </w:p>
        </w:tc>
        <w:tc>
          <w:tcPr>
            <w:tcW w:w="10348" w:type="dxa"/>
          </w:tcPr>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и статусу участников взаимодействия    </w:t>
            </w:r>
          </w:p>
          <w:p w:rsidR="006038EF" w:rsidRPr="006038EF" w:rsidRDefault="006038EF" w:rsidP="006038EF">
            <w:pPr>
              <w:spacing w:after="0" w:line="240" w:lineRule="auto"/>
              <w:jc w:val="both"/>
              <w:rPr>
                <w:rFonts w:ascii="Times New Roman" w:eastAsiaTheme="minorHAnsi" w:hAnsi="Times New Roman" w:cs="Times New Roman"/>
                <w:sz w:val="24"/>
                <w:szCs w:val="24"/>
              </w:rPr>
            </w:pPr>
          </w:p>
        </w:tc>
      </w:tr>
    </w:tbl>
    <w:p w:rsidR="006038EF" w:rsidRPr="006038EF" w:rsidRDefault="006038EF" w:rsidP="006038EF">
      <w:pPr>
        <w:spacing w:after="0" w:line="240" w:lineRule="auto"/>
        <w:jc w:val="both"/>
        <w:rPr>
          <w:rFonts w:ascii="Times New Roman" w:eastAsiaTheme="minorHAnsi" w:hAnsi="Times New Roman" w:cs="Times New Roman"/>
          <w:sz w:val="24"/>
          <w:szCs w:val="24"/>
        </w:rPr>
      </w:pPr>
    </w:p>
    <w:p w:rsidR="006038EF" w:rsidRPr="006038EF" w:rsidRDefault="006038EF" w:rsidP="00EB634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Комплекс условий коррекционной работы включает:</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1)</w:t>
      </w:r>
      <w:r w:rsidRPr="006038EF">
        <w:rPr>
          <w:rFonts w:ascii="Times New Roman" w:eastAsiaTheme="minorHAnsi" w:hAnsi="Times New Roman" w:cs="Times New Roman"/>
          <w:sz w:val="24"/>
          <w:szCs w:val="24"/>
        </w:rPr>
        <w:tab/>
        <w:t>Психолого-педагогическое обеспечение:</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 xml:space="preserve">обеспечение дифференцированных условий </w:t>
      </w:r>
    </w:p>
    <w:p w:rsidR="006038EF" w:rsidRPr="006038EF" w:rsidRDefault="006038EF" w:rsidP="00EB634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    .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детей с ОВЗ предусмотрено  2-разовое питание). Во второй половине дня для учащихся  проводятся:  занятия в кружках и секциях, индивидуальные и групповые коррекционно-развивающие занятия, осуществляемые учителями,          учителями-логопедами, педагогом-психологом, внеклассные мероприятия, занятия по внеурочной деятельности;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составление расписания с учетом уровня работоспособности обучающихся,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организация динамических пауз во время образовательного процесса, соблюдение режимных моментов,</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-проведение индивидуальных коррекционных занятий во второй половине учебного дня;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спортивные мероприятия, оздоровительного направления.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работа кружков и секций спортивно-оздоровительного направления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lastRenderedPageBreak/>
        <w:t>2)</w:t>
      </w:r>
      <w:r w:rsidRPr="006038EF">
        <w:rPr>
          <w:rFonts w:ascii="Times New Roman" w:eastAsiaTheme="minorHAnsi" w:hAnsi="Times New Roman" w:cs="Times New Roman"/>
          <w:sz w:val="24"/>
          <w:szCs w:val="24"/>
        </w:rPr>
        <w:tab/>
        <w:t>Программно-методическое обеспечение</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6038EF" w:rsidRPr="006038EF" w:rsidRDefault="006038EF" w:rsidP="006038EF">
      <w:pPr>
        <w:spacing w:after="0" w:line="240" w:lineRule="auto"/>
        <w:jc w:val="both"/>
        <w:rPr>
          <w:rFonts w:ascii="Times New Roman" w:eastAsiaTheme="minorHAnsi" w:hAnsi="Times New Roman" w:cs="Times New Roman"/>
          <w:sz w:val="24"/>
          <w:szCs w:val="24"/>
        </w:rPr>
      </w:pPr>
    </w:p>
    <w:p w:rsidR="006038EF" w:rsidRPr="006038EF" w:rsidRDefault="006038EF" w:rsidP="00EB634F">
      <w:pPr>
        <w:spacing w:after="0" w:line="240" w:lineRule="auto"/>
        <w:jc w:val="center"/>
        <w:rPr>
          <w:rFonts w:ascii="Times New Roman" w:eastAsiaTheme="minorHAnsi" w:hAnsi="Times New Roman" w:cs="Times New Roman"/>
          <w:b/>
          <w:sz w:val="24"/>
          <w:szCs w:val="24"/>
        </w:rPr>
      </w:pPr>
      <w:r w:rsidRPr="006038EF">
        <w:rPr>
          <w:rFonts w:ascii="Times New Roman" w:eastAsiaTheme="minorHAnsi" w:hAnsi="Times New Roman" w:cs="Times New Roman"/>
          <w:b/>
          <w:sz w:val="24"/>
          <w:szCs w:val="24"/>
        </w:rPr>
        <w:t>Планируемые результаты коррекционной работы с обучающимися с ТНР (вариант 5.2) а на уровне  начального общего образования</w:t>
      </w:r>
    </w:p>
    <w:p w:rsidR="006038EF" w:rsidRPr="006038EF" w:rsidRDefault="006038EF" w:rsidP="00EB634F">
      <w:pPr>
        <w:spacing w:after="0" w:line="240" w:lineRule="auto"/>
        <w:ind w:firstLine="708"/>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 xml:space="preserve">Удовлетворение специальных образовательных потребностей детей с </w:t>
      </w:r>
      <w:r w:rsidR="00EB634F">
        <w:rPr>
          <w:rFonts w:ascii="Times New Roman" w:eastAsiaTheme="minorHAnsi" w:hAnsi="Times New Roman" w:cs="Times New Roman"/>
          <w:sz w:val="24"/>
          <w:szCs w:val="24"/>
        </w:rPr>
        <w:t>ТНР</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успешно адаптируется в щколе;</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проявляет познавательную активность;</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умеет выражать свое эмоциональное состояние, прилагать волевые усилия к решению поставленных задач;</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имеет сформированную учебную мотивацию;</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ориентируется на моральные нормы и их выполнение;</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организует и осуществляет сотрудничество с участниками общеобразовательной деятельности.</w:t>
      </w:r>
    </w:p>
    <w:p w:rsidR="006038EF" w:rsidRPr="006038EF" w:rsidRDefault="006038EF" w:rsidP="00EB634F">
      <w:pPr>
        <w:spacing w:after="0" w:line="240" w:lineRule="auto"/>
        <w:ind w:firstLine="708"/>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Коррекция негативных тенденций развития учащихся: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дифференцирует информацию различной модальности;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соотносит предметы в соответствии с их свойствами;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ориентируется в пространственных и временных представлениях;</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владеет приемами запоминания, сохранения и воспроизведения информации;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выполняет основные мыслительные операции (анализ, синтез, обобщение, сравнение, классификация);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адекватно относится к учебно-воспитательному процессу;</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работает по алгоритму, в соответствии с установленными правилами;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контролирует свою деятельность;</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адекватно принимает оценку взрослого и сверстника;</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понимает собственные эмоции и чувства, а также эмоции и чувства других</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людей;</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контролирует свои эмоции, владеет навыками саморегуляции и самоконтроля;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владеет навыками партнерского и группового сотрудничества;</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строит монологическое высказывание, владеет диалогической формой речи;</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использует навыки невербального взаимодействия;</w:t>
      </w:r>
    </w:p>
    <w:p w:rsidR="006038EF" w:rsidRPr="006038EF" w:rsidRDefault="006038EF" w:rsidP="006038EF">
      <w:pPr>
        <w:spacing w:after="0" w:line="240" w:lineRule="auto"/>
        <w:jc w:val="both"/>
        <w:rPr>
          <w:rFonts w:ascii="Times New Roman" w:eastAsiaTheme="minorHAnsi" w:hAnsi="Times New Roman" w:cs="Times New Roman"/>
          <w:sz w:val="24"/>
          <w:szCs w:val="24"/>
        </w:rPr>
      </w:pPr>
      <w:r w:rsidRPr="006038EF">
        <w:rPr>
          <w:rFonts w:ascii="Times New Roman" w:eastAsiaTheme="minorHAnsi" w:hAnsi="Times New Roman" w:cs="Times New Roman"/>
          <w:sz w:val="24"/>
          <w:szCs w:val="24"/>
        </w:rPr>
        <w:t>•</w:t>
      </w:r>
      <w:r w:rsidRPr="006038EF">
        <w:rPr>
          <w:rFonts w:ascii="Times New Roman" w:eastAsiaTheme="minorHAnsi" w:hAnsi="Times New Roman" w:cs="Times New Roman"/>
          <w:sz w:val="24"/>
          <w:szCs w:val="24"/>
        </w:rPr>
        <w:tab/>
        <w:t>выражает свои мысли и чувства в зависимости от ситуации, пользуется формами речевого этикета.</w:t>
      </w:r>
    </w:p>
    <w:p w:rsidR="006038EF" w:rsidRPr="00D038FF" w:rsidRDefault="006038EF" w:rsidP="001717A4">
      <w:pPr>
        <w:pStyle w:val="14TexstOSNOVA1012"/>
        <w:spacing w:line="360" w:lineRule="auto"/>
        <w:ind w:firstLine="0"/>
        <w:outlineLvl w:val="2"/>
        <w:rPr>
          <w:rFonts w:ascii="Times New Roman" w:hAnsi="Times New Roman" w:cs="Times New Roman"/>
          <w:b/>
          <w:color w:val="auto"/>
          <w:spacing w:val="2"/>
          <w:sz w:val="24"/>
          <w:szCs w:val="24"/>
        </w:rPr>
      </w:pPr>
    </w:p>
    <w:p w:rsidR="00752546" w:rsidRPr="00D038FF" w:rsidRDefault="00752546" w:rsidP="00EB57F2">
      <w:pPr>
        <w:pStyle w:val="14TexstOSNOVA1012"/>
        <w:spacing w:line="360" w:lineRule="auto"/>
        <w:ind w:firstLine="0"/>
        <w:jc w:val="center"/>
        <w:outlineLvl w:val="2"/>
        <w:rPr>
          <w:rFonts w:ascii="Times New Roman" w:hAnsi="Times New Roman" w:cs="Times New Roman"/>
          <w:b/>
          <w:color w:val="auto"/>
          <w:spacing w:val="2"/>
          <w:sz w:val="24"/>
          <w:szCs w:val="24"/>
        </w:rPr>
      </w:pPr>
      <w:r w:rsidRPr="00D038FF">
        <w:rPr>
          <w:rFonts w:ascii="Times New Roman" w:hAnsi="Times New Roman" w:cs="Times New Roman"/>
          <w:b/>
          <w:color w:val="auto"/>
          <w:spacing w:val="2"/>
          <w:sz w:val="24"/>
          <w:szCs w:val="24"/>
        </w:rPr>
        <w:t>2.6. Программа внеурочной деятельности</w:t>
      </w:r>
      <w:bookmarkEnd w:id="13"/>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 Реализация внеурочной деятельности в </w:t>
      </w:r>
      <w:r>
        <w:rPr>
          <w:rFonts w:ascii="Times New Roman" w:hAnsi="Times New Roman" w:cs="Times New Roman"/>
          <w:sz w:val="24"/>
          <w:szCs w:val="24"/>
        </w:rPr>
        <w:t xml:space="preserve">школе </w:t>
      </w:r>
      <w:r w:rsidRPr="00EB634F">
        <w:rPr>
          <w:rFonts w:ascii="Times New Roman" w:hAnsi="Times New Roman" w:cs="Times New Roman"/>
          <w:sz w:val="24"/>
          <w:szCs w:val="24"/>
        </w:rPr>
        <w:t xml:space="preserve">предполагает учет следующих позиций.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1. Взаимосвязь содержания урочной и внеурочной деятельности при вариативности форм. Внеурочная деятельность тесно связана с учебной,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в ФГОС.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w:t>
      </w:r>
      <w:r w:rsidRPr="00EB634F">
        <w:rPr>
          <w:rFonts w:ascii="Times New Roman" w:hAnsi="Times New Roman" w:cs="Times New Roman"/>
          <w:sz w:val="24"/>
          <w:szCs w:val="24"/>
        </w:rPr>
        <w:lastRenderedPageBreak/>
        <w:t xml:space="preserve">Окончательное решение, связанное с выбором форм, методов и приемов проведения занятий, чередованием учебной и внеурочной деятельности, принимает школа.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2. Направленность внеурочной деятельности на формирование УУД. Одна из отличительных особенностей внеурочной деятельности связана с формированием УУД. Данная позиция находит свое выражение в структуре программы по внеурочной деятельности, предлагаемой ФГОС, включающей в себя личностные и метапредметные результаты освоения курса внеурочной деятельности. Каждая авторская программа внеурочной деятельности, реализуемая в школе, интегрируясь в определенной предметной области, играет свою, особую роль в достижении планируемых результатов освоения ООП. В авторских вариантах программ не только представлены цели и задачи, но и определено основное содержание и тематическое планирование, прописаны планируемые личностные и метапредметные результаты, а также механизмы их достижения.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3. Обязательность внеурочной деятельности. Принимая во внимание добровольность выбора программ внеурочной деятельности, их направленность на реализацию индивидуальных потребностей учащихся, необходимо говорить и о значимости обязательного включения школьника во внеурочную деятельность после окончательного выбора программ и курсов.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4. Изучение потребностей, интересов школьников и их родителей во внеурочной деятельности. Одна из основных идей внеурочной деятельности связана с обеспечением индивидуальных потребностей, учащихся на добровольной основе в соответствии с выбором участников образовательного процесса. Следовательно, имеет смысл использовать диагностический инструментарий, позволяющий выявлять меняющиеся (формирующиеся) предпочтения учащихся, а также мнения их родителей; изучать удовлетворенность внеурочной деятельностью участников образовательного процесса. В свою очередь результаты диагностики могут влиять на корректировку плана и программ внеурочной деятельности, на принятие необходимых управленческих решений, связанных с реализацией той или иной модели внеурочной деятельности, выстраивание рейтингов востребованности ее направлений, программ и других прикладных разработок.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Программы внеурочной деятельности, реализуемые в </w:t>
      </w:r>
      <w:r>
        <w:rPr>
          <w:rFonts w:ascii="Times New Roman" w:hAnsi="Times New Roman" w:cs="Times New Roman"/>
          <w:sz w:val="24"/>
          <w:szCs w:val="24"/>
        </w:rPr>
        <w:t>школе</w:t>
      </w:r>
      <w:r w:rsidRPr="00EB634F">
        <w:rPr>
          <w:rFonts w:ascii="Times New Roman" w:hAnsi="Times New Roman" w:cs="Times New Roman"/>
          <w:sz w:val="24"/>
          <w:szCs w:val="24"/>
        </w:rPr>
        <w:t xml:space="preserve"> дополняют и обогащают урочную систему новыми формами. К ним относятся: экскурсии, кружки, театральные постановки, секции, круглые столы, конференции, диспуты, школьные научные общества, выполнение олимпиадных заданий, соревнования, поисковые и научные исследования, общественно полезные практики и др.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Внеурочная деятельность в </w:t>
      </w:r>
      <w:r>
        <w:rPr>
          <w:rFonts w:ascii="Times New Roman" w:hAnsi="Times New Roman" w:cs="Times New Roman"/>
          <w:sz w:val="24"/>
          <w:szCs w:val="24"/>
        </w:rPr>
        <w:t>школе</w:t>
      </w:r>
      <w:r w:rsidRPr="00EB634F">
        <w:rPr>
          <w:rFonts w:ascii="Times New Roman" w:hAnsi="Times New Roman" w:cs="Times New Roman"/>
          <w:sz w:val="24"/>
          <w:szCs w:val="24"/>
        </w:rPr>
        <w:t xml:space="preserve">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 xml:space="preserve">Внеурочная деятельность </w:t>
      </w:r>
    </w:p>
    <w:p w:rsidR="00EB634F" w:rsidRDefault="00EB634F" w:rsidP="00EB634F">
      <w:pPr>
        <w:pStyle w:val="14TexstOSNOVA1012"/>
        <w:spacing w:line="240" w:lineRule="auto"/>
        <w:ind w:firstLine="709"/>
        <w:rPr>
          <w:rFonts w:ascii="Times New Roman" w:hAnsi="Times New Roman" w:cs="Times New Roman"/>
          <w:sz w:val="24"/>
          <w:szCs w:val="24"/>
        </w:rPr>
      </w:pPr>
      <w:r w:rsidRPr="00EB634F">
        <w:rPr>
          <w:rFonts w:ascii="Times New Roman" w:hAnsi="Times New Roman" w:cs="Times New Roman"/>
          <w:sz w:val="24"/>
          <w:szCs w:val="24"/>
        </w:rPr>
        <w:t>организуется по следующим направлениям развития личности: спортивно</w:t>
      </w:r>
      <w:r w:rsidRPr="00EB634F">
        <w:rPr>
          <w:rFonts w:ascii="Times New Roman" w:hAnsi="Times New Roman" w:cs="Times New Roman"/>
          <w:sz w:val="24"/>
          <w:szCs w:val="24"/>
        </w:rPr>
        <w:softHyphen/>
        <w:t xml:space="preserve">оздоровительное, </w:t>
      </w:r>
      <w:r w:rsidR="00D038FF" w:rsidRPr="00EB634F">
        <w:rPr>
          <w:rFonts w:ascii="Times New Roman" w:hAnsi="Times New Roman" w:cs="Times New Roman"/>
          <w:sz w:val="24"/>
          <w:szCs w:val="24"/>
        </w:rPr>
        <w:t>духовно-нравственное</w:t>
      </w:r>
      <w:r w:rsidRPr="00EB634F">
        <w:rPr>
          <w:rFonts w:ascii="Times New Roman" w:hAnsi="Times New Roman" w:cs="Times New Roman"/>
          <w:sz w:val="24"/>
          <w:szCs w:val="24"/>
        </w:rPr>
        <w:t xml:space="preserve">, социальное, общеинтеллектуальное, общекультурное. </w:t>
      </w:r>
    </w:p>
    <w:p w:rsidR="00EB634F" w:rsidRDefault="00EB634F" w:rsidP="00EB634F">
      <w:pPr>
        <w:pStyle w:val="14TexstOSNOVA1012"/>
        <w:spacing w:line="240" w:lineRule="auto"/>
        <w:ind w:firstLine="709"/>
        <w:rPr>
          <w:rFonts w:ascii="Times New Roman" w:hAnsi="Times New Roman" w:cs="Times New Roman"/>
          <w:sz w:val="24"/>
          <w:szCs w:val="24"/>
        </w:rPr>
      </w:pP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Целью программы является</w:t>
      </w:r>
      <w:r w:rsidRPr="006038EF">
        <w:rPr>
          <w:rFonts w:ascii="Times New Roman" w:hAnsi="Times New Roman" w:cs="Times New Roman"/>
          <w:b/>
          <w:color w:val="auto"/>
          <w:kern w:val="2"/>
          <w:sz w:val="24"/>
          <w:szCs w:val="24"/>
        </w:rPr>
        <w:t xml:space="preserve"> </w:t>
      </w:r>
      <w:r w:rsidRPr="006038EF">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b/>
          <w:color w:val="auto"/>
          <w:kern w:val="2"/>
          <w:sz w:val="24"/>
          <w:szCs w:val="24"/>
        </w:rPr>
        <w:t>Задачи</w:t>
      </w:r>
      <w:r w:rsidRPr="006038EF">
        <w:rPr>
          <w:rFonts w:ascii="Times New Roman" w:hAnsi="Times New Roman" w:cs="Times New Roman"/>
          <w:color w:val="auto"/>
          <w:kern w:val="2"/>
          <w:sz w:val="24"/>
          <w:szCs w:val="24"/>
        </w:rPr>
        <w:t xml:space="preserve"> программы:</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развитие опыта творческой деятельности;</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lastRenderedPageBreak/>
        <w:t>- развитие опыта неформального общения;</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расширение рамок общения с социумом.</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6038EF" w:rsidRDefault="001D2297" w:rsidP="00EB634F">
      <w:pPr>
        <w:pStyle w:val="14TexstOSNOVA1012"/>
        <w:spacing w:line="240" w:lineRule="auto"/>
        <w:ind w:firstLine="709"/>
        <w:rPr>
          <w:rFonts w:ascii="Times New Roman" w:hAnsi="Times New Roman" w:cs="Times New Roman"/>
          <w:color w:val="auto"/>
          <w:kern w:val="2"/>
          <w:sz w:val="24"/>
          <w:szCs w:val="24"/>
        </w:rPr>
      </w:pPr>
      <w:r w:rsidRPr="006038EF">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6038EF" w:rsidRPr="006038EF" w:rsidRDefault="006038EF" w:rsidP="00EB634F">
      <w:pPr>
        <w:pStyle w:val="ad"/>
        <w:spacing w:before="1" w:line="240" w:lineRule="auto"/>
        <w:ind w:left="118" w:right="248" w:firstLine="707"/>
        <w:jc w:val="both"/>
        <w:rPr>
          <w:rFonts w:ascii="Times New Roman" w:hAnsi="Times New Roman"/>
          <w:sz w:val="24"/>
          <w:szCs w:val="24"/>
        </w:rPr>
      </w:pPr>
      <w:r w:rsidRPr="006038EF">
        <w:rPr>
          <w:rFonts w:ascii="Times New Roman" w:hAnsi="Times New Roman"/>
          <w:sz w:val="24"/>
          <w:szCs w:val="24"/>
        </w:rPr>
        <w:t xml:space="preserve">Основной </w:t>
      </w:r>
      <w:r w:rsidRPr="006038EF">
        <w:rPr>
          <w:rFonts w:ascii="Times New Roman" w:hAnsi="Times New Roman"/>
          <w:b/>
          <w:sz w:val="24"/>
          <w:szCs w:val="24"/>
        </w:rPr>
        <w:t xml:space="preserve">целью </w:t>
      </w:r>
      <w:r w:rsidRPr="006038EF">
        <w:rPr>
          <w:rFonts w:ascii="Times New Roman" w:hAnsi="Times New Roman"/>
          <w:sz w:val="24"/>
          <w:szCs w:val="24"/>
        </w:rPr>
        <w:t xml:space="preserve">внеурочной деятельности </w:t>
      </w:r>
      <w:r w:rsidR="001717A4">
        <w:rPr>
          <w:rFonts w:ascii="Times New Roman" w:hAnsi="Times New Roman"/>
          <w:sz w:val="24"/>
          <w:szCs w:val="24"/>
        </w:rPr>
        <w:t>МБОУ «Кутейниковская СОШ</w:t>
      </w:r>
      <w:r w:rsidRPr="006038EF">
        <w:rPr>
          <w:rFonts w:ascii="Times New Roman" w:hAnsi="Times New Roman"/>
          <w:sz w:val="24"/>
          <w:szCs w:val="24"/>
        </w:rPr>
        <w:t xml:space="preserve">» является создание условий для достижения обучающегося </w:t>
      </w:r>
      <w:r w:rsidRPr="006038EF">
        <w:rPr>
          <w:rFonts w:ascii="Times New Roman" w:hAnsi="Times New Roman"/>
          <w:spacing w:val="-3"/>
          <w:sz w:val="24"/>
          <w:szCs w:val="24"/>
        </w:rPr>
        <w:t xml:space="preserve">необходимого </w:t>
      </w:r>
      <w:r w:rsidRPr="006038EF">
        <w:rPr>
          <w:rFonts w:ascii="Times New Roman" w:hAnsi="Times New Roman"/>
          <w:sz w:val="24"/>
          <w:szCs w:val="24"/>
        </w:rPr>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sidRPr="006038EF">
        <w:rPr>
          <w:rFonts w:ascii="Times New Roman" w:hAnsi="Times New Roman"/>
          <w:spacing w:val="-8"/>
          <w:sz w:val="24"/>
          <w:szCs w:val="24"/>
        </w:rPr>
        <w:t xml:space="preserve">ТНР, </w:t>
      </w:r>
      <w:r w:rsidRPr="006038EF">
        <w:rPr>
          <w:rFonts w:ascii="Times New Roman" w:hAnsi="Times New Roman"/>
          <w:sz w:val="24"/>
          <w:szCs w:val="24"/>
        </w:rPr>
        <w:t>создание воспитывающей среды, обеспечивающей развитие социальных, интеллектуальных интересов учащихся в свободное время.</w:t>
      </w:r>
    </w:p>
    <w:p w:rsidR="006038EF" w:rsidRPr="006038EF" w:rsidRDefault="006038EF" w:rsidP="00EB634F">
      <w:pPr>
        <w:pStyle w:val="ad"/>
        <w:spacing w:line="240" w:lineRule="auto"/>
        <w:ind w:left="118" w:right="244" w:firstLine="420"/>
        <w:jc w:val="both"/>
        <w:rPr>
          <w:rFonts w:ascii="Times New Roman" w:hAnsi="Times New Roman"/>
          <w:sz w:val="24"/>
          <w:szCs w:val="24"/>
          <w:u w:val="single"/>
        </w:rPr>
      </w:pPr>
      <w:r w:rsidRPr="006038EF">
        <w:rPr>
          <w:rFonts w:ascii="Times New Roman" w:hAnsi="Times New Roman"/>
          <w:sz w:val="24"/>
          <w:szCs w:val="24"/>
          <w:u w:val="single"/>
        </w:rPr>
        <w:t xml:space="preserve">Для реализации внеурочной деятельности отводится </w:t>
      </w:r>
      <w:r w:rsidR="001717A4">
        <w:rPr>
          <w:rFonts w:ascii="Times New Roman" w:hAnsi="Times New Roman"/>
          <w:sz w:val="24"/>
          <w:szCs w:val="24"/>
          <w:u w:val="single"/>
        </w:rPr>
        <w:t>5</w:t>
      </w:r>
      <w:r w:rsidRPr="006038EF">
        <w:rPr>
          <w:rFonts w:ascii="Times New Roman" w:hAnsi="Times New Roman"/>
          <w:sz w:val="24"/>
          <w:szCs w:val="24"/>
          <w:u w:val="single"/>
        </w:rPr>
        <w:t xml:space="preserve"> час</w:t>
      </w:r>
      <w:r w:rsidR="001717A4">
        <w:rPr>
          <w:rFonts w:ascii="Times New Roman" w:hAnsi="Times New Roman"/>
          <w:sz w:val="24"/>
          <w:szCs w:val="24"/>
          <w:u w:val="single"/>
        </w:rPr>
        <w:t>ов</w:t>
      </w:r>
      <w:r w:rsidRPr="006038EF">
        <w:rPr>
          <w:rFonts w:ascii="Times New Roman" w:hAnsi="Times New Roman"/>
          <w:sz w:val="24"/>
          <w:szCs w:val="24"/>
          <w:u w:val="single"/>
        </w:rPr>
        <w:t xml:space="preserve"> в неделю, на коррекционно-развивающую область </w:t>
      </w:r>
      <w:r w:rsidR="001717A4">
        <w:rPr>
          <w:rFonts w:ascii="Times New Roman" w:hAnsi="Times New Roman"/>
          <w:sz w:val="24"/>
          <w:szCs w:val="24"/>
          <w:u w:val="single"/>
        </w:rPr>
        <w:t>- 5</w:t>
      </w:r>
      <w:r w:rsidRPr="006038EF">
        <w:rPr>
          <w:rFonts w:ascii="Times New Roman" w:hAnsi="Times New Roman"/>
          <w:sz w:val="24"/>
          <w:szCs w:val="24"/>
          <w:u w:val="single"/>
        </w:rPr>
        <w:t xml:space="preserve">  час</w:t>
      </w:r>
      <w:r w:rsidR="001717A4">
        <w:rPr>
          <w:rFonts w:ascii="Times New Roman" w:hAnsi="Times New Roman"/>
          <w:sz w:val="24"/>
          <w:szCs w:val="24"/>
          <w:u w:val="single"/>
        </w:rPr>
        <w:t>ов</w:t>
      </w:r>
      <w:r w:rsidRPr="006038EF">
        <w:rPr>
          <w:rFonts w:ascii="Times New Roman" w:hAnsi="Times New Roman"/>
          <w:sz w:val="24"/>
          <w:szCs w:val="24"/>
          <w:u w:val="single"/>
        </w:rPr>
        <w:t xml:space="preserve">  в неделю. </w:t>
      </w:r>
    </w:p>
    <w:p w:rsidR="006038EF" w:rsidRPr="006038EF" w:rsidRDefault="006038EF" w:rsidP="006038EF">
      <w:pPr>
        <w:pStyle w:val="2"/>
        <w:spacing w:before="90"/>
        <w:jc w:val="center"/>
        <w:rPr>
          <w:rFonts w:ascii="Times New Roman" w:hAnsi="Times New Roman"/>
          <w:sz w:val="24"/>
          <w:szCs w:val="24"/>
        </w:rPr>
      </w:pPr>
      <w:r w:rsidRPr="006038EF">
        <w:rPr>
          <w:rFonts w:ascii="Times New Roman" w:hAnsi="Times New Roman"/>
          <w:sz w:val="24"/>
          <w:szCs w:val="24"/>
        </w:rPr>
        <w:t>План внеурочной деятельности</w:t>
      </w:r>
    </w:p>
    <w:p w:rsidR="006038EF" w:rsidRPr="006038EF" w:rsidRDefault="006038EF" w:rsidP="006038EF">
      <w:pPr>
        <w:pStyle w:val="ad"/>
        <w:spacing w:before="3"/>
        <w:jc w:val="both"/>
        <w:rPr>
          <w:rFonts w:ascii="Times New Roman" w:hAnsi="Times New Roman"/>
          <w:b/>
          <w:sz w:val="24"/>
          <w:szCs w:val="24"/>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2835"/>
        <w:gridCol w:w="1134"/>
        <w:gridCol w:w="1134"/>
        <w:gridCol w:w="709"/>
        <w:gridCol w:w="1134"/>
      </w:tblGrid>
      <w:tr w:rsidR="006038EF" w:rsidRPr="006038EF" w:rsidTr="006038EF">
        <w:trPr>
          <w:trHeight w:val="710"/>
        </w:trPr>
        <w:tc>
          <w:tcPr>
            <w:tcW w:w="2438" w:type="dxa"/>
            <w:vMerge w:val="restart"/>
          </w:tcPr>
          <w:p w:rsidR="006038EF" w:rsidRPr="006038EF" w:rsidRDefault="006038EF" w:rsidP="00D038FF">
            <w:pPr>
              <w:pStyle w:val="TableParagraph"/>
              <w:ind w:left="107" w:right="404"/>
              <w:jc w:val="both"/>
              <w:rPr>
                <w:sz w:val="24"/>
                <w:szCs w:val="24"/>
              </w:rPr>
            </w:pPr>
            <w:r w:rsidRPr="006038EF">
              <w:rPr>
                <w:sz w:val="24"/>
                <w:szCs w:val="24"/>
              </w:rPr>
              <w:t>Направления внеурочной деятельности</w:t>
            </w:r>
          </w:p>
        </w:tc>
        <w:tc>
          <w:tcPr>
            <w:tcW w:w="2835" w:type="dxa"/>
            <w:vMerge w:val="restart"/>
          </w:tcPr>
          <w:p w:rsidR="006038EF" w:rsidRPr="006038EF" w:rsidRDefault="006038EF" w:rsidP="00D038FF">
            <w:pPr>
              <w:pStyle w:val="TableParagraph"/>
              <w:ind w:left="105"/>
              <w:jc w:val="both"/>
              <w:rPr>
                <w:sz w:val="24"/>
                <w:szCs w:val="24"/>
              </w:rPr>
            </w:pPr>
            <w:r w:rsidRPr="006038EF">
              <w:rPr>
                <w:sz w:val="24"/>
                <w:szCs w:val="24"/>
              </w:rPr>
              <w:t>Название курса</w:t>
            </w:r>
          </w:p>
        </w:tc>
        <w:tc>
          <w:tcPr>
            <w:tcW w:w="4111" w:type="dxa"/>
            <w:gridSpan w:val="4"/>
          </w:tcPr>
          <w:p w:rsidR="006038EF" w:rsidRPr="006038EF" w:rsidRDefault="006038EF" w:rsidP="00D038FF">
            <w:pPr>
              <w:pStyle w:val="TableParagraph"/>
              <w:ind w:left="1333" w:right="140" w:hanging="1160"/>
              <w:jc w:val="both"/>
              <w:rPr>
                <w:sz w:val="24"/>
                <w:szCs w:val="24"/>
                <w:lang w:val="ru-RU"/>
              </w:rPr>
            </w:pPr>
            <w:r w:rsidRPr="006038EF">
              <w:rPr>
                <w:sz w:val="24"/>
                <w:szCs w:val="24"/>
                <w:lang w:val="ru-RU"/>
              </w:rPr>
              <w:t>Количество часов в неделю по классам</w:t>
            </w:r>
          </w:p>
        </w:tc>
      </w:tr>
      <w:tr w:rsidR="006038EF" w:rsidRPr="006038EF" w:rsidTr="006038EF">
        <w:trPr>
          <w:trHeight w:val="457"/>
        </w:trPr>
        <w:tc>
          <w:tcPr>
            <w:tcW w:w="2438" w:type="dxa"/>
            <w:vMerge/>
            <w:tcBorders>
              <w:top w:val="nil"/>
            </w:tcBorders>
          </w:tcPr>
          <w:p w:rsidR="006038EF" w:rsidRPr="006038EF" w:rsidRDefault="006038EF" w:rsidP="00D038FF">
            <w:pPr>
              <w:spacing w:line="240" w:lineRule="auto"/>
              <w:jc w:val="both"/>
              <w:rPr>
                <w:rFonts w:ascii="Times New Roman" w:hAnsi="Times New Roman" w:cs="Times New Roman"/>
                <w:sz w:val="24"/>
                <w:szCs w:val="24"/>
                <w:lang w:val="ru-RU"/>
              </w:rPr>
            </w:pPr>
          </w:p>
        </w:tc>
        <w:tc>
          <w:tcPr>
            <w:tcW w:w="2835" w:type="dxa"/>
            <w:vMerge/>
            <w:tcBorders>
              <w:top w:val="nil"/>
            </w:tcBorders>
          </w:tcPr>
          <w:p w:rsidR="006038EF" w:rsidRPr="006038EF" w:rsidRDefault="006038EF" w:rsidP="00D038FF">
            <w:pPr>
              <w:spacing w:line="240" w:lineRule="auto"/>
              <w:jc w:val="both"/>
              <w:rPr>
                <w:rFonts w:ascii="Times New Roman" w:hAnsi="Times New Roman" w:cs="Times New Roman"/>
                <w:sz w:val="24"/>
                <w:szCs w:val="24"/>
                <w:lang w:val="ru-RU"/>
              </w:rPr>
            </w:pPr>
          </w:p>
        </w:tc>
        <w:tc>
          <w:tcPr>
            <w:tcW w:w="1134" w:type="dxa"/>
          </w:tcPr>
          <w:p w:rsidR="006038EF" w:rsidRPr="006038EF" w:rsidRDefault="006038EF" w:rsidP="00D038FF">
            <w:pPr>
              <w:pStyle w:val="TableParagraph"/>
              <w:ind w:left="12"/>
              <w:jc w:val="center"/>
              <w:rPr>
                <w:b/>
                <w:sz w:val="24"/>
                <w:szCs w:val="24"/>
              </w:rPr>
            </w:pPr>
            <w:r w:rsidRPr="006038EF">
              <w:rPr>
                <w:b/>
                <w:sz w:val="24"/>
                <w:szCs w:val="24"/>
              </w:rPr>
              <w:t>1</w:t>
            </w:r>
          </w:p>
        </w:tc>
        <w:tc>
          <w:tcPr>
            <w:tcW w:w="1134" w:type="dxa"/>
          </w:tcPr>
          <w:p w:rsidR="006038EF" w:rsidRPr="006038EF" w:rsidRDefault="006038EF" w:rsidP="00D038FF">
            <w:pPr>
              <w:pStyle w:val="TableParagraph"/>
              <w:ind w:left="15"/>
              <w:jc w:val="center"/>
              <w:rPr>
                <w:b/>
                <w:sz w:val="24"/>
                <w:szCs w:val="24"/>
              </w:rPr>
            </w:pPr>
            <w:r w:rsidRPr="006038EF">
              <w:rPr>
                <w:b/>
                <w:sz w:val="24"/>
                <w:szCs w:val="24"/>
              </w:rPr>
              <w:t>2</w:t>
            </w:r>
          </w:p>
        </w:tc>
        <w:tc>
          <w:tcPr>
            <w:tcW w:w="709" w:type="dxa"/>
          </w:tcPr>
          <w:p w:rsidR="006038EF" w:rsidRPr="006038EF" w:rsidRDefault="006038EF" w:rsidP="00D038FF">
            <w:pPr>
              <w:pStyle w:val="TableParagraph"/>
              <w:ind w:left="230"/>
              <w:jc w:val="center"/>
              <w:rPr>
                <w:b/>
                <w:sz w:val="24"/>
                <w:szCs w:val="24"/>
              </w:rPr>
            </w:pPr>
            <w:r w:rsidRPr="006038EF">
              <w:rPr>
                <w:b/>
                <w:sz w:val="24"/>
                <w:szCs w:val="24"/>
              </w:rPr>
              <w:t>3</w:t>
            </w:r>
          </w:p>
        </w:tc>
        <w:tc>
          <w:tcPr>
            <w:tcW w:w="1134" w:type="dxa"/>
          </w:tcPr>
          <w:p w:rsidR="006038EF" w:rsidRPr="006038EF" w:rsidRDefault="006038EF" w:rsidP="00D038FF">
            <w:pPr>
              <w:pStyle w:val="TableParagraph"/>
              <w:ind w:left="351"/>
              <w:jc w:val="center"/>
              <w:rPr>
                <w:b/>
                <w:sz w:val="24"/>
                <w:szCs w:val="24"/>
              </w:rPr>
            </w:pPr>
            <w:r w:rsidRPr="006038EF">
              <w:rPr>
                <w:b/>
                <w:sz w:val="24"/>
                <w:szCs w:val="24"/>
              </w:rPr>
              <w:t>4</w:t>
            </w:r>
          </w:p>
        </w:tc>
      </w:tr>
      <w:tr w:rsidR="006038EF" w:rsidRPr="006038EF" w:rsidTr="006038EF">
        <w:trPr>
          <w:trHeight w:val="822"/>
        </w:trPr>
        <w:tc>
          <w:tcPr>
            <w:tcW w:w="2438" w:type="dxa"/>
            <w:tcBorders>
              <w:bottom w:val="nil"/>
            </w:tcBorders>
          </w:tcPr>
          <w:p w:rsidR="006038EF" w:rsidRPr="006038EF" w:rsidRDefault="006038EF" w:rsidP="00D038FF">
            <w:pPr>
              <w:pStyle w:val="TableParagraph"/>
              <w:ind w:left="892" w:right="758" w:hanging="108"/>
              <w:jc w:val="both"/>
              <w:rPr>
                <w:sz w:val="24"/>
                <w:szCs w:val="24"/>
              </w:rPr>
            </w:pPr>
            <w:r w:rsidRPr="006038EF">
              <w:rPr>
                <w:sz w:val="24"/>
                <w:szCs w:val="24"/>
              </w:rPr>
              <w:t>Коррекционно- развивающее</w:t>
            </w:r>
          </w:p>
        </w:tc>
        <w:tc>
          <w:tcPr>
            <w:tcW w:w="2835" w:type="dxa"/>
            <w:tcBorders>
              <w:bottom w:val="nil"/>
            </w:tcBorders>
          </w:tcPr>
          <w:p w:rsidR="006038EF" w:rsidRDefault="001717A4" w:rsidP="00D038FF">
            <w:pPr>
              <w:pStyle w:val="TableParagraph"/>
              <w:spacing w:before="182"/>
              <w:ind w:left="105"/>
              <w:jc w:val="both"/>
              <w:rPr>
                <w:sz w:val="24"/>
                <w:szCs w:val="24"/>
                <w:lang w:val="ru-RU"/>
              </w:rPr>
            </w:pPr>
            <w:r>
              <w:rPr>
                <w:sz w:val="24"/>
                <w:szCs w:val="24"/>
                <w:lang w:val="ru-RU"/>
              </w:rPr>
              <w:t>1. Произношение (на базе ДДТ)</w:t>
            </w:r>
          </w:p>
          <w:p w:rsidR="001717A4" w:rsidRDefault="001717A4" w:rsidP="00D038FF">
            <w:pPr>
              <w:pStyle w:val="TableParagraph"/>
              <w:spacing w:before="182"/>
              <w:ind w:left="105"/>
              <w:jc w:val="both"/>
              <w:rPr>
                <w:sz w:val="24"/>
                <w:szCs w:val="24"/>
                <w:lang w:val="ru-RU"/>
              </w:rPr>
            </w:pPr>
            <w:r>
              <w:rPr>
                <w:sz w:val="24"/>
                <w:szCs w:val="24"/>
                <w:lang w:val="ru-RU"/>
              </w:rPr>
              <w:t>2.Логопедическая ритмика (на базе ДДТ)</w:t>
            </w:r>
          </w:p>
          <w:p w:rsidR="001717A4" w:rsidRDefault="001717A4" w:rsidP="00D038FF">
            <w:pPr>
              <w:pStyle w:val="TableParagraph"/>
              <w:spacing w:before="182"/>
              <w:ind w:left="105"/>
              <w:jc w:val="both"/>
              <w:rPr>
                <w:sz w:val="24"/>
                <w:szCs w:val="24"/>
                <w:lang w:val="ru-RU"/>
              </w:rPr>
            </w:pPr>
            <w:r>
              <w:rPr>
                <w:sz w:val="24"/>
                <w:szCs w:val="24"/>
                <w:lang w:val="ru-RU"/>
              </w:rPr>
              <w:t>3.Развитие речи (на базе ДДТ)</w:t>
            </w:r>
          </w:p>
          <w:p w:rsidR="001717A4" w:rsidRDefault="001717A4" w:rsidP="00D038FF">
            <w:pPr>
              <w:pStyle w:val="TableParagraph"/>
              <w:spacing w:before="182"/>
              <w:ind w:left="105"/>
              <w:rPr>
                <w:sz w:val="24"/>
                <w:szCs w:val="24"/>
                <w:lang w:val="ru-RU"/>
              </w:rPr>
            </w:pPr>
            <w:r>
              <w:rPr>
                <w:sz w:val="24"/>
                <w:szCs w:val="24"/>
                <w:lang w:val="ru-RU"/>
              </w:rPr>
              <w:t>4. Формирование коммуникативного поведения</w:t>
            </w:r>
          </w:p>
          <w:p w:rsidR="001717A4" w:rsidRPr="006038EF" w:rsidRDefault="001717A4" w:rsidP="00D038FF">
            <w:pPr>
              <w:pStyle w:val="TableParagraph"/>
              <w:spacing w:before="182"/>
              <w:ind w:left="105"/>
              <w:rPr>
                <w:sz w:val="24"/>
                <w:szCs w:val="24"/>
                <w:lang w:val="ru-RU"/>
              </w:rPr>
            </w:pPr>
            <w:r>
              <w:rPr>
                <w:sz w:val="24"/>
                <w:szCs w:val="24"/>
                <w:lang w:val="ru-RU"/>
              </w:rPr>
              <w:t xml:space="preserve">5.Социально-бытовая </w:t>
            </w:r>
            <w:r>
              <w:rPr>
                <w:sz w:val="24"/>
                <w:szCs w:val="24"/>
                <w:lang w:val="ru-RU"/>
              </w:rPr>
              <w:lastRenderedPageBreak/>
              <w:t>ориентировка</w:t>
            </w:r>
          </w:p>
        </w:tc>
        <w:tc>
          <w:tcPr>
            <w:tcW w:w="1134" w:type="dxa"/>
            <w:tcBorders>
              <w:bottom w:val="nil"/>
            </w:tcBorders>
          </w:tcPr>
          <w:p w:rsidR="006038EF" w:rsidRDefault="001717A4" w:rsidP="00D038FF">
            <w:pPr>
              <w:pStyle w:val="TableParagraph"/>
              <w:ind w:left="12"/>
              <w:jc w:val="both"/>
              <w:rPr>
                <w:sz w:val="24"/>
                <w:szCs w:val="24"/>
                <w:lang w:val="ru-RU"/>
              </w:rPr>
            </w:pPr>
            <w:r>
              <w:rPr>
                <w:sz w:val="24"/>
                <w:szCs w:val="24"/>
                <w:lang w:val="ru-RU"/>
              </w:rPr>
              <w:lastRenderedPageBreak/>
              <w:t>1</w:t>
            </w: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r>
              <w:rPr>
                <w:sz w:val="24"/>
                <w:szCs w:val="24"/>
                <w:lang w:val="ru-RU"/>
              </w:rPr>
              <w:t>1</w:t>
            </w: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r>
              <w:rPr>
                <w:sz w:val="24"/>
                <w:szCs w:val="24"/>
                <w:lang w:val="ru-RU"/>
              </w:rPr>
              <w:t>1</w:t>
            </w: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r>
              <w:rPr>
                <w:sz w:val="24"/>
                <w:szCs w:val="24"/>
                <w:lang w:val="ru-RU"/>
              </w:rPr>
              <w:t>1</w:t>
            </w: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p>
          <w:p w:rsidR="001717A4" w:rsidRDefault="001717A4" w:rsidP="00D038FF">
            <w:pPr>
              <w:pStyle w:val="TableParagraph"/>
              <w:ind w:left="12"/>
              <w:jc w:val="both"/>
              <w:rPr>
                <w:sz w:val="24"/>
                <w:szCs w:val="24"/>
                <w:lang w:val="ru-RU"/>
              </w:rPr>
            </w:pPr>
          </w:p>
          <w:p w:rsidR="001717A4" w:rsidRPr="006038EF" w:rsidRDefault="001717A4" w:rsidP="00D038FF">
            <w:pPr>
              <w:pStyle w:val="TableParagraph"/>
              <w:ind w:left="12"/>
              <w:jc w:val="both"/>
              <w:rPr>
                <w:sz w:val="24"/>
                <w:szCs w:val="24"/>
                <w:lang w:val="ru-RU"/>
              </w:rPr>
            </w:pPr>
            <w:r>
              <w:rPr>
                <w:sz w:val="24"/>
                <w:szCs w:val="24"/>
                <w:lang w:val="ru-RU"/>
              </w:rPr>
              <w:lastRenderedPageBreak/>
              <w:t>1</w:t>
            </w:r>
          </w:p>
        </w:tc>
        <w:tc>
          <w:tcPr>
            <w:tcW w:w="1134" w:type="dxa"/>
            <w:tcBorders>
              <w:bottom w:val="nil"/>
            </w:tcBorders>
          </w:tcPr>
          <w:p w:rsidR="006038EF" w:rsidRDefault="001717A4" w:rsidP="00D038FF">
            <w:pPr>
              <w:pStyle w:val="TableParagraph"/>
              <w:ind w:left="15"/>
              <w:jc w:val="both"/>
              <w:rPr>
                <w:sz w:val="24"/>
                <w:szCs w:val="24"/>
                <w:lang w:val="ru-RU"/>
              </w:rPr>
            </w:pPr>
            <w:r>
              <w:rPr>
                <w:sz w:val="24"/>
                <w:szCs w:val="24"/>
                <w:lang w:val="ru-RU"/>
              </w:rPr>
              <w:lastRenderedPageBreak/>
              <w:t>1</w:t>
            </w: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r>
              <w:rPr>
                <w:sz w:val="24"/>
                <w:szCs w:val="24"/>
                <w:lang w:val="ru-RU"/>
              </w:rPr>
              <w:t>1</w:t>
            </w: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r>
              <w:rPr>
                <w:sz w:val="24"/>
                <w:szCs w:val="24"/>
                <w:lang w:val="ru-RU"/>
              </w:rPr>
              <w:t>1</w:t>
            </w: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r>
              <w:rPr>
                <w:sz w:val="24"/>
                <w:szCs w:val="24"/>
                <w:lang w:val="ru-RU"/>
              </w:rPr>
              <w:t>1</w:t>
            </w: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p>
          <w:p w:rsidR="001717A4" w:rsidRDefault="001717A4" w:rsidP="00D038FF">
            <w:pPr>
              <w:pStyle w:val="TableParagraph"/>
              <w:ind w:left="15"/>
              <w:jc w:val="both"/>
              <w:rPr>
                <w:sz w:val="24"/>
                <w:szCs w:val="24"/>
                <w:lang w:val="ru-RU"/>
              </w:rPr>
            </w:pPr>
          </w:p>
          <w:p w:rsidR="001717A4" w:rsidRPr="006038EF" w:rsidRDefault="001717A4" w:rsidP="00D038FF">
            <w:pPr>
              <w:pStyle w:val="TableParagraph"/>
              <w:ind w:left="15"/>
              <w:jc w:val="both"/>
              <w:rPr>
                <w:sz w:val="24"/>
                <w:szCs w:val="24"/>
                <w:lang w:val="ru-RU"/>
              </w:rPr>
            </w:pPr>
            <w:r>
              <w:rPr>
                <w:sz w:val="24"/>
                <w:szCs w:val="24"/>
                <w:lang w:val="ru-RU"/>
              </w:rPr>
              <w:lastRenderedPageBreak/>
              <w:t>1</w:t>
            </w:r>
          </w:p>
        </w:tc>
        <w:tc>
          <w:tcPr>
            <w:tcW w:w="709" w:type="dxa"/>
            <w:tcBorders>
              <w:bottom w:val="nil"/>
            </w:tcBorders>
          </w:tcPr>
          <w:p w:rsidR="006038EF" w:rsidRDefault="001717A4" w:rsidP="00D038FF">
            <w:pPr>
              <w:pStyle w:val="TableParagraph"/>
              <w:ind w:right="308"/>
              <w:jc w:val="both"/>
              <w:rPr>
                <w:sz w:val="24"/>
                <w:szCs w:val="24"/>
                <w:lang w:val="ru-RU"/>
              </w:rPr>
            </w:pPr>
            <w:r>
              <w:rPr>
                <w:sz w:val="24"/>
                <w:szCs w:val="24"/>
                <w:lang w:val="ru-RU"/>
              </w:rPr>
              <w:lastRenderedPageBreak/>
              <w:t>1</w:t>
            </w: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r>
              <w:rPr>
                <w:sz w:val="24"/>
                <w:szCs w:val="24"/>
                <w:lang w:val="ru-RU"/>
              </w:rPr>
              <w:t>1</w:t>
            </w: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r>
              <w:rPr>
                <w:sz w:val="24"/>
                <w:szCs w:val="24"/>
                <w:lang w:val="ru-RU"/>
              </w:rPr>
              <w:t>1</w:t>
            </w: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r>
              <w:rPr>
                <w:sz w:val="24"/>
                <w:szCs w:val="24"/>
                <w:lang w:val="ru-RU"/>
              </w:rPr>
              <w:t>1</w:t>
            </w: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p>
          <w:p w:rsidR="001717A4" w:rsidRDefault="001717A4" w:rsidP="00D038FF">
            <w:pPr>
              <w:pStyle w:val="TableParagraph"/>
              <w:ind w:right="308"/>
              <w:jc w:val="both"/>
              <w:rPr>
                <w:sz w:val="24"/>
                <w:szCs w:val="24"/>
                <w:lang w:val="ru-RU"/>
              </w:rPr>
            </w:pPr>
          </w:p>
          <w:p w:rsidR="001717A4" w:rsidRPr="006038EF" w:rsidRDefault="001717A4" w:rsidP="00D038FF">
            <w:pPr>
              <w:pStyle w:val="TableParagraph"/>
              <w:ind w:right="308"/>
              <w:jc w:val="both"/>
              <w:rPr>
                <w:sz w:val="24"/>
                <w:szCs w:val="24"/>
                <w:lang w:val="ru-RU"/>
              </w:rPr>
            </w:pPr>
            <w:r>
              <w:rPr>
                <w:sz w:val="24"/>
                <w:szCs w:val="24"/>
                <w:lang w:val="ru-RU"/>
              </w:rPr>
              <w:lastRenderedPageBreak/>
              <w:t>1</w:t>
            </w:r>
          </w:p>
        </w:tc>
        <w:tc>
          <w:tcPr>
            <w:tcW w:w="1134" w:type="dxa"/>
            <w:tcBorders>
              <w:bottom w:val="nil"/>
            </w:tcBorders>
          </w:tcPr>
          <w:p w:rsidR="006038EF" w:rsidRDefault="001717A4" w:rsidP="00D038FF">
            <w:pPr>
              <w:pStyle w:val="TableParagraph"/>
              <w:ind w:left="389"/>
              <w:jc w:val="both"/>
              <w:rPr>
                <w:sz w:val="24"/>
                <w:szCs w:val="24"/>
                <w:lang w:val="ru-RU"/>
              </w:rPr>
            </w:pPr>
            <w:r>
              <w:rPr>
                <w:sz w:val="24"/>
                <w:szCs w:val="24"/>
                <w:lang w:val="ru-RU"/>
              </w:rPr>
              <w:lastRenderedPageBreak/>
              <w:t>1</w:t>
            </w: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r>
              <w:rPr>
                <w:sz w:val="24"/>
                <w:szCs w:val="24"/>
                <w:lang w:val="ru-RU"/>
              </w:rPr>
              <w:t>1</w:t>
            </w: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r>
              <w:rPr>
                <w:sz w:val="24"/>
                <w:szCs w:val="24"/>
                <w:lang w:val="ru-RU"/>
              </w:rPr>
              <w:t>1</w:t>
            </w: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r>
              <w:rPr>
                <w:sz w:val="24"/>
                <w:szCs w:val="24"/>
                <w:lang w:val="ru-RU"/>
              </w:rPr>
              <w:t>1</w:t>
            </w: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p>
          <w:p w:rsidR="001717A4" w:rsidRDefault="001717A4" w:rsidP="00D038FF">
            <w:pPr>
              <w:pStyle w:val="TableParagraph"/>
              <w:ind w:left="389"/>
              <w:jc w:val="both"/>
              <w:rPr>
                <w:sz w:val="24"/>
                <w:szCs w:val="24"/>
                <w:lang w:val="ru-RU"/>
              </w:rPr>
            </w:pPr>
          </w:p>
          <w:p w:rsidR="001717A4" w:rsidRPr="006038EF" w:rsidRDefault="001717A4" w:rsidP="00D038FF">
            <w:pPr>
              <w:pStyle w:val="TableParagraph"/>
              <w:ind w:left="389"/>
              <w:jc w:val="both"/>
              <w:rPr>
                <w:sz w:val="24"/>
                <w:szCs w:val="24"/>
                <w:lang w:val="ru-RU"/>
              </w:rPr>
            </w:pPr>
            <w:r>
              <w:rPr>
                <w:sz w:val="24"/>
                <w:szCs w:val="24"/>
                <w:lang w:val="ru-RU"/>
              </w:rPr>
              <w:lastRenderedPageBreak/>
              <w:t>1</w:t>
            </w:r>
          </w:p>
        </w:tc>
      </w:tr>
      <w:tr w:rsidR="001717A4" w:rsidRPr="006038EF" w:rsidTr="006038EF">
        <w:trPr>
          <w:trHeight w:val="551"/>
        </w:trPr>
        <w:tc>
          <w:tcPr>
            <w:tcW w:w="2438" w:type="dxa"/>
            <w:vMerge w:val="restart"/>
          </w:tcPr>
          <w:p w:rsidR="001717A4" w:rsidRPr="001717A4" w:rsidRDefault="001717A4" w:rsidP="00D038FF">
            <w:pPr>
              <w:pStyle w:val="TableParagraph"/>
              <w:ind w:left="107"/>
              <w:jc w:val="both"/>
              <w:rPr>
                <w:sz w:val="24"/>
                <w:szCs w:val="24"/>
                <w:lang w:val="ru-RU"/>
              </w:rPr>
            </w:pPr>
            <w:r>
              <w:rPr>
                <w:sz w:val="24"/>
                <w:szCs w:val="24"/>
                <w:lang w:val="ru-RU"/>
              </w:rPr>
              <w:lastRenderedPageBreak/>
              <w:t>ВУД</w:t>
            </w:r>
          </w:p>
          <w:p w:rsidR="001717A4" w:rsidRPr="006038EF" w:rsidRDefault="001717A4" w:rsidP="00D038FF">
            <w:pPr>
              <w:pStyle w:val="TableParagraph"/>
              <w:ind w:left="107"/>
              <w:jc w:val="both"/>
              <w:rPr>
                <w:sz w:val="24"/>
                <w:szCs w:val="24"/>
              </w:rPr>
            </w:pPr>
          </w:p>
        </w:tc>
        <w:tc>
          <w:tcPr>
            <w:tcW w:w="2835" w:type="dxa"/>
          </w:tcPr>
          <w:p w:rsidR="001717A4" w:rsidRPr="001717A4" w:rsidRDefault="001717A4" w:rsidP="00D038FF">
            <w:pPr>
              <w:pStyle w:val="TableParagraph"/>
              <w:ind w:left="170"/>
              <w:jc w:val="both"/>
              <w:rPr>
                <w:sz w:val="24"/>
                <w:szCs w:val="24"/>
                <w:lang w:val="ru-RU"/>
              </w:rPr>
            </w:pPr>
            <w:r>
              <w:rPr>
                <w:sz w:val="24"/>
                <w:szCs w:val="24"/>
                <w:lang w:val="ru-RU"/>
              </w:rPr>
              <w:t>Разговор о правильном питании</w:t>
            </w:r>
          </w:p>
        </w:tc>
        <w:tc>
          <w:tcPr>
            <w:tcW w:w="1134" w:type="dxa"/>
          </w:tcPr>
          <w:p w:rsidR="001717A4" w:rsidRPr="006038EF" w:rsidRDefault="001717A4" w:rsidP="00D038FF">
            <w:pPr>
              <w:pStyle w:val="TableParagraph"/>
              <w:ind w:left="108"/>
              <w:jc w:val="both"/>
              <w:rPr>
                <w:sz w:val="24"/>
                <w:szCs w:val="24"/>
              </w:rPr>
            </w:pPr>
            <w:r w:rsidRPr="006038EF">
              <w:rPr>
                <w:sz w:val="24"/>
                <w:szCs w:val="24"/>
              </w:rPr>
              <w:t>1</w:t>
            </w:r>
          </w:p>
        </w:tc>
        <w:tc>
          <w:tcPr>
            <w:tcW w:w="1134" w:type="dxa"/>
          </w:tcPr>
          <w:p w:rsidR="001717A4" w:rsidRPr="006038EF" w:rsidRDefault="001717A4" w:rsidP="00D038FF">
            <w:pPr>
              <w:pStyle w:val="TableParagraph"/>
              <w:ind w:left="109"/>
              <w:jc w:val="center"/>
              <w:rPr>
                <w:sz w:val="24"/>
                <w:szCs w:val="24"/>
              </w:rPr>
            </w:pPr>
            <w:r w:rsidRPr="006038EF">
              <w:rPr>
                <w:sz w:val="24"/>
                <w:szCs w:val="24"/>
              </w:rPr>
              <w:t>1</w:t>
            </w:r>
          </w:p>
        </w:tc>
        <w:tc>
          <w:tcPr>
            <w:tcW w:w="709" w:type="dxa"/>
          </w:tcPr>
          <w:p w:rsidR="001717A4" w:rsidRPr="006038EF" w:rsidRDefault="001717A4" w:rsidP="00D038FF">
            <w:pPr>
              <w:pStyle w:val="TableParagraph"/>
              <w:ind w:left="110"/>
              <w:jc w:val="center"/>
              <w:rPr>
                <w:sz w:val="24"/>
                <w:szCs w:val="24"/>
              </w:rPr>
            </w:pPr>
            <w:r w:rsidRPr="006038EF">
              <w:rPr>
                <w:sz w:val="24"/>
                <w:szCs w:val="24"/>
              </w:rPr>
              <w:t>1</w:t>
            </w:r>
          </w:p>
        </w:tc>
        <w:tc>
          <w:tcPr>
            <w:tcW w:w="1134" w:type="dxa"/>
          </w:tcPr>
          <w:p w:rsidR="001717A4" w:rsidRPr="006038EF" w:rsidRDefault="001717A4" w:rsidP="00D038FF">
            <w:pPr>
              <w:pStyle w:val="TableParagraph"/>
              <w:ind w:left="111"/>
              <w:jc w:val="center"/>
              <w:rPr>
                <w:sz w:val="24"/>
                <w:szCs w:val="24"/>
              </w:rPr>
            </w:pPr>
            <w:r w:rsidRPr="006038EF">
              <w:rPr>
                <w:sz w:val="24"/>
                <w:szCs w:val="24"/>
              </w:rPr>
              <w:t>1</w:t>
            </w:r>
          </w:p>
        </w:tc>
      </w:tr>
      <w:tr w:rsidR="001717A4" w:rsidRPr="006038EF" w:rsidTr="006038EF">
        <w:trPr>
          <w:trHeight w:val="551"/>
        </w:trPr>
        <w:tc>
          <w:tcPr>
            <w:tcW w:w="2438" w:type="dxa"/>
            <w:vMerge/>
          </w:tcPr>
          <w:p w:rsidR="001717A4" w:rsidRPr="006038EF" w:rsidRDefault="001717A4" w:rsidP="00D038FF">
            <w:pPr>
              <w:pStyle w:val="TableParagraph"/>
              <w:ind w:left="107"/>
              <w:jc w:val="both"/>
              <w:rPr>
                <w:sz w:val="24"/>
                <w:szCs w:val="24"/>
              </w:rPr>
            </w:pPr>
          </w:p>
        </w:tc>
        <w:tc>
          <w:tcPr>
            <w:tcW w:w="2835" w:type="dxa"/>
          </w:tcPr>
          <w:p w:rsidR="001717A4" w:rsidRPr="001717A4" w:rsidRDefault="001717A4" w:rsidP="00D038FF">
            <w:pPr>
              <w:pStyle w:val="TableParagraph"/>
              <w:ind w:left="170"/>
              <w:jc w:val="both"/>
              <w:rPr>
                <w:sz w:val="24"/>
                <w:szCs w:val="24"/>
                <w:lang w:val="ru-RU"/>
              </w:rPr>
            </w:pPr>
            <w:r>
              <w:rPr>
                <w:sz w:val="24"/>
                <w:szCs w:val="24"/>
                <w:lang w:val="ru-RU"/>
              </w:rPr>
              <w:t>Доноведение</w:t>
            </w:r>
          </w:p>
        </w:tc>
        <w:tc>
          <w:tcPr>
            <w:tcW w:w="1134" w:type="dxa"/>
          </w:tcPr>
          <w:p w:rsidR="001717A4" w:rsidRPr="006038EF" w:rsidRDefault="001717A4" w:rsidP="00D038FF">
            <w:pPr>
              <w:pStyle w:val="TableParagraph"/>
              <w:ind w:left="108"/>
              <w:jc w:val="both"/>
              <w:rPr>
                <w:sz w:val="24"/>
                <w:szCs w:val="24"/>
              </w:rPr>
            </w:pPr>
            <w:r w:rsidRPr="006038EF">
              <w:rPr>
                <w:sz w:val="24"/>
                <w:szCs w:val="24"/>
              </w:rPr>
              <w:t>1</w:t>
            </w:r>
          </w:p>
        </w:tc>
        <w:tc>
          <w:tcPr>
            <w:tcW w:w="1134" w:type="dxa"/>
          </w:tcPr>
          <w:p w:rsidR="001717A4" w:rsidRPr="006038EF" w:rsidRDefault="001717A4" w:rsidP="00D038FF">
            <w:pPr>
              <w:pStyle w:val="TableParagraph"/>
              <w:ind w:left="109"/>
              <w:jc w:val="center"/>
              <w:rPr>
                <w:sz w:val="24"/>
                <w:szCs w:val="24"/>
              </w:rPr>
            </w:pPr>
            <w:r w:rsidRPr="006038EF">
              <w:rPr>
                <w:sz w:val="24"/>
                <w:szCs w:val="24"/>
              </w:rPr>
              <w:t>1</w:t>
            </w:r>
          </w:p>
        </w:tc>
        <w:tc>
          <w:tcPr>
            <w:tcW w:w="709" w:type="dxa"/>
          </w:tcPr>
          <w:p w:rsidR="001717A4" w:rsidRPr="006038EF" w:rsidRDefault="001717A4" w:rsidP="00D038FF">
            <w:pPr>
              <w:pStyle w:val="TableParagraph"/>
              <w:ind w:left="110"/>
              <w:jc w:val="center"/>
              <w:rPr>
                <w:sz w:val="24"/>
                <w:szCs w:val="24"/>
              </w:rPr>
            </w:pPr>
            <w:r w:rsidRPr="006038EF">
              <w:rPr>
                <w:sz w:val="24"/>
                <w:szCs w:val="24"/>
              </w:rPr>
              <w:t>1</w:t>
            </w:r>
          </w:p>
        </w:tc>
        <w:tc>
          <w:tcPr>
            <w:tcW w:w="1134" w:type="dxa"/>
          </w:tcPr>
          <w:p w:rsidR="001717A4" w:rsidRPr="006038EF" w:rsidRDefault="001717A4" w:rsidP="00D038FF">
            <w:pPr>
              <w:pStyle w:val="TableParagraph"/>
              <w:ind w:left="111"/>
              <w:jc w:val="center"/>
              <w:rPr>
                <w:sz w:val="24"/>
                <w:szCs w:val="24"/>
              </w:rPr>
            </w:pPr>
            <w:r w:rsidRPr="006038EF">
              <w:rPr>
                <w:sz w:val="24"/>
                <w:szCs w:val="24"/>
              </w:rPr>
              <w:t>1</w:t>
            </w:r>
          </w:p>
        </w:tc>
      </w:tr>
      <w:tr w:rsidR="001717A4" w:rsidRPr="006038EF" w:rsidTr="006038EF">
        <w:trPr>
          <w:trHeight w:val="551"/>
        </w:trPr>
        <w:tc>
          <w:tcPr>
            <w:tcW w:w="2438" w:type="dxa"/>
            <w:vMerge/>
          </w:tcPr>
          <w:p w:rsidR="001717A4" w:rsidRPr="006038EF" w:rsidRDefault="001717A4" w:rsidP="00D038FF">
            <w:pPr>
              <w:pStyle w:val="TableParagraph"/>
              <w:ind w:left="107"/>
              <w:jc w:val="both"/>
              <w:rPr>
                <w:sz w:val="24"/>
                <w:szCs w:val="24"/>
              </w:rPr>
            </w:pPr>
          </w:p>
        </w:tc>
        <w:tc>
          <w:tcPr>
            <w:tcW w:w="2835" w:type="dxa"/>
          </w:tcPr>
          <w:p w:rsidR="001717A4" w:rsidRPr="001717A4" w:rsidRDefault="001717A4" w:rsidP="00D038FF">
            <w:pPr>
              <w:pStyle w:val="TableParagraph"/>
              <w:ind w:left="170"/>
              <w:jc w:val="both"/>
              <w:rPr>
                <w:sz w:val="24"/>
                <w:szCs w:val="24"/>
                <w:lang w:val="ru-RU"/>
              </w:rPr>
            </w:pPr>
            <w:r>
              <w:rPr>
                <w:sz w:val="24"/>
                <w:szCs w:val="24"/>
                <w:lang w:val="ru-RU"/>
              </w:rPr>
              <w:t>Социокультурные истоки</w:t>
            </w:r>
          </w:p>
        </w:tc>
        <w:tc>
          <w:tcPr>
            <w:tcW w:w="1134" w:type="dxa"/>
          </w:tcPr>
          <w:p w:rsidR="001717A4" w:rsidRPr="001717A4" w:rsidRDefault="001717A4" w:rsidP="00D038FF">
            <w:pPr>
              <w:pStyle w:val="TableParagraph"/>
              <w:ind w:left="108"/>
              <w:jc w:val="both"/>
              <w:rPr>
                <w:sz w:val="24"/>
                <w:szCs w:val="24"/>
                <w:lang w:val="ru-RU"/>
              </w:rPr>
            </w:pPr>
            <w:r>
              <w:rPr>
                <w:sz w:val="24"/>
                <w:szCs w:val="24"/>
                <w:lang w:val="ru-RU"/>
              </w:rPr>
              <w:t>1</w:t>
            </w:r>
          </w:p>
        </w:tc>
        <w:tc>
          <w:tcPr>
            <w:tcW w:w="1134" w:type="dxa"/>
          </w:tcPr>
          <w:p w:rsidR="001717A4" w:rsidRPr="001717A4" w:rsidRDefault="001717A4" w:rsidP="00D038FF">
            <w:pPr>
              <w:pStyle w:val="TableParagraph"/>
              <w:ind w:left="109"/>
              <w:jc w:val="center"/>
              <w:rPr>
                <w:sz w:val="24"/>
                <w:szCs w:val="24"/>
                <w:lang w:val="ru-RU"/>
              </w:rPr>
            </w:pPr>
            <w:r>
              <w:rPr>
                <w:sz w:val="24"/>
                <w:szCs w:val="24"/>
                <w:lang w:val="ru-RU"/>
              </w:rPr>
              <w:t>1</w:t>
            </w:r>
          </w:p>
        </w:tc>
        <w:tc>
          <w:tcPr>
            <w:tcW w:w="709" w:type="dxa"/>
          </w:tcPr>
          <w:p w:rsidR="001717A4" w:rsidRPr="001717A4" w:rsidRDefault="001717A4" w:rsidP="00D038FF">
            <w:pPr>
              <w:pStyle w:val="TableParagraph"/>
              <w:ind w:left="110"/>
              <w:jc w:val="center"/>
              <w:rPr>
                <w:sz w:val="24"/>
                <w:szCs w:val="24"/>
                <w:lang w:val="ru-RU"/>
              </w:rPr>
            </w:pPr>
          </w:p>
        </w:tc>
        <w:tc>
          <w:tcPr>
            <w:tcW w:w="1134" w:type="dxa"/>
          </w:tcPr>
          <w:p w:rsidR="001717A4" w:rsidRPr="001717A4" w:rsidRDefault="001717A4" w:rsidP="00D038FF">
            <w:pPr>
              <w:pStyle w:val="TableParagraph"/>
              <w:ind w:left="111"/>
              <w:jc w:val="center"/>
              <w:rPr>
                <w:sz w:val="24"/>
                <w:szCs w:val="24"/>
                <w:lang w:val="ru-RU"/>
              </w:rPr>
            </w:pPr>
          </w:p>
        </w:tc>
      </w:tr>
      <w:tr w:rsidR="001717A4" w:rsidRPr="006038EF" w:rsidTr="006038EF">
        <w:trPr>
          <w:trHeight w:val="551"/>
        </w:trPr>
        <w:tc>
          <w:tcPr>
            <w:tcW w:w="2438" w:type="dxa"/>
            <w:vMerge/>
          </w:tcPr>
          <w:p w:rsidR="001717A4" w:rsidRPr="006038EF" w:rsidRDefault="001717A4" w:rsidP="00D038FF">
            <w:pPr>
              <w:pStyle w:val="TableParagraph"/>
              <w:ind w:left="107"/>
              <w:jc w:val="both"/>
              <w:rPr>
                <w:sz w:val="24"/>
                <w:szCs w:val="24"/>
              </w:rPr>
            </w:pPr>
          </w:p>
        </w:tc>
        <w:tc>
          <w:tcPr>
            <w:tcW w:w="2835" w:type="dxa"/>
          </w:tcPr>
          <w:p w:rsidR="001717A4" w:rsidRPr="001717A4" w:rsidRDefault="001717A4" w:rsidP="00D038FF">
            <w:pPr>
              <w:pStyle w:val="TableParagraph"/>
              <w:ind w:left="170"/>
              <w:jc w:val="both"/>
              <w:rPr>
                <w:sz w:val="24"/>
                <w:szCs w:val="24"/>
                <w:lang w:val="ru-RU"/>
              </w:rPr>
            </w:pPr>
            <w:r>
              <w:rPr>
                <w:sz w:val="24"/>
                <w:szCs w:val="24"/>
                <w:lang w:val="ru-RU"/>
              </w:rPr>
              <w:t xml:space="preserve">Шахматы </w:t>
            </w:r>
          </w:p>
        </w:tc>
        <w:tc>
          <w:tcPr>
            <w:tcW w:w="1134" w:type="dxa"/>
          </w:tcPr>
          <w:p w:rsidR="001717A4" w:rsidRPr="001717A4" w:rsidRDefault="001717A4" w:rsidP="00D038FF">
            <w:pPr>
              <w:pStyle w:val="TableParagraph"/>
              <w:ind w:left="108"/>
              <w:jc w:val="both"/>
              <w:rPr>
                <w:sz w:val="24"/>
                <w:szCs w:val="24"/>
                <w:lang w:val="ru-RU"/>
              </w:rPr>
            </w:pPr>
            <w:r>
              <w:rPr>
                <w:sz w:val="24"/>
                <w:szCs w:val="24"/>
                <w:lang w:val="ru-RU"/>
              </w:rPr>
              <w:t>1</w:t>
            </w:r>
          </w:p>
        </w:tc>
        <w:tc>
          <w:tcPr>
            <w:tcW w:w="1134" w:type="dxa"/>
          </w:tcPr>
          <w:p w:rsidR="001717A4" w:rsidRPr="001717A4" w:rsidRDefault="001717A4" w:rsidP="00D038FF">
            <w:pPr>
              <w:pStyle w:val="TableParagraph"/>
              <w:ind w:left="109"/>
              <w:jc w:val="center"/>
              <w:rPr>
                <w:sz w:val="24"/>
                <w:szCs w:val="24"/>
                <w:lang w:val="ru-RU"/>
              </w:rPr>
            </w:pPr>
            <w:r>
              <w:rPr>
                <w:sz w:val="24"/>
                <w:szCs w:val="24"/>
                <w:lang w:val="ru-RU"/>
              </w:rPr>
              <w:t>1</w:t>
            </w:r>
          </w:p>
        </w:tc>
        <w:tc>
          <w:tcPr>
            <w:tcW w:w="709" w:type="dxa"/>
          </w:tcPr>
          <w:p w:rsidR="001717A4" w:rsidRPr="001717A4" w:rsidRDefault="001717A4" w:rsidP="00D038FF">
            <w:pPr>
              <w:pStyle w:val="TableParagraph"/>
              <w:ind w:left="110"/>
              <w:jc w:val="center"/>
              <w:rPr>
                <w:sz w:val="24"/>
                <w:szCs w:val="24"/>
                <w:lang w:val="ru-RU"/>
              </w:rPr>
            </w:pPr>
            <w:r>
              <w:rPr>
                <w:sz w:val="24"/>
                <w:szCs w:val="24"/>
                <w:lang w:val="ru-RU"/>
              </w:rPr>
              <w:t>1</w:t>
            </w:r>
          </w:p>
        </w:tc>
        <w:tc>
          <w:tcPr>
            <w:tcW w:w="1134" w:type="dxa"/>
          </w:tcPr>
          <w:p w:rsidR="001717A4" w:rsidRPr="001717A4" w:rsidRDefault="001717A4" w:rsidP="00D038FF">
            <w:pPr>
              <w:pStyle w:val="TableParagraph"/>
              <w:ind w:left="111"/>
              <w:jc w:val="center"/>
              <w:rPr>
                <w:sz w:val="24"/>
                <w:szCs w:val="24"/>
                <w:lang w:val="ru-RU"/>
              </w:rPr>
            </w:pPr>
            <w:r>
              <w:rPr>
                <w:sz w:val="24"/>
                <w:szCs w:val="24"/>
                <w:lang w:val="ru-RU"/>
              </w:rPr>
              <w:t>1</w:t>
            </w:r>
          </w:p>
        </w:tc>
      </w:tr>
      <w:tr w:rsidR="001717A4" w:rsidRPr="006038EF" w:rsidTr="006038EF">
        <w:trPr>
          <w:trHeight w:val="551"/>
        </w:trPr>
        <w:tc>
          <w:tcPr>
            <w:tcW w:w="2438" w:type="dxa"/>
            <w:vMerge/>
          </w:tcPr>
          <w:p w:rsidR="001717A4" w:rsidRPr="006038EF" w:rsidRDefault="001717A4" w:rsidP="00D038FF">
            <w:pPr>
              <w:pStyle w:val="TableParagraph"/>
              <w:ind w:left="107"/>
              <w:jc w:val="both"/>
              <w:rPr>
                <w:sz w:val="24"/>
                <w:szCs w:val="24"/>
              </w:rPr>
            </w:pPr>
          </w:p>
        </w:tc>
        <w:tc>
          <w:tcPr>
            <w:tcW w:w="2835" w:type="dxa"/>
          </w:tcPr>
          <w:p w:rsidR="001717A4" w:rsidRPr="001717A4" w:rsidRDefault="001717A4" w:rsidP="00D038FF">
            <w:pPr>
              <w:pStyle w:val="TableParagraph"/>
              <w:ind w:left="170"/>
              <w:jc w:val="both"/>
              <w:rPr>
                <w:sz w:val="24"/>
                <w:szCs w:val="24"/>
                <w:lang w:val="ru-RU"/>
              </w:rPr>
            </w:pPr>
            <w:r>
              <w:rPr>
                <w:sz w:val="24"/>
                <w:szCs w:val="24"/>
                <w:lang w:val="ru-RU"/>
              </w:rPr>
              <w:t>Подвижные игры</w:t>
            </w:r>
          </w:p>
        </w:tc>
        <w:tc>
          <w:tcPr>
            <w:tcW w:w="1134" w:type="dxa"/>
          </w:tcPr>
          <w:p w:rsidR="001717A4" w:rsidRPr="001717A4" w:rsidRDefault="001717A4" w:rsidP="00D038FF">
            <w:pPr>
              <w:pStyle w:val="TableParagraph"/>
              <w:ind w:left="108"/>
              <w:jc w:val="both"/>
              <w:rPr>
                <w:sz w:val="24"/>
                <w:szCs w:val="24"/>
                <w:lang w:val="ru-RU"/>
              </w:rPr>
            </w:pPr>
            <w:r>
              <w:rPr>
                <w:sz w:val="24"/>
                <w:szCs w:val="24"/>
                <w:lang w:val="ru-RU"/>
              </w:rPr>
              <w:t>1</w:t>
            </w:r>
          </w:p>
        </w:tc>
        <w:tc>
          <w:tcPr>
            <w:tcW w:w="1134" w:type="dxa"/>
          </w:tcPr>
          <w:p w:rsidR="001717A4" w:rsidRPr="001717A4" w:rsidRDefault="001717A4" w:rsidP="00D038FF">
            <w:pPr>
              <w:pStyle w:val="TableParagraph"/>
              <w:ind w:left="109"/>
              <w:jc w:val="center"/>
              <w:rPr>
                <w:sz w:val="24"/>
                <w:szCs w:val="24"/>
                <w:lang w:val="ru-RU"/>
              </w:rPr>
            </w:pPr>
            <w:r>
              <w:rPr>
                <w:sz w:val="24"/>
                <w:szCs w:val="24"/>
                <w:lang w:val="ru-RU"/>
              </w:rPr>
              <w:t>1</w:t>
            </w:r>
          </w:p>
        </w:tc>
        <w:tc>
          <w:tcPr>
            <w:tcW w:w="709" w:type="dxa"/>
          </w:tcPr>
          <w:p w:rsidR="001717A4" w:rsidRPr="001717A4" w:rsidRDefault="001717A4" w:rsidP="00D038FF">
            <w:pPr>
              <w:pStyle w:val="TableParagraph"/>
              <w:ind w:left="110"/>
              <w:jc w:val="center"/>
              <w:rPr>
                <w:sz w:val="24"/>
                <w:szCs w:val="24"/>
                <w:lang w:val="ru-RU"/>
              </w:rPr>
            </w:pPr>
            <w:r>
              <w:rPr>
                <w:sz w:val="24"/>
                <w:szCs w:val="24"/>
                <w:lang w:val="ru-RU"/>
              </w:rPr>
              <w:t>1</w:t>
            </w:r>
          </w:p>
        </w:tc>
        <w:tc>
          <w:tcPr>
            <w:tcW w:w="1134" w:type="dxa"/>
          </w:tcPr>
          <w:p w:rsidR="001717A4" w:rsidRPr="001717A4" w:rsidRDefault="001717A4" w:rsidP="00D038FF">
            <w:pPr>
              <w:pStyle w:val="TableParagraph"/>
              <w:ind w:left="111"/>
              <w:jc w:val="center"/>
              <w:rPr>
                <w:sz w:val="24"/>
                <w:szCs w:val="24"/>
                <w:lang w:val="ru-RU"/>
              </w:rPr>
            </w:pPr>
            <w:r>
              <w:rPr>
                <w:sz w:val="24"/>
                <w:szCs w:val="24"/>
                <w:lang w:val="ru-RU"/>
              </w:rPr>
              <w:t>1</w:t>
            </w:r>
          </w:p>
        </w:tc>
      </w:tr>
      <w:tr w:rsidR="001717A4" w:rsidRPr="006038EF" w:rsidTr="006038EF">
        <w:trPr>
          <w:trHeight w:val="551"/>
        </w:trPr>
        <w:tc>
          <w:tcPr>
            <w:tcW w:w="2438" w:type="dxa"/>
            <w:vMerge/>
          </w:tcPr>
          <w:p w:rsidR="001717A4" w:rsidRPr="006038EF" w:rsidRDefault="001717A4" w:rsidP="00D038FF">
            <w:pPr>
              <w:pStyle w:val="TableParagraph"/>
              <w:ind w:left="107"/>
              <w:jc w:val="both"/>
              <w:rPr>
                <w:sz w:val="24"/>
                <w:szCs w:val="24"/>
              </w:rPr>
            </w:pPr>
          </w:p>
        </w:tc>
        <w:tc>
          <w:tcPr>
            <w:tcW w:w="2835" w:type="dxa"/>
          </w:tcPr>
          <w:p w:rsidR="001717A4" w:rsidRPr="001717A4" w:rsidRDefault="001717A4" w:rsidP="00D038FF">
            <w:pPr>
              <w:pStyle w:val="TableParagraph"/>
              <w:ind w:left="170"/>
              <w:jc w:val="both"/>
              <w:rPr>
                <w:sz w:val="24"/>
                <w:szCs w:val="24"/>
                <w:lang w:val="ru-RU"/>
              </w:rPr>
            </w:pPr>
            <w:r>
              <w:rPr>
                <w:sz w:val="24"/>
                <w:szCs w:val="24"/>
                <w:lang w:val="ru-RU"/>
              </w:rPr>
              <w:t>Экологическая культура</w:t>
            </w:r>
          </w:p>
        </w:tc>
        <w:tc>
          <w:tcPr>
            <w:tcW w:w="1134" w:type="dxa"/>
          </w:tcPr>
          <w:p w:rsidR="001717A4" w:rsidRDefault="001717A4" w:rsidP="00D038FF">
            <w:pPr>
              <w:pStyle w:val="TableParagraph"/>
              <w:ind w:left="108"/>
              <w:jc w:val="both"/>
              <w:rPr>
                <w:sz w:val="24"/>
                <w:szCs w:val="24"/>
              </w:rPr>
            </w:pPr>
          </w:p>
        </w:tc>
        <w:tc>
          <w:tcPr>
            <w:tcW w:w="1134" w:type="dxa"/>
          </w:tcPr>
          <w:p w:rsidR="001717A4" w:rsidRDefault="001717A4" w:rsidP="00D038FF">
            <w:pPr>
              <w:pStyle w:val="TableParagraph"/>
              <w:ind w:left="109"/>
              <w:jc w:val="center"/>
              <w:rPr>
                <w:sz w:val="24"/>
                <w:szCs w:val="24"/>
              </w:rPr>
            </w:pPr>
          </w:p>
        </w:tc>
        <w:tc>
          <w:tcPr>
            <w:tcW w:w="709" w:type="dxa"/>
          </w:tcPr>
          <w:p w:rsidR="001717A4" w:rsidRPr="001717A4" w:rsidRDefault="001717A4" w:rsidP="00D038FF">
            <w:pPr>
              <w:pStyle w:val="TableParagraph"/>
              <w:ind w:left="110"/>
              <w:jc w:val="center"/>
              <w:rPr>
                <w:sz w:val="24"/>
                <w:szCs w:val="24"/>
                <w:lang w:val="ru-RU"/>
              </w:rPr>
            </w:pPr>
            <w:r>
              <w:rPr>
                <w:sz w:val="24"/>
                <w:szCs w:val="24"/>
                <w:lang w:val="ru-RU"/>
              </w:rPr>
              <w:t>1</w:t>
            </w:r>
          </w:p>
        </w:tc>
        <w:tc>
          <w:tcPr>
            <w:tcW w:w="1134" w:type="dxa"/>
          </w:tcPr>
          <w:p w:rsidR="001717A4" w:rsidRPr="001717A4" w:rsidRDefault="001717A4" w:rsidP="00D038FF">
            <w:pPr>
              <w:pStyle w:val="TableParagraph"/>
              <w:ind w:left="111"/>
              <w:jc w:val="center"/>
              <w:rPr>
                <w:sz w:val="24"/>
                <w:szCs w:val="24"/>
                <w:lang w:val="ru-RU"/>
              </w:rPr>
            </w:pPr>
            <w:r>
              <w:rPr>
                <w:sz w:val="24"/>
                <w:szCs w:val="24"/>
                <w:lang w:val="ru-RU"/>
              </w:rPr>
              <w:t>1</w:t>
            </w:r>
          </w:p>
        </w:tc>
      </w:tr>
      <w:tr w:rsidR="006038EF" w:rsidRPr="006038EF" w:rsidTr="006038EF">
        <w:trPr>
          <w:trHeight w:val="553"/>
        </w:trPr>
        <w:tc>
          <w:tcPr>
            <w:tcW w:w="5273" w:type="dxa"/>
            <w:gridSpan w:val="2"/>
          </w:tcPr>
          <w:p w:rsidR="006038EF" w:rsidRPr="006038EF" w:rsidRDefault="006038EF" w:rsidP="00D038FF">
            <w:pPr>
              <w:pStyle w:val="TableParagraph"/>
              <w:ind w:left="107"/>
              <w:jc w:val="both"/>
              <w:rPr>
                <w:b/>
                <w:sz w:val="24"/>
                <w:szCs w:val="24"/>
              </w:rPr>
            </w:pPr>
            <w:r w:rsidRPr="006038EF">
              <w:rPr>
                <w:b/>
                <w:sz w:val="24"/>
                <w:szCs w:val="24"/>
              </w:rPr>
              <w:t>Итого по классам</w:t>
            </w:r>
          </w:p>
        </w:tc>
        <w:tc>
          <w:tcPr>
            <w:tcW w:w="1134" w:type="dxa"/>
          </w:tcPr>
          <w:p w:rsidR="006038EF" w:rsidRPr="001717A4" w:rsidRDefault="001717A4" w:rsidP="00D038FF">
            <w:pPr>
              <w:pStyle w:val="TableParagraph"/>
              <w:ind w:left="108"/>
              <w:jc w:val="both"/>
              <w:rPr>
                <w:b/>
                <w:sz w:val="24"/>
                <w:szCs w:val="24"/>
                <w:lang w:val="ru-RU"/>
              </w:rPr>
            </w:pPr>
            <w:r>
              <w:rPr>
                <w:b/>
                <w:sz w:val="24"/>
                <w:szCs w:val="24"/>
                <w:lang w:val="ru-RU"/>
              </w:rPr>
              <w:t>10</w:t>
            </w:r>
          </w:p>
        </w:tc>
        <w:tc>
          <w:tcPr>
            <w:tcW w:w="1134" w:type="dxa"/>
          </w:tcPr>
          <w:p w:rsidR="006038EF" w:rsidRPr="001717A4" w:rsidRDefault="001717A4" w:rsidP="00D038FF">
            <w:pPr>
              <w:pStyle w:val="TableParagraph"/>
              <w:ind w:left="109"/>
              <w:jc w:val="center"/>
              <w:rPr>
                <w:b/>
                <w:sz w:val="24"/>
                <w:szCs w:val="24"/>
                <w:lang w:val="ru-RU"/>
              </w:rPr>
            </w:pPr>
            <w:r>
              <w:rPr>
                <w:b/>
                <w:sz w:val="24"/>
                <w:szCs w:val="24"/>
                <w:lang w:val="ru-RU"/>
              </w:rPr>
              <w:t>10</w:t>
            </w:r>
          </w:p>
        </w:tc>
        <w:tc>
          <w:tcPr>
            <w:tcW w:w="709" w:type="dxa"/>
          </w:tcPr>
          <w:p w:rsidR="006038EF" w:rsidRPr="001717A4" w:rsidRDefault="001717A4" w:rsidP="00D038FF">
            <w:pPr>
              <w:pStyle w:val="TableParagraph"/>
              <w:ind w:left="110"/>
              <w:jc w:val="center"/>
              <w:rPr>
                <w:b/>
                <w:sz w:val="24"/>
                <w:szCs w:val="24"/>
                <w:lang w:val="ru-RU"/>
              </w:rPr>
            </w:pPr>
            <w:r>
              <w:rPr>
                <w:b/>
                <w:sz w:val="24"/>
                <w:szCs w:val="24"/>
                <w:lang w:val="ru-RU"/>
              </w:rPr>
              <w:t>10</w:t>
            </w:r>
          </w:p>
        </w:tc>
        <w:tc>
          <w:tcPr>
            <w:tcW w:w="1134" w:type="dxa"/>
          </w:tcPr>
          <w:p w:rsidR="006038EF" w:rsidRPr="001717A4" w:rsidRDefault="001717A4" w:rsidP="00D038FF">
            <w:pPr>
              <w:pStyle w:val="TableParagraph"/>
              <w:ind w:left="111"/>
              <w:jc w:val="center"/>
              <w:rPr>
                <w:b/>
                <w:sz w:val="24"/>
                <w:szCs w:val="24"/>
                <w:lang w:val="ru-RU"/>
              </w:rPr>
            </w:pPr>
            <w:r>
              <w:rPr>
                <w:b/>
                <w:sz w:val="24"/>
                <w:szCs w:val="24"/>
                <w:lang w:val="ru-RU"/>
              </w:rPr>
              <w:t>10</w:t>
            </w:r>
          </w:p>
        </w:tc>
      </w:tr>
    </w:tbl>
    <w:p w:rsidR="001717A4" w:rsidRPr="001717A4" w:rsidRDefault="001717A4" w:rsidP="001717A4">
      <w:pPr>
        <w:spacing w:after="0" w:line="240" w:lineRule="auto"/>
        <w:jc w:val="center"/>
        <w:rPr>
          <w:rFonts w:ascii="Times New Roman" w:eastAsia="Times New Roman" w:hAnsi="Times New Roman" w:cs="Times New Roman"/>
          <w:sz w:val="24"/>
          <w:szCs w:val="24"/>
          <w:lang w:eastAsia="ru-RU"/>
        </w:rPr>
      </w:pPr>
      <w:r w:rsidRPr="001717A4">
        <w:rPr>
          <w:rFonts w:ascii="Times New Roman" w:eastAsia="Times New Roman" w:hAnsi="Times New Roman" w:cs="Times New Roman"/>
          <w:b/>
          <w:bCs/>
          <w:sz w:val="24"/>
          <w:szCs w:val="24"/>
          <w:lang w:eastAsia="ru-RU"/>
        </w:rPr>
        <w:t>Коррекционный курс</w:t>
      </w:r>
    </w:p>
    <w:p w:rsidR="001717A4" w:rsidRPr="001717A4" w:rsidRDefault="001717A4" w:rsidP="001717A4">
      <w:pPr>
        <w:spacing w:after="0" w:line="240" w:lineRule="auto"/>
        <w:jc w:val="center"/>
        <w:rPr>
          <w:rFonts w:ascii="Times New Roman" w:eastAsia="Times New Roman" w:hAnsi="Times New Roman" w:cs="Times New Roman"/>
          <w:b/>
          <w:sz w:val="24"/>
          <w:szCs w:val="24"/>
          <w:lang w:eastAsia="ru-RU"/>
        </w:rPr>
      </w:pPr>
      <w:r w:rsidRPr="001717A4">
        <w:rPr>
          <w:rFonts w:ascii="Times New Roman" w:eastAsia="Times New Roman" w:hAnsi="Times New Roman" w:cs="Times New Roman"/>
          <w:b/>
          <w:sz w:val="24"/>
          <w:szCs w:val="24"/>
          <w:lang w:eastAsia="ru-RU"/>
        </w:rPr>
        <w:t>«Формирование коммуникативного поведения»</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b/>
          <w:bCs/>
          <w:color w:val="000000"/>
          <w:sz w:val="24"/>
          <w:szCs w:val="24"/>
          <w:lang w:eastAsia="ru-RU"/>
        </w:rPr>
        <w:t xml:space="preserve">Основной целью </w:t>
      </w:r>
      <w:r w:rsidRPr="001717A4">
        <w:rPr>
          <w:rFonts w:ascii="Times New Roman" w:eastAsia="Times New Roman" w:hAnsi="Times New Roman" w:cs="Times New Roman"/>
          <w:color w:val="000000"/>
          <w:sz w:val="24"/>
          <w:szCs w:val="24"/>
          <w:lang w:eastAsia="ru-RU"/>
        </w:rPr>
        <w:t xml:space="preserve">формирования коммуникативного поведения у обучающихся является активизация навыков вербальной и невербальной коммуникации в различных социальных ситуациях, их подготовка к жизни в современном обществе. </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В ходе реализации программы по формированию коммуникативного поведения решаются следующие взаимосвязные </w:t>
      </w:r>
      <w:r w:rsidRPr="001717A4">
        <w:rPr>
          <w:rFonts w:ascii="Times New Roman" w:eastAsia="Times New Roman" w:hAnsi="Times New Roman" w:cs="Times New Roman"/>
          <w:b/>
          <w:bCs/>
          <w:color w:val="000000"/>
          <w:sz w:val="24"/>
          <w:szCs w:val="24"/>
          <w:lang w:eastAsia="ru-RU"/>
        </w:rPr>
        <w:t>задачи</w:t>
      </w:r>
      <w:r w:rsidRPr="001717A4">
        <w:rPr>
          <w:rFonts w:ascii="Times New Roman" w:eastAsia="Times New Roman" w:hAnsi="Times New Roman" w:cs="Times New Roman"/>
          <w:color w:val="000000"/>
          <w:sz w:val="24"/>
          <w:szCs w:val="24"/>
          <w:lang w:eastAsia="ru-RU"/>
        </w:rPr>
        <w:t xml:space="preserve">: </w:t>
      </w:r>
    </w:p>
    <w:p w:rsidR="001717A4" w:rsidRPr="001717A4" w:rsidRDefault="001717A4" w:rsidP="000A399A">
      <w:pPr>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обеспечение системного подхода к созданию условий для развития у детей с ограниченными речевыми способностями возможности выражать свои желания, быть услышанными своими близкими и обществом;</w:t>
      </w:r>
    </w:p>
    <w:p w:rsidR="001717A4" w:rsidRPr="001717A4" w:rsidRDefault="001717A4" w:rsidP="000A399A">
      <w:pPr>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формирование мотивации к взаимодействию со сверстниками и взрослыми; </w:t>
      </w:r>
    </w:p>
    <w:p w:rsidR="001717A4" w:rsidRPr="001717A4" w:rsidRDefault="001717A4" w:rsidP="000A399A">
      <w:pPr>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1717A4" w:rsidRPr="001717A4" w:rsidRDefault="001717A4" w:rsidP="000A399A">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color w:val="000000"/>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w:t>
      </w:r>
    </w:p>
    <w:p w:rsidR="001717A4" w:rsidRPr="001717A4" w:rsidRDefault="001717A4" w:rsidP="000A399A">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развитие коммуникативных навыков обучающихся, их использование в различных видах учебной и внешкольной деятельности. </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С учётом психофизических особенностей обучающихся </w:t>
      </w:r>
      <w:r w:rsidRPr="001717A4">
        <w:rPr>
          <w:rFonts w:ascii="Times New Roman" w:eastAsia="Times New Roman" w:hAnsi="Times New Roman" w:cs="Times New Roman"/>
          <w:b/>
          <w:bCs/>
          <w:color w:val="000000"/>
          <w:sz w:val="24"/>
          <w:szCs w:val="24"/>
          <w:lang w:eastAsia="ru-RU"/>
        </w:rPr>
        <w:t xml:space="preserve">личностные результаты </w:t>
      </w:r>
      <w:r w:rsidRPr="001717A4">
        <w:rPr>
          <w:rFonts w:ascii="Times New Roman" w:eastAsia="Times New Roman" w:hAnsi="Times New Roman" w:cs="Times New Roman"/>
          <w:color w:val="000000"/>
          <w:sz w:val="24"/>
          <w:szCs w:val="24"/>
          <w:lang w:eastAsia="ru-RU"/>
        </w:rPr>
        <w:t xml:space="preserve">включают: </w:t>
      </w:r>
    </w:p>
    <w:p w:rsidR="001717A4" w:rsidRPr="001717A4" w:rsidRDefault="001717A4" w:rsidP="000A399A">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овладение навыками коммуникации и принятыми ритуалами социального взаимодействия (т. е. самой формой поведения, его социальным рисунком); </w:t>
      </w:r>
    </w:p>
    <w:p w:rsidR="001717A4" w:rsidRPr="001717A4" w:rsidRDefault="001717A4" w:rsidP="000A399A">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1717A4" w:rsidRPr="001717A4" w:rsidRDefault="001717A4" w:rsidP="000A399A">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овладение способами регуляции своего эмоционального состояния. </w:t>
      </w:r>
    </w:p>
    <w:p w:rsidR="001717A4" w:rsidRPr="001717A4" w:rsidRDefault="001717A4" w:rsidP="001717A4">
      <w:pPr>
        <w:spacing w:after="0" w:line="240" w:lineRule="auto"/>
        <w:ind w:firstLine="709"/>
        <w:jc w:val="both"/>
        <w:rPr>
          <w:rFonts w:ascii="Times New Roman" w:eastAsia="Times New Roman" w:hAnsi="Times New Roman" w:cs="Times New Roman"/>
          <w:b/>
          <w:bCs/>
          <w:sz w:val="24"/>
          <w:szCs w:val="24"/>
          <w:lang w:eastAsia="ru-RU"/>
        </w:rPr>
      </w:pPr>
      <w:r w:rsidRPr="001717A4">
        <w:rPr>
          <w:rFonts w:ascii="Times New Roman" w:eastAsia="Times New Roman" w:hAnsi="Times New Roman" w:cs="Times New Roman"/>
          <w:b/>
          <w:sz w:val="24"/>
          <w:szCs w:val="24"/>
          <w:lang w:eastAsia="ru-RU"/>
        </w:rPr>
        <w:t>Оценка личностных результатов</w:t>
      </w:r>
      <w:r w:rsidRPr="001717A4">
        <w:rPr>
          <w:rFonts w:ascii="Times New Roman" w:eastAsia="Times New Roman" w:hAnsi="Times New Roman" w:cs="Times New Roman"/>
          <w:sz w:val="24"/>
          <w:szCs w:val="24"/>
          <w:lang w:eastAsia="ru-RU"/>
        </w:rPr>
        <w:t xml:space="preserve"> предполагает, прежде всего, </w:t>
      </w:r>
      <w:r w:rsidRPr="001717A4">
        <w:rPr>
          <w:rFonts w:ascii="Times New Roman" w:eastAsia="Times New Roman" w:hAnsi="Times New Roman" w:cs="Times New Roman"/>
          <w:b/>
          <w:sz w:val="24"/>
          <w:szCs w:val="24"/>
          <w:lang w:eastAsia="ru-RU"/>
        </w:rPr>
        <w:t>оценку продвижения ребенка в овладении социальными (жизненными) компетенциями</w:t>
      </w:r>
      <w:r w:rsidRPr="001717A4">
        <w:rPr>
          <w:rFonts w:ascii="Times New Roman" w:eastAsia="Times New Roman" w:hAnsi="Times New Roman" w:cs="Times New Roman"/>
          <w:sz w:val="24"/>
          <w:szCs w:val="24"/>
          <w:lang w:eastAsia="ru-RU"/>
        </w:rPr>
        <w:t>, которые, в конечном итоге, составляют основу этих результатов.</w:t>
      </w:r>
    </w:p>
    <w:p w:rsidR="001717A4" w:rsidRDefault="001717A4" w:rsidP="00EB634F">
      <w:pPr>
        <w:spacing w:after="0" w:line="240" w:lineRule="auto"/>
        <w:rPr>
          <w:rFonts w:ascii="Times New Roman" w:eastAsia="Times New Roman" w:hAnsi="Times New Roman" w:cs="Times New Roman"/>
          <w:b/>
          <w:bCs/>
          <w:sz w:val="24"/>
          <w:szCs w:val="24"/>
          <w:lang w:eastAsia="ru-RU"/>
        </w:rPr>
      </w:pPr>
    </w:p>
    <w:p w:rsidR="001717A4" w:rsidRDefault="001717A4" w:rsidP="001717A4">
      <w:pPr>
        <w:spacing w:after="0" w:line="240" w:lineRule="auto"/>
        <w:jc w:val="center"/>
        <w:rPr>
          <w:rFonts w:ascii="Times New Roman" w:eastAsia="Times New Roman" w:hAnsi="Times New Roman" w:cs="Times New Roman"/>
          <w:b/>
          <w:bCs/>
          <w:sz w:val="24"/>
          <w:szCs w:val="24"/>
          <w:lang w:eastAsia="ru-RU"/>
        </w:rPr>
      </w:pPr>
    </w:p>
    <w:p w:rsidR="00D038FF" w:rsidRDefault="00D038FF" w:rsidP="001717A4">
      <w:pPr>
        <w:spacing w:after="0" w:line="240" w:lineRule="auto"/>
        <w:jc w:val="center"/>
        <w:rPr>
          <w:rFonts w:ascii="Times New Roman" w:eastAsia="Times New Roman" w:hAnsi="Times New Roman" w:cs="Times New Roman"/>
          <w:b/>
          <w:bCs/>
          <w:sz w:val="24"/>
          <w:szCs w:val="24"/>
          <w:lang w:eastAsia="ru-RU"/>
        </w:rPr>
      </w:pPr>
    </w:p>
    <w:p w:rsidR="00D038FF" w:rsidRDefault="00D038FF" w:rsidP="001717A4">
      <w:pPr>
        <w:spacing w:after="0" w:line="240" w:lineRule="auto"/>
        <w:jc w:val="center"/>
        <w:rPr>
          <w:rFonts w:ascii="Times New Roman" w:eastAsia="Times New Roman" w:hAnsi="Times New Roman" w:cs="Times New Roman"/>
          <w:b/>
          <w:bCs/>
          <w:sz w:val="24"/>
          <w:szCs w:val="24"/>
          <w:lang w:eastAsia="ru-RU"/>
        </w:rPr>
      </w:pPr>
    </w:p>
    <w:p w:rsidR="00D038FF" w:rsidRDefault="00D038FF" w:rsidP="001717A4">
      <w:pPr>
        <w:spacing w:after="0" w:line="240" w:lineRule="auto"/>
        <w:jc w:val="center"/>
        <w:rPr>
          <w:rFonts w:ascii="Times New Roman" w:eastAsia="Times New Roman" w:hAnsi="Times New Roman" w:cs="Times New Roman"/>
          <w:b/>
          <w:bCs/>
          <w:sz w:val="24"/>
          <w:szCs w:val="24"/>
          <w:lang w:eastAsia="ru-RU"/>
        </w:rPr>
      </w:pPr>
    </w:p>
    <w:p w:rsidR="00D038FF" w:rsidRDefault="00D038FF" w:rsidP="001717A4">
      <w:pPr>
        <w:spacing w:after="0" w:line="240" w:lineRule="auto"/>
        <w:jc w:val="center"/>
        <w:rPr>
          <w:rFonts w:ascii="Times New Roman" w:eastAsia="Times New Roman" w:hAnsi="Times New Roman" w:cs="Times New Roman"/>
          <w:b/>
          <w:bCs/>
          <w:sz w:val="24"/>
          <w:szCs w:val="24"/>
          <w:lang w:eastAsia="ru-RU"/>
        </w:rPr>
      </w:pPr>
    </w:p>
    <w:p w:rsidR="00D038FF" w:rsidRDefault="00D038FF" w:rsidP="001717A4">
      <w:pPr>
        <w:spacing w:after="0" w:line="240" w:lineRule="auto"/>
        <w:jc w:val="center"/>
        <w:rPr>
          <w:rFonts w:ascii="Times New Roman" w:eastAsia="Times New Roman" w:hAnsi="Times New Roman" w:cs="Times New Roman"/>
          <w:b/>
          <w:bCs/>
          <w:sz w:val="24"/>
          <w:szCs w:val="24"/>
          <w:lang w:eastAsia="ru-RU"/>
        </w:rPr>
      </w:pPr>
    </w:p>
    <w:p w:rsidR="001717A4" w:rsidRPr="001717A4" w:rsidRDefault="001717A4" w:rsidP="001717A4">
      <w:pPr>
        <w:spacing w:after="0" w:line="240" w:lineRule="auto"/>
        <w:jc w:val="center"/>
        <w:rPr>
          <w:rFonts w:ascii="Times New Roman" w:eastAsia="Times New Roman" w:hAnsi="Times New Roman" w:cs="Times New Roman"/>
          <w:b/>
          <w:bCs/>
          <w:sz w:val="24"/>
          <w:szCs w:val="24"/>
          <w:lang w:eastAsia="ru-RU"/>
        </w:rPr>
      </w:pPr>
      <w:r w:rsidRPr="001717A4">
        <w:rPr>
          <w:rFonts w:ascii="Times New Roman" w:eastAsia="Times New Roman" w:hAnsi="Times New Roman" w:cs="Times New Roman"/>
          <w:b/>
          <w:bCs/>
          <w:sz w:val="24"/>
          <w:szCs w:val="24"/>
          <w:lang w:eastAsia="ru-RU"/>
        </w:rPr>
        <w:lastRenderedPageBreak/>
        <w:t>БАЗОВЫЕ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7008"/>
      </w:tblGrid>
      <w:tr w:rsidR="001717A4" w:rsidRPr="001717A4" w:rsidTr="00204823">
        <w:trPr>
          <w:trHeight w:val="159"/>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b/>
                <w:bCs/>
                <w:color w:val="000000"/>
                <w:sz w:val="24"/>
                <w:szCs w:val="24"/>
                <w:lang w:eastAsia="ru-RU"/>
              </w:rPr>
              <w:t>Группа БУД</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b/>
                <w:bCs/>
                <w:color w:val="000000"/>
                <w:sz w:val="24"/>
                <w:szCs w:val="24"/>
                <w:lang w:eastAsia="ru-RU"/>
              </w:rPr>
              <w:t>Учебные действия и умения</w:t>
            </w:r>
          </w:p>
        </w:tc>
      </w:tr>
      <w:tr w:rsidR="001717A4" w:rsidRPr="001717A4" w:rsidTr="00204823">
        <w:trPr>
          <w:trHeight w:val="1192"/>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Личностные учебные</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проявление самостоятельности в выполнении простых учебных заданий;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положительное отношение к окружающей действительности;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проявление элементов личной ответственности при поведении в новом социальном окружении (классе, школе);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-положительное отношение к окружающей действительности, готовность к организации взаимодействия с ней;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-включение в общеполезную социальную деятельность.</w:t>
            </w:r>
          </w:p>
        </w:tc>
      </w:tr>
      <w:tr w:rsidR="001717A4" w:rsidRPr="001717A4" w:rsidTr="00204823">
        <w:trPr>
          <w:trHeight w:val="1193"/>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Коммуникативные учебные 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-вступать в контакт и работать в коллективе (учитель-ученик, ученик-ученик, ученик-класс, учитель-класс);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-вступать в контакт и поддерживать коммуникацию в разных ситуациях социального взаимодействия (учебных, трудовых, бытовых и др.);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-использовать принятые ритуалы социального взаимодействия с одноклассниками и учителем;</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-обращаться за помощью и принимать помощь;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-сотрудничать со взрослыми и сверстниками в разных социальных ситуациях;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-доброжелательно относиться, конструктивно взаимодействовать с людьми;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-использовать доступные источники и средства получения информации для решения коммуникативных и познавательных задач.</w:t>
            </w:r>
          </w:p>
        </w:tc>
      </w:tr>
      <w:tr w:rsidR="001717A4" w:rsidRPr="001717A4" w:rsidTr="00204823">
        <w:trPr>
          <w:trHeight w:val="777"/>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Регулятивные учебные</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активно участвовать в специально организованной деятельности (игровой, творческой, учебной).</w:t>
            </w:r>
          </w:p>
        </w:tc>
      </w:tr>
      <w:tr w:rsidR="001717A4" w:rsidRPr="001717A4" w:rsidTr="00204823">
        <w:trPr>
          <w:trHeight w:val="365"/>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Познавательные учебные 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-наблюдать под руководством взрослого за предметами и явлениями окружающей действительности;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tc>
      </w:tr>
    </w:tbl>
    <w:p w:rsidR="001717A4" w:rsidRPr="001717A4" w:rsidRDefault="001717A4" w:rsidP="001717A4">
      <w:pPr>
        <w:spacing w:after="0" w:line="240" w:lineRule="auto"/>
        <w:ind w:firstLine="709"/>
        <w:jc w:val="center"/>
        <w:rPr>
          <w:rFonts w:ascii="Times New Roman" w:eastAsia="Times New Roman" w:hAnsi="Times New Roman" w:cs="Times New Roman"/>
          <w:b/>
          <w:bCs/>
          <w:sz w:val="24"/>
          <w:szCs w:val="24"/>
          <w:lang w:eastAsia="ru-RU"/>
        </w:rPr>
      </w:pPr>
    </w:p>
    <w:p w:rsidR="001717A4" w:rsidRPr="001717A4" w:rsidRDefault="001717A4" w:rsidP="001717A4">
      <w:pPr>
        <w:tabs>
          <w:tab w:val="left" w:pos="9030"/>
        </w:tabs>
        <w:spacing w:after="0" w:line="240" w:lineRule="auto"/>
        <w:jc w:val="center"/>
        <w:rPr>
          <w:rFonts w:ascii="Times New Roman" w:eastAsia="Times New Roman" w:hAnsi="Times New Roman" w:cs="Times New Roman"/>
          <w:sz w:val="24"/>
          <w:szCs w:val="24"/>
          <w:lang w:eastAsia="ru-RU"/>
        </w:rPr>
      </w:pPr>
      <w:r w:rsidRPr="001717A4">
        <w:rPr>
          <w:rFonts w:ascii="Times New Roman" w:eastAsia="Times New Roman" w:hAnsi="Times New Roman" w:cs="Times New Roman"/>
          <w:b/>
          <w:bCs/>
          <w:sz w:val="24"/>
          <w:szCs w:val="24"/>
          <w:lang w:eastAsia="ru-RU"/>
        </w:rPr>
        <w:t>Коррекционный курс</w:t>
      </w:r>
    </w:p>
    <w:p w:rsidR="001717A4" w:rsidRPr="001717A4" w:rsidRDefault="001717A4" w:rsidP="001717A4">
      <w:pPr>
        <w:tabs>
          <w:tab w:val="left" w:pos="9030"/>
        </w:tabs>
        <w:spacing w:after="0" w:line="240" w:lineRule="auto"/>
        <w:jc w:val="center"/>
        <w:rPr>
          <w:rFonts w:ascii="Times New Roman" w:eastAsia="Times New Roman" w:hAnsi="Times New Roman" w:cs="Times New Roman"/>
          <w:b/>
          <w:bCs/>
          <w:sz w:val="24"/>
          <w:szCs w:val="24"/>
          <w:lang w:eastAsia="ru-RU"/>
        </w:rPr>
      </w:pPr>
      <w:r w:rsidRPr="001717A4">
        <w:rPr>
          <w:rFonts w:ascii="Times New Roman" w:eastAsia="Times New Roman" w:hAnsi="Times New Roman" w:cs="Times New Roman"/>
          <w:b/>
          <w:sz w:val="24"/>
          <w:szCs w:val="24"/>
          <w:lang w:eastAsia="ru-RU"/>
        </w:rPr>
        <w:t>«Социально – бытовая ориентировка»</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b/>
          <w:bCs/>
          <w:color w:val="000000"/>
          <w:sz w:val="24"/>
          <w:szCs w:val="24"/>
          <w:lang w:eastAsia="ru-RU"/>
        </w:rPr>
        <w:t xml:space="preserve">Основной целью </w:t>
      </w:r>
      <w:r w:rsidRPr="001717A4">
        <w:rPr>
          <w:rFonts w:ascii="Times New Roman" w:eastAsia="Times New Roman" w:hAnsi="Times New Roman" w:cs="Times New Roman"/>
          <w:color w:val="000000"/>
          <w:sz w:val="24"/>
          <w:szCs w:val="24"/>
          <w:lang w:eastAsia="ru-RU"/>
        </w:rPr>
        <w:t xml:space="preserve">является формирование у обучающихся первоначальных знаний и практических умений, способствующих бытовой и социальной адаптации. </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В ходе реализации программы по социально-бытовой ориентировке решаются следующие взаимосвязные </w:t>
      </w:r>
      <w:r w:rsidRPr="001717A4">
        <w:rPr>
          <w:rFonts w:ascii="Times New Roman" w:eastAsia="Times New Roman" w:hAnsi="Times New Roman" w:cs="Times New Roman"/>
          <w:b/>
          <w:bCs/>
          <w:color w:val="000000"/>
          <w:sz w:val="24"/>
          <w:szCs w:val="24"/>
          <w:lang w:eastAsia="ru-RU"/>
        </w:rPr>
        <w:t>задачи</w:t>
      </w:r>
      <w:r w:rsidRPr="001717A4">
        <w:rPr>
          <w:rFonts w:ascii="Times New Roman" w:eastAsia="Times New Roman" w:hAnsi="Times New Roman" w:cs="Times New Roman"/>
          <w:color w:val="000000"/>
          <w:sz w:val="24"/>
          <w:szCs w:val="24"/>
          <w:lang w:eastAsia="ru-RU"/>
        </w:rPr>
        <w:t xml:space="preserve">: </w:t>
      </w:r>
    </w:p>
    <w:p w:rsidR="001717A4" w:rsidRPr="001717A4" w:rsidRDefault="001717A4" w:rsidP="000A399A">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формирование мотивации к взаимодействию со сверстниками и взрослыми; </w:t>
      </w:r>
    </w:p>
    <w:p w:rsidR="001717A4" w:rsidRPr="001717A4" w:rsidRDefault="001717A4" w:rsidP="000A399A">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формирование представлений о предметах и явлениях окружающего мира в ходе специально организованной практической социально –бытовой деятельности; </w:t>
      </w:r>
    </w:p>
    <w:p w:rsidR="001717A4" w:rsidRPr="001717A4" w:rsidRDefault="001717A4" w:rsidP="000A399A">
      <w:pPr>
        <w:numPr>
          <w:ilvl w:val="0"/>
          <w:numId w:val="38"/>
        </w:numPr>
        <w:spacing w:after="0" w:line="240" w:lineRule="auto"/>
        <w:jc w:val="both"/>
        <w:rPr>
          <w:rFonts w:ascii="Times New Roman" w:eastAsia="Times New Roman" w:hAnsi="Times New Roman" w:cs="Times New Roman"/>
          <w:b/>
          <w:bCs/>
          <w:sz w:val="24"/>
          <w:szCs w:val="24"/>
          <w:lang w:eastAsia="ru-RU"/>
        </w:rPr>
      </w:pPr>
      <w:r w:rsidRPr="001717A4">
        <w:rPr>
          <w:rFonts w:ascii="Times New Roman" w:eastAsia="Times New Roman" w:hAnsi="Times New Roman" w:cs="Times New Roman"/>
          <w:color w:val="000000"/>
          <w:sz w:val="24"/>
          <w:szCs w:val="24"/>
          <w:lang w:eastAsia="ru-RU"/>
        </w:rPr>
        <w:t>развитие жизненных компетенций, необходимых в учебной и внеурочной деятельности, способствующих социальной адаптации.</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С учётом психофизических особенностей обучающихся </w:t>
      </w:r>
      <w:r w:rsidRPr="001717A4">
        <w:rPr>
          <w:rFonts w:ascii="Times New Roman" w:eastAsia="Times New Roman" w:hAnsi="Times New Roman" w:cs="Times New Roman"/>
          <w:b/>
          <w:bCs/>
          <w:color w:val="000000"/>
          <w:sz w:val="24"/>
          <w:szCs w:val="24"/>
          <w:lang w:eastAsia="ru-RU"/>
        </w:rPr>
        <w:t xml:space="preserve">личностные результаты </w:t>
      </w:r>
      <w:r w:rsidRPr="001717A4">
        <w:rPr>
          <w:rFonts w:ascii="Times New Roman" w:eastAsia="Times New Roman" w:hAnsi="Times New Roman" w:cs="Times New Roman"/>
          <w:color w:val="000000"/>
          <w:sz w:val="24"/>
          <w:szCs w:val="24"/>
          <w:lang w:eastAsia="ru-RU"/>
        </w:rPr>
        <w:t xml:space="preserve">включают: </w:t>
      </w:r>
    </w:p>
    <w:p w:rsidR="001717A4" w:rsidRPr="001717A4" w:rsidRDefault="001717A4" w:rsidP="000A399A">
      <w:pPr>
        <w:numPr>
          <w:ilvl w:val="0"/>
          <w:numId w:val="39"/>
        </w:numPr>
        <w:tabs>
          <w:tab w:val="num"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w:t>
      </w:r>
    </w:p>
    <w:p w:rsidR="001717A4" w:rsidRPr="001717A4" w:rsidRDefault="001717A4" w:rsidP="000A399A">
      <w:pPr>
        <w:numPr>
          <w:ilvl w:val="0"/>
          <w:numId w:val="39"/>
        </w:numPr>
        <w:tabs>
          <w:tab w:val="num"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lastRenderedPageBreak/>
        <w:t xml:space="preserve">овладение способами регуляции своего эмоционального состояния. </w:t>
      </w:r>
    </w:p>
    <w:p w:rsidR="001717A4" w:rsidRPr="001717A4" w:rsidRDefault="001717A4" w:rsidP="001717A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717A4">
        <w:rPr>
          <w:rFonts w:ascii="Times New Roman" w:eastAsia="Times New Roman" w:hAnsi="Times New Roman" w:cs="Times New Roman"/>
          <w:b/>
          <w:sz w:val="24"/>
          <w:szCs w:val="24"/>
          <w:lang w:eastAsia="ru-RU"/>
        </w:rPr>
        <w:t>Оценка личностных результатов</w:t>
      </w:r>
      <w:r w:rsidRPr="001717A4">
        <w:rPr>
          <w:rFonts w:ascii="Times New Roman" w:eastAsia="Times New Roman" w:hAnsi="Times New Roman" w:cs="Times New Roman"/>
          <w:sz w:val="24"/>
          <w:szCs w:val="24"/>
          <w:lang w:eastAsia="ru-RU"/>
        </w:rPr>
        <w:t xml:space="preserve"> предполагает, прежде всего, </w:t>
      </w:r>
      <w:r w:rsidRPr="001717A4">
        <w:rPr>
          <w:rFonts w:ascii="Times New Roman" w:eastAsia="Times New Roman" w:hAnsi="Times New Roman" w:cs="Times New Roman"/>
          <w:b/>
          <w:sz w:val="24"/>
          <w:szCs w:val="24"/>
          <w:lang w:eastAsia="ru-RU"/>
        </w:rPr>
        <w:t>оценку продвижения ребенка в овладении социальными (жизненными) компетенциями,</w:t>
      </w:r>
      <w:r w:rsidRPr="001717A4">
        <w:rPr>
          <w:rFonts w:ascii="Times New Roman" w:eastAsia="Times New Roman" w:hAnsi="Times New Roman" w:cs="Times New Roman"/>
          <w:sz w:val="24"/>
          <w:szCs w:val="24"/>
          <w:lang w:eastAsia="ru-RU"/>
        </w:rPr>
        <w:t xml:space="preserve"> которые, в конечном итоге, составляют основу этих результатов.</w:t>
      </w:r>
    </w:p>
    <w:p w:rsidR="001717A4" w:rsidRPr="001717A4" w:rsidRDefault="001717A4" w:rsidP="001717A4">
      <w:pPr>
        <w:spacing w:after="0" w:line="240" w:lineRule="auto"/>
        <w:jc w:val="center"/>
        <w:rPr>
          <w:rFonts w:ascii="Times New Roman" w:eastAsia="Times New Roman" w:hAnsi="Times New Roman" w:cs="Times New Roman"/>
          <w:b/>
          <w:bCs/>
          <w:sz w:val="24"/>
          <w:szCs w:val="24"/>
          <w:lang w:eastAsia="ru-RU"/>
        </w:rPr>
      </w:pPr>
      <w:r w:rsidRPr="001717A4">
        <w:rPr>
          <w:rFonts w:ascii="Times New Roman" w:eastAsia="Times New Roman" w:hAnsi="Times New Roman" w:cs="Times New Roman"/>
          <w:b/>
          <w:bCs/>
          <w:sz w:val="24"/>
          <w:szCs w:val="24"/>
          <w:lang w:eastAsia="ru-RU"/>
        </w:rPr>
        <w:t>БАЗОВЫЕ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7008"/>
      </w:tblGrid>
      <w:tr w:rsidR="001717A4" w:rsidRPr="001717A4" w:rsidTr="00204823">
        <w:trPr>
          <w:trHeight w:val="159"/>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b/>
                <w:bCs/>
                <w:color w:val="000000"/>
                <w:sz w:val="24"/>
                <w:szCs w:val="24"/>
                <w:lang w:eastAsia="ru-RU"/>
              </w:rPr>
              <w:t>Группа БУД</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b/>
                <w:bCs/>
                <w:color w:val="000000"/>
                <w:sz w:val="24"/>
                <w:szCs w:val="24"/>
                <w:lang w:eastAsia="ru-RU"/>
              </w:rPr>
              <w:t>Учебные действия и умения</w:t>
            </w:r>
          </w:p>
        </w:tc>
      </w:tr>
      <w:tr w:rsidR="001717A4" w:rsidRPr="001717A4" w:rsidTr="00204823">
        <w:trPr>
          <w:trHeight w:val="1192"/>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Личностные учебные</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проявление самостоятельности в выполнении простых учебных заданий;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положительное отношение к окружающей действительности;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проявление элементов личной ответственности при поведении в новом социальном окружении (классе, школе);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-положительное отношение к окружающей действительности, готовность к организации взаимодействия с ней;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-включение в общеполезную социальную деятельность.</w:t>
            </w:r>
          </w:p>
        </w:tc>
      </w:tr>
      <w:tr w:rsidR="001717A4" w:rsidRPr="001717A4" w:rsidTr="00204823">
        <w:trPr>
          <w:trHeight w:val="1193"/>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Коммуникативные учебные 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-вступать в контакт и работать в коллективе (учитель-ученик, ученик-ученик, ученик-класс, учитель-класс);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-вступать в контакт и поддерживать коммуникацию в разных ситуациях социального взаимодействия (учебных, трудовых, бытовых и др.);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-использовать принятые ритуалы социального взаимодействия с одноклассниками и учителем;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-обращаться за помощью и принимать помощь;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-сотрудничать со взрослыми и сверстниками в разных социальных ситуациях;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-доброжелательно относиться, конструктивно взаимодействовать с людьми;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-использовать доступные источники и средства получения информации для решения коммуникативных и познавательных задач.</w:t>
            </w:r>
          </w:p>
        </w:tc>
      </w:tr>
      <w:tr w:rsidR="001717A4" w:rsidRPr="001717A4" w:rsidTr="00204823">
        <w:trPr>
          <w:trHeight w:val="777"/>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Регулятивные учебные</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xml:space="preserve">- адекватно соблюдать ритуалы школьного поведения (поднимать руку, вставать и выходить из-за парты и т.д.); </w:t>
            </w:r>
          </w:p>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 активно участвовать в специально организованной деятельности (игровой, творческой, учебной).</w:t>
            </w:r>
          </w:p>
        </w:tc>
      </w:tr>
      <w:tr w:rsidR="001717A4" w:rsidRPr="001717A4" w:rsidTr="00204823">
        <w:trPr>
          <w:trHeight w:val="365"/>
        </w:trPr>
        <w:tc>
          <w:tcPr>
            <w:tcW w:w="1261"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717A4">
              <w:rPr>
                <w:rFonts w:ascii="Times New Roman" w:eastAsia="Times New Roman" w:hAnsi="Times New Roman" w:cs="Times New Roman"/>
                <w:b/>
                <w:color w:val="000000"/>
                <w:sz w:val="24"/>
                <w:szCs w:val="24"/>
                <w:lang w:eastAsia="ru-RU"/>
              </w:rPr>
              <w:t>Познавательные учебные действия</w:t>
            </w:r>
          </w:p>
        </w:tc>
        <w:tc>
          <w:tcPr>
            <w:tcW w:w="3739" w:type="pct"/>
          </w:tcPr>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17A4">
              <w:rPr>
                <w:rFonts w:ascii="Times New Roman" w:eastAsia="Times New Roman" w:hAnsi="Times New Roman" w:cs="Times New Roman"/>
                <w:color w:val="000000"/>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tc>
      </w:tr>
    </w:tbl>
    <w:p w:rsidR="001717A4" w:rsidRPr="001717A4" w:rsidRDefault="001717A4" w:rsidP="001717A4">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717A4" w:rsidRPr="001717A4" w:rsidRDefault="001717A4" w:rsidP="00EB634F">
      <w:pPr>
        <w:widowControl w:val="0"/>
        <w:overflowPunct w:val="0"/>
        <w:spacing w:after="0" w:line="240" w:lineRule="auto"/>
        <w:jc w:val="center"/>
        <w:rPr>
          <w:rFonts w:ascii="Times New Roman" w:eastAsia="Times New Roman" w:hAnsi="Times New Roman" w:cs="Times New Roman"/>
          <w:sz w:val="24"/>
          <w:szCs w:val="24"/>
          <w:lang w:eastAsia="ru-RU"/>
        </w:rPr>
      </w:pPr>
      <w:r w:rsidRPr="001717A4">
        <w:rPr>
          <w:rFonts w:ascii="Times New Roman" w:eastAsia="Times New Roman" w:hAnsi="Times New Roman" w:cs="Times New Roman"/>
          <w:b/>
          <w:bCs/>
          <w:sz w:val="24"/>
          <w:szCs w:val="24"/>
          <w:lang w:eastAsia="ru-RU"/>
        </w:rPr>
        <w:t>Планируемые результаты внеурочной деятельности</w:t>
      </w:r>
    </w:p>
    <w:p w:rsidR="001717A4" w:rsidRPr="001717A4" w:rsidRDefault="001717A4" w:rsidP="001717A4">
      <w:pPr>
        <w:overflowPunct w:val="0"/>
        <w:spacing w:after="0" w:line="240" w:lineRule="auto"/>
        <w:ind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В результате реализации программы внеурочной деятельности обеспечиваются достижения обучающимися следующие результаты:</w:t>
      </w:r>
    </w:p>
    <w:p w:rsidR="001717A4" w:rsidRPr="001717A4" w:rsidRDefault="001717A4" w:rsidP="000A399A">
      <w:pPr>
        <w:widowControl w:val="0"/>
        <w:numPr>
          <w:ilvl w:val="0"/>
          <w:numId w:val="40"/>
        </w:numPr>
        <w:tabs>
          <w:tab w:val="left" w:pos="1080"/>
        </w:tabs>
        <w:overflowPunct w:val="0"/>
        <w:autoSpaceDE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воспитательные — духовно-нравственные приобретения, которые обучающийся получил вследствие участия в той или иной деятельности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1717A4" w:rsidRPr="001717A4" w:rsidRDefault="001717A4" w:rsidP="000A399A">
      <w:pPr>
        <w:widowControl w:val="0"/>
        <w:numPr>
          <w:ilvl w:val="0"/>
          <w:numId w:val="40"/>
        </w:numPr>
        <w:tabs>
          <w:tab w:val="left" w:pos="1080"/>
        </w:tabs>
        <w:overflowPunct w:val="0"/>
        <w:autoSpaceDE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1717A4" w:rsidRPr="00EB634F" w:rsidRDefault="001717A4" w:rsidP="00EB634F">
      <w:pPr>
        <w:overflowPunct w:val="0"/>
        <w:spacing w:after="0" w:line="240" w:lineRule="auto"/>
        <w:ind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По каждому из направлений внеурочной деятельности обучающихся могут быть достигнуты определенные воспитательные результаты.</w:t>
      </w:r>
    </w:p>
    <w:p w:rsidR="001717A4" w:rsidRDefault="001717A4" w:rsidP="001717A4">
      <w:pPr>
        <w:spacing w:after="0" w:line="240" w:lineRule="auto"/>
        <w:ind w:firstLine="709"/>
        <w:jc w:val="both"/>
        <w:rPr>
          <w:rFonts w:ascii="Times New Roman" w:eastAsia="Times New Roman" w:hAnsi="Times New Roman" w:cs="Times New Roman"/>
          <w:b/>
          <w:sz w:val="24"/>
          <w:szCs w:val="24"/>
          <w:lang w:eastAsia="ru-RU"/>
        </w:rPr>
      </w:pPr>
    </w:p>
    <w:p w:rsidR="001717A4" w:rsidRPr="001717A4" w:rsidRDefault="001717A4" w:rsidP="00EB634F">
      <w:pPr>
        <w:spacing w:after="0" w:line="240" w:lineRule="auto"/>
        <w:ind w:firstLine="709"/>
        <w:jc w:val="center"/>
        <w:rPr>
          <w:rFonts w:ascii="Times New Roman" w:eastAsia="Times New Roman" w:hAnsi="Times New Roman" w:cs="Times New Roman"/>
          <w:sz w:val="24"/>
          <w:szCs w:val="24"/>
          <w:lang w:eastAsia="ru-RU"/>
        </w:rPr>
      </w:pPr>
      <w:r w:rsidRPr="001717A4">
        <w:rPr>
          <w:rFonts w:ascii="Times New Roman" w:eastAsia="Times New Roman" w:hAnsi="Times New Roman" w:cs="Times New Roman"/>
          <w:b/>
          <w:sz w:val="24"/>
          <w:szCs w:val="24"/>
          <w:lang w:eastAsia="ru-RU"/>
        </w:rPr>
        <w:t>Основные личностные результаты внеурочной деятельности:</w:t>
      </w:r>
    </w:p>
    <w:p w:rsidR="001717A4" w:rsidRPr="001717A4" w:rsidRDefault="001717A4" w:rsidP="000A399A">
      <w:pPr>
        <w:numPr>
          <w:ilvl w:val="0"/>
          <w:numId w:val="41"/>
        </w:numPr>
        <w:tabs>
          <w:tab w:val="num" w:pos="1080"/>
        </w:tabs>
        <w:overflowPunct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lastRenderedPageBreak/>
        <w:t xml:space="preserve">ценностное отношение и любовь к близким, к школе, своему городу, народу, России; </w:t>
      </w:r>
    </w:p>
    <w:p w:rsidR="001717A4" w:rsidRPr="001717A4" w:rsidRDefault="001717A4" w:rsidP="000A399A">
      <w:pPr>
        <w:numPr>
          <w:ilvl w:val="0"/>
          <w:numId w:val="41"/>
        </w:numPr>
        <w:tabs>
          <w:tab w:val="num" w:pos="1080"/>
        </w:tabs>
        <w:overflowPunct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ценностное отношение к труду и творчеству, человеку труда, трудовым достижениям России и человечества, трудолюбие; </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осознание себя как члена общества, гражданина Российской Федерации, жителя конкретного региона;</w:t>
      </w:r>
    </w:p>
    <w:p w:rsidR="001717A4" w:rsidRPr="001717A4" w:rsidRDefault="001717A4" w:rsidP="000A399A">
      <w:pPr>
        <w:numPr>
          <w:ilvl w:val="0"/>
          <w:numId w:val="41"/>
        </w:numPr>
        <w:tabs>
          <w:tab w:val="num" w:pos="1080"/>
        </w:tabs>
        <w:overflowPunct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элементарные представления об эстетических и художественных ценностях отечественной культуры. </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эмоционально-ценностное отношение к окружающей среде, необходимости ее охраны;</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уважение к истории, культуре, национальным особенностям, традициям и образу жизни других народов;</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готовность следовать этическим нормам поведения в повседневной жизни и образовательной деятельности;</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понимание красоты в искусстве, в окружающей действительности; </w:t>
      </w:r>
    </w:p>
    <w:p w:rsidR="001717A4" w:rsidRPr="001717A4" w:rsidRDefault="001717A4" w:rsidP="000A399A">
      <w:pPr>
        <w:numPr>
          <w:ilvl w:val="0"/>
          <w:numId w:val="41"/>
        </w:numPr>
        <w:tabs>
          <w:tab w:val="num" w:pos="1080"/>
        </w:tabs>
        <w:overflowPunct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потребности и начальные умения выражать себя в различных доступных и наиболее привлекательных   видах </w:t>
      </w:r>
      <w:r w:rsidRPr="001717A4">
        <w:rPr>
          <w:rFonts w:ascii="Times New Roman" w:eastAsia="Times New Roman" w:hAnsi="Times New Roman" w:cs="Times New Roman"/>
          <w:bCs/>
          <w:sz w:val="24"/>
          <w:szCs w:val="24"/>
          <w:lang w:eastAsia="ru-RU"/>
        </w:rPr>
        <w:t>практической, художественно-эстетической, спортивно-физкультурной деятельности</w:t>
      </w:r>
      <w:r w:rsidRPr="001717A4">
        <w:rPr>
          <w:rFonts w:ascii="Times New Roman" w:eastAsia="Times New Roman" w:hAnsi="Times New Roman" w:cs="Times New Roman"/>
          <w:sz w:val="24"/>
          <w:szCs w:val="24"/>
          <w:lang w:eastAsia="ru-RU"/>
        </w:rPr>
        <w:t xml:space="preserve">; </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bCs/>
          <w:sz w:val="24"/>
          <w:szCs w:val="24"/>
          <w:lang w:eastAsia="ru-RU"/>
        </w:rPr>
        <w:t>развитие представлений об окружающем мире в совокупности его природных и социальных компонентов;</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bCs/>
          <w:sz w:val="24"/>
          <w:szCs w:val="24"/>
          <w:lang w:eastAsia="ru-RU"/>
        </w:rPr>
        <w:t xml:space="preserve">расширение круга общения, </w:t>
      </w:r>
      <w:r w:rsidRPr="001717A4">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717A4">
        <w:rPr>
          <w:rFonts w:ascii="Times New Roman" w:eastAsia="Times New Roman" w:hAnsi="Times New Roman" w:cs="Times New Roman"/>
          <w:bCs/>
          <w:sz w:val="24"/>
          <w:szCs w:val="24"/>
          <w:lang w:eastAsia="ru-RU"/>
        </w:rPr>
        <w:t>;</w:t>
      </w:r>
      <w:r w:rsidRPr="001717A4">
        <w:rPr>
          <w:rFonts w:ascii="Times New Roman" w:eastAsia="Times New Roman" w:hAnsi="Times New Roman" w:cs="Times New Roman"/>
          <w:sz w:val="24"/>
          <w:szCs w:val="24"/>
          <w:lang w:eastAsia="ru-RU"/>
        </w:rPr>
        <w:t xml:space="preserve"> </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принятие и освоение различных социальных ролей, умение взаимодействовать с людьми, работать в коллективе; </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717A4" w:rsidRPr="001717A4" w:rsidRDefault="001717A4" w:rsidP="000A399A">
      <w:pPr>
        <w:numPr>
          <w:ilvl w:val="0"/>
          <w:numId w:val="41"/>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717A4" w:rsidRPr="001717A4" w:rsidRDefault="001717A4" w:rsidP="000A399A">
      <w:pPr>
        <w:numPr>
          <w:ilvl w:val="0"/>
          <w:numId w:val="41"/>
        </w:numPr>
        <w:tabs>
          <w:tab w:val="num" w:pos="1080"/>
        </w:tabs>
        <w:overflowPunct w:val="0"/>
        <w:spacing w:after="0" w:line="240" w:lineRule="auto"/>
        <w:ind w:left="0" w:firstLine="709"/>
        <w:jc w:val="both"/>
        <w:rPr>
          <w:rFonts w:ascii="Times New Roman" w:eastAsia="Times New Roman" w:hAnsi="Times New Roman" w:cs="Times New Roman"/>
          <w:sz w:val="24"/>
          <w:szCs w:val="24"/>
          <w:lang w:eastAsia="ru-RU"/>
        </w:rPr>
      </w:pPr>
      <w:r w:rsidRPr="001717A4">
        <w:rPr>
          <w:rFonts w:ascii="Times New Roman" w:eastAsia="Times New Roman" w:hAnsi="Times New Roman" w:cs="Times New Roman"/>
          <w:sz w:val="24"/>
          <w:szCs w:val="24"/>
          <w:lang w:eastAsia="ru-RU"/>
        </w:rPr>
        <w:t xml:space="preserve">мотивация к самореализации в социальном творчестве, познавательной и практической, общественно полезной деятельности. </w:t>
      </w:r>
    </w:p>
    <w:p w:rsidR="006038EF" w:rsidRPr="006038EF" w:rsidRDefault="006038EF" w:rsidP="006038EF">
      <w:pPr>
        <w:pStyle w:val="ad"/>
        <w:spacing w:before="10"/>
        <w:jc w:val="both"/>
        <w:rPr>
          <w:rFonts w:ascii="Times New Roman" w:hAnsi="Times New Roman"/>
          <w:b/>
          <w:sz w:val="24"/>
          <w:szCs w:val="24"/>
        </w:rPr>
      </w:pPr>
    </w:p>
    <w:p w:rsidR="006038EF" w:rsidRPr="006038EF" w:rsidRDefault="006038EF" w:rsidP="001717A4">
      <w:pPr>
        <w:pStyle w:val="3"/>
        <w:spacing w:before="5"/>
        <w:ind w:right="272" w:firstLine="418"/>
        <w:jc w:val="both"/>
        <w:rPr>
          <w:rFonts w:cs="Times New Roman"/>
          <w:b w:val="0"/>
          <w:sz w:val="24"/>
          <w:szCs w:val="24"/>
        </w:rPr>
      </w:pPr>
      <w:r w:rsidRPr="006038EF">
        <w:rPr>
          <w:rFonts w:cs="Times New Roman"/>
          <w:b w:val="0"/>
          <w:sz w:val="24"/>
          <w:szCs w:val="24"/>
        </w:rPr>
        <w:t>Образовательные результаты внеурочной деятельности могут быть трёх уровней:</w:t>
      </w:r>
    </w:p>
    <w:p w:rsidR="006038EF" w:rsidRPr="006038EF" w:rsidRDefault="006038EF" w:rsidP="006038EF">
      <w:pPr>
        <w:pStyle w:val="ad"/>
        <w:ind w:left="118" w:right="250" w:firstLine="300"/>
        <w:jc w:val="both"/>
        <w:rPr>
          <w:rFonts w:ascii="Times New Roman" w:hAnsi="Times New Roman"/>
          <w:sz w:val="24"/>
          <w:szCs w:val="24"/>
        </w:rPr>
      </w:pPr>
      <w:r w:rsidRPr="006038EF">
        <w:rPr>
          <w:rFonts w:ascii="Times New Roman" w:hAnsi="Times New Roman"/>
          <w:i/>
          <w:sz w:val="24"/>
          <w:szCs w:val="24"/>
        </w:rPr>
        <w:t xml:space="preserve">Первый уровень результатов </w:t>
      </w:r>
      <w:r w:rsidRPr="006038EF">
        <w:rPr>
          <w:rFonts w:ascii="Times New Roman" w:hAnsi="Times New Roman"/>
          <w:sz w:val="24"/>
          <w:szCs w:val="24"/>
        </w:rPr>
        <w:t xml:space="preserve">– приобретение </w:t>
      </w:r>
      <w:r w:rsidRPr="006038EF">
        <w:rPr>
          <w:rFonts w:ascii="Times New Roman" w:hAnsi="Times New Roman"/>
          <w:spacing w:val="-4"/>
          <w:sz w:val="24"/>
          <w:szCs w:val="24"/>
        </w:rPr>
        <w:t xml:space="preserve">школьником </w:t>
      </w:r>
      <w:r w:rsidRPr="006038EF">
        <w:rPr>
          <w:rFonts w:ascii="Times New Roman" w:hAnsi="Times New Roman"/>
          <w:sz w:val="24"/>
          <w:szCs w:val="24"/>
        </w:rPr>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6038EF">
        <w:rPr>
          <w:rFonts w:ascii="Times New Roman" w:hAnsi="Times New Roman"/>
          <w:spacing w:val="-4"/>
          <w:sz w:val="24"/>
          <w:szCs w:val="24"/>
        </w:rPr>
        <w:t xml:space="preserve">т.п.), </w:t>
      </w:r>
      <w:r w:rsidRPr="006038EF">
        <w:rPr>
          <w:rFonts w:ascii="Times New Roman" w:hAnsi="Times New Roman"/>
          <w:sz w:val="24"/>
          <w:szCs w:val="24"/>
        </w:rPr>
        <w:t xml:space="preserve">понимания социальной реальности и повседневной жизни. Для достижения данного уровня </w:t>
      </w:r>
      <w:r w:rsidRPr="006038EF">
        <w:rPr>
          <w:rFonts w:ascii="Times New Roman" w:hAnsi="Times New Roman"/>
          <w:spacing w:val="-3"/>
          <w:sz w:val="24"/>
          <w:szCs w:val="24"/>
        </w:rPr>
        <w:t xml:space="preserve">результатов </w:t>
      </w:r>
      <w:r w:rsidRPr="006038EF">
        <w:rPr>
          <w:rFonts w:ascii="Times New Roman" w:hAnsi="Times New Roman"/>
          <w:sz w:val="24"/>
          <w:szCs w:val="24"/>
        </w:rPr>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6038EF" w:rsidRPr="006038EF" w:rsidRDefault="006038EF" w:rsidP="006038EF">
      <w:pPr>
        <w:pStyle w:val="ad"/>
        <w:ind w:left="118" w:right="246" w:firstLine="240"/>
        <w:jc w:val="both"/>
        <w:rPr>
          <w:rFonts w:ascii="Times New Roman" w:hAnsi="Times New Roman"/>
          <w:sz w:val="24"/>
          <w:szCs w:val="24"/>
        </w:rPr>
      </w:pPr>
      <w:r w:rsidRPr="006038EF">
        <w:rPr>
          <w:rFonts w:ascii="Times New Roman" w:hAnsi="Times New Roman"/>
          <w:i/>
          <w:sz w:val="24"/>
          <w:szCs w:val="24"/>
        </w:rPr>
        <w:t xml:space="preserve">Второй уровень результатов </w:t>
      </w:r>
      <w:r w:rsidRPr="006038EF">
        <w:rPr>
          <w:rFonts w:ascii="Times New Roman" w:hAnsi="Times New Roman"/>
          <w:sz w:val="24"/>
          <w:szCs w:val="24"/>
        </w:rPr>
        <w:t xml:space="preserve">– формирование позитивных отношений </w:t>
      </w:r>
      <w:r w:rsidRPr="006038EF">
        <w:rPr>
          <w:rFonts w:ascii="Times New Roman" w:hAnsi="Times New Roman"/>
          <w:spacing w:val="-3"/>
          <w:sz w:val="24"/>
          <w:szCs w:val="24"/>
        </w:rPr>
        <w:t xml:space="preserve">школьника </w:t>
      </w:r>
      <w:r w:rsidRPr="006038EF">
        <w:rPr>
          <w:rFonts w:ascii="Times New Roman" w:hAnsi="Times New Roman"/>
          <w:sz w:val="24"/>
          <w:szCs w:val="24"/>
        </w:rPr>
        <w:t xml:space="preserve">к базовым ценностям общества (человек, семья, Отечество, природа, мир, знания, </w:t>
      </w:r>
      <w:r w:rsidRPr="006038EF">
        <w:rPr>
          <w:rFonts w:ascii="Times New Roman" w:hAnsi="Times New Roman"/>
          <w:spacing w:val="-5"/>
          <w:sz w:val="24"/>
          <w:szCs w:val="24"/>
        </w:rPr>
        <w:lastRenderedPageBreak/>
        <w:t xml:space="preserve">труд,  </w:t>
      </w:r>
      <w:r w:rsidRPr="006038EF">
        <w:rPr>
          <w:rFonts w:ascii="Times New Roman" w:hAnsi="Times New Roman"/>
          <w:spacing w:val="-3"/>
          <w:sz w:val="24"/>
          <w:szCs w:val="24"/>
        </w:rPr>
        <w:t xml:space="preserve">культура), </w:t>
      </w:r>
      <w:r w:rsidRPr="006038EF">
        <w:rPr>
          <w:rFonts w:ascii="Times New Roman" w:hAnsi="Times New Roman"/>
          <w:sz w:val="24"/>
          <w:szCs w:val="24"/>
        </w:rPr>
        <w:t xml:space="preserve">ценностного отношения к социальной реальности в целом. Для достижения данного уровня </w:t>
      </w:r>
      <w:r w:rsidRPr="006038EF">
        <w:rPr>
          <w:rFonts w:ascii="Times New Roman" w:hAnsi="Times New Roman"/>
          <w:spacing w:val="-4"/>
          <w:sz w:val="24"/>
          <w:szCs w:val="24"/>
        </w:rPr>
        <w:t xml:space="preserve">результатов </w:t>
      </w:r>
      <w:r w:rsidRPr="006038EF">
        <w:rPr>
          <w:rFonts w:ascii="Times New Roman" w:hAnsi="Times New Roman"/>
          <w:sz w:val="24"/>
          <w:szCs w:val="24"/>
        </w:rPr>
        <w:t xml:space="preserve">особое значение имеет равноправное взаимодействие </w:t>
      </w:r>
      <w:r w:rsidRPr="006038EF">
        <w:rPr>
          <w:rFonts w:ascii="Times New Roman" w:hAnsi="Times New Roman"/>
          <w:spacing w:val="-3"/>
          <w:sz w:val="24"/>
          <w:szCs w:val="24"/>
        </w:rPr>
        <w:t xml:space="preserve">школьника </w:t>
      </w:r>
      <w:r w:rsidRPr="006038EF">
        <w:rPr>
          <w:rFonts w:ascii="Times New Roman" w:hAnsi="Times New Roman"/>
          <w:sz w:val="24"/>
          <w:szCs w:val="24"/>
        </w:rPr>
        <w:t xml:space="preserve">с другими </w:t>
      </w:r>
      <w:r w:rsidRPr="006038EF">
        <w:rPr>
          <w:rFonts w:ascii="Times New Roman" w:hAnsi="Times New Roman"/>
          <w:spacing w:val="-3"/>
          <w:sz w:val="24"/>
          <w:szCs w:val="24"/>
        </w:rPr>
        <w:t xml:space="preserve">школьниками </w:t>
      </w:r>
      <w:r w:rsidRPr="006038EF">
        <w:rPr>
          <w:rFonts w:ascii="Times New Roman" w:hAnsi="Times New Roman"/>
          <w:sz w:val="24"/>
          <w:szCs w:val="24"/>
        </w:rPr>
        <w:t xml:space="preserve">на уровне класса, </w:t>
      </w:r>
      <w:r w:rsidRPr="006038EF">
        <w:rPr>
          <w:rFonts w:ascii="Times New Roman" w:hAnsi="Times New Roman"/>
          <w:spacing w:val="-3"/>
          <w:sz w:val="24"/>
          <w:szCs w:val="24"/>
        </w:rPr>
        <w:t xml:space="preserve">школы, </w:t>
      </w:r>
      <w:r w:rsidRPr="006038EF">
        <w:rPr>
          <w:rFonts w:ascii="Times New Roman" w:hAnsi="Times New Roman"/>
          <w:sz w:val="24"/>
          <w:szCs w:val="24"/>
        </w:rPr>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w:t>
      </w:r>
      <w:r w:rsidRPr="006038EF">
        <w:rPr>
          <w:rFonts w:ascii="Times New Roman" w:hAnsi="Times New Roman"/>
          <w:spacing w:val="-3"/>
          <w:sz w:val="24"/>
          <w:szCs w:val="24"/>
        </w:rPr>
        <w:t xml:space="preserve">начинает </w:t>
      </w:r>
      <w:r w:rsidRPr="006038EF">
        <w:rPr>
          <w:rFonts w:ascii="Times New Roman" w:hAnsi="Times New Roman"/>
          <w:sz w:val="24"/>
          <w:szCs w:val="24"/>
        </w:rPr>
        <w:t>их ценить (или отвергает).</w:t>
      </w:r>
    </w:p>
    <w:p w:rsidR="006038EF" w:rsidRPr="006038EF" w:rsidRDefault="006038EF" w:rsidP="006038EF">
      <w:pPr>
        <w:pStyle w:val="ad"/>
        <w:ind w:left="118" w:right="247" w:firstLine="240"/>
        <w:jc w:val="both"/>
        <w:rPr>
          <w:rFonts w:ascii="Times New Roman" w:hAnsi="Times New Roman"/>
          <w:sz w:val="24"/>
          <w:szCs w:val="24"/>
        </w:rPr>
      </w:pPr>
      <w:r w:rsidRPr="006038EF">
        <w:rPr>
          <w:rFonts w:ascii="Times New Roman" w:hAnsi="Times New Roman"/>
          <w:i/>
          <w:sz w:val="24"/>
          <w:szCs w:val="24"/>
        </w:rPr>
        <w:t xml:space="preserve">Третий уровень результатов </w:t>
      </w:r>
      <w:r w:rsidRPr="006038EF">
        <w:rPr>
          <w:rFonts w:ascii="Times New Roman" w:hAnsi="Times New Roman"/>
          <w:sz w:val="24"/>
          <w:szCs w:val="24"/>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6038EF" w:rsidRPr="006038EF" w:rsidRDefault="006038EF" w:rsidP="006038EF">
      <w:pPr>
        <w:pStyle w:val="ad"/>
        <w:ind w:left="118" w:right="247" w:firstLine="360"/>
        <w:jc w:val="both"/>
        <w:rPr>
          <w:rFonts w:ascii="Times New Roman" w:hAnsi="Times New Roman"/>
          <w:sz w:val="24"/>
          <w:szCs w:val="24"/>
        </w:rPr>
      </w:pPr>
      <w:r w:rsidRPr="006038EF">
        <w:rPr>
          <w:rFonts w:ascii="Times New Roman" w:hAnsi="Times New Roman"/>
          <w:sz w:val="24"/>
          <w:szCs w:val="24"/>
        </w:rPr>
        <w:t>Внеурочная деятельность школы во многом зависит от имеющихся кадровых и материальных возможностей.</w:t>
      </w:r>
    </w:p>
    <w:p w:rsidR="006038EF" w:rsidRPr="006038EF" w:rsidRDefault="006038EF" w:rsidP="006038EF">
      <w:pPr>
        <w:pStyle w:val="ad"/>
        <w:ind w:left="118"/>
        <w:jc w:val="both"/>
        <w:rPr>
          <w:rFonts w:ascii="Times New Roman" w:hAnsi="Times New Roman"/>
          <w:sz w:val="24"/>
          <w:szCs w:val="24"/>
        </w:rPr>
      </w:pPr>
      <w:r w:rsidRPr="006038EF">
        <w:rPr>
          <w:rFonts w:ascii="Times New Roman" w:hAnsi="Times New Roman"/>
          <w:sz w:val="24"/>
          <w:szCs w:val="24"/>
        </w:rPr>
        <w:t xml:space="preserve">   Запись обучающихся по выбору занятий осуществляется с учетом письменного заявления  родителей (законных представителей) и детей.</w:t>
      </w:r>
    </w:p>
    <w:p w:rsidR="00BB712E" w:rsidRPr="00D038FF" w:rsidRDefault="006038EF" w:rsidP="000D21DB">
      <w:pPr>
        <w:pStyle w:val="ad"/>
        <w:ind w:left="118" w:right="256" w:firstLine="480"/>
        <w:jc w:val="both"/>
        <w:rPr>
          <w:rFonts w:ascii="Times New Roman" w:hAnsi="Times New Roman"/>
          <w:sz w:val="28"/>
          <w:szCs w:val="28"/>
        </w:rPr>
      </w:pPr>
      <w:r w:rsidRPr="006038EF">
        <w:rPr>
          <w:rFonts w:ascii="Times New Roman" w:hAnsi="Times New Roman"/>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14" w:name="_Toc413974313"/>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D038FF" w:rsidRDefault="00D038FF"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p>
    <w:p w:rsidR="006642AC" w:rsidRPr="00D038FF" w:rsidRDefault="00AA129E"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r w:rsidRPr="00D038FF">
        <w:rPr>
          <w:rFonts w:ascii="Times New Roman" w:hAnsi="Times New Roman" w:cs="Times New Roman"/>
          <w:b/>
          <w:color w:val="auto"/>
          <w:sz w:val="28"/>
          <w:szCs w:val="28"/>
        </w:rPr>
        <w:lastRenderedPageBreak/>
        <w:t>3. Организационный раздел</w:t>
      </w:r>
      <w:bookmarkEnd w:id="14"/>
    </w:p>
    <w:p w:rsidR="004431DF" w:rsidRPr="000D21DB" w:rsidRDefault="00D038FF" w:rsidP="00D038FF">
      <w:pPr>
        <w:autoSpaceDE w:val="0"/>
        <w:autoSpaceDN w:val="0"/>
        <w:adjustRightInd w:val="0"/>
        <w:spacing w:after="0" w:line="360" w:lineRule="auto"/>
        <w:jc w:val="center"/>
        <w:outlineLvl w:val="2"/>
        <w:rPr>
          <w:rFonts w:ascii="Times New Roman" w:hAnsi="Times New Roman" w:cs="Times New Roman"/>
          <w:b/>
          <w:color w:val="auto"/>
          <w:sz w:val="24"/>
          <w:szCs w:val="24"/>
        </w:rPr>
      </w:pPr>
      <w:bookmarkStart w:id="15" w:name="_Toc413974314"/>
      <w:r>
        <w:rPr>
          <w:rFonts w:ascii="Times New Roman" w:hAnsi="Times New Roman" w:cs="Times New Roman"/>
          <w:b/>
          <w:color w:val="auto"/>
          <w:sz w:val="24"/>
          <w:szCs w:val="24"/>
        </w:rPr>
        <w:t>3.1.</w:t>
      </w:r>
      <w:r w:rsidR="00AA129E" w:rsidRPr="000D21DB">
        <w:rPr>
          <w:rFonts w:ascii="Times New Roman" w:hAnsi="Times New Roman" w:cs="Times New Roman"/>
          <w:b/>
          <w:color w:val="auto"/>
          <w:sz w:val="24"/>
          <w:szCs w:val="24"/>
        </w:rPr>
        <w:t>Учебный план</w:t>
      </w:r>
      <w:bookmarkEnd w:id="15"/>
    </w:p>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Пояснительная записка</w:t>
      </w:r>
    </w:p>
    <w:p w:rsidR="00C6635D" w:rsidRPr="00C6635D" w:rsidRDefault="00C6635D" w:rsidP="00C6635D">
      <w:pPr>
        <w:spacing w:after="0"/>
        <w:jc w:val="both"/>
        <w:rPr>
          <w:rFonts w:ascii="Times New Roman" w:hAnsi="Times New Roman" w:cs="Times New Roman"/>
          <w:sz w:val="24"/>
          <w:szCs w:val="24"/>
        </w:rPr>
      </w:pP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Учебный план для реализации адаптированной основной общеобразовательной программы начального общего образования обучающегося с тяжелыми нарушениями речи (вариант 5.2) (1 отделение) МБОУ «Кутейниковская СОШ» на 2021-2022 учебный год основан на следующих нормативных документах:</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 Федеральный закон от 29.12.2012 №273-ФЗ «Об образовании в РФ»;</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(Приказ МОиН РФ № 373 от 06 октября 2009 зарегистрирован Минюст № 17785 от 22 .12. 2009).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Приказ Минобразования России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Постановление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 Письма Минобрнауки России: от 13.11.2015 №07-3735 «О направлении методических рекомендаций» (о распространении практик по образованию детей с ОВЗ)»;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Письма Минобрнауки России: от 11.03.2016 №ВК-452/07 «О введении ФГОС ОВЗ»;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Устава МБОУ «Кутейниковская СОШ»;</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Адаптированной образовательной программы начального общего образования обучающихся с тяжелыми нарушениями речи.</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Учебный план, реализующий АООП НОО для обучающихся с ТНР, фиксирует общий объем нагрузки, максимальный объём аудиторной нагрузки обучающегося, состав и структуру обязательных предметных областей, распределяет учебное время, отводимое на их освоение по классам и учебным предметам. АООП НОО для обучающихся с ТНР 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Реализация содержания адаптированной основной общеобразовательной программы начального общего образования для обучающегося с ТНР (вариант 5.2) осуществляется в пролонгированные сроки. Выбор продолжительности обучения (за счет введения 1 дополнительного класса) на I отделении (4 года или 5 лет) остается за образовательной организацией.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Учебный план включает все предметные области в соответствии с требованиями ФГОС начального общего образования.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lastRenderedPageBreak/>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обучающегося с ТНР: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формирование гражданской идентичности, приобщение к общекультурным, национальным и этнокультурным ценностям;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готовность к продолжению образования на уровне основного общего образования, приобщение к информационным технологиям;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w:t>
      </w: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коррекция/профилактика речевых расстройств;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sym w:font="Symbol" w:char="F02D"/>
      </w:r>
      <w:r w:rsidRPr="00C6635D">
        <w:rPr>
          <w:rFonts w:ascii="Times New Roman" w:hAnsi="Times New Roman" w:cs="Times New Roman"/>
          <w:sz w:val="24"/>
          <w:szCs w:val="24"/>
        </w:rPr>
        <w:t xml:space="preserve"> формирование коммуникативной компетентности обучающегося с ТНР.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За основу индивидуального учебного плана был использован вариант 5.2 (1 отделение) – для образовательных организаций, в которых обучение длится в течение 5-ти лет. Сроки освоения АООП НОО (вариант 5.2 (включая один первый дополнительный класс).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Обязательная часть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 ом классе), искусство, технология, физическая культура.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При этом выделяются, обусловленные специфическими тяжелыми нарушениями речи детей, дополнительные задачи реализации содержания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lastRenderedPageBreak/>
        <w:t xml:space="preserve">Предметная область «Искусство» (изобразительное искусство, музыка)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Предмет «Изобразительное искусство» изучается в объеме 33 часов (1 час в неделю). Предмет «Музыка» изучается в объеме 33 часов (1 час в неделю).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Предметная область «Технология»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Овладение технологическими приемами ручной обработки материалов. Предметная область «Технология» (технология) изучается в объеме 33 часов (1 час в неделю).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Предметная область Физическая культура (физическая культура) изучается в объеме 3-х часов в неделю с 1 по 4 классы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Занятия по физической культуре проводиться в строгом соответствии с группой здоровья.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Часть, формируемая участниками образовательных отношений, обеспечивает индивидуальные потребности обучающегося. 2 класс - 2 часа в неделю используется для обучения английскому языку и дополнительный 1 час по русскому языку, что обеспечивает реализацию особых образовательных потребностей, характерных для данного обучающегося, а также его индивидуальных потребностей.</w:t>
      </w:r>
    </w:p>
    <w:p w:rsidR="00C6635D" w:rsidRPr="00C6635D" w:rsidRDefault="00C6635D" w:rsidP="00C6635D">
      <w:pPr>
        <w:spacing w:after="0"/>
        <w:ind w:firstLine="708"/>
        <w:jc w:val="both"/>
        <w:rPr>
          <w:rFonts w:ascii="Times New Roman" w:hAnsi="Times New Roman" w:cs="Times New Roman"/>
          <w:sz w:val="24"/>
          <w:szCs w:val="24"/>
        </w:rPr>
      </w:pPr>
    </w:p>
    <w:p w:rsidR="00C6635D" w:rsidRPr="00C6635D" w:rsidRDefault="00C6635D" w:rsidP="00C6635D">
      <w:pPr>
        <w:spacing w:after="0"/>
        <w:ind w:firstLine="708"/>
        <w:jc w:val="center"/>
        <w:rPr>
          <w:rFonts w:ascii="Times New Roman" w:hAnsi="Times New Roman" w:cs="Times New Roman"/>
          <w:sz w:val="24"/>
          <w:szCs w:val="24"/>
        </w:rPr>
      </w:pPr>
    </w:p>
    <w:p w:rsidR="00C6635D" w:rsidRPr="00C6635D" w:rsidRDefault="00C6635D" w:rsidP="00C6635D">
      <w:pPr>
        <w:spacing w:after="0"/>
        <w:ind w:firstLine="708"/>
        <w:jc w:val="center"/>
        <w:rPr>
          <w:rFonts w:ascii="Times New Roman" w:hAnsi="Times New Roman" w:cs="Times New Roman"/>
          <w:b/>
          <w:sz w:val="24"/>
          <w:szCs w:val="24"/>
        </w:rPr>
      </w:pPr>
      <w:r w:rsidRPr="00C6635D">
        <w:rPr>
          <w:rFonts w:ascii="Times New Roman" w:hAnsi="Times New Roman" w:cs="Times New Roman"/>
          <w:b/>
          <w:sz w:val="24"/>
          <w:szCs w:val="24"/>
        </w:rPr>
        <w:t>Внеурочная деятельность</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 Время, отводимое на внеурочную деятельность по варианту 5.2, составляет до 1350 часов за четыре года обучения (при наличии 1 дополнительного класса - до 1680 часов за пять лет обучения).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Время, отводимое на внеурочную деятельность в 2 классе, составляет -340 часов. Распределение часов, предусмотренных на внеурочную деятельность, осуществляется следующим образом:  недельная нагрузка - 10 часов, из них 7</w:t>
      </w:r>
      <w:r w:rsidRPr="00C6635D">
        <w:rPr>
          <w:rFonts w:ascii="Times New Roman" w:hAnsi="Times New Roman" w:cs="Times New Roman"/>
          <w:color w:val="FF0000"/>
          <w:sz w:val="24"/>
          <w:szCs w:val="24"/>
        </w:rPr>
        <w:t xml:space="preserve"> </w:t>
      </w:r>
      <w:r w:rsidRPr="00C6635D">
        <w:rPr>
          <w:rFonts w:ascii="Times New Roman" w:hAnsi="Times New Roman" w:cs="Times New Roman"/>
          <w:sz w:val="24"/>
          <w:szCs w:val="24"/>
        </w:rPr>
        <w:t>отводится на проведение коррекционных занятий, а остальные 3 на внеурочную деятельность разной направленности.</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АООП НОО.</w:t>
      </w:r>
    </w:p>
    <w:p w:rsidR="00C6635D" w:rsidRPr="00C6635D" w:rsidRDefault="00C6635D" w:rsidP="00C6635D">
      <w:pPr>
        <w:spacing w:after="0"/>
        <w:jc w:val="both"/>
        <w:rPr>
          <w:rFonts w:ascii="Times New Roman" w:hAnsi="Times New Roman" w:cs="Times New Roman"/>
          <w:sz w:val="24"/>
          <w:szCs w:val="24"/>
        </w:rPr>
      </w:pPr>
      <w:r w:rsidRPr="00C6635D">
        <w:rPr>
          <w:rFonts w:ascii="Times New Roman" w:hAnsi="Times New Roman" w:cs="Times New Roman"/>
          <w:sz w:val="24"/>
          <w:szCs w:val="24"/>
        </w:rPr>
        <w:t xml:space="preserve"> </w:t>
      </w:r>
      <w:r w:rsidRPr="00C6635D">
        <w:rPr>
          <w:rFonts w:ascii="Times New Roman" w:hAnsi="Times New Roman" w:cs="Times New Roman"/>
          <w:sz w:val="24"/>
          <w:szCs w:val="24"/>
        </w:rPr>
        <w:tab/>
        <w:t xml:space="preserve">Содержание коррекционно-развивающей области определяется для обучающегося с учетом его особых образовательных потребностей на основе рекомендаций ПМПК. Основное содержание коррекционно-развивающей области представлено обязательными индивидуальными логопедическими занятиями по коррекции речевых нарушений, развитию речи, когнитивных и коммуникативных </w:t>
      </w:r>
      <w:r w:rsidRPr="00C6635D">
        <w:rPr>
          <w:rFonts w:ascii="Times New Roman" w:hAnsi="Times New Roman" w:cs="Times New Roman"/>
          <w:sz w:val="24"/>
          <w:szCs w:val="24"/>
        </w:rPr>
        <w:lastRenderedPageBreak/>
        <w:t xml:space="preserve">способностей обучающихся: «Логопедическая ритмика», «Произношение», «Развитие речи».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В связи с отсутствием в школе логопеда индивидуальные логопедические занятия проводятся в районном ДДТ. Частота посещений логопедических занятий – 3 раза в неделю по 40 мин, что согласно требованиям СанПин примерно равносильно 5 занятиям внеурочной деятельности в 1 классе. Занятия проводится учителем-логопедом.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По 1 часу отведены на коррекционные занятия с педагогом-психологом и социальным педагогом, которые обеспечивают создание условий для развития обучающегося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Коррекционно-развивающие занятия проводятся в течение учебного дня и во внеурочное время. Обучение ведется по пятидневной неделе, реализуя адаптированные общеобразовательные программы по всем предметам учебного плана.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Продолжительность учебной недели в соответствии с ФГОС НОО обучающихся с ОВЗ – 5 дней. Пятидневная рабочая неделя устанавливается в целях сохранения и укрепления здоровья обучающихся. Обучение проходит в одну смену. </w:t>
      </w:r>
    </w:p>
    <w:p w:rsidR="00C6635D" w:rsidRPr="00C6635D" w:rsidRDefault="00C6635D" w:rsidP="00C6635D">
      <w:pPr>
        <w:spacing w:after="0"/>
        <w:ind w:firstLine="708"/>
        <w:jc w:val="both"/>
        <w:rPr>
          <w:rFonts w:ascii="Times New Roman" w:hAnsi="Times New Roman" w:cs="Times New Roman"/>
          <w:sz w:val="24"/>
          <w:szCs w:val="24"/>
        </w:rPr>
      </w:pPr>
      <w:r w:rsidRPr="00C6635D">
        <w:rPr>
          <w:rFonts w:ascii="Times New Roman" w:hAnsi="Times New Roman" w:cs="Times New Roman"/>
          <w:sz w:val="24"/>
          <w:szCs w:val="24"/>
        </w:rPr>
        <w:t xml:space="preserve">Продолжительность учебного года в классе — 34 недели. Продолжительность каникул в течение учебного года составляет не менее 30 календарных дней. </w:t>
      </w:r>
    </w:p>
    <w:p w:rsidR="00C6635D" w:rsidRPr="00C6635D" w:rsidRDefault="00C6635D" w:rsidP="00C6635D">
      <w:pPr>
        <w:spacing w:after="0"/>
        <w:rPr>
          <w:rFonts w:ascii="Times New Roman" w:hAnsi="Times New Roman" w:cs="Times New Roman"/>
          <w:b/>
          <w:sz w:val="24"/>
          <w:szCs w:val="24"/>
        </w:rPr>
      </w:pPr>
    </w:p>
    <w:p w:rsidR="00C6635D" w:rsidRPr="00C6635D" w:rsidRDefault="00C6635D" w:rsidP="00C6635D">
      <w:pPr>
        <w:spacing w:after="0"/>
        <w:ind w:firstLine="708"/>
        <w:jc w:val="center"/>
        <w:rPr>
          <w:rFonts w:ascii="Times New Roman" w:hAnsi="Times New Roman" w:cs="Times New Roman"/>
          <w:b/>
          <w:sz w:val="24"/>
          <w:szCs w:val="24"/>
        </w:rPr>
      </w:pPr>
    </w:p>
    <w:p w:rsidR="00C6635D" w:rsidRPr="00C6635D" w:rsidRDefault="00C6635D" w:rsidP="00C6635D">
      <w:pPr>
        <w:spacing w:after="0"/>
        <w:ind w:firstLine="708"/>
        <w:jc w:val="center"/>
        <w:rPr>
          <w:rFonts w:ascii="Times New Roman" w:hAnsi="Times New Roman" w:cs="Times New Roman"/>
          <w:b/>
          <w:sz w:val="24"/>
          <w:szCs w:val="24"/>
        </w:rPr>
      </w:pPr>
      <w:r w:rsidRPr="00C6635D">
        <w:rPr>
          <w:rFonts w:ascii="Times New Roman" w:hAnsi="Times New Roman" w:cs="Times New Roman"/>
          <w:b/>
          <w:sz w:val="24"/>
          <w:szCs w:val="24"/>
        </w:rPr>
        <w:t>Недельный учебный план (вариант 5.2)</w:t>
      </w:r>
    </w:p>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2 класс</w:t>
      </w:r>
    </w:p>
    <w:tbl>
      <w:tblPr>
        <w:tblStyle w:val="aff2"/>
        <w:tblW w:w="9455" w:type="dxa"/>
        <w:tblLayout w:type="fixed"/>
        <w:tblLook w:val="04A0"/>
      </w:tblPr>
      <w:tblGrid>
        <w:gridCol w:w="2758"/>
        <w:gridCol w:w="4884"/>
        <w:gridCol w:w="1813"/>
      </w:tblGrid>
      <w:tr w:rsidR="00C6635D" w:rsidRPr="00C6635D" w:rsidTr="0089165C">
        <w:trPr>
          <w:trHeight w:val="454"/>
        </w:trPr>
        <w:tc>
          <w:tcPr>
            <w:tcW w:w="2758" w:type="dxa"/>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Предметные области</w:t>
            </w:r>
          </w:p>
        </w:tc>
        <w:tc>
          <w:tcPr>
            <w:tcW w:w="4884" w:type="dxa"/>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 xml:space="preserve">Предмет </w:t>
            </w:r>
          </w:p>
        </w:tc>
        <w:tc>
          <w:tcPr>
            <w:tcW w:w="1813" w:type="dxa"/>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Количество часов</w:t>
            </w:r>
          </w:p>
        </w:tc>
      </w:tr>
      <w:tr w:rsidR="00C6635D" w:rsidRPr="00C6635D" w:rsidTr="0089165C">
        <w:trPr>
          <w:trHeight w:val="454"/>
        </w:trPr>
        <w:tc>
          <w:tcPr>
            <w:tcW w:w="9455" w:type="dxa"/>
            <w:gridSpan w:val="3"/>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УРОЧНАЯ ДЕЯТЕЛЬНОСТЬ</w:t>
            </w:r>
          </w:p>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Обязательная часть</w:t>
            </w:r>
          </w:p>
        </w:tc>
      </w:tr>
      <w:tr w:rsidR="00C6635D" w:rsidRPr="00C6635D" w:rsidTr="0089165C">
        <w:trPr>
          <w:trHeight w:val="527"/>
        </w:trPr>
        <w:tc>
          <w:tcPr>
            <w:tcW w:w="2758" w:type="dxa"/>
            <w:vMerge w:val="restart"/>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hAnsi="Times New Roman" w:cs="Times New Roman"/>
                <w:sz w:val="24"/>
                <w:szCs w:val="24"/>
              </w:rPr>
              <w:t>Русский язык и литературное чтение</w:t>
            </w: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Русский язык</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4</w:t>
            </w:r>
          </w:p>
        </w:tc>
      </w:tr>
      <w:tr w:rsidR="00C6635D" w:rsidRPr="00C6635D" w:rsidTr="0089165C">
        <w:trPr>
          <w:trHeight w:val="527"/>
        </w:trPr>
        <w:tc>
          <w:tcPr>
            <w:tcW w:w="2758" w:type="dxa"/>
            <w:vMerge/>
          </w:tcPr>
          <w:p w:rsidR="00C6635D" w:rsidRPr="00C6635D" w:rsidRDefault="00C6635D" w:rsidP="00C6635D">
            <w:pPr>
              <w:spacing w:after="0"/>
              <w:jc w:val="center"/>
              <w:rPr>
                <w:rFonts w:ascii="Times New Roman" w:hAnsi="Times New Roman" w:cs="Times New Roman"/>
                <w:sz w:val="24"/>
                <w:szCs w:val="24"/>
              </w:rPr>
            </w:pP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Литературное чтение</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4</w:t>
            </w:r>
          </w:p>
        </w:tc>
      </w:tr>
      <w:tr w:rsidR="00C6635D" w:rsidRPr="00C6635D" w:rsidTr="0089165C">
        <w:trPr>
          <w:trHeight w:val="454"/>
        </w:trPr>
        <w:tc>
          <w:tcPr>
            <w:tcW w:w="2758"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Математика и информатика</w:t>
            </w: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 xml:space="preserve">Математика </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4</w:t>
            </w:r>
          </w:p>
        </w:tc>
      </w:tr>
      <w:tr w:rsidR="00C6635D" w:rsidRPr="00C6635D" w:rsidTr="0089165C">
        <w:trPr>
          <w:trHeight w:val="454"/>
        </w:trPr>
        <w:tc>
          <w:tcPr>
            <w:tcW w:w="2758"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Обществознание и естествознание</w:t>
            </w: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Окружающий мир</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2</w:t>
            </w:r>
          </w:p>
        </w:tc>
      </w:tr>
      <w:tr w:rsidR="00C6635D" w:rsidRPr="00C6635D" w:rsidTr="0089165C">
        <w:trPr>
          <w:trHeight w:val="268"/>
        </w:trPr>
        <w:tc>
          <w:tcPr>
            <w:tcW w:w="2758" w:type="dxa"/>
            <w:vMerge w:val="restart"/>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 xml:space="preserve">Искусство </w:t>
            </w: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Изобразительное искусство</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1</w:t>
            </w:r>
          </w:p>
        </w:tc>
      </w:tr>
      <w:tr w:rsidR="00C6635D" w:rsidRPr="00C6635D" w:rsidTr="0089165C">
        <w:trPr>
          <w:trHeight w:val="232"/>
        </w:trPr>
        <w:tc>
          <w:tcPr>
            <w:tcW w:w="2758" w:type="dxa"/>
            <w:vMerge/>
          </w:tcPr>
          <w:p w:rsidR="00C6635D" w:rsidRPr="00C6635D" w:rsidRDefault="00C6635D" w:rsidP="00C6635D">
            <w:pPr>
              <w:spacing w:after="0"/>
              <w:jc w:val="center"/>
              <w:rPr>
                <w:rFonts w:ascii="Times New Roman" w:eastAsiaTheme="minorHAnsi" w:hAnsi="Times New Roman" w:cs="Times New Roman"/>
                <w:sz w:val="24"/>
                <w:szCs w:val="24"/>
              </w:rPr>
            </w:pP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Музыка</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1</w:t>
            </w:r>
          </w:p>
        </w:tc>
      </w:tr>
      <w:tr w:rsidR="00C6635D" w:rsidRPr="00C6635D" w:rsidTr="0089165C">
        <w:trPr>
          <w:trHeight w:val="248"/>
        </w:trPr>
        <w:tc>
          <w:tcPr>
            <w:tcW w:w="2758"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Технология</w:t>
            </w: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Технология</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1</w:t>
            </w:r>
          </w:p>
        </w:tc>
      </w:tr>
      <w:tr w:rsidR="00C6635D" w:rsidRPr="00C6635D" w:rsidTr="0089165C">
        <w:trPr>
          <w:trHeight w:val="251"/>
        </w:trPr>
        <w:tc>
          <w:tcPr>
            <w:tcW w:w="2758"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Физическая культура</w:t>
            </w:r>
          </w:p>
        </w:tc>
        <w:tc>
          <w:tcPr>
            <w:tcW w:w="4884"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Физическая культура</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3</w:t>
            </w:r>
          </w:p>
        </w:tc>
      </w:tr>
      <w:tr w:rsidR="00C6635D" w:rsidRPr="00C6635D" w:rsidTr="0089165C">
        <w:trPr>
          <w:trHeight w:val="242"/>
        </w:trPr>
        <w:tc>
          <w:tcPr>
            <w:tcW w:w="7642" w:type="dxa"/>
            <w:gridSpan w:val="2"/>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Итого</w:t>
            </w:r>
          </w:p>
        </w:tc>
        <w:tc>
          <w:tcPr>
            <w:tcW w:w="1813" w:type="dxa"/>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eastAsiaTheme="minorHAnsi" w:hAnsi="Times New Roman" w:cs="Times New Roman"/>
                <w:b/>
                <w:sz w:val="24"/>
                <w:szCs w:val="24"/>
              </w:rPr>
              <w:t>20</w:t>
            </w:r>
          </w:p>
        </w:tc>
      </w:tr>
      <w:tr w:rsidR="00C6635D" w:rsidRPr="00C6635D" w:rsidTr="0089165C">
        <w:trPr>
          <w:trHeight w:val="454"/>
        </w:trPr>
        <w:tc>
          <w:tcPr>
            <w:tcW w:w="9455" w:type="dxa"/>
            <w:gridSpan w:val="3"/>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hAnsi="Times New Roman" w:cs="Times New Roman"/>
                <w:b/>
                <w:sz w:val="24"/>
                <w:szCs w:val="24"/>
              </w:rPr>
              <w:t>Часть учебного плана формируемая участниками образовательных отношений ( при 5 дневной учебной неделе)</w:t>
            </w:r>
          </w:p>
        </w:tc>
      </w:tr>
      <w:tr w:rsidR="00C6635D" w:rsidRPr="00C6635D" w:rsidTr="0089165C">
        <w:trPr>
          <w:trHeight w:val="918"/>
        </w:trPr>
        <w:tc>
          <w:tcPr>
            <w:tcW w:w="2758"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hAnsi="Times New Roman" w:cs="Times New Roman"/>
                <w:sz w:val="24"/>
                <w:szCs w:val="24"/>
              </w:rPr>
              <w:t>Русский язык и литературное чтение</w:t>
            </w:r>
          </w:p>
        </w:tc>
        <w:tc>
          <w:tcPr>
            <w:tcW w:w="4884" w:type="dxa"/>
          </w:tcPr>
          <w:p w:rsidR="00C6635D" w:rsidRPr="00C6635D" w:rsidRDefault="00C6635D" w:rsidP="00C6635D">
            <w:pPr>
              <w:spacing w:after="0" w:line="240" w:lineRule="auto"/>
              <w:jc w:val="center"/>
              <w:rPr>
                <w:rFonts w:ascii="Times New Roman" w:eastAsiaTheme="minorHAnsi" w:hAnsi="Times New Roman" w:cs="Times New Roman"/>
                <w:sz w:val="24"/>
                <w:szCs w:val="24"/>
              </w:rPr>
            </w:pPr>
            <w:r w:rsidRPr="00C6635D">
              <w:rPr>
                <w:rFonts w:ascii="Times New Roman" w:hAnsi="Times New Roman" w:cs="Times New Roman"/>
                <w:sz w:val="24"/>
                <w:szCs w:val="24"/>
              </w:rPr>
              <w:t>Русский язык</w:t>
            </w:r>
          </w:p>
        </w:tc>
        <w:tc>
          <w:tcPr>
            <w:tcW w:w="1813" w:type="dxa"/>
          </w:tcPr>
          <w:p w:rsidR="00C6635D" w:rsidRPr="00C6635D" w:rsidRDefault="00C6635D" w:rsidP="00C6635D">
            <w:pPr>
              <w:spacing w:after="0" w:line="240" w:lineRule="auto"/>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1</w:t>
            </w:r>
          </w:p>
        </w:tc>
      </w:tr>
      <w:tr w:rsidR="00C6635D" w:rsidRPr="00C6635D" w:rsidTr="0089165C">
        <w:trPr>
          <w:trHeight w:val="918"/>
        </w:trPr>
        <w:tc>
          <w:tcPr>
            <w:tcW w:w="2758"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lastRenderedPageBreak/>
              <w:t xml:space="preserve">Иностранные языки </w:t>
            </w:r>
          </w:p>
        </w:tc>
        <w:tc>
          <w:tcPr>
            <w:tcW w:w="4884"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Иностранный язык (английский)</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2</w:t>
            </w:r>
          </w:p>
        </w:tc>
      </w:tr>
      <w:tr w:rsidR="00C6635D" w:rsidRPr="00C6635D" w:rsidTr="0089165C">
        <w:trPr>
          <w:trHeight w:val="208"/>
        </w:trPr>
        <w:tc>
          <w:tcPr>
            <w:tcW w:w="7642" w:type="dxa"/>
            <w:gridSpan w:val="2"/>
          </w:tcPr>
          <w:p w:rsidR="00C6635D" w:rsidRPr="00C6635D" w:rsidRDefault="00C6635D" w:rsidP="00C6635D">
            <w:pPr>
              <w:spacing w:after="0"/>
              <w:jc w:val="center"/>
              <w:rPr>
                <w:rFonts w:ascii="Times New Roman" w:eastAsiaTheme="minorHAnsi" w:hAnsi="Times New Roman" w:cs="Times New Roman"/>
                <w:b/>
                <w:sz w:val="24"/>
                <w:szCs w:val="24"/>
              </w:rPr>
            </w:pPr>
            <w:r w:rsidRPr="00C6635D">
              <w:rPr>
                <w:rFonts w:ascii="Times New Roman" w:hAnsi="Times New Roman" w:cs="Times New Roman"/>
                <w:b/>
                <w:sz w:val="24"/>
                <w:szCs w:val="24"/>
              </w:rPr>
              <w:t>Максимально допустимая недельная нагрузка</w:t>
            </w:r>
          </w:p>
        </w:tc>
        <w:tc>
          <w:tcPr>
            <w:tcW w:w="1813" w:type="dxa"/>
          </w:tcPr>
          <w:p w:rsidR="00C6635D" w:rsidRPr="00C6635D" w:rsidRDefault="00C6635D" w:rsidP="00C6635D">
            <w:pPr>
              <w:spacing w:after="0"/>
              <w:jc w:val="center"/>
              <w:rPr>
                <w:rFonts w:ascii="Times New Roman" w:eastAsiaTheme="minorHAnsi" w:hAnsi="Times New Roman" w:cs="Times New Roman"/>
                <w:sz w:val="24"/>
                <w:szCs w:val="24"/>
              </w:rPr>
            </w:pPr>
            <w:r w:rsidRPr="00C6635D">
              <w:rPr>
                <w:rFonts w:ascii="Times New Roman" w:eastAsiaTheme="minorHAnsi" w:hAnsi="Times New Roman" w:cs="Times New Roman"/>
                <w:sz w:val="24"/>
                <w:szCs w:val="24"/>
              </w:rPr>
              <w:t>23</w:t>
            </w:r>
          </w:p>
        </w:tc>
      </w:tr>
      <w:tr w:rsidR="00C6635D" w:rsidRPr="00C6635D" w:rsidTr="0089165C">
        <w:trPr>
          <w:trHeight w:val="454"/>
        </w:trPr>
        <w:tc>
          <w:tcPr>
            <w:tcW w:w="9455" w:type="dxa"/>
            <w:gridSpan w:val="3"/>
            <w:tcBorders>
              <w:left w:val="nil"/>
              <w:right w:val="nil"/>
            </w:tcBorders>
          </w:tcPr>
          <w:p w:rsidR="00C6635D" w:rsidRPr="00C6635D" w:rsidRDefault="00C6635D" w:rsidP="00C6635D">
            <w:pPr>
              <w:spacing w:after="0"/>
              <w:rPr>
                <w:rFonts w:ascii="Times New Roman" w:hAnsi="Times New Roman" w:cs="Times New Roman"/>
                <w:b/>
                <w:sz w:val="24"/>
                <w:szCs w:val="24"/>
              </w:rPr>
            </w:pPr>
          </w:p>
          <w:p w:rsidR="00C6635D" w:rsidRPr="00C6635D" w:rsidRDefault="00C6635D" w:rsidP="00C6635D">
            <w:pPr>
              <w:spacing w:after="0"/>
              <w:jc w:val="center"/>
              <w:rPr>
                <w:rFonts w:ascii="Times New Roman" w:hAnsi="Times New Roman" w:cs="Times New Roman"/>
                <w:b/>
                <w:sz w:val="24"/>
                <w:szCs w:val="24"/>
              </w:rPr>
            </w:pPr>
          </w:p>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 xml:space="preserve">ВНЕУРОЧНАЯ ДЕЯТЕЛЬНОСТЬ </w:t>
            </w:r>
          </w:p>
        </w:tc>
      </w:tr>
      <w:tr w:rsidR="00C6635D" w:rsidRPr="00C6635D" w:rsidTr="0089165C">
        <w:trPr>
          <w:trHeight w:val="454"/>
        </w:trPr>
        <w:tc>
          <w:tcPr>
            <w:tcW w:w="2758" w:type="dxa"/>
          </w:tcPr>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sz w:val="24"/>
                <w:szCs w:val="24"/>
              </w:rPr>
              <w:t>Коррекционно-развивающая область</w:t>
            </w:r>
          </w:p>
        </w:tc>
        <w:tc>
          <w:tcPr>
            <w:tcW w:w="4884"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Логопедические занятия</w:t>
            </w:r>
          </w:p>
        </w:tc>
        <w:tc>
          <w:tcPr>
            <w:tcW w:w="1813"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5</w:t>
            </w:r>
          </w:p>
        </w:tc>
      </w:tr>
      <w:tr w:rsidR="00C6635D" w:rsidRPr="00C6635D" w:rsidTr="0089165C">
        <w:trPr>
          <w:trHeight w:val="232"/>
        </w:trPr>
        <w:tc>
          <w:tcPr>
            <w:tcW w:w="2758" w:type="dxa"/>
          </w:tcPr>
          <w:p w:rsidR="00C6635D" w:rsidRPr="00C6635D" w:rsidRDefault="00C6635D" w:rsidP="00C6635D">
            <w:pPr>
              <w:spacing w:after="0"/>
              <w:jc w:val="center"/>
              <w:rPr>
                <w:rFonts w:ascii="Times New Roman" w:hAnsi="Times New Roman" w:cs="Times New Roman"/>
                <w:b/>
                <w:sz w:val="24"/>
                <w:szCs w:val="24"/>
              </w:rPr>
            </w:pPr>
          </w:p>
        </w:tc>
        <w:tc>
          <w:tcPr>
            <w:tcW w:w="4884"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Занятие с педагогом-психологом</w:t>
            </w:r>
          </w:p>
        </w:tc>
        <w:tc>
          <w:tcPr>
            <w:tcW w:w="1813"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1</w:t>
            </w:r>
          </w:p>
        </w:tc>
      </w:tr>
      <w:tr w:rsidR="00C6635D" w:rsidRPr="00C6635D" w:rsidTr="0089165C">
        <w:trPr>
          <w:trHeight w:val="236"/>
        </w:trPr>
        <w:tc>
          <w:tcPr>
            <w:tcW w:w="2758" w:type="dxa"/>
          </w:tcPr>
          <w:p w:rsidR="00C6635D" w:rsidRPr="00C6635D" w:rsidRDefault="00C6635D" w:rsidP="00C6635D">
            <w:pPr>
              <w:spacing w:after="0"/>
              <w:jc w:val="center"/>
              <w:rPr>
                <w:rFonts w:ascii="Times New Roman" w:hAnsi="Times New Roman" w:cs="Times New Roman"/>
                <w:b/>
                <w:sz w:val="24"/>
                <w:szCs w:val="24"/>
              </w:rPr>
            </w:pPr>
          </w:p>
        </w:tc>
        <w:tc>
          <w:tcPr>
            <w:tcW w:w="4884"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Занятие с социальным педагогом</w:t>
            </w:r>
          </w:p>
        </w:tc>
        <w:tc>
          <w:tcPr>
            <w:tcW w:w="1813" w:type="dxa"/>
          </w:tcPr>
          <w:p w:rsidR="00C6635D" w:rsidRPr="00C6635D" w:rsidRDefault="00C6635D" w:rsidP="00C6635D">
            <w:pPr>
              <w:spacing w:after="0"/>
              <w:jc w:val="center"/>
              <w:rPr>
                <w:rFonts w:ascii="Times New Roman" w:hAnsi="Times New Roman" w:cs="Times New Roman"/>
                <w:sz w:val="24"/>
                <w:szCs w:val="24"/>
              </w:rPr>
            </w:pPr>
            <w:r w:rsidRPr="00C6635D">
              <w:rPr>
                <w:rFonts w:ascii="Times New Roman" w:hAnsi="Times New Roman" w:cs="Times New Roman"/>
                <w:sz w:val="24"/>
                <w:szCs w:val="24"/>
              </w:rPr>
              <w:t>1</w:t>
            </w:r>
          </w:p>
        </w:tc>
      </w:tr>
      <w:tr w:rsidR="00C6635D" w:rsidRPr="00C6635D" w:rsidTr="0089165C">
        <w:trPr>
          <w:trHeight w:val="454"/>
        </w:trPr>
        <w:tc>
          <w:tcPr>
            <w:tcW w:w="7642" w:type="dxa"/>
            <w:gridSpan w:val="2"/>
          </w:tcPr>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Итого (коррекционно - развивающая область)</w:t>
            </w:r>
          </w:p>
        </w:tc>
        <w:tc>
          <w:tcPr>
            <w:tcW w:w="1813" w:type="dxa"/>
          </w:tcPr>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7</w:t>
            </w:r>
          </w:p>
        </w:tc>
      </w:tr>
      <w:tr w:rsidR="00C6635D" w:rsidRPr="00C6635D" w:rsidTr="0089165C">
        <w:trPr>
          <w:trHeight w:val="499"/>
        </w:trPr>
        <w:tc>
          <w:tcPr>
            <w:tcW w:w="7642" w:type="dxa"/>
            <w:gridSpan w:val="2"/>
          </w:tcPr>
          <w:p w:rsidR="00C6635D" w:rsidRPr="00C6635D" w:rsidRDefault="00C6635D" w:rsidP="00C6635D">
            <w:pPr>
              <w:spacing w:after="0"/>
              <w:jc w:val="center"/>
              <w:rPr>
                <w:rFonts w:ascii="Times New Roman" w:hAnsi="Times New Roman" w:cs="Times New Roman"/>
                <w:b/>
                <w:sz w:val="24"/>
                <w:szCs w:val="24"/>
                <w:highlight w:val="yellow"/>
              </w:rPr>
            </w:pPr>
            <w:r w:rsidRPr="00C6635D">
              <w:rPr>
                <w:rFonts w:ascii="Times New Roman" w:hAnsi="Times New Roman" w:cs="Times New Roman"/>
                <w:b/>
                <w:sz w:val="24"/>
                <w:szCs w:val="24"/>
              </w:rPr>
              <w:t>Другие направления внеурочной деятельности</w:t>
            </w:r>
          </w:p>
        </w:tc>
        <w:tc>
          <w:tcPr>
            <w:tcW w:w="1813" w:type="dxa"/>
          </w:tcPr>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3</w:t>
            </w:r>
          </w:p>
        </w:tc>
      </w:tr>
      <w:tr w:rsidR="00C6635D" w:rsidRPr="00C6635D" w:rsidTr="0089165C">
        <w:trPr>
          <w:trHeight w:val="268"/>
        </w:trPr>
        <w:tc>
          <w:tcPr>
            <w:tcW w:w="7642" w:type="dxa"/>
            <w:gridSpan w:val="2"/>
          </w:tcPr>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 xml:space="preserve">Итого </w:t>
            </w:r>
          </w:p>
        </w:tc>
        <w:tc>
          <w:tcPr>
            <w:tcW w:w="1813" w:type="dxa"/>
          </w:tcPr>
          <w:p w:rsidR="00C6635D" w:rsidRPr="00C6635D" w:rsidRDefault="00C6635D" w:rsidP="00C6635D">
            <w:pPr>
              <w:spacing w:after="0"/>
              <w:jc w:val="center"/>
              <w:rPr>
                <w:rFonts w:ascii="Times New Roman" w:hAnsi="Times New Roman" w:cs="Times New Roman"/>
                <w:b/>
                <w:sz w:val="24"/>
                <w:szCs w:val="24"/>
              </w:rPr>
            </w:pPr>
            <w:r w:rsidRPr="00C6635D">
              <w:rPr>
                <w:rFonts w:ascii="Times New Roman" w:hAnsi="Times New Roman" w:cs="Times New Roman"/>
                <w:b/>
                <w:sz w:val="24"/>
                <w:szCs w:val="24"/>
              </w:rPr>
              <w:t>10</w:t>
            </w:r>
          </w:p>
        </w:tc>
      </w:tr>
    </w:tbl>
    <w:p w:rsidR="00EB634F" w:rsidRDefault="00EB634F" w:rsidP="00C6635D">
      <w:pPr>
        <w:tabs>
          <w:tab w:val="left" w:pos="1161"/>
        </w:tabs>
        <w:spacing w:after="0"/>
        <w:ind w:right="249"/>
        <w:rPr>
          <w:sz w:val="24"/>
          <w:szCs w:val="24"/>
        </w:rPr>
      </w:pPr>
    </w:p>
    <w:p w:rsidR="00EB634F" w:rsidRPr="00EB634F" w:rsidRDefault="00EB634F" w:rsidP="00EB634F">
      <w:pPr>
        <w:shd w:val="clear" w:color="auto" w:fill="FFFFFF"/>
        <w:spacing w:after="0" w:line="240" w:lineRule="auto"/>
        <w:ind w:firstLine="709"/>
        <w:jc w:val="both"/>
        <w:rPr>
          <w:rFonts w:ascii="Times New Roman" w:hAnsi="Times New Roman" w:cs="Times New Roman"/>
          <w:color w:val="auto"/>
          <w:kern w:val="28"/>
          <w:sz w:val="24"/>
          <w:szCs w:val="24"/>
        </w:rPr>
      </w:pPr>
    </w:p>
    <w:p w:rsidR="005079E1" w:rsidRPr="000D21DB" w:rsidRDefault="005079E1" w:rsidP="000D21DB">
      <w:pPr>
        <w:shd w:val="clear" w:color="auto" w:fill="FFFFFF"/>
        <w:spacing w:after="0" w:line="240" w:lineRule="auto"/>
        <w:jc w:val="center"/>
        <w:rPr>
          <w:rFonts w:ascii="Times New Roman" w:hAnsi="Times New Roman" w:cs="Times New Roman"/>
          <w:b/>
          <w:sz w:val="24"/>
          <w:szCs w:val="24"/>
        </w:rPr>
      </w:pPr>
      <w:r w:rsidRPr="000D21DB">
        <w:rPr>
          <w:rFonts w:ascii="Times New Roman" w:hAnsi="Times New Roman" w:cs="Times New Roman"/>
          <w:b/>
          <w:sz w:val="24"/>
          <w:szCs w:val="24"/>
        </w:rPr>
        <w:t>График учебного процесса</w:t>
      </w:r>
    </w:p>
    <w:p w:rsidR="005079E1" w:rsidRPr="000D21DB" w:rsidRDefault="005079E1" w:rsidP="000D21DB">
      <w:pPr>
        <w:shd w:val="clear" w:color="auto" w:fill="FFFFFF"/>
        <w:spacing w:after="0"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В соответствии с Уставом образовательная организация продолжительность учебной недели </w:t>
      </w:r>
      <w:r w:rsidR="000D21DB" w:rsidRPr="000D21DB">
        <w:rPr>
          <w:rFonts w:ascii="Times New Roman" w:hAnsi="Times New Roman" w:cs="Times New Roman"/>
          <w:sz w:val="24"/>
          <w:szCs w:val="24"/>
        </w:rPr>
        <w:t>составляет 5 дней.</w:t>
      </w:r>
    </w:p>
    <w:p w:rsidR="005079E1" w:rsidRPr="000D21DB" w:rsidRDefault="005079E1" w:rsidP="000D21DB">
      <w:pPr>
        <w:shd w:val="clear" w:color="auto" w:fill="FFFFFF"/>
        <w:spacing w:after="0"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Продолжительность учебного года  на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 xml:space="preserve"> отделении освоения адаптированной основной общеобразовательной программы НОО составляет для обучающихся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 xml:space="preserve"> - 33 недели, </w:t>
      </w:r>
      <w:r w:rsidRPr="000D21DB">
        <w:rPr>
          <w:rFonts w:ascii="Times New Roman" w:hAnsi="Times New Roman" w:cs="Times New Roman"/>
          <w:sz w:val="24"/>
          <w:szCs w:val="24"/>
          <w:lang w:val="en-US"/>
        </w:rPr>
        <w:t>II</w:t>
      </w:r>
      <w:r w:rsidRPr="000D21DB">
        <w:rPr>
          <w:rFonts w:ascii="Times New Roman" w:hAnsi="Times New Roman" w:cs="Times New Roman"/>
          <w:sz w:val="24"/>
          <w:szCs w:val="24"/>
        </w:rPr>
        <w:t xml:space="preserve"> - </w:t>
      </w:r>
      <w:r w:rsidRPr="000D21DB">
        <w:rPr>
          <w:rFonts w:ascii="Times New Roman" w:hAnsi="Times New Roman" w:cs="Times New Roman"/>
          <w:sz w:val="24"/>
          <w:szCs w:val="24"/>
          <w:lang w:val="en-US"/>
        </w:rPr>
        <w:t>IV</w:t>
      </w:r>
      <w:r w:rsidRPr="000D21DB">
        <w:rPr>
          <w:rFonts w:ascii="Times New Roman" w:hAnsi="Times New Roman" w:cs="Times New Roman"/>
          <w:sz w:val="24"/>
          <w:szCs w:val="24"/>
        </w:rPr>
        <w:t xml:space="preserve"> классов - не менее 34 недель.</w:t>
      </w:r>
    </w:p>
    <w:p w:rsidR="005079E1" w:rsidRPr="000D21DB" w:rsidRDefault="005079E1" w:rsidP="000D21DB">
      <w:pPr>
        <w:shd w:val="clear" w:color="auto" w:fill="FFFFFF"/>
        <w:spacing w:after="0"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В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 xml:space="preserve"> классе обучающимся устанавливаются дополнительные каникулы в третьей четверти. Продолжительность каникул для обучающихся во </w:t>
      </w:r>
      <w:r w:rsidRPr="000D21DB">
        <w:rPr>
          <w:rFonts w:ascii="Times New Roman" w:hAnsi="Times New Roman" w:cs="Times New Roman"/>
          <w:sz w:val="24"/>
          <w:szCs w:val="24"/>
          <w:lang w:val="en-US"/>
        </w:rPr>
        <w:t>II</w:t>
      </w:r>
      <w:r w:rsidRPr="000D21DB">
        <w:rPr>
          <w:rFonts w:ascii="Times New Roman" w:hAnsi="Times New Roman" w:cs="Times New Roman"/>
          <w:sz w:val="24"/>
          <w:szCs w:val="24"/>
        </w:rPr>
        <w:t xml:space="preserve"> - </w:t>
      </w:r>
      <w:r w:rsidRPr="000D21DB">
        <w:rPr>
          <w:rFonts w:ascii="Times New Roman" w:hAnsi="Times New Roman" w:cs="Times New Roman"/>
          <w:sz w:val="24"/>
          <w:szCs w:val="24"/>
          <w:lang w:val="en-US"/>
        </w:rPr>
        <w:t>IV</w:t>
      </w:r>
      <w:r w:rsidRPr="000D21DB">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0D21DB" w:rsidRPr="000D21DB" w:rsidRDefault="005079E1" w:rsidP="000D21DB">
      <w:pPr>
        <w:shd w:val="clear" w:color="auto" w:fill="FFFFFF"/>
        <w:spacing w:after="0"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 xml:space="preserve"> дополнительном и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 xml:space="preserve"> классе - 4 уроков в день, один день в неделю - 5 уроков, во </w:t>
      </w:r>
      <w:r w:rsidRPr="000D21DB">
        <w:rPr>
          <w:rFonts w:ascii="Times New Roman" w:hAnsi="Times New Roman" w:cs="Times New Roman"/>
          <w:sz w:val="24"/>
          <w:szCs w:val="24"/>
          <w:lang w:val="en-US"/>
        </w:rPr>
        <w:t>II</w:t>
      </w:r>
      <w:r w:rsidRPr="000D21DB">
        <w:rPr>
          <w:rFonts w:ascii="Times New Roman" w:hAnsi="Times New Roman" w:cs="Times New Roman"/>
          <w:sz w:val="24"/>
          <w:szCs w:val="24"/>
        </w:rPr>
        <w:t xml:space="preserve"> - </w:t>
      </w:r>
      <w:r w:rsidRPr="000D21DB">
        <w:rPr>
          <w:rFonts w:ascii="Times New Roman" w:hAnsi="Times New Roman" w:cs="Times New Roman"/>
          <w:sz w:val="24"/>
          <w:szCs w:val="24"/>
          <w:lang w:val="en-US"/>
        </w:rPr>
        <w:t>IV</w:t>
      </w:r>
      <w:r w:rsidRPr="000D21DB">
        <w:rPr>
          <w:rFonts w:ascii="Times New Roman" w:hAnsi="Times New Roman" w:cs="Times New Roman"/>
          <w:sz w:val="24"/>
          <w:szCs w:val="24"/>
        </w:rPr>
        <w:t xml:space="preserve"> классах – не более 5 уроков в день. </w:t>
      </w:r>
    </w:p>
    <w:p w:rsidR="005079E1" w:rsidRPr="000D21DB" w:rsidRDefault="005079E1" w:rsidP="000D21DB">
      <w:pPr>
        <w:shd w:val="clear" w:color="auto" w:fill="FFFFFF"/>
        <w:spacing w:after="0"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0D21DB" w:rsidRPr="000D21DB" w:rsidRDefault="0053751D" w:rsidP="00D038FF">
      <w:pPr>
        <w:spacing w:before="120" w:after="120" w:line="240" w:lineRule="auto"/>
        <w:jc w:val="center"/>
        <w:outlineLvl w:val="2"/>
        <w:rPr>
          <w:rFonts w:ascii="Times New Roman" w:hAnsi="Times New Roman" w:cs="Times New Roman"/>
          <w:b/>
          <w:i/>
          <w:color w:val="auto"/>
          <w:sz w:val="24"/>
          <w:szCs w:val="24"/>
        </w:rPr>
      </w:pPr>
      <w:bookmarkStart w:id="16" w:name="_Toc413974315"/>
      <w:r>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0D21DB">
        <w:rPr>
          <w:rFonts w:ascii="Times New Roman" w:hAnsi="Times New Roman" w:cs="Times New Roman"/>
          <w:b/>
          <w:color w:val="auto"/>
          <w:sz w:val="24"/>
          <w:szCs w:val="24"/>
        </w:rPr>
        <w:t>.</w:t>
      </w:r>
      <w:r w:rsidR="002E55C8" w:rsidRPr="000D21DB">
        <w:rPr>
          <w:rFonts w:ascii="Times New Roman" w:hAnsi="Times New Roman" w:cs="Times New Roman"/>
          <w:b/>
          <w:color w:val="auto"/>
          <w:sz w:val="24"/>
          <w:szCs w:val="24"/>
        </w:rPr>
        <w:t xml:space="preserve"> </w:t>
      </w:r>
      <w:r w:rsidRPr="000D21DB">
        <w:rPr>
          <w:rFonts w:ascii="Times New Roman" w:hAnsi="Times New Roman" w:cs="Times New Roman"/>
          <w:b/>
          <w:color w:val="auto"/>
          <w:sz w:val="24"/>
          <w:szCs w:val="24"/>
        </w:rPr>
        <w:t>Система у</w:t>
      </w:r>
      <w:r w:rsidR="002E55C8" w:rsidRPr="000D21DB">
        <w:rPr>
          <w:rFonts w:ascii="Times New Roman" w:hAnsi="Times New Roman" w:cs="Times New Roman"/>
          <w:b/>
          <w:color w:val="auto"/>
          <w:sz w:val="24"/>
          <w:szCs w:val="24"/>
        </w:rPr>
        <w:t>слови</w:t>
      </w:r>
      <w:r w:rsidRPr="000D21DB">
        <w:rPr>
          <w:rFonts w:ascii="Times New Roman" w:hAnsi="Times New Roman" w:cs="Times New Roman"/>
          <w:b/>
          <w:color w:val="auto"/>
          <w:sz w:val="24"/>
          <w:szCs w:val="24"/>
        </w:rPr>
        <w:t>й</w:t>
      </w:r>
      <w:r w:rsidR="002E55C8" w:rsidRPr="000D21DB">
        <w:rPr>
          <w:rFonts w:ascii="Times New Roman" w:hAnsi="Times New Roman" w:cs="Times New Roman"/>
          <w:b/>
          <w:color w:val="auto"/>
          <w:sz w:val="24"/>
          <w:szCs w:val="24"/>
        </w:rPr>
        <w:t xml:space="preserve"> реализации </w:t>
      </w:r>
      <w:r w:rsidR="00C4068A" w:rsidRPr="000D21DB">
        <w:rPr>
          <w:rFonts w:ascii="Times New Roman" w:hAnsi="Times New Roman" w:cs="Times New Roman"/>
          <w:b/>
          <w:color w:val="auto"/>
          <w:spacing w:val="2"/>
          <w:sz w:val="24"/>
          <w:szCs w:val="24"/>
        </w:rPr>
        <w:t xml:space="preserve">адаптированной основной </w:t>
      </w:r>
      <w:r w:rsidR="002F3645" w:rsidRPr="000D21DB">
        <w:rPr>
          <w:rFonts w:ascii="Times New Roman" w:hAnsi="Times New Roman" w:cs="Times New Roman"/>
          <w:b/>
          <w:color w:val="auto"/>
          <w:spacing w:val="2"/>
          <w:sz w:val="24"/>
          <w:szCs w:val="24"/>
        </w:rPr>
        <w:t>обще</w:t>
      </w:r>
      <w:r w:rsidR="00C4068A" w:rsidRPr="000D21DB">
        <w:rPr>
          <w:rFonts w:ascii="Times New Roman" w:hAnsi="Times New Roman" w:cs="Times New Roman"/>
          <w:b/>
          <w:color w:val="auto"/>
          <w:spacing w:val="2"/>
          <w:sz w:val="24"/>
          <w:szCs w:val="24"/>
        </w:rPr>
        <w:t>образовательной программы начального общего образования</w:t>
      </w:r>
      <w:bookmarkEnd w:id="16"/>
      <w:r w:rsidR="000345A5" w:rsidRPr="000D21DB">
        <w:rPr>
          <w:rFonts w:ascii="Times New Roman" w:hAnsi="Times New Roman" w:cs="Times New Roman"/>
          <w:b/>
          <w:color w:val="auto"/>
          <w:spacing w:val="2"/>
          <w:sz w:val="24"/>
          <w:szCs w:val="24"/>
        </w:rPr>
        <w:t xml:space="preserve"> обучающихся с тяжелыми нарушениями </w:t>
      </w:r>
      <w:r w:rsidR="000345A5" w:rsidRPr="000D21DB">
        <w:rPr>
          <w:rFonts w:ascii="Times New Roman" w:hAnsi="Times New Roman" w:cs="Times New Roman"/>
          <w:b/>
          <w:i/>
          <w:color w:val="auto"/>
          <w:spacing w:val="2"/>
          <w:sz w:val="24"/>
          <w:szCs w:val="24"/>
        </w:rPr>
        <w:t>речи</w:t>
      </w:r>
    </w:p>
    <w:p w:rsidR="008F6778" w:rsidRPr="008712AC" w:rsidRDefault="00163A02" w:rsidP="000D21DB">
      <w:pPr>
        <w:spacing w:after="0" w:line="240" w:lineRule="auto"/>
        <w:jc w:val="center"/>
        <w:rPr>
          <w:rFonts w:ascii="Times New Roman" w:hAnsi="Times New Roman" w:cs="Times New Roman"/>
          <w:b/>
          <w:kern w:val="28"/>
          <w:sz w:val="28"/>
          <w:szCs w:val="28"/>
        </w:rPr>
      </w:pPr>
      <w:r w:rsidRPr="000D21DB">
        <w:rPr>
          <w:rFonts w:ascii="Times New Roman" w:hAnsi="Times New Roman" w:cs="Times New Roman"/>
          <w:b/>
          <w:i/>
          <w:kern w:val="28"/>
          <w:sz w:val="24"/>
          <w:szCs w:val="24"/>
        </w:rPr>
        <w:t>Кадровые услови</w:t>
      </w:r>
      <w:r w:rsidRPr="000D21DB">
        <w:rPr>
          <w:rFonts w:ascii="Times New Roman" w:hAnsi="Times New Roman" w:cs="Times New Roman"/>
          <w:b/>
          <w:kern w:val="28"/>
          <w:sz w:val="24"/>
          <w:szCs w:val="24"/>
        </w:rPr>
        <w:t>я</w:t>
      </w:r>
    </w:p>
    <w:p w:rsidR="000D21DB" w:rsidRPr="000D21DB" w:rsidRDefault="000D21DB" w:rsidP="000D21DB">
      <w:pPr>
        <w:keepNext/>
        <w:autoSpaceDE w:val="0"/>
        <w:autoSpaceDN w:val="0"/>
        <w:adjustRightInd w:val="0"/>
        <w:spacing w:after="0" w:line="240" w:lineRule="auto"/>
        <w:jc w:val="center"/>
        <w:textAlignment w:val="center"/>
        <w:rPr>
          <w:rFonts w:ascii="Times New Roman" w:eastAsia="Times New Roman" w:hAnsi="Times New Roman" w:cs="Times New Roman"/>
          <w:b/>
          <w:bCs/>
          <w:iCs/>
          <w:sz w:val="24"/>
          <w:szCs w:val="24"/>
        </w:rPr>
      </w:pPr>
      <w:r w:rsidRPr="000D21DB">
        <w:rPr>
          <w:rFonts w:ascii="Times New Roman" w:eastAsia="Times New Roman" w:hAnsi="Times New Roman" w:cs="Times New Roman"/>
          <w:b/>
          <w:bCs/>
          <w:iCs/>
          <w:color w:val="000000"/>
          <w:sz w:val="24"/>
          <w:szCs w:val="24"/>
        </w:rPr>
        <w:t xml:space="preserve">адаптированной основной общеобразовательной программы начального </w:t>
      </w:r>
      <w:r w:rsidRPr="000D21DB">
        <w:rPr>
          <w:rFonts w:ascii="Times New Roman" w:eastAsia="Times New Roman" w:hAnsi="Times New Roman" w:cs="Times New Roman"/>
          <w:b/>
          <w:bCs/>
          <w:iCs/>
          <w:sz w:val="24"/>
          <w:szCs w:val="24"/>
        </w:rPr>
        <w:t>общего</w:t>
      </w:r>
      <w:r w:rsidRPr="000D21DB">
        <w:rPr>
          <w:rFonts w:ascii="Times New Roman" w:eastAsia="Times New Roman" w:hAnsi="Times New Roman" w:cs="Times New Roman"/>
          <w:bCs/>
          <w:i/>
          <w:iCs/>
          <w:sz w:val="24"/>
          <w:szCs w:val="24"/>
        </w:rPr>
        <w:t xml:space="preserve"> </w:t>
      </w:r>
      <w:r w:rsidRPr="000D21DB">
        <w:rPr>
          <w:rFonts w:ascii="Times New Roman" w:eastAsia="Times New Roman" w:hAnsi="Times New Roman" w:cs="Times New Roman"/>
          <w:b/>
          <w:iCs/>
          <w:sz w:val="24"/>
          <w:szCs w:val="24"/>
        </w:rPr>
        <w:t>образования обучающихся с РАС</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sz w:val="24"/>
          <w:szCs w:val="24"/>
          <w:lang w:eastAsia="ru-RU"/>
        </w:rPr>
        <w:t xml:space="preserve">Школа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sz w:val="24"/>
          <w:szCs w:val="24"/>
          <w:lang w:eastAsia="ru-RU"/>
        </w:rPr>
        <w:t xml:space="preserve">В штат специалистов, реализующих непосредственно Программу коррекционной работы для детей с </w:t>
      </w:r>
      <w:r>
        <w:rPr>
          <w:rFonts w:ascii="Times New Roman" w:eastAsia="Times New Roman" w:hAnsi="Times New Roman" w:cs="Times New Roman"/>
          <w:sz w:val="24"/>
          <w:szCs w:val="24"/>
          <w:lang w:eastAsia="ru-RU"/>
        </w:rPr>
        <w:t>ТНР</w:t>
      </w:r>
      <w:r w:rsidRPr="000D21DB">
        <w:rPr>
          <w:rFonts w:ascii="Times New Roman" w:eastAsia="Times New Roman" w:hAnsi="Times New Roman" w:cs="Times New Roman"/>
          <w:sz w:val="24"/>
          <w:szCs w:val="24"/>
          <w:lang w:eastAsia="ru-RU"/>
        </w:rPr>
        <w:t>, входят: учитель начальных классов, педагог-психолог, педа</w:t>
      </w:r>
      <w:r>
        <w:rPr>
          <w:rFonts w:ascii="Times New Roman" w:eastAsia="Times New Roman" w:hAnsi="Times New Roman" w:cs="Times New Roman"/>
          <w:sz w:val="24"/>
          <w:szCs w:val="24"/>
          <w:lang w:eastAsia="ru-RU"/>
        </w:rPr>
        <w:t>гог дополнительного образования,</w:t>
      </w:r>
      <w:r w:rsidR="00794D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социальный педагог.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sz w:val="24"/>
          <w:szCs w:val="24"/>
          <w:lang w:eastAsia="ru-RU"/>
        </w:rPr>
        <w:t xml:space="preserve">Все специалисты прошли курсы повышения квалификации в области инклюзивного образования.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21DB">
        <w:rPr>
          <w:rFonts w:ascii="Times New Roman" w:eastAsia="Times New Roman" w:hAnsi="Times New Roman" w:cs="Times New Roman"/>
          <w:sz w:val="24"/>
          <w:szCs w:val="24"/>
          <w:lang w:eastAsia="ru-RU"/>
        </w:rPr>
        <w:lastRenderedPageBreak/>
        <w:t>Кадровый состав призван обеспечить создание учебной и предметно-деятельностной среды в условиях реализации АООП НОО обучающихся с РАС, содействующей освоению Адаптированной основной общеобразовательной программы.</w:t>
      </w:r>
      <w:r w:rsidRPr="000D21DB">
        <w:rPr>
          <w:rFonts w:ascii="Times New Roman" w:eastAsia="Times New Roman" w:hAnsi="Times New Roman" w:cs="Times New Roman"/>
          <w:b/>
          <w:bCs/>
          <w:sz w:val="24"/>
          <w:szCs w:val="24"/>
          <w:lang w:eastAsia="ru-RU"/>
        </w:rPr>
        <w:t xml:space="preserve">    </w:t>
      </w:r>
    </w:p>
    <w:p w:rsidR="000D21DB" w:rsidRDefault="000D21DB" w:rsidP="000D21DB">
      <w:pPr>
        <w:autoSpaceDE w:val="0"/>
        <w:autoSpaceDN w:val="0"/>
        <w:adjustRightInd w:val="0"/>
        <w:spacing w:line="240" w:lineRule="auto"/>
        <w:ind w:firstLine="709"/>
        <w:jc w:val="both"/>
        <w:rPr>
          <w:rFonts w:ascii="Times New Roman" w:eastAsia="Times New Roman" w:hAnsi="Times New Roman" w:cs="Times New Roman"/>
          <w:b/>
          <w:bCs/>
          <w:sz w:val="24"/>
          <w:szCs w:val="24"/>
          <w:lang w:eastAsia="ru-RU"/>
        </w:rPr>
      </w:pP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Принципы работы кадрового состава, работающего с детьми с </w:t>
      </w:r>
      <w:r>
        <w:rPr>
          <w:rFonts w:ascii="Times New Roman" w:eastAsia="Times New Roman" w:hAnsi="Times New Roman" w:cs="Times New Roman"/>
          <w:b/>
          <w:bCs/>
          <w:sz w:val="24"/>
          <w:szCs w:val="24"/>
          <w:lang w:eastAsia="ru-RU"/>
        </w:rPr>
        <w:t>ТНР</w:t>
      </w:r>
      <w:r w:rsidRPr="000D21DB">
        <w:rPr>
          <w:rFonts w:ascii="Times New Roman" w:eastAsia="Times New Roman" w:hAnsi="Times New Roman" w:cs="Times New Roman"/>
          <w:b/>
          <w:bCs/>
          <w:sz w:val="24"/>
          <w:szCs w:val="24"/>
          <w:lang w:eastAsia="ru-RU"/>
        </w:rPr>
        <w:t xml:space="preserve">: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Своевременность </w:t>
      </w:r>
      <w:r w:rsidRPr="000D21DB">
        <w:rPr>
          <w:rFonts w:ascii="Times New Roman" w:eastAsia="Times New Roman" w:hAnsi="Times New Roman" w:cs="Times New Roman"/>
          <w:sz w:val="24"/>
          <w:szCs w:val="24"/>
          <w:lang w:eastAsia="ru-RU"/>
        </w:rPr>
        <w:t xml:space="preserve">диагностики образовательных потребностей ребёнка.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Соответствие </w:t>
      </w:r>
      <w:r w:rsidRPr="000D21DB">
        <w:rPr>
          <w:rFonts w:ascii="Times New Roman" w:eastAsia="Times New Roman" w:hAnsi="Times New Roman" w:cs="Times New Roman"/>
          <w:sz w:val="24"/>
          <w:szCs w:val="24"/>
          <w:lang w:eastAsia="ru-RU"/>
        </w:rPr>
        <w:t xml:space="preserve">коррекционно-развивающей работы наиболее актуальным на данном возрастном этапе компонентам психолого-педагогического статуса.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Преемственность </w:t>
      </w:r>
      <w:r w:rsidRPr="000D21DB">
        <w:rPr>
          <w:rFonts w:ascii="Times New Roman" w:eastAsia="Times New Roman" w:hAnsi="Times New Roman" w:cs="Times New Roman"/>
          <w:sz w:val="24"/>
          <w:szCs w:val="24"/>
          <w:lang w:eastAsia="ru-RU"/>
        </w:rPr>
        <w:t xml:space="preserve">в работе специалистов.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Комплексная </w:t>
      </w:r>
      <w:r w:rsidRPr="000D21DB">
        <w:rPr>
          <w:rFonts w:ascii="Times New Roman" w:eastAsia="Times New Roman" w:hAnsi="Times New Roman" w:cs="Times New Roman"/>
          <w:sz w:val="24"/>
          <w:szCs w:val="24"/>
          <w:lang w:eastAsia="ru-RU"/>
        </w:rPr>
        <w:t xml:space="preserve">помощь детям с трудностями в развитии и обучении.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Подбор кадров </w:t>
      </w:r>
      <w:r w:rsidRPr="000D21DB">
        <w:rPr>
          <w:rFonts w:ascii="Times New Roman" w:eastAsia="Times New Roman" w:hAnsi="Times New Roman" w:cs="Times New Roman"/>
          <w:sz w:val="24"/>
          <w:szCs w:val="24"/>
          <w:lang w:eastAsia="ru-RU"/>
        </w:rPr>
        <w:t xml:space="preserve">для работы с группами педагогической заботы.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Поиск </w:t>
      </w:r>
      <w:r w:rsidRPr="000D21DB">
        <w:rPr>
          <w:rFonts w:ascii="Times New Roman" w:eastAsia="Times New Roman" w:hAnsi="Times New Roman" w:cs="Times New Roman"/>
          <w:sz w:val="24"/>
          <w:szCs w:val="24"/>
          <w:lang w:eastAsia="ru-RU"/>
        </w:rPr>
        <w:t xml:space="preserve">наиболее </w:t>
      </w:r>
      <w:r w:rsidRPr="000D21DB">
        <w:rPr>
          <w:rFonts w:ascii="Times New Roman" w:eastAsia="Times New Roman" w:hAnsi="Times New Roman" w:cs="Times New Roman"/>
          <w:b/>
          <w:bCs/>
          <w:sz w:val="24"/>
          <w:szCs w:val="24"/>
          <w:lang w:eastAsia="ru-RU"/>
        </w:rPr>
        <w:t>эффективных педагогических и воспитательных технологий</w:t>
      </w:r>
      <w:r w:rsidRPr="000D21DB">
        <w:rPr>
          <w:rFonts w:ascii="Times New Roman" w:eastAsia="Times New Roman" w:hAnsi="Times New Roman" w:cs="Times New Roman"/>
          <w:sz w:val="24"/>
          <w:szCs w:val="24"/>
          <w:lang w:eastAsia="ru-RU"/>
        </w:rPr>
        <w:t xml:space="preserve">, форм организации образовательной деятельности для выполнения целей программы.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Регулярный мониторинг «зоны ближайшего развития» </w:t>
      </w:r>
      <w:r w:rsidRPr="000D21DB">
        <w:rPr>
          <w:rFonts w:ascii="Times New Roman" w:eastAsia="Times New Roman" w:hAnsi="Times New Roman" w:cs="Times New Roman"/>
          <w:sz w:val="24"/>
          <w:szCs w:val="24"/>
          <w:lang w:eastAsia="ru-RU"/>
        </w:rPr>
        <w:t xml:space="preserve">для профилактики торможения возможного развития ребенка.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Индивидуализация обучения </w:t>
      </w:r>
      <w:r w:rsidRPr="000D21DB">
        <w:rPr>
          <w:rFonts w:ascii="Times New Roman" w:eastAsia="Times New Roman" w:hAnsi="Times New Roman" w:cs="Times New Roman"/>
          <w:sz w:val="24"/>
          <w:szCs w:val="24"/>
          <w:lang w:eastAsia="ru-RU"/>
        </w:rPr>
        <w:t xml:space="preserve">– всесторонний учёт потребностей школьников с </w:t>
      </w:r>
      <w:r>
        <w:rPr>
          <w:rFonts w:ascii="Times New Roman" w:eastAsia="Times New Roman" w:hAnsi="Times New Roman" w:cs="Times New Roman"/>
          <w:sz w:val="24"/>
          <w:szCs w:val="24"/>
          <w:lang w:eastAsia="ru-RU"/>
        </w:rPr>
        <w:t>ТНР</w:t>
      </w:r>
      <w:r w:rsidRPr="000D21DB">
        <w:rPr>
          <w:rFonts w:ascii="Times New Roman" w:eastAsia="Times New Roman" w:hAnsi="Times New Roman" w:cs="Times New Roman"/>
          <w:sz w:val="24"/>
          <w:szCs w:val="24"/>
          <w:lang w:eastAsia="ru-RU"/>
        </w:rPr>
        <w:t xml:space="preserve">, формирование на этой основе личных планов образования и сопровождения их развития.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Деятельностный подход </w:t>
      </w:r>
      <w:r w:rsidRPr="000D21DB">
        <w:rPr>
          <w:rFonts w:ascii="Times New Roman" w:eastAsia="Times New Roman" w:hAnsi="Times New Roman" w:cs="Times New Roman"/>
          <w:sz w:val="24"/>
          <w:szCs w:val="24"/>
          <w:lang w:eastAsia="ru-RU"/>
        </w:rPr>
        <w:t xml:space="preserve">– построение обучения с учётом темпа «вызревания» психологических новообразований и ведущих по возрасту видов деятельности, ориентация на практику, на применение знаний в жизненных ситуациях. </w:t>
      </w:r>
    </w:p>
    <w:p w:rsidR="000D21DB" w:rsidRPr="000D21DB" w:rsidRDefault="000D21DB" w:rsidP="000D21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Интеграция </w:t>
      </w:r>
      <w:r w:rsidRPr="000D21DB">
        <w:rPr>
          <w:rFonts w:ascii="Times New Roman" w:eastAsia="Times New Roman" w:hAnsi="Times New Roman" w:cs="Times New Roman"/>
          <w:sz w:val="24"/>
          <w:szCs w:val="24"/>
          <w:lang w:eastAsia="ru-RU"/>
        </w:rPr>
        <w:t xml:space="preserve">школьников с </w:t>
      </w:r>
      <w:r>
        <w:rPr>
          <w:rFonts w:ascii="Times New Roman" w:eastAsia="Times New Roman" w:hAnsi="Times New Roman" w:cs="Times New Roman"/>
          <w:sz w:val="24"/>
          <w:szCs w:val="24"/>
          <w:lang w:eastAsia="ru-RU"/>
        </w:rPr>
        <w:t>ТНР</w:t>
      </w:r>
      <w:r w:rsidRPr="000D21DB">
        <w:rPr>
          <w:rFonts w:ascii="Times New Roman" w:eastAsia="Times New Roman" w:hAnsi="Times New Roman" w:cs="Times New Roman"/>
          <w:sz w:val="24"/>
          <w:szCs w:val="24"/>
          <w:lang w:eastAsia="ru-RU"/>
        </w:rPr>
        <w:t xml:space="preserve"> в общую жизнь школы, применение основных принципов инклюзивного образования. </w:t>
      </w:r>
    </w:p>
    <w:p w:rsidR="000D21DB" w:rsidRPr="000D21DB" w:rsidRDefault="000D21DB" w:rsidP="000D21DB">
      <w:pPr>
        <w:spacing w:after="0" w:line="240" w:lineRule="auto"/>
        <w:ind w:firstLine="709"/>
        <w:jc w:val="both"/>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 xml:space="preserve">Сотрудничество – </w:t>
      </w:r>
      <w:r w:rsidRPr="000D21DB">
        <w:rPr>
          <w:rFonts w:ascii="Times New Roman" w:eastAsia="Times New Roman" w:hAnsi="Times New Roman" w:cs="Times New Roman"/>
          <w:sz w:val="24"/>
          <w:szCs w:val="24"/>
          <w:lang w:eastAsia="ru-RU"/>
        </w:rPr>
        <w:t>построение отношений участников образовательных отношений на основе взаимного уважения, доверия, взаимодействия в интересах развития ребёнка.</w:t>
      </w:r>
    </w:p>
    <w:p w:rsidR="000D21DB" w:rsidRPr="000D21DB" w:rsidRDefault="000D21DB" w:rsidP="000D21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1DB">
        <w:rPr>
          <w:rFonts w:ascii="Times New Roman" w:eastAsia="Times New Roman" w:hAnsi="Times New Roman" w:cs="Times New Roman"/>
          <w:b/>
          <w:bCs/>
          <w:sz w:val="24"/>
          <w:szCs w:val="24"/>
          <w:lang w:eastAsia="ru-RU"/>
        </w:rPr>
        <w:t>Кадровый состав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414"/>
        <w:gridCol w:w="6397"/>
      </w:tblGrid>
      <w:tr w:rsidR="000D21DB" w:rsidRPr="000D21DB" w:rsidTr="00204823">
        <w:trPr>
          <w:trHeight w:val="500"/>
        </w:trPr>
        <w:tc>
          <w:tcPr>
            <w:tcW w:w="293" w:type="pct"/>
          </w:tcPr>
          <w:p w:rsidR="000D21DB" w:rsidRPr="000D21DB" w:rsidRDefault="000D21DB" w:rsidP="000D21D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п/п</w:t>
            </w: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Специалисты</w:t>
            </w:r>
          </w:p>
        </w:tc>
        <w:tc>
          <w:tcPr>
            <w:tcW w:w="3444"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Функции</w:t>
            </w:r>
          </w:p>
        </w:tc>
      </w:tr>
      <w:tr w:rsidR="000D21DB" w:rsidRPr="000D21DB" w:rsidTr="00204823">
        <w:trPr>
          <w:trHeight w:val="385"/>
        </w:trPr>
        <w:tc>
          <w:tcPr>
            <w:tcW w:w="29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1.</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Директор</w:t>
            </w:r>
          </w:p>
        </w:tc>
        <w:tc>
          <w:tcPr>
            <w:tcW w:w="3444"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0D21DB">
              <w:rPr>
                <w:rFonts w:ascii="Times New Roman" w:eastAsia="Times New Roman" w:hAnsi="Times New Roman" w:cs="Times New Roman"/>
                <w:color w:val="000000"/>
                <w:sz w:val="24"/>
                <w:szCs w:val="24"/>
                <w:lang w:eastAsia="ru-RU"/>
              </w:rPr>
              <w:t xml:space="preserve">Обеспечивает системную образовательную и административно-хозяйственную работу школы </w:t>
            </w:r>
          </w:p>
        </w:tc>
      </w:tr>
      <w:tr w:rsidR="000D21DB" w:rsidRPr="000D21DB" w:rsidTr="00204823">
        <w:trPr>
          <w:trHeight w:val="385"/>
        </w:trPr>
        <w:tc>
          <w:tcPr>
            <w:tcW w:w="29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2.</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 xml:space="preserve">Учитель </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начальных классов</w:t>
            </w:r>
          </w:p>
        </w:tc>
        <w:tc>
          <w:tcPr>
            <w:tcW w:w="3444" w:type="pct"/>
          </w:tcPr>
          <w:p w:rsidR="000D21DB" w:rsidRPr="000D21DB" w:rsidRDefault="000D21DB" w:rsidP="000D21DB">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0D21DB">
              <w:rPr>
                <w:rFonts w:ascii="Times New Roman" w:eastAsia="Times New Roman" w:hAnsi="Times New Roman" w:cs="Times New Roman"/>
                <w:color w:val="000000"/>
                <w:sz w:val="24"/>
                <w:szCs w:val="24"/>
                <w:lang w:eastAsia="ru-RU"/>
              </w:rPr>
              <w:t xml:space="preserve">Организация условий для успешного продвижения ребенка в рамках образовательной деятельности, реализация АООП НОО обучающихся с </w:t>
            </w:r>
            <w:r>
              <w:rPr>
                <w:rFonts w:ascii="Times New Roman" w:eastAsia="Times New Roman" w:hAnsi="Times New Roman" w:cs="Times New Roman"/>
                <w:color w:val="000000"/>
                <w:sz w:val="24"/>
                <w:szCs w:val="24"/>
                <w:lang w:eastAsia="ru-RU"/>
              </w:rPr>
              <w:t>ТНР</w:t>
            </w:r>
            <w:r w:rsidRPr="000D21DB">
              <w:rPr>
                <w:rFonts w:ascii="Times New Roman" w:eastAsia="Times New Roman" w:hAnsi="Times New Roman" w:cs="Times New Roman"/>
                <w:color w:val="000000"/>
                <w:sz w:val="24"/>
                <w:szCs w:val="24"/>
                <w:lang w:eastAsia="ru-RU"/>
              </w:rPr>
              <w:t xml:space="preserve">. </w:t>
            </w:r>
          </w:p>
        </w:tc>
      </w:tr>
      <w:tr w:rsidR="000D21DB" w:rsidRPr="000D21DB" w:rsidTr="00204823">
        <w:trPr>
          <w:trHeight w:val="523"/>
        </w:trPr>
        <w:tc>
          <w:tcPr>
            <w:tcW w:w="29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3.</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Административный персонал</w:t>
            </w:r>
          </w:p>
        </w:tc>
        <w:tc>
          <w:tcPr>
            <w:tcW w:w="3444" w:type="pct"/>
          </w:tcPr>
          <w:p w:rsidR="000D21DB" w:rsidRPr="000D21DB" w:rsidRDefault="000D21DB" w:rsidP="000D21DB">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0D21DB">
              <w:rPr>
                <w:rFonts w:ascii="Times New Roman" w:eastAsia="Times New Roman" w:hAnsi="Times New Roman" w:cs="Times New Roman"/>
                <w:color w:val="000000"/>
                <w:sz w:val="24"/>
                <w:szCs w:val="24"/>
                <w:lang w:eastAsia="ru-RU"/>
              </w:rPr>
              <w:t xml:space="preserve">Обеспечение условий для эффективной работы специалистов ОУ, осуществление контроля и текущей организационной работы для реализации АООП НОО обучающихся с </w:t>
            </w:r>
            <w:r>
              <w:rPr>
                <w:rFonts w:ascii="Times New Roman" w:eastAsia="Times New Roman" w:hAnsi="Times New Roman" w:cs="Times New Roman"/>
                <w:color w:val="000000"/>
                <w:sz w:val="24"/>
                <w:szCs w:val="24"/>
                <w:lang w:eastAsia="ru-RU"/>
              </w:rPr>
              <w:t>ТНР</w:t>
            </w:r>
            <w:r w:rsidRPr="000D21DB">
              <w:rPr>
                <w:rFonts w:ascii="Times New Roman" w:eastAsia="Times New Roman" w:hAnsi="Times New Roman" w:cs="Times New Roman"/>
                <w:color w:val="000000"/>
                <w:sz w:val="24"/>
                <w:szCs w:val="24"/>
                <w:lang w:eastAsia="ru-RU"/>
              </w:rPr>
              <w:t xml:space="preserve">. </w:t>
            </w:r>
          </w:p>
        </w:tc>
      </w:tr>
      <w:tr w:rsidR="000D21DB" w:rsidRPr="000D21DB" w:rsidTr="00204823">
        <w:trPr>
          <w:trHeight w:val="247"/>
        </w:trPr>
        <w:tc>
          <w:tcPr>
            <w:tcW w:w="29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4.</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Педагог – психолог</w:t>
            </w:r>
          </w:p>
        </w:tc>
        <w:tc>
          <w:tcPr>
            <w:tcW w:w="3444"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0D21DB">
              <w:rPr>
                <w:rFonts w:ascii="Times New Roman" w:eastAsia="Times New Roman" w:hAnsi="Times New Roman" w:cs="Times New Roman"/>
                <w:color w:val="000000"/>
                <w:sz w:val="24"/>
                <w:szCs w:val="24"/>
                <w:lang w:eastAsia="ru-RU"/>
              </w:rPr>
              <w:t xml:space="preserve">Психолого-педагогическое сопровождение участников образовательных отношений. </w:t>
            </w:r>
          </w:p>
        </w:tc>
      </w:tr>
      <w:tr w:rsidR="000D21DB" w:rsidRPr="000D21DB" w:rsidTr="00204823">
        <w:trPr>
          <w:trHeight w:val="247"/>
        </w:trPr>
        <w:tc>
          <w:tcPr>
            <w:tcW w:w="29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6.</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Социальный педагог</w:t>
            </w:r>
          </w:p>
        </w:tc>
        <w:tc>
          <w:tcPr>
            <w:tcW w:w="3444"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социально-бытового сопровождения обучающегося с ТНР.</w:t>
            </w:r>
          </w:p>
        </w:tc>
      </w:tr>
      <w:tr w:rsidR="000D21DB" w:rsidRPr="000D21DB" w:rsidTr="00204823">
        <w:trPr>
          <w:trHeight w:val="799"/>
        </w:trPr>
        <w:tc>
          <w:tcPr>
            <w:tcW w:w="29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t>7.</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p>
        </w:tc>
        <w:tc>
          <w:tcPr>
            <w:tcW w:w="1263" w:type="pct"/>
          </w:tcPr>
          <w:p w:rsidR="000D21DB" w:rsidRPr="000D21DB" w:rsidRDefault="000D21DB" w:rsidP="00204823">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D21DB">
              <w:rPr>
                <w:rFonts w:ascii="Times New Roman" w:eastAsia="Times New Roman" w:hAnsi="Times New Roman" w:cs="Times New Roman"/>
                <w:b/>
                <w:color w:val="000000"/>
                <w:sz w:val="24"/>
                <w:szCs w:val="24"/>
                <w:lang w:eastAsia="ru-RU"/>
              </w:rPr>
              <w:lastRenderedPageBreak/>
              <w:t>Библиотекарь</w:t>
            </w:r>
          </w:p>
        </w:tc>
        <w:tc>
          <w:tcPr>
            <w:tcW w:w="3444" w:type="pct"/>
          </w:tcPr>
          <w:p w:rsidR="000D21DB" w:rsidRPr="000D21DB" w:rsidRDefault="000D21DB" w:rsidP="000D21DB">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0D21DB">
              <w:rPr>
                <w:rFonts w:ascii="Times New Roman" w:eastAsia="Times New Roman" w:hAnsi="Times New Roman" w:cs="Times New Roman"/>
                <w:color w:val="000000"/>
                <w:sz w:val="24"/>
                <w:szCs w:val="24"/>
                <w:lang w:eastAsia="ru-RU"/>
              </w:rPr>
              <w:t xml:space="preserve">Обеспечение доступа к информации, участие в процессе воспитания культурного и гражданского самосознания, содействие формированию информационной </w:t>
            </w:r>
            <w:r w:rsidRPr="000D21DB">
              <w:rPr>
                <w:rFonts w:ascii="Times New Roman" w:eastAsia="Times New Roman" w:hAnsi="Times New Roman" w:cs="Times New Roman"/>
                <w:color w:val="000000"/>
                <w:sz w:val="24"/>
                <w:szCs w:val="24"/>
                <w:lang w:eastAsia="ru-RU"/>
              </w:rPr>
              <w:lastRenderedPageBreak/>
              <w:t xml:space="preserve">компетентности обучающихся с </w:t>
            </w:r>
            <w:r>
              <w:rPr>
                <w:rFonts w:ascii="Times New Roman" w:eastAsia="Times New Roman" w:hAnsi="Times New Roman" w:cs="Times New Roman"/>
                <w:color w:val="000000"/>
                <w:sz w:val="24"/>
                <w:szCs w:val="24"/>
                <w:lang w:eastAsia="ru-RU"/>
              </w:rPr>
              <w:t>ТНР</w:t>
            </w:r>
            <w:r w:rsidRPr="000D21DB">
              <w:rPr>
                <w:rFonts w:ascii="Times New Roman" w:eastAsia="Times New Roman" w:hAnsi="Times New Roman" w:cs="Times New Roman"/>
                <w:color w:val="000000"/>
                <w:sz w:val="24"/>
                <w:szCs w:val="24"/>
                <w:lang w:eastAsia="ru-RU"/>
              </w:rPr>
              <w:t xml:space="preserve"> путем обучения поиску, анализу, оценке и обработке информации. </w:t>
            </w:r>
          </w:p>
        </w:tc>
      </w:tr>
    </w:tbl>
    <w:p w:rsidR="000D21DB" w:rsidRPr="000D21DB" w:rsidRDefault="000D21DB" w:rsidP="000D21DB">
      <w:pPr>
        <w:autoSpaceDE w:val="0"/>
        <w:autoSpaceDN w:val="0"/>
        <w:adjustRightInd w:val="0"/>
        <w:spacing w:line="240" w:lineRule="auto"/>
        <w:rPr>
          <w:rFonts w:ascii="Times New Roman" w:eastAsia="Times New Roman" w:hAnsi="Times New Roman" w:cs="Times New Roman"/>
          <w:color w:val="000000"/>
          <w:sz w:val="24"/>
          <w:szCs w:val="24"/>
          <w:lang w:eastAsia="ru-RU"/>
        </w:rPr>
      </w:pPr>
    </w:p>
    <w:p w:rsidR="000D21DB" w:rsidRPr="000D21DB" w:rsidRDefault="000D21DB" w:rsidP="000D21DB">
      <w:pPr>
        <w:spacing w:line="240" w:lineRule="atLeast"/>
        <w:jc w:val="center"/>
        <w:rPr>
          <w:rFonts w:ascii="Times New Roman" w:hAnsi="Times New Roman" w:cs="Times New Roman"/>
          <w:b/>
          <w:bCs/>
          <w:sz w:val="24"/>
          <w:szCs w:val="24"/>
          <w:lang w:bidi="en-US"/>
        </w:rPr>
      </w:pPr>
      <w:r w:rsidRPr="000D21DB">
        <w:rPr>
          <w:rFonts w:ascii="Times New Roman" w:hAnsi="Times New Roman" w:cs="Times New Roman"/>
          <w:b/>
          <w:bCs/>
          <w:sz w:val="24"/>
          <w:szCs w:val="24"/>
          <w:lang w:bidi="en-US"/>
        </w:rPr>
        <w:t>Сведения о педагогических работниках (включая административных и других работников, ведущ</w:t>
      </w:r>
      <w:r>
        <w:rPr>
          <w:rFonts w:ascii="Times New Roman" w:hAnsi="Times New Roman" w:cs="Times New Roman"/>
          <w:b/>
          <w:bCs/>
          <w:sz w:val="24"/>
          <w:szCs w:val="24"/>
          <w:lang w:bidi="en-US"/>
        </w:rPr>
        <w:t>их педагогическую деятельность)</w:t>
      </w:r>
    </w:p>
    <w:p w:rsidR="000D21DB" w:rsidRPr="000D21DB" w:rsidRDefault="000D21DB" w:rsidP="000D21DB">
      <w:pPr>
        <w:tabs>
          <w:tab w:val="left" w:pos="9540"/>
        </w:tabs>
        <w:spacing w:line="228" w:lineRule="auto"/>
        <w:ind w:right="-158" w:firstLine="567"/>
        <w:jc w:val="both"/>
        <w:rPr>
          <w:rFonts w:ascii="Times New Roman" w:eastAsia="Times New Roman" w:hAnsi="Times New Roman" w:cs="Times New Roman"/>
          <w:color w:val="000000"/>
          <w:sz w:val="24"/>
          <w:szCs w:val="24"/>
          <w:lang w:bidi="en-US"/>
        </w:rPr>
      </w:pPr>
      <w:r w:rsidRPr="000D21DB">
        <w:rPr>
          <w:rFonts w:ascii="Times New Roman" w:eastAsia="Times New Roman" w:hAnsi="Times New Roman" w:cs="Times New Roman"/>
          <w:color w:val="000000"/>
          <w:sz w:val="24"/>
          <w:szCs w:val="24"/>
          <w:lang w:bidi="en-US"/>
        </w:rPr>
        <w:t xml:space="preserve">Педагогический  коллектив МБОУ «Кутейниковская СОШ» стабильный, достаточное количество педагогов с высшей и первой квалификационными категориями.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7"/>
        <w:gridCol w:w="5634"/>
      </w:tblGrid>
      <w:tr w:rsidR="000D21DB" w:rsidRPr="000D21DB" w:rsidTr="00204823">
        <w:trPr>
          <w:trHeight w:val="416"/>
        </w:trPr>
        <w:tc>
          <w:tcPr>
            <w:tcW w:w="3794" w:type="dxa"/>
            <w:shd w:val="clear" w:color="auto" w:fill="auto"/>
          </w:tcPr>
          <w:p w:rsidR="000D21DB" w:rsidRPr="000D21DB" w:rsidRDefault="000D21DB" w:rsidP="00204823">
            <w:pPr>
              <w:tabs>
                <w:tab w:val="left" w:pos="567"/>
              </w:tabs>
              <w:spacing w:line="240" w:lineRule="auto"/>
              <w:rPr>
                <w:rFonts w:ascii="Times New Roman" w:eastAsia="Times New Roman" w:hAnsi="Times New Roman" w:cs="Times New Roman"/>
                <w:b/>
                <w:sz w:val="24"/>
                <w:szCs w:val="24"/>
                <w:lang w:eastAsia="ru-RU" w:bidi="en-US"/>
              </w:rPr>
            </w:pPr>
            <w:r w:rsidRPr="000D21DB">
              <w:rPr>
                <w:rFonts w:ascii="Times New Roman" w:eastAsia="Times New Roman" w:hAnsi="Times New Roman" w:cs="Times New Roman"/>
                <w:b/>
                <w:sz w:val="24"/>
                <w:szCs w:val="24"/>
                <w:lang w:val="en-US" w:eastAsia="ru-RU" w:bidi="en-US"/>
              </w:rPr>
              <w:t xml:space="preserve">Требования к условиям </w:t>
            </w:r>
            <w:r w:rsidRPr="000D21DB">
              <w:rPr>
                <w:rFonts w:ascii="Times New Roman" w:eastAsia="Times New Roman" w:hAnsi="Times New Roman" w:cs="Times New Roman"/>
                <w:b/>
                <w:sz w:val="24"/>
                <w:szCs w:val="24"/>
                <w:lang w:eastAsia="ru-RU" w:bidi="en-US"/>
              </w:rPr>
              <w:t>в</w:t>
            </w:r>
            <w:r w:rsidRPr="000D21DB">
              <w:rPr>
                <w:rFonts w:ascii="Times New Roman" w:eastAsia="Times New Roman" w:hAnsi="Times New Roman" w:cs="Times New Roman"/>
                <w:b/>
                <w:sz w:val="24"/>
                <w:szCs w:val="24"/>
                <w:lang w:val="en-US" w:eastAsia="ru-RU" w:bidi="en-US"/>
              </w:rPr>
              <w:t>ключают:</w:t>
            </w:r>
          </w:p>
        </w:tc>
        <w:tc>
          <w:tcPr>
            <w:tcW w:w="5776" w:type="dxa"/>
            <w:shd w:val="clear" w:color="auto" w:fill="auto"/>
          </w:tcPr>
          <w:p w:rsidR="000D21DB" w:rsidRPr="000D21DB" w:rsidRDefault="000D21DB" w:rsidP="00204823">
            <w:pPr>
              <w:tabs>
                <w:tab w:val="left" w:pos="567"/>
              </w:tabs>
              <w:spacing w:line="240" w:lineRule="auto"/>
              <w:rPr>
                <w:rFonts w:ascii="Times New Roman" w:eastAsia="Times New Roman" w:hAnsi="Times New Roman" w:cs="Times New Roman"/>
                <w:b/>
                <w:sz w:val="24"/>
                <w:szCs w:val="24"/>
                <w:lang w:eastAsia="ru-RU" w:bidi="en-US"/>
              </w:rPr>
            </w:pPr>
            <w:r w:rsidRPr="000D21DB">
              <w:rPr>
                <w:rFonts w:ascii="Times New Roman" w:eastAsia="Times New Roman" w:hAnsi="Times New Roman" w:cs="Times New Roman"/>
                <w:b/>
                <w:sz w:val="24"/>
                <w:szCs w:val="24"/>
                <w:lang w:eastAsia="ru-RU" w:bidi="en-US"/>
              </w:rPr>
              <w:t>Условия в МБОУ «Кутейниковская СОШ»</w:t>
            </w:r>
          </w:p>
        </w:tc>
      </w:tr>
      <w:tr w:rsidR="000D21DB" w:rsidRPr="000D21DB" w:rsidTr="00204823">
        <w:tc>
          <w:tcPr>
            <w:tcW w:w="3794" w:type="dxa"/>
            <w:shd w:val="clear" w:color="auto" w:fill="auto"/>
          </w:tcPr>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укомплектованность ОУ педагогическими, руководящими и иными работниками;</w:t>
            </w:r>
          </w:p>
        </w:tc>
        <w:tc>
          <w:tcPr>
            <w:tcW w:w="5776" w:type="dxa"/>
            <w:shd w:val="clear" w:color="auto" w:fill="auto"/>
          </w:tcPr>
          <w:p w:rsidR="000D21DB" w:rsidRPr="000D21DB" w:rsidRDefault="000D21DB" w:rsidP="00204823">
            <w:pPr>
              <w:tabs>
                <w:tab w:val="left" w:pos="567"/>
              </w:tabs>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100 %</w:t>
            </w:r>
          </w:p>
        </w:tc>
      </w:tr>
      <w:tr w:rsidR="000D21DB" w:rsidRPr="000D21DB" w:rsidTr="00204823">
        <w:tc>
          <w:tcPr>
            <w:tcW w:w="3794" w:type="dxa"/>
            <w:shd w:val="clear" w:color="auto" w:fill="auto"/>
          </w:tcPr>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уровень квалификации педагогических и иных работников образовательной организации;</w:t>
            </w:r>
          </w:p>
          <w:p w:rsidR="000D21DB" w:rsidRPr="000D21DB" w:rsidRDefault="000D21DB" w:rsidP="00204823">
            <w:pPr>
              <w:spacing w:line="240" w:lineRule="auto"/>
              <w:rPr>
                <w:rFonts w:ascii="Times New Roman" w:eastAsia="Times New Roman" w:hAnsi="Times New Roman" w:cs="Times New Roman"/>
                <w:sz w:val="24"/>
                <w:szCs w:val="24"/>
                <w:lang w:eastAsia="ru-RU" w:bidi="en-US"/>
              </w:rPr>
            </w:pPr>
          </w:p>
        </w:tc>
        <w:tc>
          <w:tcPr>
            <w:tcW w:w="5776" w:type="dxa"/>
            <w:shd w:val="clear" w:color="auto" w:fill="auto"/>
          </w:tcPr>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 xml:space="preserve">Всего педагогов – </w:t>
            </w:r>
            <w:r>
              <w:rPr>
                <w:rFonts w:ascii="Times New Roman" w:eastAsia="Times New Roman" w:hAnsi="Times New Roman" w:cs="Times New Roman"/>
                <w:sz w:val="24"/>
                <w:szCs w:val="24"/>
                <w:lang w:eastAsia="ru-RU" w:bidi="en-US"/>
              </w:rPr>
              <w:t>19</w:t>
            </w:r>
            <w:r w:rsidRPr="000D21DB">
              <w:rPr>
                <w:rFonts w:ascii="Times New Roman" w:eastAsia="Times New Roman" w:hAnsi="Times New Roman" w:cs="Times New Roman"/>
                <w:sz w:val="24"/>
                <w:szCs w:val="24"/>
                <w:lang w:eastAsia="ru-RU" w:bidi="en-US"/>
              </w:rPr>
              <w:t>.</w:t>
            </w:r>
          </w:p>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Имеют высшую категорию – 2.</w:t>
            </w:r>
          </w:p>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 xml:space="preserve">Имеют 1 категорию – </w:t>
            </w:r>
            <w:r>
              <w:rPr>
                <w:rFonts w:ascii="Times New Roman" w:eastAsia="Times New Roman" w:hAnsi="Times New Roman" w:cs="Times New Roman"/>
                <w:sz w:val="24"/>
                <w:szCs w:val="24"/>
                <w:lang w:eastAsia="ru-RU" w:bidi="en-US"/>
              </w:rPr>
              <w:t>8</w:t>
            </w:r>
            <w:r w:rsidRPr="000D21DB">
              <w:rPr>
                <w:rFonts w:ascii="Times New Roman" w:eastAsia="Times New Roman" w:hAnsi="Times New Roman" w:cs="Times New Roman"/>
                <w:sz w:val="24"/>
                <w:szCs w:val="24"/>
                <w:lang w:eastAsia="ru-RU" w:bidi="en-US"/>
              </w:rPr>
              <w:t>.</w:t>
            </w:r>
          </w:p>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 xml:space="preserve">Имеют соответствие занимаемой должности – </w:t>
            </w:r>
            <w:r>
              <w:rPr>
                <w:rFonts w:ascii="Times New Roman" w:eastAsia="Times New Roman" w:hAnsi="Times New Roman" w:cs="Times New Roman"/>
                <w:sz w:val="24"/>
                <w:szCs w:val="24"/>
                <w:lang w:eastAsia="ru-RU" w:bidi="en-US"/>
              </w:rPr>
              <w:t>9</w:t>
            </w:r>
            <w:r w:rsidRPr="000D21DB">
              <w:rPr>
                <w:rFonts w:ascii="Times New Roman" w:eastAsia="Times New Roman" w:hAnsi="Times New Roman" w:cs="Times New Roman"/>
                <w:sz w:val="24"/>
                <w:szCs w:val="24"/>
                <w:lang w:eastAsia="ru-RU" w:bidi="en-US"/>
              </w:rPr>
              <w:t xml:space="preserve">.  </w:t>
            </w:r>
          </w:p>
          <w:p w:rsidR="000D21DB" w:rsidRPr="000D21DB" w:rsidRDefault="000D21DB" w:rsidP="00204823">
            <w:pPr>
              <w:spacing w:line="240" w:lineRule="auto"/>
              <w:rPr>
                <w:rFonts w:ascii="Times New Roman" w:eastAsia="Times New Roman" w:hAnsi="Times New Roman" w:cs="Times New Roman"/>
                <w:sz w:val="24"/>
                <w:szCs w:val="24"/>
                <w:lang w:val="en-US" w:eastAsia="ru-RU" w:bidi="en-US"/>
              </w:rPr>
            </w:pPr>
            <w:r w:rsidRPr="000D21DB">
              <w:rPr>
                <w:rFonts w:ascii="Times New Roman" w:eastAsia="Times New Roman" w:hAnsi="Times New Roman" w:cs="Times New Roman"/>
                <w:sz w:val="24"/>
                <w:szCs w:val="24"/>
                <w:lang w:val="en-US" w:eastAsia="ru-RU" w:bidi="en-US"/>
              </w:rPr>
              <w:t>Без категории и соответствия -</w:t>
            </w:r>
            <w:r w:rsidRPr="000D21DB">
              <w:rPr>
                <w:rFonts w:ascii="Times New Roman" w:eastAsia="Times New Roman" w:hAnsi="Times New Roman" w:cs="Times New Roman"/>
                <w:sz w:val="24"/>
                <w:szCs w:val="24"/>
                <w:lang w:eastAsia="ru-RU" w:bidi="en-US"/>
              </w:rPr>
              <w:t>2</w:t>
            </w:r>
            <w:r w:rsidRPr="000D21DB">
              <w:rPr>
                <w:rFonts w:ascii="Times New Roman" w:eastAsia="Times New Roman" w:hAnsi="Times New Roman" w:cs="Times New Roman"/>
                <w:sz w:val="24"/>
                <w:szCs w:val="24"/>
                <w:lang w:val="en-US" w:eastAsia="ru-RU" w:bidi="en-US"/>
              </w:rPr>
              <w:t xml:space="preserve">                                                                 </w:t>
            </w:r>
          </w:p>
        </w:tc>
      </w:tr>
      <w:tr w:rsidR="000D21DB" w:rsidRPr="000D21DB" w:rsidTr="00204823">
        <w:tc>
          <w:tcPr>
            <w:tcW w:w="3794" w:type="dxa"/>
            <w:shd w:val="clear" w:color="auto" w:fill="auto"/>
          </w:tcPr>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 xml:space="preserve">непрерывность профессионального развития педагогических работников образовательной организации </w:t>
            </w:r>
          </w:p>
        </w:tc>
        <w:tc>
          <w:tcPr>
            <w:tcW w:w="5776" w:type="dxa"/>
            <w:shd w:val="clear" w:color="auto" w:fill="auto"/>
          </w:tcPr>
          <w:p w:rsidR="000D21DB" w:rsidRPr="000D21DB" w:rsidRDefault="000D21DB" w:rsidP="00204823">
            <w:pPr>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График прохождения курсов повышения квалификации можно посмотреть в организационном разделе, в системе условий реализации ООП НОО.</w:t>
            </w:r>
          </w:p>
        </w:tc>
      </w:tr>
    </w:tbl>
    <w:p w:rsidR="000D21DB" w:rsidRPr="000D21DB" w:rsidRDefault="000D21DB" w:rsidP="000D21DB">
      <w:pPr>
        <w:tabs>
          <w:tab w:val="left" w:pos="9540"/>
        </w:tabs>
        <w:spacing w:line="228" w:lineRule="auto"/>
        <w:ind w:right="-158" w:firstLine="567"/>
        <w:jc w:val="both"/>
        <w:rPr>
          <w:rFonts w:ascii="Times New Roman" w:eastAsia="Times New Roman" w:hAnsi="Times New Roman" w:cs="Times New Roman"/>
          <w:color w:val="000000"/>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247"/>
      </w:tblGrid>
      <w:tr w:rsidR="000D21DB" w:rsidRPr="000D21DB" w:rsidTr="00204823">
        <w:trPr>
          <w:trHeight w:val="196"/>
        </w:trPr>
        <w:tc>
          <w:tcPr>
            <w:tcW w:w="9606" w:type="dxa"/>
            <w:gridSpan w:val="6"/>
          </w:tcPr>
          <w:p w:rsidR="000D21DB" w:rsidRPr="000D21DB" w:rsidRDefault="000D21DB" w:rsidP="00204823">
            <w:pPr>
              <w:spacing w:line="240" w:lineRule="auto"/>
              <w:rPr>
                <w:rFonts w:ascii="Times New Roman" w:eastAsia="Times New Roman" w:hAnsi="Times New Roman" w:cs="Times New Roman"/>
                <w:b/>
                <w:sz w:val="24"/>
                <w:szCs w:val="24"/>
                <w:lang w:val="en-US" w:bidi="en-US"/>
              </w:rPr>
            </w:pPr>
            <w:r w:rsidRPr="000D21DB">
              <w:rPr>
                <w:rFonts w:ascii="Times New Roman" w:eastAsia="Times New Roman" w:hAnsi="Times New Roman" w:cs="Times New Roman"/>
                <w:b/>
                <w:sz w:val="24"/>
                <w:szCs w:val="24"/>
                <w:lang w:val="en-US" w:bidi="en-US"/>
              </w:rPr>
              <w:t>Квалификация педагогов начальных  классов</w:t>
            </w:r>
          </w:p>
        </w:tc>
      </w:tr>
      <w:tr w:rsidR="000D21DB" w:rsidRPr="000D21DB" w:rsidTr="00204823">
        <w:trPr>
          <w:trHeight w:val="348"/>
        </w:trPr>
        <w:tc>
          <w:tcPr>
            <w:tcW w:w="3343" w:type="dxa"/>
            <w:gridSpan w:val="2"/>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Без кв. категории</w:t>
            </w:r>
          </w:p>
        </w:tc>
        <w:tc>
          <w:tcPr>
            <w:tcW w:w="3344" w:type="dxa"/>
            <w:gridSpan w:val="2"/>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I кв. категория</w:t>
            </w:r>
          </w:p>
        </w:tc>
        <w:tc>
          <w:tcPr>
            <w:tcW w:w="2919" w:type="dxa"/>
            <w:gridSpan w:val="2"/>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Высшая кв. категория</w:t>
            </w:r>
          </w:p>
        </w:tc>
      </w:tr>
      <w:tr w:rsidR="000D21DB" w:rsidRPr="000D21DB" w:rsidTr="00204823">
        <w:trPr>
          <w:trHeight w:val="246"/>
        </w:trPr>
        <w:tc>
          <w:tcPr>
            <w:tcW w:w="1671"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Чел.</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Чел.</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Чел.</w:t>
            </w:r>
          </w:p>
        </w:tc>
        <w:tc>
          <w:tcPr>
            <w:tcW w:w="1247"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w:t>
            </w:r>
          </w:p>
        </w:tc>
      </w:tr>
      <w:tr w:rsidR="000D21DB" w:rsidRPr="000D21DB" w:rsidTr="00204823">
        <w:trPr>
          <w:trHeight w:val="246"/>
        </w:trPr>
        <w:tc>
          <w:tcPr>
            <w:tcW w:w="1671"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2</w:t>
            </w:r>
          </w:p>
        </w:tc>
        <w:tc>
          <w:tcPr>
            <w:tcW w:w="1247"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50</w:t>
            </w:r>
          </w:p>
        </w:tc>
      </w:tr>
    </w:tbl>
    <w:p w:rsidR="000D21DB" w:rsidRPr="000D21DB" w:rsidRDefault="000D21DB" w:rsidP="000D21DB">
      <w:pPr>
        <w:tabs>
          <w:tab w:val="left" w:pos="9540"/>
        </w:tabs>
        <w:spacing w:line="228" w:lineRule="auto"/>
        <w:ind w:left="567" w:right="-158"/>
        <w:rPr>
          <w:rFonts w:ascii="Times New Roman" w:eastAsia="Times New Roman" w:hAnsi="Times New Roman" w:cs="Times New Roman"/>
          <w:b/>
          <w:color w:val="FF0000"/>
          <w:sz w:val="24"/>
          <w:szCs w:val="24"/>
          <w:lang w:val="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247"/>
      </w:tblGrid>
      <w:tr w:rsidR="000D21DB" w:rsidRPr="000D21DB" w:rsidTr="00204823">
        <w:trPr>
          <w:trHeight w:val="408"/>
        </w:trPr>
        <w:tc>
          <w:tcPr>
            <w:tcW w:w="9606" w:type="dxa"/>
            <w:gridSpan w:val="6"/>
          </w:tcPr>
          <w:p w:rsidR="000D21DB" w:rsidRPr="000D21DB" w:rsidRDefault="000D21DB" w:rsidP="00204823">
            <w:pPr>
              <w:spacing w:line="240" w:lineRule="auto"/>
              <w:rPr>
                <w:rFonts w:ascii="Times New Roman" w:eastAsia="Times New Roman" w:hAnsi="Times New Roman" w:cs="Times New Roman"/>
                <w:b/>
                <w:sz w:val="24"/>
                <w:szCs w:val="24"/>
                <w:lang w:bidi="en-US"/>
              </w:rPr>
            </w:pPr>
            <w:r w:rsidRPr="000D21DB">
              <w:rPr>
                <w:rFonts w:ascii="Times New Roman" w:eastAsia="Times New Roman" w:hAnsi="Times New Roman" w:cs="Times New Roman"/>
                <w:b/>
                <w:sz w:val="24"/>
                <w:szCs w:val="24"/>
                <w:lang w:bidi="en-US"/>
              </w:rPr>
              <w:t>Образовательный ценз педагогов начальных классов</w:t>
            </w:r>
          </w:p>
        </w:tc>
      </w:tr>
      <w:tr w:rsidR="000D21DB" w:rsidRPr="000D21DB" w:rsidTr="00204823">
        <w:trPr>
          <w:trHeight w:val="622"/>
        </w:trPr>
        <w:tc>
          <w:tcPr>
            <w:tcW w:w="3343" w:type="dxa"/>
            <w:gridSpan w:val="2"/>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Высшее образование</w:t>
            </w:r>
          </w:p>
        </w:tc>
        <w:tc>
          <w:tcPr>
            <w:tcW w:w="3344" w:type="dxa"/>
            <w:gridSpan w:val="2"/>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Среднее профессиональное</w:t>
            </w:r>
          </w:p>
        </w:tc>
        <w:tc>
          <w:tcPr>
            <w:tcW w:w="2919" w:type="dxa"/>
            <w:gridSpan w:val="2"/>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Прошедшие курсовую подготовку</w:t>
            </w:r>
          </w:p>
        </w:tc>
      </w:tr>
      <w:tr w:rsidR="000D21DB" w:rsidRPr="000D21DB" w:rsidTr="00204823">
        <w:trPr>
          <w:trHeight w:val="246"/>
        </w:trPr>
        <w:tc>
          <w:tcPr>
            <w:tcW w:w="1671"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Чел.</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Чел.</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Чел.</w:t>
            </w:r>
          </w:p>
        </w:tc>
        <w:tc>
          <w:tcPr>
            <w:tcW w:w="1247" w:type="dxa"/>
          </w:tcPr>
          <w:p w:rsidR="000D21DB" w:rsidRPr="000D21DB" w:rsidRDefault="000D21DB" w:rsidP="00204823">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w:t>
            </w:r>
          </w:p>
        </w:tc>
      </w:tr>
      <w:tr w:rsidR="000D21DB" w:rsidRPr="000D21DB" w:rsidTr="00204823">
        <w:trPr>
          <w:trHeight w:val="246"/>
        </w:trPr>
        <w:tc>
          <w:tcPr>
            <w:tcW w:w="1671"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3</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75</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1</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val="en-US" w:bidi="en-US"/>
              </w:rPr>
              <w:t>2</w:t>
            </w:r>
            <w:r w:rsidRPr="000D21DB">
              <w:rPr>
                <w:rFonts w:ascii="Times New Roman" w:eastAsia="Times New Roman" w:hAnsi="Times New Roman" w:cs="Times New Roman"/>
                <w:sz w:val="24"/>
                <w:szCs w:val="24"/>
                <w:lang w:bidi="en-US"/>
              </w:rPr>
              <w:t>5</w:t>
            </w:r>
          </w:p>
        </w:tc>
        <w:tc>
          <w:tcPr>
            <w:tcW w:w="1672"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4</w:t>
            </w:r>
          </w:p>
        </w:tc>
        <w:tc>
          <w:tcPr>
            <w:tcW w:w="1247" w:type="dxa"/>
          </w:tcPr>
          <w:p w:rsidR="000D21DB" w:rsidRPr="000D21DB" w:rsidRDefault="000D21DB" w:rsidP="00204823">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100</w:t>
            </w:r>
          </w:p>
        </w:tc>
      </w:tr>
    </w:tbl>
    <w:p w:rsidR="000D21DB" w:rsidRPr="000D21DB" w:rsidRDefault="000D21DB" w:rsidP="000D21DB">
      <w:pPr>
        <w:autoSpaceDE w:val="0"/>
        <w:autoSpaceDN w:val="0"/>
        <w:adjustRightInd w:val="0"/>
        <w:snapToGrid w:val="0"/>
        <w:spacing w:line="240" w:lineRule="auto"/>
        <w:rPr>
          <w:rFonts w:ascii="Times New Roman" w:eastAsia="Times New Roman" w:hAnsi="Times New Roman" w:cs="Times New Roman"/>
          <w:color w:val="000000"/>
          <w:sz w:val="24"/>
          <w:szCs w:val="24"/>
          <w:lang w:bidi="en-US"/>
        </w:rPr>
      </w:pPr>
    </w:p>
    <w:p w:rsidR="000D21DB" w:rsidRPr="000D21DB" w:rsidRDefault="000D21DB" w:rsidP="000D21DB">
      <w:pPr>
        <w:spacing w:line="240" w:lineRule="auto"/>
        <w:jc w:val="both"/>
        <w:rPr>
          <w:rFonts w:ascii="Times New Roman" w:eastAsia="Times New Roman" w:hAnsi="Times New Roman" w:cs="Times New Roman"/>
          <w:b/>
          <w:color w:val="000000"/>
          <w:sz w:val="24"/>
          <w:szCs w:val="24"/>
          <w:lang w:eastAsia="ru-RU" w:bidi="en-US"/>
        </w:rPr>
      </w:pPr>
      <w:r w:rsidRPr="000D21DB">
        <w:rPr>
          <w:rFonts w:ascii="Times New Roman" w:eastAsia="Times New Roman" w:hAnsi="Times New Roman" w:cs="Times New Roman"/>
          <w:sz w:val="24"/>
          <w:szCs w:val="24"/>
          <w:lang w:bidi="en-US"/>
        </w:rPr>
        <w:t xml:space="preserve">           </w:t>
      </w:r>
      <w:r w:rsidRPr="000D21DB">
        <w:rPr>
          <w:rFonts w:ascii="Times New Roman" w:eastAsia="Times New Roman" w:hAnsi="Times New Roman" w:cs="Times New Roman"/>
          <w:b/>
          <w:color w:val="000000"/>
          <w:sz w:val="24"/>
          <w:szCs w:val="24"/>
          <w:lang w:eastAsia="ru-RU" w:bidi="en-US"/>
        </w:rPr>
        <w:t>Состав методического объединения учителей начальных классов.</w:t>
      </w:r>
    </w:p>
    <w:p w:rsidR="000D21DB" w:rsidRPr="000D21DB" w:rsidRDefault="000D21DB" w:rsidP="000D21DB">
      <w:pPr>
        <w:autoSpaceDE w:val="0"/>
        <w:autoSpaceDN w:val="0"/>
        <w:adjustRightInd w:val="0"/>
        <w:spacing w:line="240" w:lineRule="auto"/>
        <w:rPr>
          <w:rFonts w:ascii="Times New Roman" w:eastAsia="Times New Roman" w:hAnsi="Times New Roman" w:cs="Times New Roman"/>
          <w:b/>
          <w:color w:val="000000"/>
          <w:sz w:val="24"/>
          <w:szCs w:val="24"/>
          <w:lang w:eastAsia="ru-RU" w:bidi="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2268"/>
        <w:gridCol w:w="2410"/>
      </w:tblGrid>
      <w:tr w:rsidR="000D21DB" w:rsidRPr="000D21DB" w:rsidTr="00204823">
        <w:trPr>
          <w:trHeight w:val="497"/>
        </w:trPr>
        <w:tc>
          <w:tcPr>
            <w:tcW w:w="567"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 п/п</w:t>
            </w:r>
          </w:p>
        </w:tc>
        <w:tc>
          <w:tcPr>
            <w:tcW w:w="4253"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Фамилия, имя, отчество учителя</w:t>
            </w:r>
          </w:p>
        </w:tc>
        <w:tc>
          <w:tcPr>
            <w:tcW w:w="2268"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 xml:space="preserve">Категория </w:t>
            </w:r>
          </w:p>
        </w:tc>
        <w:tc>
          <w:tcPr>
            <w:tcW w:w="2410" w:type="dxa"/>
            <w:tcBorders>
              <w:right w:val="single" w:sz="4" w:space="0" w:color="auto"/>
            </w:tcBorders>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Педагогический</w:t>
            </w:r>
          </w:p>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eastAsia="ru-RU" w:bidi="en-US"/>
              </w:rPr>
              <w:t>с</w:t>
            </w:r>
            <w:r w:rsidRPr="000D21DB">
              <w:rPr>
                <w:rFonts w:ascii="Times New Roman" w:eastAsia="Times New Roman" w:hAnsi="Times New Roman" w:cs="Times New Roman"/>
                <w:color w:val="000000"/>
                <w:sz w:val="24"/>
                <w:szCs w:val="24"/>
                <w:lang w:val="en-US" w:eastAsia="ru-RU" w:bidi="en-US"/>
              </w:rPr>
              <w:t xml:space="preserve">таж </w:t>
            </w:r>
          </w:p>
        </w:tc>
      </w:tr>
      <w:tr w:rsidR="000D21DB" w:rsidRPr="000D21DB" w:rsidTr="00204823">
        <w:trPr>
          <w:trHeight w:val="326"/>
        </w:trPr>
        <w:tc>
          <w:tcPr>
            <w:tcW w:w="567"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1</w:t>
            </w:r>
          </w:p>
        </w:tc>
        <w:tc>
          <w:tcPr>
            <w:tcW w:w="4253"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Батова Елена Александровна</w:t>
            </w:r>
          </w:p>
        </w:tc>
        <w:tc>
          <w:tcPr>
            <w:tcW w:w="2268"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eastAsia="ru-RU" w:bidi="en-US"/>
              </w:rPr>
            </w:pPr>
            <w:r w:rsidRPr="000D21DB">
              <w:rPr>
                <w:rFonts w:ascii="Times New Roman" w:eastAsia="Times New Roman" w:hAnsi="Times New Roman" w:cs="Times New Roman"/>
                <w:color w:val="000000"/>
                <w:sz w:val="24"/>
                <w:szCs w:val="24"/>
                <w:lang w:eastAsia="ru-RU" w:bidi="en-US"/>
              </w:rPr>
              <w:t>высшая</w:t>
            </w:r>
          </w:p>
        </w:tc>
        <w:tc>
          <w:tcPr>
            <w:tcW w:w="2410" w:type="dxa"/>
            <w:tcBorders>
              <w:right w:val="single" w:sz="4" w:space="0" w:color="auto"/>
            </w:tcBorders>
          </w:tcPr>
          <w:p w:rsidR="000D21DB" w:rsidRPr="000D21DB" w:rsidRDefault="000D21DB" w:rsidP="000D21DB">
            <w:pPr>
              <w:autoSpaceDE w:val="0"/>
              <w:autoSpaceDN w:val="0"/>
              <w:adjustRightInd w:val="0"/>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2</w:t>
            </w:r>
            <w:r>
              <w:rPr>
                <w:rFonts w:ascii="Times New Roman" w:eastAsia="Times New Roman" w:hAnsi="Times New Roman" w:cs="Times New Roman"/>
                <w:sz w:val="24"/>
                <w:szCs w:val="24"/>
                <w:lang w:eastAsia="ru-RU" w:bidi="en-US"/>
              </w:rPr>
              <w:t>2года</w:t>
            </w:r>
          </w:p>
        </w:tc>
      </w:tr>
      <w:tr w:rsidR="000D21DB" w:rsidRPr="000D21DB" w:rsidTr="00204823">
        <w:trPr>
          <w:trHeight w:val="272"/>
        </w:trPr>
        <w:tc>
          <w:tcPr>
            <w:tcW w:w="567"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2</w:t>
            </w:r>
          </w:p>
        </w:tc>
        <w:tc>
          <w:tcPr>
            <w:tcW w:w="4253"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Павленко Людмила Васильевна</w:t>
            </w:r>
          </w:p>
        </w:tc>
        <w:tc>
          <w:tcPr>
            <w:tcW w:w="2268"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высшая</w:t>
            </w:r>
          </w:p>
        </w:tc>
        <w:tc>
          <w:tcPr>
            <w:tcW w:w="2410" w:type="dxa"/>
            <w:tcBorders>
              <w:right w:val="single" w:sz="4" w:space="0" w:color="auto"/>
            </w:tcBorders>
          </w:tcPr>
          <w:p w:rsidR="000D21DB" w:rsidRPr="000D21DB" w:rsidRDefault="000D21DB" w:rsidP="000D21DB">
            <w:pPr>
              <w:autoSpaceDE w:val="0"/>
              <w:autoSpaceDN w:val="0"/>
              <w:adjustRightInd w:val="0"/>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val="en-US" w:eastAsia="ru-RU" w:bidi="en-US"/>
              </w:rPr>
              <w:t>3</w:t>
            </w:r>
            <w:r>
              <w:rPr>
                <w:rFonts w:ascii="Times New Roman" w:eastAsia="Times New Roman" w:hAnsi="Times New Roman" w:cs="Times New Roman"/>
                <w:sz w:val="24"/>
                <w:szCs w:val="24"/>
                <w:lang w:eastAsia="ru-RU" w:bidi="en-US"/>
              </w:rPr>
              <w:t>8</w:t>
            </w:r>
            <w:r w:rsidRPr="000D21DB">
              <w:rPr>
                <w:rFonts w:ascii="Times New Roman" w:eastAsia="Times New Roman" w:hAnsi="Times New Roman" w:cs="Times New Roman"/>
                <w:sz w:val="24"/>
                <w:szCs w:val="24"/>
                <w:lang w:val="en-US" w:eastAsia="ru-RU" w:bidi="en-US"/>
              </w:rPr>
              <w:t xml:space="preserve"> </w:t>
            </w:r>
            <w:r w:rsidRPr="000D21DB">
              <w:rPr>
                <w:rFonts w:ascii="Times New Roman" w:eastAsia="Times New Roman" w:hAnsi="Times New Roman" w:cs="Times New Roman"/>
                <w:sz w:val="24"/>
                <w:szCs w:val="24"/>
                <w:lang w:eastAsia="ru-RU" w:bidi="en-US"/>
              </w:rPr>
              <w:t>лет</w:t>
            </w:r>
          </w:p>
        </w:tc>
      </w:tr>
      <w:tr w:rsidR="000D21DB" w:rsidRPr="000D21DB" w:rsidTr="00204823">
        <w:trPr>
          <w:trHeight w:val="275"/>
        </w:trPr>
        <w:tc>
          <w:tcPr>
            <w:tcW w:w="567"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3</w:t>
            </w:r>
          </w:p>
        </w:tc>
        <w:tc>
          <w:tcPr>
            <w:tcW w:w="4253"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Швец Наталья Викторовна</w:t>
            </w:r>
          </w:p>
        </w:tc>
        <w:tc>
          <w:tcPr>
            <w:tcW w:w="2268"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1 кв.категория</w:t>
            </w:r>
          </w:p>
        </w:tc>
        <w:tc>
          <w:tcPr>
            <w:tcW w:w="2410" w:type="dxa"/>
            <w:tcBorders>
              <w:right w:val="single" w:sz="4" w:space="0" w:color="auto"/>
            </w:tcBorders>
          </w:tcPr>
          <w:p w:rsidR="000D21DB" w:rsidRPr="000D21DB" w:rsidRDefault="000D21DB" w:rsidP="000D21DB">
            <w:pPr>
              <w:autoSpaceDE w:val="0"/>
              <w:autoSpaceDN w:val="0"/>
              <w:adjustRightInd w:val="0"/>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3</w:t>
            </w:r>
            <w:r>
              <w:rPr>
                <w:rFonts w:ascii="Times New Roman" w:eastAsia="Times New Roman" w:hAnsi="Times New Roman" w:cs="Times New Roman"/>
                <w:sz w:val="24"/>
                <w:szCs w:val="24"/>
                <w:lang w:eastAsia="ru-RU" w:bidi="en-US"/>
              </w:rPr>
              <w:t>4</w:t>
            </w:r>
            <w:r w:rsidRPr="000D21DB">
              <w:rPr>
                <w:rFonts w:ascii="Times New Roman" w:eastAsia="Times New Roman" w:hAnsi="Times New Roman" w:cs="Times New Roman"/>
                <w:sz w:val="24"/>
                <w:szCs w:val="24"/>
                <w:lang w:val="en-US" w:eastAsia="ru-RU" w:bidi="en-US"/>
              </w:rPr>
              <w:t xml:space="preserve"> </w:t>
            </w:r>
            <w:r>
              <w:rPr>
                <w:rFonts w:ascii="Times New Roman" w:eastAsia="Times New Roman" w:hAnsi="Times New Roman" w:cs="Times New Roman"/>
                <w:sz w:val="24"/>
                <w:szCs w:val="24"/>
                <w:lang w:eastAsia="ru-RU" w:bidi="en-US"/>
              </w:rPr>
              <w:t>года</w:t>
            </w:r>
          </w:p>
        </w:tc>
      </w:tr>
      <w:tr w:rsidR="000D21DB" w:rsidRPr="000D21DB" w:rsidTr="00204823">
        <w:trPr>
          <w:trHeight w:val="326"/>
        </w:trPr>
        <w:tc>
          <w:tcPr>
            <w:tcW w:w="567"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val="en-US" w:eastAsia="ru-RU" w:bidi="en-US"/>
              </w:rPr>
            </w:pPr>
            <w:r w:rsidRPr="000D21DB">
              <w:rPr>
                <w:rFonts w:ascii="Times New Roman" w:eastAsia="Times New Roman" w:hAnsi="Times New Roman" w:cs="Times New Roman"/>
                <w:color w:val="000000"/>
                <w:sz w:val="24"/>
                <w:szCs w:val="24"/>
                <w:lang w:val="en-US" w:eastAsia="ru-RU" w:bidi="en-US"/>
              </w:rPr>
              <w:t>4</w:t>
            </w:r>
          </w:p>
        </w:tc>
        <w:tc>
          <w:tcPr>
            <w:tcW w:w="4253"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eastAsia="ru-RU" w:bidi="en-US"/>
              </w:rPr>
            </w:pPr>
            <w:r w:rsidRPr="000D21DB">
              <w:rPr>
                <w:rFonts w:ascii="Times New Roman" w:eastAsia="Times New Roman" w:hAnsi="Times New Roman" w:cs="Times New Roman"/>
                <w:color w:val="000000"/>
                <w:sz w:val="24"/>
                <w:szCs w:val="24"/>
                <w:lang w:eastAsia="ru-RU" w:bidi="en-US"/>
              </w:rPr>
              <w:t>Хроленко Анастасия Владимировна</w:t>
            </w:r>
          </w:p>
        </w:tc>
        <w:tc>
          <w:tcPr>
            <w:tcW w:w="2268" w:type="dxa"/>
          </w:tcPr>
          <w:p w:rsidR="000D21DB" w:rsidRPr="000D21DB" w:rsidRDefault="000D21DB" w:rsidP="00204823">
            <w:pPr>
              <w:autoSpaceDE w:val="0"/>
              <w:autoSpaceDN w:val="0"/>
              <w:adjustRightInd w:val="0"/>
              <w:spacing w:line="240" w:lineRule="auto"/>
              <w:rPr>
                <w:rFonts w:ascii="Times New Roman" w:eastAsia="Times New Roman" w:hAnsi="Times New Roman" w:cs="Times New Roman"/>
                <w:color w:val="000000"/>
                <w:sz w:val="24"/>
                <w:szCs w:val="24"/>
                <w:lang w:eastAsia="ru-RU" w:bidi="en-US"/>
              </w:rPr>
            </w:pPr>
            <w:r w:rsidRPr="000D21DB">
              <w:rPr>
                <w:rFonts w:ascii="Times New Roman" w:eastAsia="Times New Roman" w:hAnsi="Times New Roman" w:cs="Times New Roman"/>
                <w:color w:val="000000"/>
                <w:sz w:val="24"/>
                <w:szCs w:val="24"/>
                <w:lang w:eastAsia="ru-RU" w:bidi="en-US"/>
              </w:rPr>
              <w:t>соответствие</w:t>
            </w:r>
          </w:p>
        </w:tc>
        <w:tc>
          <w:tcPr>
            <w:tcW w:w="2410" w:type="dxa"/>
          </w:tcPr>
          <w:p w:rsidR="000D21DB" w:rsidRPr="000D21DB" w:rsidRDefault="000D21DB" w:rsidP="000D21DB">
            <w:pPr>
              <w:autoSpaceDE w:val="0"/>
              <w:autoSpaceDN w:val="0"/>
              <w:adjustRightInd w:val="0"/>
              <w:spacing w:line="240" w:lineRule="auto"/>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2</w:t>
            </w:r>
            <w:r>
              <w:rPr>
                <w:rFonts w:ascii="Times New Roman" w:eastAsia="Times New Roman" w:hAnsi="Times New Roman" w:cs="Times New Roman"/>
                <w:sz w:val="24"/>
                <w:szCs w:val="24"/>
                <w:lang w:eastAsia="ru-RU" w:bidi="en-US"/>
              </w:rPr>
              <w:t>2</w:t>
            </w:r>
            <w:r w:rsidRPr="000D21DB">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eastAsia="ru-RU" w:bidi="en-US"/>
              </w:rPr>
              <w:t>года</w:t>
            </w:r>
          </w:p>
        </w:tc>
      </w:tr>
    </w:tbl>
    <w:p w:rsidR="000D21DB" w:rsidRPr="000D21DB" w:rsidRDefault="000D21DB" w:rsidP="000D21DB">
      <w:pPr>
        <w:tabs>
          <w:tab w:val="left" w:pos="9540"/>
        </w:tabs>
        <w:spacing w:line="228" w:lineRule="auto"/>
        <w:ind w:right="-158" w:firstLine="567"/>
        <w:jc w:val="both"/>
        <w:rPr>
          <w:rFonts w:ascii="Times New Roman" w:eastAsia="Times New Roman" w:hAnsi="Times New Roman" w:cs="Times New Roman"/>
          <w:color w:val="000000"/>
          <w:sz w:val="24"/>
          <w:szCs w:val="24"/>
          <w:lang w:bidi="en-US"/>
        </w:rPr>
      </w:pPr>
    </w:p>
    <w:p w:rsidR="000D21DB" w:rsidRPr="000D21DB" w:rsidRDefault="000D21DB" w:rsidP="000D21DB">
      <w:pPr>
        <w:spacing w:line="240" w:lineRule="auto"/>
        <w:ind w:firstLine="709"/>
        <w:jc w:val="both"/>
        <w:outlineLvl w:val="4"/>
        <w:rPr>
          <w:rFonts w:ascii="Times New Roman" w:eastAsia="Times New Roman" w:hAnsi="Times New Roman" w:cs="Times New Roman"/>
          <w:sz w:val="24"/>
          <w:szCs w:val="24"/>
          <w:lang w:eastAsia="ru-RU"/>
        </w:rPr>
      </w:pPr>
      <w:r w:rsidRPr="000D21DB">
        <w:rPr>
          <w:rFonts w:ascii="Times New Roman" w:eastAsia="Times New Roman" w:hAnsi="Times New Roman" w:cs="Times New Roman"/>
          <w:sz w:val="24"/>
          <w:szCs w:val="24"/>
          <w:lang w:eastAsia="ar-SA"/>
        </w:rPr>
        <w:t>Уровень квалификации педагогов, реализующих адаптированную основную общеобразовательную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r w:rsidRPr="000D21DB">
        <w:rPr>
          <w:rFonts w:ascii="Times New Roman" w:eastAsia="Times New Roman" w:hAnsi="Times New Roman" w:cs="Times New Roman"/>
          <w:sz w:val="24"/>
          <w:szCs w:val="24"/>
          <w:lang w:eastAsia="ru-RU"/>
        </w:rPr>
        <w:t xml:space="preserve"> </w:t>
      </w:r>
    </w:p>
    <w:p w:rsidR="000D21DB" w:rsidRPr="000D21DB" w:rsidRDefault="000D21DB" w:rsidP="000D21DB">
      <w:pPr>
        <w:autoSpaceDE w:val="0"/>
        <w:autoSpaceDN w:val="0"/>
        <w:adjustRightInd w:val="0"/>
        <w:snapToGrid w:val="0"/>
        <w:spacing w:line="240" w:lineRule="auto"/>
        <w:jc w:val="center"/>
        <w:rPr>
          <w:rFonts w:ascii="Times New Roman" w:eastAsia="Times New Roman" w:hAnsi="Times New Roman" w:cs="Times New Roman"/>
          <w:b/>
          <w:color w:val="000000"/>
          <w:sz w:val="24"/>
          <w:szCs w:val="24"/>
          <w:lang w:bidi="en-US"/>
        </w:rPr>
      </w:pPr>
      <w:r w:rsidRPr="000D21DB">
        <w:rPr>
          <w:rFonts w:ascii="Times New Roman" w:eastAsia="Times New Roman" w:hAnsi="Times New Roman" w:cs="Times New Roman"/>
          <w:b/>
          <w:color w:val="000000"/>
          <w:sz w:val="24"/>
          <w:szCs w:val="24"/>
          <w:lang w:bidi="en-US"/>
        </w:rPr>
        <w:t>Информационно-методические ресурсы обеспечения реализации АООП НОО</w:t>
      </w:r>
    </w:p>
    <w:p w:rsidR="000D21DB" w:rsidRPr="000D21DB" w:rsidRDefault="000D21DB" w:rsidP="000D21DB">
      <w:pPr>
        <w:spacing w:after="0" w:line="240" w:lineRule="auto"/>
        <w:ind w:firstLine="709"/>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В соответствии с требованиями Стандарта информационно-методические условия реализации АООП начального общего образования обеспечиваются современной информационно-образовательной средой.</w:t>
      </w:r>
    </w:p>
    <w:p w:rsidR="000D21DB" w:rsidRPr="000D21DB" w:rsidRDefault="000D21DB" w:rsidP="000D21DB">
      <w:pPr>
        <w:spacing w:after="0" w:line="240" w:lineRule="auto"/>
        <w:ind w:firstLine="709"/>
        <w:jc w:val="both"/>
        <w:rPr>
          <w:rFonts w:ascii="Times New Roman" w:eastAsia="Times New Roman" w:hAnsi="Times New Roman" w:cs="Times New Roman"/>
          <w:color w:val="000000"/>
          <w:sz w:val="24"/>
          <w:szCs w:val="24"/>
          <w:lang w:eastAsia="ru-RU" w:bidi="en-US"/>
        </w:rPr>
      </w:pPr>
      <w:bookmarkStart w:id="17" w:name="bookmark231"/>
      <w:r w:rsidRPr="000D21DB">
        <w:rPr>
          <w:rFonts w:ascii="Times New Roman" w:eastAsia="Times New Roman" w:hAnsi="Times New Roman" w:cs="Times New Roman"/>
          <w:b/>
          <w:bCs/>
          <w:i/>
          <w:iCs/>
          <w:color w:val="000000"/>
          <w:sz w:val="24"/>
          <w:szCs w:val="24"/>
          <w:lang w:eastAsia="ru-RU" w:bidi="en-US"/>
        </w:rPr>
        <w:t>Основными элементами ИОС являются:</w:t>
      </w:r>
      <w:bookmarkEnd w:id="17"/>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информационно-образовательные ресурсы в виде печатной продукции;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информационно-образовательные ресурсы на сменных оптических носителях;</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информационно-образовательные ресурсы Интернета;</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вычислительная и информационно-телекоммуникационная инфраструктура;</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D21DB" w:rsidRPr="000D21DB" w:rsidRDefault="000D21DB" w:rsidP="000D21DB">
      <w:pPr>
        <w:spacing w:after="0" w:line="240" w:lineRule="auto"/>
        <w:ind w:firstLine="709"/>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b/>
          <w:bCs/>
          <w:i/>
          <w:iCs/>
          <w:sz w:val="24"/>
          <w:szCs w:val="24"/>
          <w:lang w:eastAsia="ru-RU" w:bidi="en-US"/>
        </w:rPr>
        <w:t>Необходимое для использования ИКТ оборудование</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 xml:space="preserve"> отвечает современным требованиям и обеспечивает использование ИКТ:</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 учебной деятельности;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во внеурочной деятельности;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 естественнонаучной деятельности;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при измерении, контроле и оценке результатов образования;</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0D21DB" w:rsidRPr="000D21DB" w:rsidRDefault="000D21DB" w:rsidP="000D21DB">
      <w:pPr>
        <w:spacing w:after="0" w:line="240" w:lineRule="auto"/>
        <w:ind w:firstLine="709"/>
        <w:jc w:val="both"/>
        <w:rPr>
          <w:rFonts w:ascii="Times New Roman" w:eastAsia="Times New Roman" w:hAnsi="Times New Roman" w:cs="Times New Roman"/>
          <w:color w:val="000000"/>
          <w:sz w:val="24"/>
          <w:szCs w:val="24"/>
          <w:lang w:eastAsia="ru-RU" w:bidi="en-US"/>
        </w:rPr>
      </w:pPr>
      <w:bookmarkStart w:id="18" w:name="bookmark232"/>
      <w:r w:rsidRPr="000D21DB">
        <w:rPr>
          <w:rFonts w:ascii="Times New Roman" w:eastAsia="Times New Roman" w:hAnsi="Times New Roman" w:cs="Times New Roman"/>
          <w:b/>
          <w:bCs/>
          <w:i/>
          <w:iCs/>
          <w:color w:val="000000"/>
          <w:sz w:val="24"/>
          <w:szCs w:val="24"/>
          <w:lang w:eastAsia="ru-RU" w:bidi="en-US"/>
        </w:rPr>
        <w:t>Учебно-методическое и информационное оснащение образовательного процесса обеспечивает возможность:</w:t>
      </w:r>
      <w:bookmarkEnd w:id="18"/>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реализации индивидуальных образовательных планов обучающихся, осуществления их самостоятельной образовательной деятельности;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0D21DB">
        <w:rPr>
          <w:rFonts w:ascii="Times New Roman" w:eastAsia="Times New Roman" w:hAnsi="Times New Roman" w:cs="Times New Roman"/>
          <w:sz w:val="24"/>
          <w:szCs w:val="24"/>
          <w:lang w:eastAsia="ru-RU" w:bidi="en-US"/>
        </w:rPr>
        <w:lastRenderedPageBreak/>
        <w:t>образовательного процесса; переноса информации с нецифровых носителей в цифровую среду (оцифровка, сканирование);</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выступления с аудио-, видео- и графическим экранным сопровождением;</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вывода информации на бумагу и т. п. и в трёхмерную материальную среду (печать);</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поиска и получения информации;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использования источников информации на бумажных и цифровых носителях (в том числе в справочниках, словарях, поисковых системах);</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создания и заполнения баз данных, в том числе определителей; наглядного представления и анализа данных;</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редакторов;</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color w:val="FF0000"/>
          <w:sz w:val="24"/>
          <w:szCs w:val="24"/>
          <w:lang w:val="en-US" w:eastAsia="ru-RU" w:bidi="en-US"/>
        </w:rPr>
        <w:t> </w:t>
      </w:r>
      <w:r w:rsidRPr="000D21DB">
        <w:rPr>
          <w:rFonts w:ascii="Times New Roman" w:eastAsia="Times New Roman" w:hAnsi="Times New Roman" w:cs="Times New Roman"/>
          <w:sz w:val="24"/>
          <w:szCs w:val="24"/>
          <w:lang w:eastAsia="ru-RU" w:bidi="en-US"/>
        </w:rPr>
        <w:t>занятий по изучению правил дорожного движения с использованием игр, оборудования, а также компьютерных тренажёров;</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D21DB" w:rsidRPr="000D21DB" w:rsidRDefault="000D21DB" w:rsidP="000D21DB">
      <w:pPr>
        <w:spacing w:after="0" w:line="240" w:lineRule="auto"/>
        <w:jc w:val="both"/>
        <w:rPr>
          <w:rFonts w:ascii="Times New Roman" w:eastAsia="Times New Roman" w:hAnsi="Times New Roman" w:cs="Times New Roman"/>
          <w:sz w:val="24"/>
          <w:szCs w:val="24"/>
          <w:lang w:eastAsia="ru-RU" w:bidi="en-US"/>
        </w:rPr>
      </w:pPr>
      <w:r w:rsidRPr="000D21DB">
        <w:rPr>
          <w:rFonts w:ascii="Times New Roman" w:eastAsia="Times New Roman" w:hAnsi="Times New Roman" w:cs="Times New Roman"/>
          <w:sz w:val="24"/>
          <w:szCs w:val="24"/>
          <w:lang w:eastAsia="ru-RU" w:bidi="en-US"/>
        </w:rPr>
        <w:t>•</w:t>
      </w:r>
      <w:r w:rsidRPr="000D21DB">
        <w:rPr>
          <w:rFonts w:ascii="Times New Roman" w:eastAsia="Times New Roman" w:hAnsi="Times New Roman" w:cs="Times New Roman"/>
          <w:sz w:val="24"/>
          <w:szCs w:val="24"/>
          <w:lang w:val="en-US" w:eastAsia="ru-RU" w:bidi="en-US"/>
        </w:rPr>
        <w:t> </w:t>
      </w:r>
      <w:r w:rsidRPr="000D21DB">
        <w:rPr>
          <w:rFonts w:ascii="Times New Roman" w:eastAsia="Times New Roman" w:hAnsi="Times New Roman" w:cs="Times New Roman"/>
          <w:sz w:val="24"/>
          <w:szCs w:val="24"/>
          <w:lang w:eastAsia="ru-RU" w:bidi="en-US"/>
        </w:rPr>
        <w:t>выпуска школьных печатных изданий, работы школьного телевидения.</w:t>
      </w:r>
    </w:p>
    <w:p w:rsidR="000D21DB" w:rsidRDefault="000D21DB" w:rsidP="000D21DB">
      <w:pPr>
        <w:spacing w:line="240" w:lineRule="auto"/>
        <w:ind w:left="426"/>
        <w:rPr>
          <w:rFonts w:ascii="Times New Roman" w:eastAsia="Times New Roman" w:hAnsi="Times New Roman" w:cs="Times New Roman"/>
          <w:b/>
          <w:sz w:val="24"/>
          <w:szCs w:val="24"/>
          <w:lang w:bidi="en-US"/>
        </w:rPr>
      </w:pPr>
    </w:p>
    <w:p w:rsidR="000D21DB" w:rsidRPr="000D21DB" w:rsidRDefault="000D21DB" w:rsidP="000D21DB">
      <w:pPr>
        <w:spacing w:line="240" w:lineRule="auto"/>
        <w:ind w:left="426"/>
        <w:jc w:val="center"/>
        <w:rPr>
          <w:rFonts w:ascii="Times New Roman" w:eastAsia="Times New Roman" w:hAnsi="Times New Roman" w:cs="Times New Roman"/>
          <w:b/>
          <w:sz w:val="24"/>
          <w:szCs w:val="24"/>
          <w:lang w:bidi="en-US"/>
        </w:rPr>
      </w:pPr>
      <w:r w:rsidRPr="000D21DB">
        <w:rPr>
          <w:rFonts w:ascii="Times New Roman" w:eastAsia="Times New Roman" w:hAnsi="Times New Roman" w:cs="Times New Roman"/>
          <w:b/>
          <w:sz w:val="24"/>
          <w:szCs w:val="24"/>
          <w:lang w:bidi="en-US"/>
        </w:rPr>
        <w:t>Перечень компьютеров в МБОУ «Кутейниковская СОШ»:</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417"/>
        <w:gridCol w:w="1843"/>
        <w:gridCol w:w="2977"/>
      </w:tblGrid>
      <w:tr w:rsidR="000D21DB" w:rsidRPr="000D21DB" w:rsidTr="00204823">
        <w:tc>
          <w:tcPr>
            <w:tcW w:w="3261"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Тип компьютера</w:t>
            </w:r>
          </w:p>
        </w:tc>
        <w:tc>
          <w:tcPr>
            <w:tcW w:w="141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Количество</w:t>
            </w:r>
          </w:p>
        </w:tc>
        <w:tc>
          <w:tcPr>
            <w:tcW w:w="1843" w:type="dxa"/>
            <w:vAlign w:val="bottom"/>
          </w:tcPr>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 xml:space="preserve">в т.ч. с </w:t>
            </w:r>
            <w:r w:rsidRPr="000D21DB">
              <w:rPr>
                <w:rFonts w:ascii="Times New Roman" w:eastAsia="Times New Roman" w:hAnsi="Times New Roman" w:cs="Times New Roman"/>
                <w:sz w:val="24"/>
                <w:szCs w:val="24"/>
                <w:lang w:bidi="en-US"/>
              </w:rPr>
              <w:lastRenderedPageBreak/>
              <w:t>доступом в «Интернет»</w:t>
            </w:r>
          </w:p>
        </w:tc>
        <w:tc>
          <w:tcPr>
            <w:tcW w:w="297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lastRenderedPageBreak/>
              <w:t xml:space="preserve">Где используются </w:t>
            </w:r>
          </w:p>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lastRenderedPageBreak/>
              <w:t>(на уроке, в управлении)</w:t>
            </w:r>
          </w:p>
        </w:tc>
      </w:tr>
      <w:tr w:rsidR="000D21DB" w:rsidRPr="000D21DB" w:rsidTr="00204823">
        <w:tc>
          <w:tcPr>
            <w:tcW w:w="3261"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lastRenderedPageBreak/>
              <w:t>Настольный</w:t>
            </w:r>
          </w:p>
        </w:tc>
        <w:tc>
          <w:tcPr>
            <w:tcW w:w="141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28</w:t>
            </w:r>
          </w:p>
        </w:tc>
        <w:tc>
          <w:tcPr>
            <w:tcW w:w="1843" w:type="dxa"/>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23</w:t>
            </w:r>
          </w:p>
        </w:tc>
        <w:tc>
          <w:tcPr>
            <w:tcW w:w="297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24 – на уроках</w:t>
            </w:r>
          </w:p>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4 – в управлении</w:t>
            </w:r>
          </w:p>
        </w:tc>
      </w:tr>
      <w:tr w:rsidR="000D21DB" w:rsidRPr="000D21DB" w:rsidTr="00204823">
        <w:tc>
          <w:tcPr>
            <w:tcW w:w="3261"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Ноутбук</w:t>
            </w:r>
          </w:p>
        </w:tc>
        <w:tc>
          <w:tcPr>
            <w:tcW w:w="141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6</w:t>
            </w:r>
          </w:p>
        </w:tc>
        <w:tc>
          <w:tcPr>
            <w:tcW w:w="1843" w:type="dxa"/>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3</w:t>
            </w:r>
          </w:p>
        </w:tc>
        <w:tc>
          <w:tcPr>
            <w:tcW w:w="297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1 – на уроках</w:t>
            </w:r>
          </w:p>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3 – учебная и воспитательная работа</w:t>
            </w:r>
          </w:p>
          <w:p w:rsidR="000D21DB" w:rsidRPr="000D21DB" w:rsidRDefault="000D21DB" w:rsidP="000D21DB">
            <w:pPr>
              <w:spacing w:after="0"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 xml:space="preserve">2 – в управлении </w:t>
            </w:r>
          </w:p>
        </w:tc>
      </w:tr>
      <w:tr w:rsidR="000D21DB" w:rsidRPr="000D21DB" w:rsidTr="00204823">
        <w:tc>
          <w:tcPr>
            <w:tcW w:w="3261"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Мобильный компьютерный класс</w:t>
            </w:r>
            <w:r w:rsidRPr="000D21DB">
              <w:rPr>
                <w:rFonts w:ascii="Times New Roman" w:eastAsia="Times New Roman" w:hAnsi="Times New Roman" w:cs="Times New Roman"/>
                <w:sz w:val="24"/>
                <w:szCs w:val="24"/>
                <w:lang w:bidi="en-US"/>
              </w:rPr>
              <w:t xml:space="preserve"> </w:t>
            </w:r>
            <w:r w:rsidRPr="000D21DB">
              <w:rPr>
                <w:rFonts w:ascii="Times New Roman" w:eastAsia="Times New Roman" w:hAnsi="Times New Roman" w:cs="Times New Roman"/>
                <w:sz w:val="24"/>
                <w:szCs w:val="24"/>
                <w:lang w:val="en-US" w:bidi="en-US"/>
              </w:rPr>
              <w:t>(ноутбуки)</w:t>
            </w:r>
          </w:p>
        </w:tc>
        <w:tc>
          <w:tcPr>
            <w:tcW w:w="141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13 + 1</w:t>
            </w:r>
          </w:p>
        </w:tc>
        <w:tc>
          <w:tcPr>
            <w:tcW w:w="1843" w:type="dxa"/>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p>
        </w:tc>
        <w:tc>
          <w:tcPr>
            <w:tcW w:w="297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Начальные классы</w:t>
            </w:r>
          </w:p>
        </w:tc>
      </w:tr>
      <w:tr w:rsidR="000D21DB" w:rsidRPr="000D21DB" w:rsidTr="00204823">
        <w:tc>
          <w:tcPr>
            <w:tcW w:w="3261"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Мобильный компьютерный класс</w:t>
            </w:r>
            <w:r w:rsidRPr="000D21DB">
              <w:rPr>
                <w:rFonts w:ascii="Times New Roman" w:eastAsia="Times New Roman" w:hAnsi="Times New Roman" w:cs="Times New Roman"/>
                <w:sz w:val="24"/>
                <w:szCs w:val="24"/>
                <w:lang w:bidi="en-US"/>
              </w:rPr>
              <w:t xml:space="preserve"> </w:t>
            </w:r>
            <w:r w:rsidRPr="000D21DB">
              <w:rPr>
                <w:rFonts w:ascii="Times New Roman" w:eastAsia="Times New Roman" w:hAnsi="Times New Roman" w:cs="Times New Roman"/>
                <w:sz w:val="24"/>
                <w:szCs w:val="24"/>
                <w:lang w:val="en-US" w:bidi="en-US"/>
              </w:rPr>
              <w:t>(ноутбуки)</w:t>
            </w:r>
          </w:p>
        </w:tc>
        <w:tc>
          <w:tcPr>
            <w:tcW w:w="141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15 + 1</w:t>
            </w:r>
          </w:p>
        </w:tc>
        <w:tc>
          <w:tcPr>
            <w:tcW w:w="1843" w:type="dxa"/>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16</w:t>
            </w:r>
          </w:p>
        </w:tc>
        <w:tc>
          <w:tcPr>
            <w:tcW w:w="2977" w:type="dxa"/>
            <w:vAlign w:val="center"/>
          </w:tcPr>
          <w:p w:rsidR="000D21DB" w:rsidRPr="000D21DB" w:rsidRDefault="000D21DB" w:rsidP="000D21DB">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5-11 классы</w:t>
            </w:r>
          </w:p>
        </w:tc>
      </w:tr>
    </w:tbl>
    <w:p w:rsidR="000D21DB" w:rsidRPr="000D21DB" w:rsidRDefault="000D21DB" w:rsidP="000D21DB">
      <w:pPr>
        <w:spacing w:after="0" w:line="240" w:lineRule="auto"/>
        <w:ind w:left="426"/>
        <w:rPr>
          <w:rFonts w:ascii="Times New Roman" w:eastAsia="Times New Roman" w:hAnsi="Times New Roman" w:cs="Times New Roman"/>
          <w:b/>
          <w:sz w:val="24"/>
          <w:szCs w:val="24"/>
          <w:lang w:bidi="en-US"/>
        </w:rPr>
      </w:pPr>
    </w:p>
    <w:p w:rsidR="000D21DB" w:rsidRDefault="000D21DB" w:rsidP="000D21DB">
      <w:pPr>
        <w:spacing w:after="0" w:line="240" w:lineRule="auto"/>
        <w:ind w:left="426"/>
        <w:jc w:val="center"/>
        <w:rPr>
          <w:rFonts w:ascii="Times New Roman" w:eastAsia="Times New Roman" w:hAnsi="Times New Roman" w:cs="Times New Roman"/>
          <w:b/>
          <w:sz w:val="24"/>
          <w:szCs w:val="24"/>
          <w:lang w:bidi="en-US"/>
        </w:rPr>
      </w:pPr>
      <w:r w:rsidRPr="000D21DB">
        <w:rPr>
          <w:rFonts w:ascii="Times New Roman" w:eastAsia="Times New Roman" w:hAnsi="Times New Roman" w:cs="Times New Roman"/>
          <w:b/>
          <w:sz w:val="24"/>
          <w:szCs w:val="24"/>
          <w:lang w:bidi="en-US"/>
        </w:rPr>
        <w:t xml:space="preserve">Наличие оргтехники и технических средств обучения </w:t>
      </w:r>
    </w:p>
    <w:p w:rsidR="000D21DB" w:rsidRPr="000D21DB" w:rsidRDefault="000D21DB" w:rsidP="000D21DB">
      <w:pPr>
        <w:spacing w:after="0" w:line="240" w:lineRule="auto"/>
        <w:ind w:left="426"/>
        <w:jc w:val="center"/>
        <w:rPr>
          <w:rFonts w:ascii="Times New Roman" w:eastAsia="Times New Roman" w:hAnsi="Times New Roman" w:cs="Times New Roman"/>
          <w:sz w:val="24"/>
          <w:szCs w:val="24"/>
          <w:lang w:bidi="en-US"/>
        </w:rPr>
      </w:pPr>
      <w:r w:rsidRPr="000D21DB">
        <w:rPr>
          <w:rFonts w:ascii="Times New Roman" w:eastAsia="Times New Roman" w:hAnsi="Times New Roman" w:cs="Times New Roman"/>
          <w:b/>
          <w:sz w:val="24"/>
          <w:szCs w:val="24"/>
          <w:lang w:bidi="en-US"/>
        </w:rPr>
        <w:t>в МБОУ «Кутейниковская СОШ»</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3933"/>
      </w:tblGrid>
      <w:tr w:rsidR="000D21DB" w:rsidRPr="000D21DB" w:rsidTr="00840C65">
        <w:trPr>
          <w:trHeight w:val="230"/>
        </w:trPr>
        <w:tc>
          <w:tcPr>
            <w:tcW w:w="5400" w:type="dxa"/>
          </w:tcPr>
          <w:p w:rsidR="000D21DB" w:rsidRPr="000D21DB" w:rsidRDefault="000D21DB" w:rsidP="00840C65">
            <w:pPr>
              <w:spacing w:after="0"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Наименование</w:t>
            </w:r>
          </w:p>
        </w:tc>
        <w:tc>
          <w:tcPr>
            <w:tcW w:w="3933"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Количество</w:t>
            </w:r>
          </w:p>
        </w:tc>
      </w:tr>
      <w:tr w:rsidR="000D21DB" w:rsidRPr="000D21DB" w:rsidTr="00840C65">
        <w:trPr>
          <w:trHeight w:val="223"/>
        </w:trPr>
        <w:tc>
          <w:tcPr>
            <w:tcW w:w="5400"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Интерактивная доска</w:t>
            </w:r>
          </w:p>
        </w:tc>
        <w:tc>
          <w:tcPr>
            <w:tcW w:w="3933" w:type="dxa"/>
            <w:vAlign w:val="center"/>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5</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Сканер</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2</w:t>
            </w:r>
          </w:p>
        </w:tc>
      </w:tr>
      <w:tr w:rsidR="000D21DB" w:rsidRPr="000D21DB" w:rsidTr="00840C65">
        <w:trPr>
          <w:trHeight w:val="230"/>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Модем</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Принтер</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14</w:t>
            </w:r>
          </w:p>
        </w:tc>
      </w:tr>
      <w:tr w:rsidR="000D21DB" w:rsidRPr="000D21DB" w:rsidTr="00840C65">
        <w:trPr>
          <w:trHeight w:val="230"/>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МФУ</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5</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Копировальный аппарат</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1</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Факс</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30"/>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Телевизор</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3</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Видеомагнитофон</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1</w:t>
            </w:r>
          </w:p>
        </w:tc>
      </w:tr>
      <w:tr w:rsidR="000D21DB" w:rsidRPr="000D21DB" w:rsidTr="00840C65">
        <w:trPr>
          <w:trHeight w:val="230"/>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Проектор</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14</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Автоматизированное рабочее место учителя</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Графический планшет</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30"/>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Видеокамера</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Фотокамера</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23"/>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Акустическая система</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val="en-US" w:bidi="en-US"/>
              </w:rPr>
              <w:t>1</w:t>
            </w:r>
          </w:p>
        </w:tc>
      </w:tr>
      <w:tr w:rsidR="000D21DB" w:rsidRPr="000D21DB" w:rsidTr="00840C65">
        <w:trPr>
          <w:trHeight w:val="230"/>
        </w:trPr>
        <w:tc>
          <w:tcPr>
            <w:tcW w:w="5400" w:type="dxa"/>
            <w:vAlign w:val="center"/>
          </w:tcPr>
          <w:p w:rsidR="000D21DB" w:rsidRPr="000D21DB" w:rsidRDefault="000D21DB" w:rsidP="00840C65">
            <w:pPr>
              <w:spacing w:line="240" w:lineRule="auto"/>
              <w:rPr>
                <w:rFonts w:ascii="Times New Roman" w:eastAsia="Times New Roman" w:hAnsi="Times New Roman" w:cs="Times New Roman"/>
                <w:sz w:val="24"/>
                <w:szCs w:val="24"/>
                <w:lang w:val="en-US" w:bidi="en-US"/>
              </w:rPr>
            </w:pPr>
            <w:r w:rsidRPr="000D21DB">
              <w:rPr>
                <w:rFonts w:ascii="Times New Roman" w:eastAsia="Times New Roman" w:hAnsi="Times New Roman" w:cs="Times New Roman"/>
                <w:sz w:val="24"/>
                <w:szCs w:val="24"/>
                <w:lang w:bidi="en-US"/>
              </w:rPr>
              <w:t>Мобильный компьютерный класс.</w:t>
            </w:r>
          </w:p>
        </w:tc>
        <w:tc>
          <w:tcPr>
            <w:tcW w:w="3933" w:type="dxa"/>
          </w:tcPr>
          <w:p w:rsidR="000D21DB" w:rsidRPr="000D21DB" w:rsidRDefault="000D21DB" w:rsidP="00840C65">
            <w:pPr>
              <w:spacing w:line="240" w:lineRule="auto"/>
              <w:rPr>
                <w:rFonts w:ascii="Times New Roman" w:eastAsia="Times New Roman" w:hAnsi="Times New Roman" w:cs="Times New Roman"/>
                <w:sz w:val="24"/>
                <w:szCs w:val="24"/>
                <w:lang w:bidi="en-US"/>
              </w:rPr>
            </w:pPr>
            <w:r w:rsidRPr="000D21DB">
              <w:rPr>
                <w:rFonts w:ascii="Times New Roman" w:eastAsia="Times New Roman" w:hAnsi="Times New Roman" w:cs="Times New Roman"/>
                <w:sz w:val="24"/>
                <w:szCs w:val="24"/>
                <w:lang w:bidi="en-US"/>
              </w:rPr>
              <w:t>2</w:t>
            </w:r>
          </w:p>
        </w:tc>
      </w:tr>
    </w:tbl>
    <w:p w:rsidR="000D21DB" w:rsidRPr="00840C65" w:rsidRDefault="000D21DB" w:rsidP="00840C65">
      <w:pPr>
        <w:spacing w:before="30" w:after="30" w:line="240" w:lineRule="auto"/>
        <w:jc w:val="center"/>
        <w:rPr>
          <w:rFonts w:ascii="Times New Roman" w:eastAsia="Times New Roman" w:hAnsi="Times New Roman" w:cs="Times New Roman"/>
          <w:b/>
          <w:sz w:val="24"/>
          <w:szCs w:val="24"/>
          <w:lang w:eastAsia="ru-RU" w:bidi="en-US"/>
        </w:rPr>
      </w:pPr>
    </w:p>
    <w:p w:rsidR="000D21DB" w:rsidRPr="00840C65" w:rsidRDefault="00840C65" w:rsidP="00840C65">
      <w:pPr>
        <w:spacing w:before="30" w:after="30" w:line="240" w:lineRule="auto"/>
        <w:jc w:val="center"/>
        <w:rPr>
          <w:rFonts w:ascii="Times New Roman" w:eastAsia="Times New Roman" w:hAnsi="Times New Roman" w:cs="Times New Roman"/>
          <w:b/>
          <w:sz w:val="24"/>
          <w:szCs w:val="24"/>
          <w:lang w:eastAsia="ru-RU" w:bidi="en-US"/>
        </w:rPr>
      </w:pPr>
      <w:r w:rsidRPr="00840C65">
        <w:rPr>
          <w:rFonts w:ascii="Times New Roman" w:eastAsia="Times New Roman" w:hAnsi="Times New Roman" w:cs="Times New Roman"/>
          <w:b/>
          <w:sz w:val="24"/>
          <w:szCs w:val="24"/>
          <w:lang w:eastAsia="ru-RU" w:bidi="en-US"/>
        </w:rPr>
        <w:t>Перечень учебников для обучения в начальной школе</w:t>
      </w:r>
    </w:p>
    <w:tbl>
      <w:tblPr>
        <w:tblpPr w:leftFromText="180" w:rightFromText="180" w:vertAnchor="text" w:horzAnchor="margin" w:tblpXSpec="center" w:tblpY="384"/>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567"/>
        <w:gridCol w:w="2268"/>
        <w:gridCol w:w="4656"/>
        <w:gridCol w:w="164"/>
        <w:gridCol w:w="1843"/>
      </w:tblGrid>
      <w:tr w:rsidR="00840C65" w:rsidRPr="00840C65" w:rsidTr="00840C65">
        <w:trPr>
          <w:trHeight w:val="9"/>
          <w:tblHeader/>
        </w:trPr>
        <w:tc>
          <w:tcPr>
            <w:tcW w:w="567" w:type="dxa"/>
            <w:shd w:val="clear" w:color="auto" w:fill="FFFFFF" w:themeFill="background1"/>
            <w:vAlign w:val="center"/>
          </w:tcPr>
          <w:p w:rsidR="00840C65" w:rsidRPr="00840C65" w:rsidRDefault="00840C65" w:rsidP="0059739E">
            <w:pPr>
              <w:spacing w:after="0" w:line="240" w:lineRule="auto"/>
              <w:jc w:val="center"/>
              <w:rPr>
                <w:rFonts w:ascii="Times New Roman" w:eastAsia="Calibri" w:hAnsi="Times New Roman" w:cs="Times New Roman"/>
                <w:b/>
                <w:sz w:val="24"/>
                <w:szCs w:val="24"/>
              </w:rPr>
            </w:pPr>
            <w:r w:rsidRPr="00840C65">
              <w:rPr>
                <w:rFonts w:ascii="Times New Roman" w:eastAsia="Calibri" w:hAnsi="Times New Roman" w:cs="Times New Roman"/>
                <w:b/>
                <w:sz w:val="24"/>
                <w:szCs w:val="24"/>
              </w:rPr>
              <w:lastRenderedPageBreak/>
              <w:t>№ п/п</w:t>
            </w: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b/>
                <w:sz w:val="24"/>
                <w:szCs w:val="24"/>
              </w:rPr>
            </w:pPr>
            <w:r w:rsidRPr="00840C65">
              <w:rPr>
                <w:rFonts w:ascii="Times New Roman" w:eastAsia="Calibri" w:hAnsi="Times New Roman" w:cs="Times New Roman"/>
                <w:b/>
                <w:sz w:val="24"/>
                <w:szCs w:val="24"/>
              </w:rPr>
              <w:t>Наименование учебных предметов, входящих в заявленную образовательную программу</w:t>
            </w:r>
          </w:p>
        </w:tc>
        <w:tc>
          <w:tcPr>
            <w:tcW w:w="4820" w:type="dxa"/>
            <w:gridSpan w:val="2"/>
            <w:vAlign w:val="center"/>
          </w:tcPr>
          <w:p w:rsidR="00840C65" w:rsidRPr="00840C65" w:rsidRDefault="00840C65" w:rsidP="0059739E">
            <w:pPr>
              <w:spacing w:after="0" w:line="240" w:lineRule="auto"/>
              <w:jc w:val="center"/>
              <w:rPr>
                <w:rFonts w:ascii="Times New Roman" w:eastAsia="Calibri" w:hAnsi="Times New Roman" w:cs="Times New Roman"/>
                <w:b/>
                <w:sz w:val="24"/>
                <w:szCs w:val="24"/>
              </w:rPr>
            </w:pPr>
            <w:r w:rsidRPr="00840C65">
              <w:rPr>
                <w:rFonts w:ascii="Times New Roman" w:eastAsia="Calibri" w:hAnsi="Times New Roman" w:cs="Times New Roman"/>
                <w:b/>
                <w:sz w:val="24"/>
                <w:szCs w:val="24"/>
              </w:rPr>
              <w:t>Название учебника, автор(ы)</w:t>
            </w:r>
          </w:p>
        </w:tc>
        <w:tc>
          <w:tcPr>
            <w:tcW w:w="1843" w:type="dxa"/>
            <w:vAlign w:val="center"/>
          </w:tcPr>
          <w:p w:rsidR="00840C65" w:rsidRPr="00840C65" w:rsidRDefault="00840C65" w:rsidP="0059739E">
            <w:pPr>
              <w:spacing w:after="0" w:line="240" w:lineRule="auto"/>
              <w:jc w:val="center"/>
              <w:rPr>
                <w:rFonts w:ascii="Times New Roman" w:eastAsia="Calibri" w:hAnsi="Times New Roman" w:cs="Times New Roman"/>
                <w:b/>
                <w:sz w:val="24"/>
                <w:szCs w:val="24"/>
              </w:rPr>
            </w:pPr>
            <w:r w:rsidRPr="00840C65">
              <w:rPr>
                <w:rFonts w:ascii="Times New Roman" w:eastAsia="Calibri" w:hAnsi="Times New Roman" w:cs="Times New Roman"/>
                <w:b/>
                <w:sz w:val="24"/>
                <w:szCs w:val="24"/>
              </w:rPr>
              <w:t>Издательство</w:t>
            </w:r>
          </w:p>
        </w:tc>
      </w:tr>
      <w:tr w:rsidR="00840C65" w:rsidRPr="00840C65" w:rsidTr="00840C65">
        <w:trPr>
          <w:trHeight w:val="9"/>
        </w:trPr>
        <w:tc>
          <w:tcPr>
            <w:tcW w:w="9498" w:type="dxa"/>
            <w:gridSpan w:val="5"/>
            <w:shd w:val="clear" w:color="auto" w:fill="FABF8F" w:themeFill="accent6" w:themeFillTint="99"/>
            <w:vAlign w:val="center"/>
          </w:tcPr>
          <w:p w:rsidR="00840C65" w:rsidRPr="00840C65" w:rsidRDefault="00840C65" w:rsidP="0059739E">
            <w:pPr>
              <w:spacing w:after="0" w:line="240" w:lineRule="auto"/>
              <w:jc w:val="center"/>
              <w:rPr>
                <w:rFonts w:ascii="Times New Roman" w:eastAsia="Calibri" w:hAnsi="Times New Roman" w:cs="Times New Roman"/>
                <w:b/>
                <w:sz w:val="24"/>
                <w:szCs w:val="24"/>
              </w:rPr>
            </w:pPr>
            <w:r w:rsidRPr="00840C65">
              <w:rPr>
                <w:rFonts w:ascii="Times New Roman" w:eastAsia="Calibri" w:hAnsi="Times New Roman" w:cs="Times New Roman"/>
                <w:b/>
                <w:sz w:val="24"/>
                <w:szCs w:val="24"/>
              </w:rPr>
              <w:t>Начальное общее образование: УМК «Школа России»</w:t>
            </w:r>
          </w:p>
        </w:tc>
      </w:tr>
      <w:tr w:rsidR="00840C65" w:rsidRPr="00840C65" w:rsidTr="00840C65">
        <w:trPr>
          <w:trHeight w:val="9"/>
        </w:trPr>
        <w:tc>
          <w:tcPr>
            <w:tcW w:w="9498" w:type="dxa"/>
            <w:gridSpan w:val="5"/>
            <w:shd w:val="clear" w:color="auto" w:fill="FABF8F" w:themeFill="accent6" w:themeFillTint="99"/>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b/>
                <w:sz w:val="24"/>
                <w:szCs w:val="24"/>
              </w:rPr>
              <w:t>1 класс</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Математика</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 xml:space="preserve">«Математика 1 класс» Учебник в двух частях. Автор: М.И. Моро, С.И. Волкова, С.В. Степанова </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Русский язык</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w:t>
            </w:r>
            <w:r w:rsidRPr="00840C65">
              <w:rPr>
                <w:rFonts w:ascii="Times New Roman" w:eastAsia="Times New Roman" w:hAnsi="Times New Roman" w:cs="Times New Roman"/>
                <w:sz w:val="24"/>
                <w:szCs w:val="24"/>
                <w:lang w:eastAsia="ru-RU"/>
              </w:rPr>
              <w:t xml:space="preserve">Русский язык 1 класс» Учебник. Автор: В.П. Канакина, В.Г. Горецкий </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vMerge w:val="restart"/>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Merge w:val="restart"/>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Литературное чтение</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«Азбука 1 класс» Учебник в двух частях. Автор: В.Г. Горецкий, В.А. Кирюшкин, Л.А. Виноградская и др.</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vMerge/>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Merge/>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 xml:space="preserve">«Литературное чтение 1 класс» Учебник в двух частях. Автор: Л.Ф. Климанова, В.Г. Горецкий, М.В. Голованова и др. </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Окружающий мир</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 xml:space="preserve">«Окружающий мир 1 класс» Учебник в двух частях. Автор: А.А. Плешаков </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Технология</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«Технология 1 класс». Учебник. Автор: Лутцева Е.А., Зуева Т.П.</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ind w:left="142" w:right="-186" w:hanging="142"/>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ИЗО</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«Изобразительное искусство 1 класс» Учебник. Автор: Л.А. Йеменская под редакцией Б.М. Неменского</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ОАО</w:t>
            </w:r>
            <w:r w:rsidRPr="00840C65">
              <w:rPr>
                <w:rFonts w:ascii="Times New Roman" w:eastAsia="Times New Roman" w:hAnsi="Times New Roman" w:cs="Times New Roman"/>
                <w:sz w:val="24"/>
                <w:szCs w:val="24"/>
                <w:lang w:eastAsia="ru-RU"/>
              </w:rPr>
              <w:t xml:space="preserve">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Музыка</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«Музыка. 1 класс» Учебник. Автор: В.В. Алеев, Т.Н. Кичак.</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color w:val="FF0000"/>
                <w:sz w:val="24"/>
                <w:szCs w:val="24"/>
              </w:rPr>
            </w:pPr>
            <w:r w:rsidRPr="00840C65">
              <w:rPr>
                <w:rFonts w:ascii="Times New Roman" w:eastAsia="Calibri" w:hAnsi="Times New Roman" w:cs="Times New Roman"/>
                <w:sz w:val="24"/>
                <w:szCs w:val="24"/>
              </w:rPr>
              <w:t>ООО «Дрофа»</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5"/>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Физическая культура</w:t>
            </w:r>
          </w:p>
        </w:tc>
        <w:tc>
          <w:tcPr>
            <w:tcW w:w="4820"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«Физическая культура 1 – 4» Учебник для 1 – 4 классов.  Автор: В.И. Лях.</w:t>
            </w:r>
          </w:p>
        </w:tc>
        <w:tc>
          <w:tcPr>
            <w:tcW w:w="1843"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9498" w:type="dxa"/>
            <w:gridSpan w:val="5"/>
            <w:shd w:val="clear" w:color="auto" w:fill="FABF8F" w:themeFill="accent6" w:themeFillTint="99"/>
            <w:vAlign w:val="center"/>
          </w:tcPr>
          <w:p w:rsidR="00840C65" w:rsidRPr="00840C65" w:rsidRDefault="00840C65" w:rsidP="0059739E">
            <w:pPr>
              <w:spacing w:after="0" w:line="240" w:lineRule="auto"/>
              <w:jc w:val="center"/>
              <w:rPr>
                <w:rFonts w:ascii="Times New Roman" w:eastAsia="Calibri" w:hAnsi="Times New Roman" w:cs="Times New Roman"/>
                <w:b/>
                <w:sz w:val="24"/>
                <w:szCs w:val="24"/>
              </w:rPr>
            </w:pPr>
            <w:r w:rsidRPr="00840C65">
              <w:rPr>
                <w:rFonts w:ascii="Times New Roman" w:eastAsia="Calibri" w:hAnsi="Times New Roman" w:cs="Times New Roman"/>
                <w:b/>
                <w:sz w:val="24"/>
                <w:szCs w:val="24"/>
              </w:rPr>
              <w:t>УМК «Школа России»</w:t>
            </w:r>
          </w:p>
        </w:tc>
      </w:tr>
      <w:tr w:rsidR="00840C65" w:rsidRPr="00840C65" w:rsidTr="00840C65">
        <w:trPr>
          <w:trHeight w:val="9"/>
        </w:trPr>
        <w:tc>
          <w:tcPr>
            <w:tcW w:w="9498" w:type="dxa"/>
            <w:gridSpan w:val="5"/>
            <w:shd w:val="clear" w:color="auto" w:fill="FABF8F" w:themeFill="accent6" w:themeFillTint="99"/>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b/>
                <w:sz w:val="24"/>
                <w:szCs w:val="24"/>
              </w:rPr>
              <w:t>2 класс</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Математика</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 xml:space="preserve">«Математика 2 класс» Учебник в двух частях.  Автор:Моро М.И., Бантова М.А., Бельтюкова Г.В. и др.  </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Русский язык</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«Русский язык 2 класс» Учебник в двух частях. Автор: Канакина В.П., Горецкий В.Г.</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Литературное чтение</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«Литературное чтение 2 класс» Учебник в двух частях. Автор: Климанова Л.Ф., Горецкий В.Г., Голованова М.В. и др.</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Окружающий мир</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«Окружающий мир 2 класс» Учебник в двух частях. Автор: Плешаков А.А.</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Технология</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«Технология 2 класс». Учебник. Автор: Лутцева Е.А., Зуева Т.П.</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ИЗО</w:t>
            </w:r>
          </w:p>
        </w:tc>
        <w:tc>
          <w:tcPr>
            <w:tcW w:w="4656" w:type="dxa"/>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«Изобразительное искусство 2 класс» Учебник. Автор: Коротеева Е.И. / Под ред. Неменского Б.М.</w:t>
            </w:r>
          </w:p>
        </w:tc>
        <w:tc>
          <w:tcPr>
            <w:tcW w:w="2007" w:type="dxa"/>
            <w:gridSpan w:val="2"/>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Иностранный язык (английский)</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 xml:space="preserve">«Английский язык 2 класс» Учебник в двух частях. Автор: О.В. Афанасьева, И.В. Михеева. </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ООО «Дрофа»</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Музыка</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«Музыка. 2 класс» Учебник. Автор: В.В. Алеев, Т.Н. Кичак.</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ООО «Дрофа»</w:t>
            </w:r>
          </w:p>
        </w:tc>
      </w:tr>
      <w:tr w:rsidR="00840C65" w:rsidRPr="00840C65" w:rsidTr="00840C65">
        <w:trPr>
          <w:trHeight w:val="9"/>
        </w:trPr>
        <w:tc>
          <w:tcPr>
            <w:tcW w:w="567" w:type="dxa"/>
            <w:shd w:val="clear" w:color="auto" w:fill="FFFFFF" w:themeFill="background1"/>
            <w:vAlign w:val="center"/>
          </w:tcPr>
          <w:p w:rsidR="00840C65" w:rsidRPr="00840C65" w:rsidRDefault="00840C65" w:rsidP="000A399A">
            <w:pPr>
              <w:numPr>
                <w:ilvl w:val="0"/>
                <w:numId w:val="44"/>
              </w:numPr>
              <w:suppressAutoHyphens w:val="0"/>
              <w:spacing w:after="0" w:line="240" w:lineRule="auto"/>
              <w:jc w:val="center"/>
              <w:rPr>
                <w:rFonts w:ascii="Times New Roman" w:eastAsia="Calibri" w:hAnsi="Times New Roman" w:cs="Times New Roman"/>
                <w:b/>
                <w:sz w:val="24"/>
                <w:szCs w:val="24"/>
              </w:rPr>
            </w:pPr>
          </w:p>
        </w:tc>
        <w:tc>
          <w:tcPr>
            <w:tcW w:w="2268" w:type="dxa"/>
            <w:vAlign w:val="center"/>
          </w:tcPr>
          <w:p w:rsidR="00840C65" w:rsidRPr="00840C65" w:rsidRDefault="00840C65" w:rsidP="0059739E">
            <w:pPr>
              <w:spacing w:after="0" w:line="240" w:lineRule="auto"/>
              <w:jc w:val="center"/>
              <w:rPr>
                <w:rFonts w:ascii="Times New Roman" w:eastAsia="Calibri" w:hAnsi="Times New Roman" w:cs="Times New Roman"/>
                <w:sz w:val="24"/>
                <w:szCs w:val="24"/>
              </w:rPr>
            </w:pPr>
            <w:r w:rsidRPr="00840C65">
              <w:rPr>
                <w:rFonts w:ascii="Times New Roman" w:eastAsia="Calibri" w:hAnsi="Times New Roman" w:cs="Times New Roman"/>
                <w:sz w:val="24"/>
                <w:szCs w:val="24"/>
              </w:rPr>
              <w:t>Физическая культура</w:t>
            </w:r>
          </w:p>
        </w:tc>
        <w:tc>
          <w:tcPr>
            <w:tcW w:w="4656" w:type="dxa"/>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«Физическая культура 1 – 4» Учебник для 1 – 4 классов.  Автор: В.И. Лях.</w:t>
            </w:r>
          </w:p>
        </w:tc>
        <w:tc>
          <w:tcPr>
            <w:tcW w:w="2007" w:type="dxa"/>
            <w:gridSpan w:val="2"/>
            <w:vAlign w:val="center"/>
          </w:tcPr>
          <w:p w:rsidR="00840C65" w:rsidRPr="00840C65" w:rsidRDefault="00840C65" w:rsidP="0059739E">
            <w:pPr>
              <w:spacing w:after="0" w:line="240" w:lineRule="auto"/>
              <w:rPr>
                <w:rFonts w:ascii="Times New Roman" w:eastAsia="Calibri" w:hAnsi="Times New Roman" w:cs="Times New Roman"/>
                <w:sz w:val="24"/>
                <w:szCs w:val="24"/>
              </w:rPr>
            </w:pPr>
            <w:r w:rsidRPr="00840C65">
              <w:rPr>
                <w:rFonts w:ascii="Times New Roman" w:eastAsia="Calibri" w:hAnsi="Times New Roman" w:cs="Times New Roman"/>
                <w:sz w:val="24"/>
                <w:szCs w:val="24"/>
              </w:rPr>
              <w:t>ОАО «Издательство «Просвещение»</w:t>
            </w:r>
          </w:p>
        </w:tc>
      </w:tr>
    </w:tbl>
    <w:p w:rsidR="000D21DB" w:rsidRPr="00840C65" w:rsidRDefault="000D21DB" w:rsidP="000D21DB">
      <w:pPr>
        <w:spacing w:before="30" w:after="30" w:line="240" w:lineRule="auto"/>
        <w:ind w:left="-1134"/>
        <w:rPr>
          <w:rFonts w:ascii="Times New Roman" w:eastAsia="Times New Roman" w:hAnsi="Times New Roman" w:cs="Times New Roman"/>
          <w:sz w:val="24"/>
          <w:szCs w:val="24"/>
          <w:lang w:eastAsia="ru-RU" w:bidi="en-US"/>
        </w:rPr>
      </w:pPr>
    </w:p>
    <w:p w:rsidR="000D21DB" w:rsidRPr="00840C65" w:rsidRDefault="000D21DB" w:rsidP="000D21DB">
      <w:pPr>
        <w:pStyle w:val="Default"/>
        <w:jc w:val="center"/>
        <w:rPr>
          <w:b/>
          <w:color w:val="auto"/>
        </w:rPr>
      </w:pPr>
      <w:r w:rsidRPr="00840C65">
        <w:rPr>
          <w:b/>
          <w:color w:val="auto"/>
        </w:rPr>
        <w:t>Требования к организации пространства</w:t>
      </w:r>
    </w:p>
    <w:p w:rsidR="000D21DB" w:rsidRPr="000D21DB" w:rsidRDefault="000D21DB" w:rsidP="000D21DB">
      <w:pPr>
        <w:pStyle w:val="Default"/>
        <w:ind w:firstLine="708"/>
        <w:jc w:val="both"/>
      </w:pPr>
      <w:r w:rsidRPr="000D21DB">
        <w:t xml:space="preserve">Пространство МБОУ «Кутейниковская СОШ» соответствует  общим требованиям, предъявляемым к образовательным организациям, в частности: </w:t>
      </w:r>
    </w:p>
    <w:p w:rsidR="000D21DB" w:rsidRPr="000D21DB" w:rsidRDefault="000D21DB" w:rsidP="000A399A">
      <w:pPr>
        <w:pStyle w:val="Default"/>
        <w:numPr>
          <w:ilvl w:val="0"/>
          <w:numId w:val="42"/>
        </w:numPr>
        <w:tabs>
          <w:tab w:val="clear" w:pos="720"/>
          <w:tab w:val="num" w:pos="993"/>
        </w:tabs>
        <w:ind w:left="0" w:firstLine="709"/>
        <w:jc w:val="both"/>
      </w:pPr>
      <w:r w:rsidRPr="000D21DB">
        <w:t xml:space="preserve">к соблюдению санитарно-гигиенических </w:t>
      </w:r>
      <w:r w:rsidRPr="000D21DB">
        <w:rPr>
          <w:color w:val="auto"/>
        </w:rPr>
        <w:t>норм</w:t>
      </w:r>
      <w:r w:rsidRPr="000D21DB">
        <w:rPr>
          <w:color w:val="FF0000"/>
        </w:rPr>
        <w:t xml:space="preserve"> </w:t>
      </w:r>
      <w:r w:rsidRPr="000D21DB">
        <w:t xml:space="preserve">образовательного процесса (требования к водоснабжению, канализации, освещению, воздушно-тепловому режиму и т. д.); </w:t>
      </w:r>
    </w:p>
    <w:p w:rsidR="000D21DB" w:rsidRPr="000D21DB" w:rsidRDefault="000D21DB" w:rsidP="000A399A">
      <w:pPr>
        <w:pStyle w:val="Default"/>
        <w:numPr>
          <w:ilvl w:val="0"/>
          <w:numId w:val="42"/>
        </w:numPr>
        <w:tabs>
          <w:tab w:val="clear" w:pos="720"/>
          <w:tab w:val="num" w:pos="993"/>
        </w:tabs>
        <w:ind w:left="0" w:firstLine="709"/>
        <w:jc w:val="both"/>
      </w:pPr>
      <w:r w:rsidRPr="000D21DB">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0D21DB" w:rsidRPr="000D21DB" w:rsidRDefault="000D21DB" w:rsidP="000A399A">
      <w:pPr>
        <w:pStyle w:val="Default"/>
        <w:numPr>
          <w:ilvl w:val="0"/>
          <w:numId w:val="42"/>
        </w:numPr>
        <w:tabs>
          <w:tab w:val="clear" w:pos="720"/>
          <w:tab w:val="num" w:pos="993"/>
        </w:tabs>
        <w:ind w:left="0" w:firstLine="709"/>
        <w:jc w:val="both"/>
      </w:pPr>
      <w:r w:rsidRPr="000D21DB">
        <w:t xml:space="preserve">к соблюдению пожарной и электробезопасности; </w:t>
      </w:r>
    </w:p>
    <w:p w:rsidR="000D21DB" w:rsidRPr="000D21DB" w:rsidRDefault="000D21DB" w:rsidP="000A399A">
      <w:pPr>
        <w:pStyle w:val="Default"/>
        <w:numPr>
          <w:ilvl w:val="0"/>
          <w:numId w:val="42"/>
        </w:numPr>
        <w:tabs>
          <w:tab w:val="clear" w:pos="720"/>
          <w:tab w:val="num" w:pos="993"/>
        </w:tabs>
        <w:ind w:left="0" w:firstLine="709"/>
        <w:jc w:val="both"/>
      </w:pPr>
      <w:r w:rsidRPr="000D21DB">
        <w:t>к соблюдению</w:t>
      </w:r>
      <w:r w:rsidRPr="000D21DB">
        <w:rPr>
          <w:color w:val="auto"/>
        </w:rPr>
        <w:t xml:space="preserve"> требований</w:t>
      </w:r>
      <w:r w:rsidRPr="000D21DB">
        <w:rPr>
          <w:color w:val="FF0000"/>
        </w:rPr>
        <w:t xml:space="preserve"> </w:t>
      </w:r>
      <w:r w:rsidRPr="000D21DB">
        <w:t>охраны труда;</w:t>
      </w:r>
    </w:p>
    <w:p w:rsidR="000D21DB" w:rsidRPr="000D21DB" w:rsidRDefault="000D21DB" w:rsidP="000A399A">
      <w:pPr>
        <w:pStyle w:val="Default"/>
        <w:numPr>
          <w:ilvl w:val="0"/>
          <w:numId w:val="42"/>
        </w:numPr>
        <w:tabs>
          <w:tab w:val="clear" w:pos="720"/>
          <w:tab w:val="num" w:pos="993"/>
        </w:tabs>
        <w:ind w:left="0" w:firstLine="709"/>
        <w:jc w:val="both"/>
      </w:pPr>
      <w:r w:rsidRPr="000D21DB">
        <w:t xml:space="preserve">к соблюдению </w:t>
      </w:r>
      <w:r w:rsidRPr="000D21DB">
        <w:rPr>
          <w:color w:val="auto"/>
        </w:rPr>
        <w:t>своевременных сроков и</w:t>
      </w:r>
      <w:r w:rsidRPr="000D21DB">
        <w:t xml:space="preserve"> необходимых объемов текущего и капитального ремонта и др.</w:t>
      </w:r>
    </w:p>
    <w:p w:rsidR="000D21DB" w:rsidRPr="000D21DB" w:rsidRDefault="000D21DB" w:rsidP="000D21DB">
      <w:pPr>
        <w:spacing w:line="240" w:lineRule="auto"/>
        <w:ind w:firstLine="720"/>
        <w:jc w:val="both"/>
        <w:rPr>
          <w:rFonts w:ascii="Times New Roman" w:hAnsi="Times New Roman" w:cs="Times New Roman"/>
          <w:sz w:val="24"/>
          <w:szCs w:val="24"/>
        </w:rPr>
      </w:pPr>
      <w:r w:rsidRPr="000D21DB">
        <w:rPr>
          <w:rFonts w:ascii="Times New Roman" w:eastAsia="Times New Roman" w:hAnsi="Times New Roman" w:cs="Times New Roman"/>
          <w:sz w:val="24"/>
          <w:szCs w:val="24"/>
        </w:rPr>
        <w:t>Занятия обучающихся проходят в учебных кабинетах, структура которых обеспечивает возможность для организации урочной, внеурочной учебной деятельности и отдыха.</w:t>
      </w:r>
    </w:p>
    <w:p w:rsidR="000D21DB" w:rsidRPr="000D21DB" w:rsidRDefault="000D21DB" w:rsidP="000D21DB">
      <w:pPr>
        <w:spacing w:line="240" w:lineRule="auto"/>
        <w:ind w:firstLine="720"/>
        <w:jc w:val="both"/>
        <w:rPr>
          <w:rFonts w:ascii="Times New Roman" w:eastAsia="Times New Roman" w:hAnsi="Times New Roman" w:cs="Times New Roman"/>
          <w:sz w:val="24"/>
          <w:szCs w:val="24"/>
        </w:rPr>
      </w:pPr>
      <w:r w:rsidRPr="000D21DB">
        <w:rPr>
          <w:rFonts w:ascii="Times New Roman" w:eastAsia="Times New Roman" w:hAnsi="Times New Roman" w:cs="Times New Roman"/>
          <w:sz w:val="24"/>
          <w:szCs w:val="24"/>
        </w:rPr>
        <w:t>Кабинеты полностью соответствуют санитарно-гигиеническим нормам, нормам пожарной и электробезопасности. В распоряжении обучающихся имеются спортивные залы, спортивная площадка. В школе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Имеются оборудованные кабинеты:</w:t>
      </w:r>
    </w:p>
    <w:p w:rsidR="000D21DB" w:rsidRPr="000D21DB" w:rsidRDefault="000D21DB" w:rsidP="000D21DB">
      <w:pPr>
        <w:spacing w:line="240" w:lineRule="auto"/>
        <w:jc w:val="both"/>
        <w:rPr>
          <w:rFonts w:ascii="Times New Roman" w:eastAsia="Times New Roman" w:hAnsi="Times New Roman" w:cs="Times New Roman"/>
          <w:sz w:val="24"/>
          <w:szCs w:val="24"/>
        </w:rPr>
      </w:pPr>
      <w:r w:rsidRPr="000D21DB">
        <w:rPr>
          <w:rFonts w:ascii="Times New Roman" w:eastAsia="Times New Roman" w:hAnsi="Times New Roman" w:cs="Times New Roman"/>
          <w:sz w:val="24"/>
          <w:szCs w:val="24"/>
        </w:rPr>
        <w:t>педагога-психолога; помещения, предназначенные для занятий музыкой, изобразительным искусством, кабинеты трудового обучения; площадка на территории школы для прогулок на свежем воздухе. Обязательным условием к организации рабочего места обучающегося является обеспечение возможности постоянно находиться в зоне внимания педагога.</w:t>
      </w:r>
    </w:p>
    <w:p w:rsidR="000D21DB" w:rsidRPr="000D21DB" w:rsidRDefault="000D21DB" w:rsidP="000D21DB">
      <w:pPr>
        <w:spacing w:line="240" w:lineRule="auto"/>
        <w:ind w:firstLine="701"/>
        <w:jc w:val="both"/>
        <w:rPr>
          <w:rFonts w:ascii="Times New Roman" w:hAnsi="Times New Roman" w:cs="Times New Roman"/>
          <w:sz w:val="24"/>
          <w:szCs w:val="24"/>
        </w:rPr>
      </w:pPr>
      <w:r w:rsidRPr="000D21DB">
        <w:rPr>
          <w:rFonts w:ascii="Times New Roman" w:eastAsia="Times New Roman" w:hAnsi="Times New Roman" w:cs="Times New Roman"/>
          <w:sz w:val="24"/>
          <w:szCs w:val="24"/>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начального общего образования. Для организации питания имеется школьная столовая. Медицинское обслуживание школьников ведет медицинская сестра.</w:t>
      </w:r>
    </w:p>
    <w:p w:rsidR="000D21DB" w:rsidRPr="000D21DB" w:rsidRDefault="000D21DB" w:rsidP="000D21DB">
      <w:pPr>
        <w:pStyle w:val="Default"/>
        <w:jc w:val="center"/>
        <w:rPr>
          <w:b/>
          <w:color w:val="auto"/>
        </w:rPr>
      </w:pPr>
      <w:r w:rsidRPr="000D21DB">
        <w:rPr>
          <w:b/>
          <w:color w:val="auto"/>
        </w:rPr>
        <w:lastRenderedPageBreak/>
        <w:t>Требования к организации временного режима</w:t>
      </w:r>
    </w:p>
    <w:p w:rsidR="000D21DB" w:rsidRPr="000D21DB" w:rsidRDefault="000D21DB" w:rsidP="000D21DB">
      <w:pPr>
        <w:pStyle w:val="Default"/>
        <w:ind w:firstLine="709"/>
        <w:jc w:val="both"/>
      </w:pPr>
      <w:r w:rsidRPr="000D21DB">
        <w:t xml:space="preserve">Временной режим образования обучающихся с </w:t>
      </w:r>
      <w:r>
        <w:t>ТНР</w:t>
      </w:r>
      <w:r w:rsidRPr="000D21DB">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Организация временного режима обучения детей с </w:t>
      </w:r>
      <w:r>
        <w:rPr>
          <w:rFonts w:ascii="Times New Roman" w:hAnsi="Times New Roman" w:cs="Times New Roman"/>
          <w:sz w:val="24"/>
          <w:szCs w:val="24"/>
        </w:rPr>
        <w:t>ТНР</w:t>
      </w:r>
      <w:r w:rsidRPr="000D21DB">
        <w:rPr>
          <w:rFonts w:ascii="Times New Roman" w:hAnsi="Times New Roman" w:cs="Times New Roman"/>
          <w:sz w:val="24"/>
          <w:szCs w:val="24"/>
        </w:rPr>
        <w:t xml:space="preserve"> соответствует их особым образовательным потребностям и учитывает их индивидуальные возможности.</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Сроки освоения АООП НОО обучающимися с РАС для </w:t>
      </w:r>
      <w:r w:rsidRPr="000D21DB">
        <w:rPr>
          <w:rFonts w:ascii="Times New Roman" w:hAnsi="Times New Roman" w:cs="Times New Roman"/>
          <w:b/>
          <w:sz w:val="24"/>
          <w:szCs w:val="24"/>
        </w:rPr>
        <w:t xml:space="preserve">варианта </w:t>
      </w:r>
      <w:r>
        <w:rPr>
          <w:rFonts w:ascii="Times New Roman" w:hAnsi="Times New Roman" w:cs="Times New Roman"/>
          <w:b/>
          <w:sz w:val="24"/>
          <w:szCs w:val="24"/>
        </w:rPr>
        <w:t>5</w:t>
      </w:r>
      <w:r w:rsidRPr="000D21DB">
        <w:rPr>
          <w:rFonts w:ascii="Times New Roman" w:hAnsi="Times New Roman" w:cs="Times New Roman"/>
          <w:b/>
          <w:sz w:val="24"/>
          <w:szCs w:val="24"/>
        </w:rPr>
        <w:t>.</w:t>
      </w:r>
      <w:r>
        <w:rPr>
          <w:rFonts w:ascii="Times New Roman" w:hAnsi="Times New Roman" w:cs="Times New Roman"/>
          <w:b/>
          <w:sz w:val="24"/>
          <w:szCs w:val="24"/>
        </w:rPr>
        <w:t xml:space="preserve"> </w:t>
      </w:r>
      <w:r w:rsidRPr="000D21DB">
        <w:rPr>
          <w:rFonts w:ascii="Times New Roman" w:hAnsi="Times New Roman" w:cs="Times New Roman"/>
          <w:b/>
          <w:sz w:val="24"/>
          <w:szCs w:val="24"/>
        </w:rPr>
        <w:t>2</w:t>
      </w:r>
      <w:r>
        <w:rPr>
          <w:rFonts w:ascii="Times New Roman" w:hAnsi="Times New Roman" w:cs="Times New Roman"/>
          <w:b/>
          <w:sz w:val="24"/>
          <w:szCs w:val="24"/>
        </w:rPr>
        <w:t>(1 отделение)</w:t>
      </w:r>
      <w:r w:rsidRPr="000D21DB">
        <w:rPr>
          <w:rFonts w:ascii="Times New Roman" w:hAnsi="Times New Roman" w:cs="Times New Roman"/>
          <w:sz w:val="24"/>
          <w:szCs w:val="24"/>
        </w:rPr>
        <w:t xml:space="preserve"> составляют</w:t>
      </w:r>
      <w:r>
        <w:rPr>
          <w:rFonts w:ascii="Times New Roman" w:hAnsi="Times New Roman" w:cs="Times New Roman"/>
          <w:sz w:val="24"/>
          <w:szCs w:val="24"/>
        </w:rPr>
        <w:t xml:space="preserve"> 5 лет</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Устанавливается следующая продолжительность учебного года:</w:t>
      </w:r>
      <w:r w:rsidRPr="000D21DB">
        <w:rPr>
          <w:rFonts w:ascii="Times New Roman" w:hAnsi="Times New Roman" w:cs="Times New Roman"/>
          <w:sz w:val="24"/>
          <w:szCs w:val="24"/>
        </w:rPr>
        <w:br/>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 xml:space="preserve">-е  классы – 33 учебных недели; </w:t>
      </w:r>
      <w:r w:rsidRPr="000D21DB">
        <w:rPr>
          <w:rFonts w:ascii="Times New Roman" w:hAnsi="Times New Roman" w:cs="Times New Roman"/>
          <w:sz w:val="24"/>
          <w:szCs w:val="24"/>
          <w:lang w:val="en-US"/>
        </w:rPr>
        <w:t>II</w:t>
      </w:r>
      <w:r w:rsidRPr="000D21DB">
        <w:rPr>
          <w:rFonts w:ascii="Times New Roman" w:hAnsi="Times New Roman" w:cs="Times New Roman"/>
          <w:sz w:val="24"/>
          <w:szCs w:val="24"/>
        </w:rPr>
        <w:t xml:space="preserve"> </w:t>
      </w:r>
      <w:r w:rsidRPr="000D21DB">
        <w:rPr>
          <w:rFonts w:ascii="Times New Roman" w:hAnsi="Times New Roman" w:cs="Times New Roman"/>
          <w:caps/>
          <w:sz w:val="24"/>
          <w:szCs w:val="24"/>
        </w:rPr>
        <w:t xml:space="preserve">– </w:t>
      </w:r>
      <w:r w:rsidRPr="000D21DB">
        <w:rPr>
          <w:rFonts w:ascii="Times New Roman" w:hAnsi="Times New Roman" w:cs="Times New Roman"/>
          <w:sz w:val="24"/>
          <w:szCs w:val="24"/>
          <w:lang w:val="en-US"/>
        </w:rPr>
        <w:t>IV</w:t>
      </w:r>
      <w:r w:rsidRPr="000D21DB">
        <w:rPr>
          <w:rFonts w:ascii="Times New Roman" w:hAnsi="Times New Roman" w:cs="Times New Roman"/>
          <w:caps/>
          <w:sz w:val="24"/>
          <w:szCs w:val="24"/>
        </w:rPr>
        <w:t xml:space="preserve"> </w:t>
      </w:r>
      <w:r w:rsidRPr="000D21DB">
        <w:rPr>
          <w:rFonts w:ascii="Times New Roman" w:hAnsi="Times New Roman" w:cs="Times New Roman"/>
          <w:sz w:val="24"/>
          <w:szCs w:val="24"/>
        </w:rPr>
        <w:t>классы – 34 учебных недели.</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w:t>
      </w:r>
      <w:r>
        <w:rPr>
          <w:rFonts w:ascii="Times New Roman" w:hAnsi="Times New Roman" w:cs="Times New Roman"/>
          <w:sz w:val="24"/>
          <w:szCs w:val="24"/>
        </w:rPr>
        <w:t>.</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Количество часов, отведенных на освоение обучающимися с </w:t>
      </w:r>
      <w:r>
        <w:rPr>
          <w:rFonts w:ascii="Times New Roman" w:hAnsi="Times New Roman" w:cs="Times New Roman"/>
          <w:sz w:val="24"/>
          <w:szCs w:val="24"/>
        </w:rPr>
        <w:t>ТНР</w:t>
      </w:r>
      <w:r w:rsidRPr="000D21DB">
        <w:rPr>
          <w:rFonts w:ascii="Times New Roman" w:hAnsi="Times New Roman" w:cs="Times New Roman"/>
          <w:sz w:val="24"/>
          <w:szCs w:val="24"/>
        </w:rPr>
        <w:t xml:space="preserve">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 2.4.2.2821-10.</w:t>
      </w:r>
    </w:p>
    <w:p w:rsidR="000D21DB" w:rsidRPr="000D21DB" w:rsidRDefault="000D21DB" w:rsidP="000D21DB">
      <w:pPr>
        <w:spacing w:line="240" w:lineRule="auto"/>
        <w:ind w:firstLine="709"/>
        <w:jc w:val="both"/>
        <w:rPr>
          <w:rFonts w:ascii="Times New Roman" w:hAnsi="Times New Roman" w:cs="Times New Roman"/>
          <w:i/>
          <w:sz w:val="24"/>
          <w:szCs w:val="24"/>
        </w:rPr>
      </w:pPr>
      <w:r w:rsidRPr="000D21DB">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Число уроков в день: </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для обучающихся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-х классов – не превышает 4 уроков и один день в неделю – не более 5 уроков, за счет урока физической культуры;</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для обучающихся </w:t>
      </w:r>
      <w:r w:rsidRPr="000D21DB">
        <w:rPr>
          <w:rFonts w:ascii="Times New Roman" w:hAnsi="Times New Roman" w:cs="Times New Roman"/>
          <w:sz w:val="24"/>
          <w:szCs w:val="24"/>
          <w:lang w:val="en-US"/>
        </w:rPr>
        <w:t>II</w:t>
      </w:r>
      <w:r w:rsidRPr="000D21DB">
        <w:rPr>
          <w:rFonts w:ascii="Times New Roman" w:hAnsi="Times New Roman" w:cs="Times New Roman"/>
          <w:sz w:val="24"/>
          <w:szCs w:val="24"/>
        </w:rPr>
        <w:t xml:space="preserve"> </w:t>
      </w:r>
      <w:r w:rsidRPr="000D21DB">
        <w:rPr>
          <w:rFonts w:ascii="Times New Roman" w:hAnsi="Times New Roman" w:cs="Times New Roman"/>
          <w:caps/>
          <w:sz w:val="24"/>
          <w:szCs w:val="24"/>
        </w:rPr>
        <w:t xml:space="preserve">– </w:t>
      </w:r>
      <w:r w:rsidRPr="000D21DB">
        <w:rPr>
          <w:rFonts w:ascii="Times New Roman" w:hAnsi="Times New Roman" w:cs="Times New Roman"/>
          <w:sz w:val="24"/>
          <w:szCs w:val="24"/>
          <w:lang w:val="en-US"/>
        </w:rPr>
        <w:t>IV</w:t>
      </w:r>
      <w:r w:rsidRPr="000D21DB">
        <w:rPr>
          <w:rFonts w:ascii="Times New Roman" w:hAnsi="Times New Roman" w:cs="Times New Roman"/>
          <w:caps/>
          <w:sz w:val="24"/>
          <w:szCs w:val="24"/>
        </w:rPr>
        <w:t xml:space="preserve"> </w:t>
      </w:r>
      <w:r w:rsidRPr="000D21DB">
        <w:rPr>
          <w:rFonts w:ascii="Times New Roman" w:hAnsi="Times New Roman" w:cs="Times New Roman"/>
          <w:sz w:val="24"/>
          <w:szCs w:val="24"/>
        </w:rPr>
        <w:t>классов – не более 5 уроков.</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Продолжительность учебных занятий не превышает 40 минут. При определении продолжительности занятий в </w:t>
      </w:r>
      <w:r w:rsidRPr="000D21DB">
        <w:rPr>
          <w:rFonts w:ascii="Times New Roman" w:hAnsi="Times New Roman" w:cs="Times New Roman"/>
          <w:sz w:val="24"/>
          <w:szCs w:val="24"/>
          <w:lang w:val="en-US"/>
        </w:rPr>
        <w:t>I</w:t>
      </w:r>
      <w:r w:rsidRPr="000D21DB">
        <w:rPr>
          <w:rFonts w:ascii="Times New Roman" w:hAnsi="Times New Roman" w:cs="Times New Roman"/>
          <w:sz w:val="24"/>
          <w:szCs w:val="24"/>
        </w:rPr>
        <w:t>-х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0D21DB" w:rsidRPr="000D21DB" w:rsidRDefault="000D21DB" w:rsidP="000D21DB">
      <w:pPr>
        <w:spacing w:line="240" w:lineRule="auto"/>
        <w:ind w:firstLine="709"/>
        <w:jc w:val="both"/>
        <w:rPr>
          <w:rFonts w:ascii="Times New Roman" w:hAnsi="Times New Roman" w:cs="Times New Roman"/>
          <w:sz w:val="24"/>
          <w:szCs w:val="24"/>
        </w:rPr>
      </w:pPr>
      <w:r w:rsidRPr="000D21DB">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допускаются после 2-го и 3-го уроков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 </w:t>
      </w:r>
    </w:p>
    <w:p w:rsidR="000D21DB" w:rsidRPr="000D21DB" w:rsidRDefault="000D21DB" w:rsidP="000D21DB">
      <w:pPr>
        <w:pStyle w:val="18TexstSPISOK1"/>
        <w:spacing w:line="240" w:lineRule="auto"/>
        <w:ind w:left="0" w:firstLine="0"/>
        <w:jc w:val="center"/>
        <w:rPr>
          <w:rFonts w:ascii="Times New Roman" w:hAnsi="Times New Roman" w:cs="Times New Roman"/>
          <w:b/>
          <w:color w:val="auto"/>
          <w:sz w:val="24"/>
          <w:szCs w:val="24"/>
        </w:rPr>
      </w:pPr>
      <w:r w:rsidRPr="000D21DB">
        <w:rPr>
          <w:rFonts w:ascii="Times New Roman" w:hAnsi="Times New Roman" w:cs="Times New Roman"/>
          <w:b/>
          <w:color w:val="auto"/>
          <w:sz w:val="24"/>
          <w:szCs w:val="24"/>
        </w:rPr>
        <w:t>Требования к техническим средствам обучения</w:t>
      </w:r>
    </w:p>
    <w:p w:rsidR="000D21DB" w:rsidRPr="000D21DB" w:rsidRDefault="000D21DB" w:rsidP="000D21DB">
      <w:pPr>
        <w:pStyle w:val="Default"/>
        <w:ind w:firstLine="708"/>
        <w:jc w:val="both"/>
        <w:rPr>
          <w:color w:val="auto"/>
        </w:rPr>
      </w:pPr>
      <w:r w:rsidRPr="000D21DB">
        <w:t xml:space="preserve">Технические средства обучения </w:t>
      </w:r>
      <w:r w:rsidRPr="000D21DB">
        <w:rPr>
          <w:color w:val="auto"/>
        </w:rPr>
        <w:t xml:space="preserve"> дают возможность удовлетворить особые образовательные потребности обучающихся с </w:t>
      </w:r>
      <w:r>
        <w:rPr>
          <w:color w:val="auto"/>
        </w:rPr>
        <w:t>ТНР</w:t>
      </w:r>
      <w:r w:rsidRPr="000D21DB">
        <w:rPr>
          <w:color w:val="auto"/>
        </w:rPr>
        <w:t xml:space="preserve">, способствуют мотивации учебной деятельности, развивают познавательную активность обучающихся. </w:t>
      </w:r>
    </w:p>
    <w:p w:rsidR="000D21DB" w:rsidRPr="000D21DB" w:rsidRDefault="000D21DB" w:rsidP="000D21DB">
      <w:pPr>
        <w:spacing w:line="240" w:lineRule="auto"/>
        <w:ind w:firstLine="708"/>
        <w:jc w:val="both"/>
        <w:rPr>
          <w:rFonts w:ascii="Times New Roman" w:hAnsi="Times New Roman" w:cs="Times New Roman"/>
          <w:sz w:val="24"/>
          <w:szCs w:val="24"/>
        </w:rPr>
      </w:pPr>
      <w:r w:rsidRPr="000D21DB">
        <w:rPr>
          <w:rFonts w:ascii="Times New Roman" w:eastAsia="Times New Roman" w:hAnsi="Times New Roman" w:cs="Times New Roman"/>
          <w:sz w:val="24"/>
          <w:szCs w:val="24"/>
        </w:rPr>
        <w:lastRenderedPageBreak/>
        <w:t>В школе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и проектной деятельности. Используются компьютеры с выходом в Интернет, программные продукты, средства для хранения и переноса информации (ШВ накопители), музыкальные центры с набором аудиодисков со звуками живой и неживой природы. Педагоги и обучающиеся имеют доступ к копировальной технике.</w:t>
      </w:r>
    </w:p>
    <w:p w:rsidR="000D21DB" w:rsidRDefault="000D21DB" w:rsidP="000D21DB">
      <w:pPr>
        <w:pStyle w:val="14TexstOSNOVA1012"/>
        <w:spacing w:line="240" w:lineRule="auto"/>
        <w:ind w:firstLine="709"/>
        <w:rPr>
          <w:rFonts w:ascii="Times New Roman" w:hAnsi="Times New Roman" w:cs="Times New Roman"/>
          <w:color w:val="auto"/>
          <w:sz w:val="24"/>
          <w:szCs w:val="24"/>
        </w:rPr>
      </w:pPr>
      <w:r w:rsidRPr="000D21DB">
        <w:rPr>
          <w:rFonts w:ascii="Times New Roman" w:hAnsi="Times New Roman" w:cs="Times New Roman"/>
          <w:color w:val="auto"/>
          <w:sz w:val="24"/>
          <w:szCs w:val="24"/>
        </w:rPr>
        <w:t>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86B29" w:rsidRPr="000D21DB" w:rsidRDefault="00186B29" w:rsidP="000D21DB">
      <w:pPr>
        <w:pStyle w:val="14TexstOSNOVA1012"/>
        <w:spacing w:line="240" w:lineRule="auto"/>
        <w:ind w:firstLine="709"/>
        <w:rPr>
          <w:rFonts w:ascii="Times New Roman" w:hAnsi="Times New Roman" w:cs="Times New Roman"/>
          <w:sz w:val="24"/>
          <w:szCs w:val="24"/>
        </w:rPr>
      </w:pPr>
    </w:p>
    <w:p w:rsidR="00186B29" w:rsidRPr="00186B29" w:rsidRDefault="00186B29" w:rsidP="00186B29">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4"/>
          <w:szCs w:val="24"/>
        </w:rPr>
      </w:pPr>
      <w:r w:rsidRPr="00186B29">
        <w:rPr>
          <w:rFonts w:ascii="Times New Roman" w:hAnsi="Times New Roman" w:cs="Times New Roman"/>
          <w:b/>
          <w:color w:val="auto"/>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86B29" w:rsidRPr="00186B29" w:rsidRDefault="00186B29" w:rsidP="00186B29">
      <w:pPr>
        <w:pStyle w:val="14TexstOSNOVA1012"/>
        <w:spacing w:line="240" w:lineRule="auto"/>
        <w:ind w:firstLine="709"/>
        <w:rPr>
          <w:rFonts w:ascii="Times New Roman" w:hAnsi="Times New Roman" w:cs="Times New Roman"/>
          <w:color w:val="auto"/>
          <w:sz w:val="24"/>
          <w:szCs w:val="24"/>
        </w:rPr>
      </w:pPr>
      <w:r w:rsidRPr="00186B29">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w:t>
      </w:r>
    </w:p>
    <w:p w:rsidR="00186B29" w:rsidRPr="00186B29" w:rsidRDefault="00186B29" w:rsidP="00186B29">
      <w:pPr>
        <w:pStyle w:val="14TexstOSNOVA1012"/>
        <w:spacing w:line="240" w:lineRule="auto"/>
        <w:ind w:firstLine="709"/>
        <w:rPr>
          <w:rFonts w:ascii="Times New Roman" w:hAnsi="Times New Roman" w:cs="Times New Roman"/>
          <w:i/>
          <w:caps/>
          <w:color w:val="auto"/>
          <w:sz w:val="24"/>
          <w:szCs w:val="24"/>
        </w:rPr>
      </w:pPr>
      <w:r w:rsidRPr="00186B29">
        <w:rPr>
          <w:rFonts w:ascii="Times New Roman" w:hAnsi="Times New Roman" w:cs="Times New Roman"/>
          <w:color w:val="auto"/>
          <w:sz w:val="24"/>
          <w:szCs w:val="24"/>
        </w:rPr>
        <w:t xml:space="preserve">Учебно-методическое и информационное обеспечение реализации АООП НОО обучающихся с </w:t>
      </w:r>
      <w:r>
        <w:rPr>
          <w:rFonts w:ascii="Times New Roman" w:hAnsi="Times New Roman" w:cs="Times New Roman"/>
          <w:color w:val="auto"/>
          <w:sz w:val="24"/>
          <w:szCs w:val="24"/>
        </w:rPr>
        <w:t>ТНР</w:t>
      </w:r>
      <w:r w:rsidRPr="00186B29">
        <w:rPr>
          <w:rFonts w:ascii="Times New Roman" w:hAnsi="Times New Roman" w:cs="Times New Roman"/>
          <w:color w:val="auto"/>
          <w:sz w:val="24"/>
          <w:szCs w:val="24"/>
        </w:rPr>
        <w:t xml:space="preserve">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186B29" w:rsidRPr="00186B29" w:rsidRDefault="00186B29" w:rsidP="00186B29">
      <w:pPr>
        <w:pStyle w:val="14TexstOSNOVA1012"/>
        <w:spacing w:line="240" w:lineRule="auto"/>
        <w:ind w:firstLine="709"/>
        <w:rPr>
          <w:rFonts w:ascii="Times New Roman" w:hAnsi="Times New Roman" w:cs="Times New Roman"/>
          <w:caps/>
          <w:color w:val="auto"/>
          <w:sz w:val="24"/>
          <w:szCs w:val="24"/>
        </w:rPr>
      </w:pPr>
      <w:r w:rsidRPr="00186B29">
        <w:rPr>
          <w:rFonts w:ascii="Times New Roman" w:hAnsi="Times New Roman" w:cs="Times New Roman"/>
          <w:color w:val="auto"/>
          <w:sz w:val="24"/>
          <w:szCs w:val="24"/>
        </w:rPr>
        <w:t xml:space="preserve">Информационное обеспечение включает необходимую нормативную правовую базу образования обучающихся с </w:t>
      </w:r>
      <w:r>
        <w:rPr>
          <w:rFonts w:ascii="Times New Roman" w:hAnsi="Times New Roman" w:cs="Times New Roman"/>
          <w:color w:val="auto"/>
          <w:sz w:val="24"/>
          <w:szCs w:val="24"/>
        </w:rPr>
        <w:t>ТНР</w:t>
      </w:r>
      <w:r w:rsidRPr="00186B29">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w:t>
      </w:r>
    </w:p>
    <w:p w:rsidR="00186B29" w:rsidRPr="00186B29" w:rsidRDefault="00186B29" w:rsidP="00186B29">
      <w:pPr>
        <w:spacing w:line="240" w:lineRule="auto"/>
        <w:ind w:firstLine="709"/>
        <w:jc w:val="both"/>
        <w:rPr>
          <w:rFonts w:ascii="Times New Roman" w:hAnsi="Times New Roman" w:cs="Times New Roman"/>
          <w:kern w:val="2"/>
          <w:sz w:val="24"/>
          <w:szCs w:val="24"/>
        </w:rPr>
      </w:pPr>
      <w:r w:rsidRPr="00186B29">
        <w:rPr>
          <w:rFonts w:ascii="Times New Roman" w:hAnsi="Times New Roman" w:cs="Times New Roman"/>
          <w:kern w:val="2"/>
          <w:sz w:val="24"/>
          <w:szCs w:val="24"/>
        </w:rPr>
        <w:t xml:space="preserve">Информационно-методическое обеспечение </w:t>
      </w:r>
      <w:r w:rsidRPr="00186B29">
        <w:rPr>
          <w:rFonts w:ascii="Times New Roman" w:hAnsi="Times New Roman" w:cs="Times New Roman"/>
          <w:sz w:val="24"/>
          <w:szCs w:val="24"/>
        </w:rPr>
        <w:t xml:space="preserve">реализации АООП НОО обучающихся с </w:t>
      </w:r>
      <w:r>
        <w:rPr>
          <w:rFonts w:ascii="Times New Roman" w:hAnsi="Times New Roman" w:cs="Times New Roman"/>
          <w:sz w:val="24"/>
          <w:szCs w:val="24"/>
        </w:rPr>
        <w:t>ТНР</w:t>
      </w:r>
      <w:r w:rsidRPr="00186B29">
        <w:rPr>
          <w:rFonts w:ascii="Times New Roman" w:hAnsi="Times New Roman" w:cs="Times New Roman"/>
          <w:sz w:val="24"/>
          <w:szCs w:val="24"/>
          <w:lang w:eastAsia="ar-SA"/>
        </w:rPr>
        <w:t xml:space="preserve"> </w:t>
      </w:r>
      <w:r w:rsidRPr="00186B29">
        <w:rPr>
          <w:rFonts w:ascii="Times New Roman" w:hAnsi="Times New Roman" w:cs="Times New Roman"/>
          <w:iCs/>
          <w:kern w:val="2"/>
          <w:sz w:val="24"/>
          <w:szCs w:val="24"/>
        </w:rPr>
        <w:t xml:space="preserve">направлено на </w:t>
      </w:r>
      <w:r w:rsidRPr="00186B29">
        <w:rPr>
          <w:rFonts w:ascii="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186B29" w:rsidRPr="00186B29" w:rsidRDefault="00186B29" w:rsidP="00186B29">
      <w:pPr>
        <w:spacing w:line="240" w:lineRule="auto"/>
        <w:ind w:firstLine="709"/>
        <w:jc w:val="center"/>
        <w:rPr>
          <w:rFonts w:ascii="Times New Roman" w:hAnsi="Times New Roman" w:cs="Times New Roman"/>
          <w:b/>
          <w:kern w:val="2"/>
          <w:sz w:val="24"/>
          <w:szCs w:val="24"/>
        </w:rPr>
      </w:pPr>
      <w:r w:rsidRPr="00186B29">
        <w:rPr>
          <w:rFonts w:ascii="Times New Roman" w:hAnsi="Times New Roman" w:cs="Times New Roman"/>
          <w:b/>
          <w:kern w:val="2"/>
          <w:sz w:val="24"/>
          <w:szCs w:val="24"/>
        </w:rPr>
        <w:t>Требования к информационно-методическому обеспечению образовательного процесса включают:</w:t>
      </w:r>
    </w:p>
    <w:p w:rsidR="00186B29" w:rsidRPr="00186B29" w:rsidRDefault="00186B29" w:rsidP="00186B29">
      <w:pPr>
        <w:spacing w:line="240" w:lineRule="auto"/>
        <w:ind w:firstLine="708"/>
        <w:jc w:val="both"/>
        <w:rPr>
          <w:rFonts w:ascii="Times New Roman" w:hAnsi="Times New Roman" w:cs="Times New Roman"/>
          <w:kern w:val="2"/>
          <w:sz w:val="24"/>
          <w:szCs w:val="24"/>
        </w:rPr>
      </w:pPr>
      <w:r w:rsidRPr="00186B29">
        <w:rPr>
          <w:rFonts w:ascii="Times New Roman" w:hAnsi="Times New Roman" w:cs="Times New Roman"/>
          <w:sz w:val="24"/>
          <w:szCs w:val="24"/>
        </w:rPr>
        <w:t xml:space="preserve">Необходимую нормативную правовую базу образования обучающихся с </w:t>
      </w:r>
      <w:r>
        <w:rPr>
          <w:rFonts w:ascii="Times New Roman" w:hAnsi="Times New Roman" w:cs="Times New Roman"/>
          <w:sz w:val="24"/>
          <w:szCs w:val="24"/>
        </w:rPr>
        <w:t>ТНР</w:t>
      </w:r>
      <w:r w:rsidRPr="00186B29">
        <w:rPr>
          <w:rFonts w:ascii="Times New Roman" w:hAnsi="Times New Roman" w:cs="Times New Roman"/>
          <w:sz w:val="24"/>
          <w:szCs w:val="24"/>
        </w:rPr>
        <w:t>.</w:t>
      </w:r>
    </w:p>
    <w:p w:rsidR="00186B29" w:rsidRPr="00186B29" w:rsidRDefault="00186B29" w:rsidP="00186B29">
      <w:pPr>
        <w:spacing w:line="240" w:lineRule="auto"/>
        <w:jc w:val="both"/>
        <w:rPr>
          <w:rFonts w:ascii="Times New Roman" w:hAnsi="Times New Roman" w:cs="Times New Roman"/>
          <w:kern w:val="2"/>
          <w:sz w:val="24"/>
          <w:szCs w:val="24"/>
        </w:rPr>
      </w:pPr>
      <w:r w:rsidRPr="00186B29">
        <w:rPr>
          <w:rFonts w:ascii="Times New Roman" w:hAnsi="Times New Roman" w:cs="Times New Roman"/>
          <w:sz w:val="24"/>
          <w:szCs w:val="24"/>
        </w:rPr>
        <w:t>Характеристики предполагаемых информационных связей участников образовательного процесса.</w:t>
      </w:r>
    </w:p>
    <w:p w:rsidR="00186B29" w:rsidRPr="00186B29" w:rsidRDefault="00186B29" w:rsidP="000A399A">
      <w:pPr>
        <w:pStyle w:val="Default"/>
        <w:numPr>
          <w:ilvl w:val="0"/>
          <w:numId w:val="43"/>
        </w:numPr>
        <w:ind w:left="0" w:firstLine="709"/>
        <w:jc w:val="both"/>
        <w:rPr>
          <w:kern w:val="2"/>
        </w:rPr>
      </w:pPr>
      <w:r w:rsidRPr="00186B29">
        <w:t>Получения доступа к информационным ресурсам, различными способами (поиск информации  в сети интернет, работа в библиотеке и др.),</w:t>
      </w:r>
      <w:r w:rsidRPr="00186B29">
        <w:rPr>
          <w:kern w:val="2"/>
        </w:rPr>
        <w:t xml:space="preserve"> в том числе к электронным образовательным ресурсам, размещенным в федеральных и региональных базах данных. </w:t>
      </w:r>
    </w:p>
    <w:p w:rsidR="00186B29" w:rsidRPr="00186B29" w:rsidRDefault="00186B29" w:rsidP="000A399A">
      <w:pPr>
        <w:pStyle w:val="Default"/>
        <w:numPr>
          <w:ilvl w:val="0"/>
          <w:numId w:val="43"/>
        </w:numPr>
        <w:ind w:left="0" w:firstLine="709"/>
        <w:jc w:val="both"/>
        <w:rPr>
          <w:kern w:val="2"/>
        </w:rPr>
      </w:pPr>
      <w:r w:rsidRPr="00186B29">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86B29" w:rsidRPr="00186B29" w:rsidRDefault="00186B29" w:rsidP="00186B29">
      <w:pPr>
        <w:pStyle w:val="14TexstOSNOVA1012"/>
        <w:spacing w:line="240" w:lineRule="auto"/>
        <w:ind w:firstLine="709"/>
        <w:rPr>
          <w:rFonts w:ascii="Times New Roman" w:hAnsi="Times New Roman" w:cs="Times New Roman"/>
          <w:sz w:val="24"/>
          <w:szCs w:val="24"/>
        </w:rPr>
      </w:pPr>
      <w:r w:rsidRPr="00186B29">
        <w:rPr>
          <w:rFonts w:ascii="Times New Roman" w:hAnsi="Times New Roman" w:cs="Times New Roman"/>
          <w:color w:val="auto"/>
          <w:sz w:val="24"/>
          <w:szCs w:val="24"/>
        </w:rPr>
        <w:lastRenderedPageBreak/>
        <w:t xml:space="preserve">Образование обучающихся с </w:t>
      </w:r>
      <w:r>
        <w:rPr>
          <w:rFonts w:ascii="Times New Roman" w:hAnsi="Times New Roman" w:cs="Times New Roman"/>
          <w:color w:val="auto"/>
          <w:sz w:val="24"/>
          <w:szCs w:val="24"/>
        </w:rPr>
        <w:t>ТНР</w:t>
      </w:r>
      <w:r w:rsidRPr="00186B29">
        <w:rPr>
          <w:rFonts w:ascii="Times New Roman" w:hAnsi="Times New Roman" w:cs="Times New Roman"/>
          <w:color w:val="auto"/>
          <w:sz w:val="24"/>
          <w:szCs w:val="24"/>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0D21DB"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p>
    <w:sectPr w:rsidR="00F72933" w:rsidRPr="000D21DB" w:rsidSect="00F36A5E">
      <w:footerReference w:type="default" r:id="rId8"/>
      <w:pgSz w:w="11906" w:h="16838"/>
      <w:pgMar w:top="1134" w:right="991"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1E" w:rsidRDefault="00FB7D1E">
      <w:pPr>
        <w:spacing w:after="0" w:line="240" w:lineRule="auto"/>
      </w:pPr>
      <w:r>
        <w:separator/>
      </w:r>
    </w:p>
  </w:endnote>
  <w:endnote w:type="continuationSeparator" w:id="1">
    <w:p w:rsidR="00FB7D1E" w:rsidRDefault="00FB7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23" w:rsidRDefault="00A10CDD">
    <w:pPr>
      <w:pStyle w:val="af6"/>
      <w:jc w:val="center"/>
    </w:pPr>
    <w:fldSimple w:instr=" PAGE   \* MERGEFORMAT ">
      <w:r w:rsidR="000F6A2F">
        <w:rPr>
          <w:noProof/>
        </w:rPr>
        <w:t>177</w:t>
      </w:r>
    </w:fldSimple>
  </w:p>
  <w:p w:rsidR="00204823" w:rsidRDefault="0020482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1E" w:rsidRDefault="00FB7D1E">
      <w:pPr>
        <w:spacing w:after="0" w:line="240" w:lineRule="auto"/>
      </w:pPr>
      <w:r>
        <w:separator/>
      </w:r>
    </w:p>
  </w:footnote>
  <w:footnote w:type="continuationSeparator" w:id="1">
    <w:p w:rsidR="00FB7D1E" w:rsidRDefault="00FB7D1E">
      <w:pPr>
        <w:spacing w:after="0" w:line="240" w:lineRule="auto"/>
      </w:pPr>
      <w:r>
        <w:continuationSeparator/>
      </w:r>
    </w:p>
  </w:footnote>
  <w:footnote w:id="2">
    <w:p w:rsidR="00204823" w:rsidRPr="00D75B81" w:rsidRDefault="00204823" w:rsidP="00A56445">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204823" w:rsidRDefault="00204823" w:rsidP="00A56445">
      <w:pPr>
        <w:pStyle w:val="a9"/>
      </w:pPr>
    </w:p>
  </w:footnote>
  <w:footnote w:id="3">
    <w:p w:rsidR="00204823" w:rsidRPr="004B4FBB" w:rsidRDefault="00204823"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A714E3F"/>
    <w:multiLevelType w:val="hybridMultilevel"/>
    <w:tmpl w:val="07EA0E1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223EB"/>
    <w:multiLevelType w:val="hybridMultilevel"/>
    <w:tmpl w:val="4E8A8624"/>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9D2CF0"/>
    <w:multiLevelType w:val="hybridMultilevel"/>
    <w:tmpl w:val="6466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9236B3"/>
    <w:multiLevelType w:val="hybridMultilevel"/>
    <w:tmpl w:val="3EDE3A3C"/>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3E07C4"/>
    <w:multiLevelType w:val="hybridMultilevel"/>
    <w:tmpl w:val="561CD23C"/>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834D45"/>
    <w:multiLevelType w:val="hybridMultilevel"/>
    <w:tmpl w:val="2FBCC55C"/>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B3164"/>
    <w:multiLevelType w:val="hybridMultilevel"/>
    <w:tmpl w:val="2BE66070"/>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C180638"/>
    <w:multiLevelType w:val="hybridMultilevel"/>
    <w:tmpl w:val="89086F44"/>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DD71A6"/>
    <w:multiLevelType w:val="hybridMultilevel"/>
    <w:tmpl w:val="2252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5AC0021"/>
    <w:multiLevelType w:val="hybridMultilevel"/>
    <w:tmpl w:val="5034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461785"/>
    <w:multiLevelType w:val="hybridMultilevel"/>
    <w:tmpl w:val="02E42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D123D7"/>
    <w:multiLevelType w:val="hybridMultilevel"/>
    <w:tmpl w:val="4E7410B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40D31E5F"/>
    <w:multiLevelType w:val="hybridMultilevel"/>
    <w:tmpl w:val="970E98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1505322"/>
    <w:multiLevelType w:val="hybridMultilevel"/>
    <w:tmpl w:val="017E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9A05EA"/>
    <w:multiLevelType w:val="hybridMultilevel"/>
    <w:tmpl w:val="03DED43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3">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4">
    <w:nsid w:val="555314EC"/>
    <w:multiLevelType w:val="hybridMultilevel"/>
    <w:tmpl w:val="2A2A0520"/>
    <w:lvl w:ilvl="0" w:tplc="0419000F">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162828"/>
    <w:multiLevelType w:val="hybridMultilevel"/>
    <w:tmpl w:val="75443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92CEA"/>
    <w:multiLevelType w:val="hybridMultilevel"/>
    <w:tmpl w:val="A8E26304"/>
    <w:lvl w:ilvl="0" w:tplc="6D8C3704">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nsid w:val="631B4DE7"/>
    <w:multiLevelType w:val="hybridMultilevel"/>
    <w:tmpl w:val="C8E48B6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A30F90"/>
    <w:multiLevelType w:val="hybridMultilevel"/>
    <w:tmpl w:val="7D104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50F47D1"/>
    <w:multiLevelType w:val="hybridMultilevel"/>
    <w:tmpl w:val="BC0C8C66"/>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1">
    <w:nsid w:val="67AC7066"/>
    <w:multiLevelType w:val="multilevel"/>
    <w:tmpl w:val="B6F2EA9A"/>
    <w:lvl w:ilvl="0">
      <w:start w:val="1"/>
      <w:numFmt w:val="decimal"/>
      <w:lvlText w:val="%1."/>
      <w:lvlJc w:val="left"/>
      <w:pPr>
        <w:ind w:left="426" w:hanging="360"/>
      </w:pPr>
      <w:rPr>
        <w:rFonts w:hint="default"/>
      </w:rPr>
    </w:lvl>
    <w:lvl w:ilvl="1">
      <w:start w:val="5"/>
      <w:numFmt w:val="decimal"/>
      <w:isLgl/>
      <w:lvlText w:val="%1.%2."/>
      <w:lvlJc w:val="left"/>
      <w:pPr>
        <w:ind w:left="456" w:hanging="390"/>
      </w:pPr>
      <w:rPr>
        <w:rFonts w:hint="default"/>
        <w:b/>
      </w:rPr>
    </w:lvl>
    <w:lvl w:ilvl="2">
      <w:start w:val="1"/>
      <w:numFmt w:val="decimal"/>
      <w:isLgl/>
      <w:lvlText w:val="%1.%2.%3."/>
      <w:lvlJc w:val="left"/>
      <w:pPr>
        <w:ind w:left="786" w:hanging="720"/>
      </w:pPr>
      <w:rPr>
        <w:rFonts w:hint="default"/>
        <w:b/>
      </w:rPr>
    </w:lvl>
    <w:lvl w:ilvl="3">
      <w:start w:val="1"/>
      <w:numFmt w:val="decimal"/>
      <w:isLgl/>
      <w:lvlText w:val="%1.%2.%3.%4."/>
      <w:lvlJc w:val="left"/>
      <w:pPr>
        <w:ind w:left="786" w:hanging="72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146"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06" w:hanging="1440"/>
      </w:pPr>
      <w:rPr>
        <w:rFonts w:hint="default"/>
        <w:b/>
      </w:rPr>
    </w:lvl>
    <w:lvl w:ilvl="8">
      <w:start w:val="1"/>
      <w:numFmt w:val="decimal"/>
      <w:isLgl/>
      <w:lvlText w:val="%1.%2.%3.%4.%5.%6.%7.%8.%9."/>
      <w:lvlJc w:val="left"/>
      <w:pPr>
        <w:ind w:left="1866" w:hanging="1800"/>
      </w:pPr>
      <w:rPr>
        <w:rFonts w:hint="default"/>
        <w:b/>
      </w:rPr>
    </w:lvl>
  </w:abstractNum>
  <w:abstractNum w:abstractNumId="42">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70386F24"/>
    <w:multiLevelType w:val="hybridMultilevel"/>
    <w:tmpl w:val="1BD4043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5">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42033A6"/>
    <w:multiLevelType w:val="hybridMultilevel"/>
    <w:tmpl w:val="301035EE"/>
    <w:lvl w:ilvl="0" w:tplc="0419000B">
      <w:numFmt w:val="bullet"/>
      <w:lvlText w:val="–"/>
      <w:lvlJc w:val="left"/>
      <w:pPr>
        <w:ind w:left="720" w:hanging="360"/>
      </w:pPr>
      <w:rPr>
        <w:rFonts w:ascii="Times New Roman" w:eastAsia="MS Mincho" w:hAnsi="Times New Roman" w:hint="default"/>
        <w:color w:val="auto"/>
      </w:rPr>
    </w:lvl>
    <w:lvl w:ilvl="1" w:tplc="5AA4D356"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71C47D4"/>
    <w:multiLevelType w:val="hybridMultilevel"/>
    <w:tmpl w:val="87E00176"/>
    <w:lvl w:ilvl="0" w:tplc="0419000F">
      <w:start w:val="1"/>
      <w:numFmt w:val="bullet"/>
      <w:lvlText w:val=""/>
      <w:lvlJc w:val="left"/>
      <w:pPr>
        <w:ind w:left="1230" w:hanging="360"/>
      </w:pPr>
      <w:rPr>
        <w:rFonts w:ascii="Symbol" w:hAnsi="Symbol" w:hint="default"/>
      </w:rPr>
    </w:lvl>
    <w:lvl w:ilvl="1" w:tplc="04190019" w:tentative="1">
      <w:start w:val="1"/>
      <w:numFmt w:val="bullet"/>
      <w:lvlText w:val="o"/>
      <w:lvlJc w:val="left"/>
      <w:pPr>
        <w:ind w:left="1950" w:hanging="360"/>
      </w:pPr>
      <w:rPr>
        <w:rFonts w:ascii="Courier New" w:hAnsi="Courier New" w:hint="default"/>
      </w:rPr>
    </w:lvl>
    <w:lvl w:ilvl="2" w:tplc="0419001B" w:tentative="1">
      <w:start w:val="1"/>
      <w:numFmt w:val="bullet"/>
      <w:lvlText w:val=""/>
      <w:lvlJc w:val="left"/>
      <w:pPr>
        <w:ind w:left="2670" w:hanging="360"/>
      </w:pPr>
      <w:rPr>
        <w:rFonts w:ascii="Wingdings" w:hAnsi="Wingdings" w:hint="default"/>
      </w:rPr>
    </w:lvl>
    <w:lvl w:ilvl="3" w:tplc="0419000F" w:tentative="1">
      <w:start w:val="1"/>
      <w:numFmt w:val="bullet"/>
      <w:lvlText w:val=""/>
      <w:lvlJc w:val="left"/>
      <w:pPr>
        <w:ind w:left="3390" w:hanging="360"/>
      </w:pPr>
      <w:rPr>
        <w:rFonts w:ascii="Symbol" w:hAnsi="Symbol" w:hint="default"/>
      </w:rPr>
    </w:lvl>
    <w:lvl w:ilvl="4" w:tplc="04190019" w:tentative="1">
      <w:start w:val="1"/>
      <w:numFmt w:val="bullet"/>
      <w:lvlText w:val="o"/>
      <w:lvlJc w:val="left"/>
      <w:pPr>
        <w:ind w:left="4110" w:hanging="360"/>
      </w:pPr>
      <w:rPr>
        <w:rFonts w:ascii="Courier New" w:hAnsi="Courier New" w:hint="default"/>
      </w:rPr>
    </w:lvl>
    <w:lvl w:ilvl="5" w:tplc="0419001B" w:tentative="1">
      <w:start w:val="1"/>
      <w:numFmt w:val="bullet"/>
      <w:lvlText w:val=""/>
      <w:lvlJc w:val="left"/>
      <w:pPr>
        <w:ind w:left="4830" w:hanging="360"/>
      </w:pPr>
      <w:rPr>
        <w:rFonts w:ascii="Wingdings" w:hAnsi="Wingdings" w:hint="default"/>
      </w:rPr>
    </w:lvl>
    <w:lvl w:ilvl="6" w:tplc="0419000F" w:tentative="1">
      <w:start w:val="1"/>
      <w:numFmt w:val="bullet"/>
      <w:lvlText w:val=""/>
      <w:lvlJc w:val="left"/>
      <w:pPr>
        <w:ind w:left="5550" w:hanging="360"/>
      </w:pPr>
      <w:rPr>
        <w:rFonts w:ascii="Symbol" w:hAnsi="Symbol" w:hint="default"/>
      </w:rPr>
    </w:lvl>
    <w:lvl w:ilvl="7" w:tplc="04190019" w:tentative="1">
      <w:start w:val="1"/>
      <w:numFmt w:val="bullet"/>
      <w:lvlText w:val="o"/>
      <w:lvlJc w:val="left"/>
      <w:pPr>
        <w:ind w:left="6270" w:hanging="360"/>
      </w:pPr>
      <w:rPr>
        <w:rFonts w:ascii="Courier New" w:hAnsi="Courier New" w:hint="default"/>
      </w:rPr>
    </w:lvl>
    <w:lvl w:ilvl="8" w:tplc="0419001B" w:tentative="1">
      <w:start w:val="1"/>
      <w:numFmt w:val="bullet"/>
      <w:lvlText w:val=""/>
      <w:lvlJc w:val="left"/>
      <w:pPr>
        <w:ind w:left="6990" w:hanging="360"/>
      </w:pPr>
      <w:rPr>
        <w:rFonts w:ascii="Wingdings" w:hAnsi="Wingdings" w:hint="default"/>
      </w:rPr>
    </w:lvl>
  </w:abstractNum>
  <w:abstractNum w:abstractNumId="5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E7E6B52"/>
    <w:multiLevelType w:val="hybridMultilevel"/>
    <w:tmpl w:val="09AE91C8"/>
    <w:lvl w:ilvl="0" w:tplc="58E80E70">
      <w:start w:val="1"/>
      <w:numFmt w:val="bullet"/>
      <w:lvlText w:val=""/>
      <w:lvlJc w:val="left"/>
      <w:pPr>
        <w:tabs>
          <w:tab w:val="num" w:pos="1900"/>
        </w:tabs>
        <w:ind w:left="1956" w:hanging="51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7F692C73"/>
    <w:multiLevelType w:val="hybridMultilevel"/>
    <w:tmpl w:val="F154D4D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23"/>
  </w:num>
  <w:num w:numId="4">
    <w:abstractNumId w:val="28"/>
  </w:num>
  <w:num w:numId="5">
    <w:abstractNumId w:val="12"/>
  </w:num>
  <w:num w:numId="6">
    <w:abstractNumId w:val="50"/>
  </w:num>
  <w:num w:numId="7">
    <w:abstractNumId w:val="20"/>
  </w:num>
  <w:num w:numId="8">
    <w:abstractNumId w:val="42"/>
  </w:num>
  <w:num w:numId="9">
    <w:abstractNumId w:val="33"/>
  </w:num>
  <w:num w:numId="10">
    <w:abstractNumId w:val="11"/>
  </w:num>
  <w:num w:numId="11">
    <w:abstractNumId w:val="1"/>
  </w:num>
  <w:num w:numId="12">
    <w:abstractNumId w:val="4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40"/>
  </w:num>
  <w:num w:numId="16">
    <w:abstractNumId w:val="36"/>
  </w:num>
  <w:num w:numId="17">
    <w:abstractNumId w:val="46"/>
  </w:num>
  <w:num w:numId="18">
    <w:abstractNumId w:val="26"/>
  </w:num>
  <w:num w:numId="19">
    <w:abstractNumId w:val="0"/>
  </w:num>
  <w:num w:numId="20">
    <w:abstractNumId w:val="14"/>
  </w:num>
  <w:num w:numId="21">
    <w:abstractNumId w:val="18"/>
  </w:num>
  <w:num w:numId="22">
    <w:abstractNumId w:val="17"/>
  </w:num>
  <w:num w:numId="23">
    <w:abstractNumId w:val="19"/>
  </w:num>
  <w:num w:numId="24">
    <w:abstractNumId w:val="16"/>
  </w:num>
  <w:num w:numId="25">
    <w:abstractNumId w:val="39"/>
  </w:num>
  <w:num w:numId="26">
    <w:abstractNumId w:val="21"/>
  </w:num>
  <w:num w:numId="27">
    <w:abstractNumId w:val="44"/>
  </w:num>
  <w:num w:numId="28">
    <w:abstractNumId w:val="15"/>
  </w:num>
  <w:num w:numId="29">
    <w:abstractNumId w:val="31"/>
  </w:num>
  <w:num w:numId="30">
    <w:abstractNumId w:val="24"/>
  </w:num>
  <w:num w:numId="31">
    <w:abstractNumId w:val="35"/>
  </w:num>
  <w:num w:numId="32">
    <w:abstractNumId w:val="30"/>
  </w:num>
  <w:num w:numId="33">
    <w:abstractNumId w:val="32"/>
  </w:num>
  <w:num w:numId="34">
    <w:abstractNumId w:val="22"/>
  </w:num>
  <w:num w:numId="35">
    <w:abstractNumId w:val="41"/>
  </w:num>
  <w:num w:numId="36">
    <w:abstractNumId w:val="37"/>
  </w:num>
  <w:num w:numId="37">
    <w:abstractNumId w:val="27"/>
  </w:num>
  <w:num w:numId="38">
    <w:abstractNumId w:val="52"/>
  </w:num>
  <w:num w:numId="39">
    <w:abstractNumId w:val="13"/>
  </w:num>
  <w:num w:numId="40">
    <w:abstractNumId w:val="2"/>
  </w:num>
  <w:num w:numId="41">
    <w:abstractNumId w:val="51"/>
  </w:num>
  <w:num w:numId="42">
    <w:abstractNumId w:val="47"/>
  </w:num>
  <w:num w:numId="43">
    <w:abstractNumId w:val="48"/>
  </w:num>
  <w:num w:numId="44">
    <w:abstractNumId w:val="25"/>
  </w:num>
  <w:num w:numId="45">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399A"/>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1DB"/>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A2F"/>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7A4"/>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86B29"/>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4823"/>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72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2F7CBE"/>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61E2"/>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6A"/>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38EF"/>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D47"/>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4DB4"/>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0C65"/>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8FA"/>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0C3"/>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0CDD"/>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56445"/>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8A4"/>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35D"/>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8FF"/>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4F48"/>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634F"/>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6A5E"/>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1B8"/>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37A7"/>
    <w:rsid w:val="00FB4BD2"/>
    <w:rsid w:val="00FB623D"/>
    <w:rsid w:val="00FB6768"/>
    <w:rsid w:val="00FB6B97"/>
    <w:rsid w:val="00FB6BAD"/>
    <w:rsid w:val="00FB7105"/>
    <w:rsid w:val="00FB71AB"/>
    <w:rsid w:val="00FB7D1E"/>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D038FF"/>
    <w:pPr>
      <w:tabs>
        <w:tab w:val="right" w:leader="dot" w:pos="9214"/>
      </w:tabs>
      <w:spacing w:after="0" w:line="360" w:lineRule="auto"/>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D038FF"/>
    <w:pPr>
      <w:tabs>
        <w:tab w:val="right" w:leader="dot" w:pos="9072"/>
      </w:tabs>
      <w:spacing w:after="0" w:line="360" w:lineRule="auto"/>
      <w:ind w:left="440"/>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uiPriority w:val="99"/>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table" w:customStyle="1" w:styleId="2d">
    <w:name w:val="Сетка таблицы2"/>
    <w:basedOn w:val="a1"/>
    <w:uiPriority w:val="59"/>
    <w:rsid w:val="006038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1"/>
    <w:uiPriority w:val="59"/>
    <w:rsid w:val="00603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038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38EF"/>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ru-RU" w:bidi="ru-RU"/>
    </w:rPr>
  </w:style>
</w:styles>
</file>

<file path=word/webSettings.xml><?xml version="1.0" encoding="utf-8"?>
<w:webSettings xmlns:r="http://schemas.openxmlformats.org/officeDocument/2006/relationships" xmlns:w="http://schemas.openxmlformats.org/wordprocessingml/2006/main">
  <w:divs>
    <w:div w:id="34815246">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CCFB-B6C3-4A32-BAD8-897B8E7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76124</Words>
  <Characters>433910</Characters>
  <Application>Microsoft Office Word</Application>
  <DocSecurity>0</DocSecurity>
  <Lines>3615</Lines>
  <Paragraphs>1018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509016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20</cp:revision>
  <cp:lastPrinted>2020-10-05T08:52:00Z</cp:lastPrinted>
  <dcterms:created xsi:type="dcterms:W3CDTF">2015-12-29T08:35:00Z</dcterms:created>
  <dcterms:modified xsi:type="dcterms:W3CDTF">2021-08-30T16:38:00Z</dcterms:modified>
</cp:coreProperties>
</file>