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67" w:rsidRDefault="00283D67">
      <w:pPr>
        <w:autoSpaceDE w:val="0"/>
        <w:autoSpaceDN w:val="0"/>
        <w:spacing w:after="78" w:line="220" w:lineRule="exact"/>
      </w:pPr>
    </w:p>
    <w:p w:rsidR="00283D67" w:rsidRPr="00CF0833" w:rsidRDefault="00CF0833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83D67" w:rsidRPr="00CF0833" w:rsidRDefault="00CF0833" w:rsidP="0081100C">
      <w:pPr>
        <w:autoSpaceDE w:val="0"/>
        <w:autoSpaceDN w:val="0"/>
        <w:spacing w:after="0" w:line="240" w:lineRule="auto"/>
        <w:ind w:left="1422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молодежной политики Свердловской области</w:t>
      </w:r>
    </w:p>
    <w:p w:rsidR="00283D67" w:rsidRPr="00CF0833" w:rsidRDefault="00CF0833" w:rsidP="0081100C">
      <w:pPr>
        <w:autoSpaceDE w:val="0"/>
        <w:autoSpaceDN w:val="0"/>
        <w:spacing w:after="0" w:line="240" w:lineRule="auto"/>
        <w:ind w:left="159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городского округа Сухой Лог</w:t>
      </w:r>
    </w:p>
    <w:p w:rsidR="00283D67" w:rsidRDefault="00CF0833" w:rsidP="0081100C">
      <w:pPr>
        <w:autoSpaceDE w:val="0"/>
        <w:autoSpaceDN w:val="0"/>
        <w:spacing w:after="0" w:line="240" w:lineRule="auto"/>
        <w:ind w:right="4066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МАОУ СОШ № 7</w:t>
      </w:r>
    </w:p>
    <w:p w:rsidR="0081100C" w:rsidRDefault="0081100C" w:rsidP="0081100C">
      <w:pPr>
        <w:autoSpaceDE w:val="0"/>
        <w:autoSpaceDN w:val="0"/>
        <w:spacing w:after="0" w:line="240" w:lineRule="auto"/>
        <w:ind w:right="4066"/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2"/>
        <w:gridCol w:w="3600"/>
        <w:gridCol w:w="2700"/>
      </w:tblGrid>
      <w:tr w:rsidR="00283D67">
        <w:trPr>
          <w:trHeight w:hRule="exact" w:val="274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48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283D67">
        <w:trPr>
          <w:trHeight w:hRule="exact" w:val="276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директора по УВР 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283D67" w:rsidRDefault="00283D67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720"/>
        <w:gridCol w:w="3220"/>
      </w:tblGrid>
      <w:tr w:rsidR="00283D67">
        <w:trPr>
          <w:trHeight w:hRule="exact" w:val="471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24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методического</w:t>
            </w:r>
          </w:p>
        </w:tc>
        <w:tc>
          <w:tcPr>
            <w:tcW w:w="3720" w:type="dxa"/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60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______________Пивоварова И. И.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______________Свалова И. В.</w:t>
            </w:r>
          </w:p>
        </w:tc>
      </w:tr>
      <w:tr w:rsidR="00283D67">
        <w:trPr>
          <w:trHeight w:hRule="exact" w:val="311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объединения</w:t>
            </w:r>
          </w:p>
        </w:tc>
        <w:tc>
          <w:tcPr>
            <w:tcW w:w="3720" w:type="dxa"/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after="0" w:line="230" w:lineRule="auto"/>
              <w:ind w:left="2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283D67">
        <w:trPr>
          <w:trHeight w:hRule="exact" w:val="38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______________Н. С. Гоппе</w:t>
            </w:r>
          </w:p>
        </w:tc>
        <w:tc>
          <w:tcPr>
            <w:tcW w:w="3720" w:type="dxa"/>
            <w:tcMar>
              <w:left w:w="0" w:type="dxa"/>
              <w:right w:w="0" w:type="dxa"/>
            </w:tcMar>
          </w:tcPr>
          <w:p w:rsidR="00283D67" w:rsidRDefault="00CF0833" w:rsidP="00CF0833">
            <w:pPr>
              <w:autoSpaceDE w:val="0"/>
              <w:autoSpaceDN w:val="0"/>
              <w:spacing w:before="94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"21" апреля 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4" w:after="0" w:line="230" w:lineRule="auto"/>
              <w:ind w:left="2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"22" апреля2022 г.</w:t>
            </w:r>
          </w:p>
        </w:tc>
      </w:tr>
    </w:tbl>
    <w:p w:rsidR="00283D67" w:rsidRDefault="00CF0833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№5</w:t>
      </w:r>
    </w:p>
    <w:p w:rsidR="00283D67" w:rsidRDefault="00CF0833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"20" апреля202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3</w:t>
      </w:r>
      <w:r>
        <w:rPr>
          <w:rFonts w:ascii="Times New Roman" w:eastAsia="Times New Roman" w:hAnsi="Times New Roman"/>
          <w:color w:val="000000"/>
          <w:w w:val="102"/>
          <w:sz w:val="20"/>
        </w:rPr>
        <w:t xml:space="preserve"> г.</w:t>
      </w:r>
    </w:p>
    <w:p w:rsidR="00283D67" w:rsidRPr="00CF0833" w:rsidRDefault="00CF0833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283D67" w:rsidRPr="00CF0833" w:rsidRDefault="00CF0833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1508469)</w:t>
      </w:r>
    </w:p>
    <w:p w:rsidR="00283D67" w:rsidRPr="00CF0833" w:rsidRDefault="00CF0833">
      <w:pPr>
        <w:autoSpaceDE w:val="0"/>
        <w:autoSpaceDN w:val="0"/>
        <w:spacing w:before="166" w:after="0" w:line="230" w:lineRule="auto"/>
        <w:ind w:right="4196"/>
        <w:jc w:val="right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</w:p>
    <w:p w:rsidR="00283D67" w:rsidRPr="00CF0833" w:rsidRDefault="00CF0833">
      <w:pPr>
        <w:autoSpaceDE w:val="0"/>
        <w:autoSpaceDN w:val="0"/>
        <w:spacing w:before="70" w:after="0" w:line="230" w:lineRule="auto"/>
        <w:ind w:left="2232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«Основы духовно-нравственной культуры народов России»</w:t>
      </w:r>
    </w:p>
    <w:p w:rsidR="00283D67" w:rsidRPr="00CF0833" w:rsidRDefault="0081100C" w:rsidP="0081100C">
      <w:pPr>
        <w:autoSpaceDE w:val="0"/>
        <w:autoSpaceDN w:val="0"/>
        <w:spacing w:before="670" w:after="0" w:line="230" w:lineRule="auto"/>
        <w:ind w:right="2726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</w:t>
      </w:r>
      <w:r w:rsidR="00CF0833" w:rsidRPr="00CF0833">
        <w:rPr>
          <w:rFonts w:ascii="Times New Roman" w:eastAsia="Times New Roman" w:hAnsi="Times New Roman"/>
          <w:color w:val="000000"/>
          <w:sz w:val="24"/>
          <w:lang w:val="ru-RU"/>
        </w:rPr>
        <w:t>основного общего образования</w:t>
      </w:r>
    </w:p>
    <w:p w:rsidR="00283D67" w:rsidRDefault="00CF0833">
      <w:pPr>
        <w:autoSpaceDE w:val="0"/>
        <w:autoSpaceDN w:val="0"/>
        <w:spacing w:before="72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на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414F2E" w:rsidRPr="00CF0833">
        <w:rPr>
          <w:rFonts w:ascii="Times New Roman" w:eastAsia="Times New Roman" w:hAnsi="Times New Roman"/>
          <w:color w:val="000000"/>
          <w:sz w:val="24"/>
          <w:lang w:val="ru-RU"/>
        </w:rPr>
        <w:t>202</w:t>
      </w:r>
      <w:r w:rsidR="00414F2E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="00414F2E"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учебный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81100C" w:rsidRPr="00CF0833" w:rsidRDefault="0081100C" w:rsidP="0081100C">
      <w:pPr>
        <w:autoSpaceDE w:val="0"/>
        <w:autoSpaceDN w:val="0"/>
        <w:spacing w:before="72" w:after="0" w:line="230" w:lineRule="auto"/>
        <w:ind w:right="3610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lang w:val="ru-RU"/>
        </w:rPr>
        <w:t>5-6 класс</w:t>
      </w:r>
    </w:p>
    <w:p w:rsidR="00283D67" w:rsidRPr="00CF0833" w:rsidRDefault="00CF0833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Составитель: Костина Ульяна Алексеевна</w:t>
      </w:r>
    </w:p>
    <w:p w:rsidR="00CF0833" w:rsidRDefault="00CF0833" w:rsidP="00CF0833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Учитель ОДНКНР</w:t>
      </w:r>
    </w:p>
    <w:p w:rsidR="00CF0833" w:rsidRPr="00CF0833" w:rsidRDefault="00CF0833" w:rsidP="00CF0833">
      <w:pPr>
        <w:rPr>
          <w:lang w:val="ru-RU"/>
        </w:rPr>
      </w:pPr>
    </w:p>
    <w:p w:rsidR="00283D67" w:rsidRPr="00CF0833" w:rsidRDefault="00CF0833" w:rsidP="00CF0833">
      <w:pPr>
        <w:autoSpaceDE w:val="0"/>
        <w:autoSpaceDN w:val="0"/>
        <w:spacing w:after="0" w:line="230" w:lineRule="auto"/>
        <w:ind w:right="3636"/>
        <w:jc w:val="center"/>
        <w:rPr>
          <w:lang w:val="ru-RU"/>
        </w:rPr>
        <w:sectPr w:rsidR="00283D67" w:rsidRPr="00CF0833">
          <w:pgSz w:w="11900" w:h="16840"/>
          <w:pgMar w:top="298" w:right="880" w:bottom="1436" w:left="738" w:header="720" w:footer="720" w:gutter="0"/>
          <w:cols w:space="720" w:equalWidth="0">
            <w:col w:w="10282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Сухой Лог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</w:p>
    <w:p w:rsidR="00283D67" w:rsidRPr="00CF0833" w:rsidRDefault="00283D67">
      <w:pPr>
        <w:autoSpaceDE w:val="0"/>
        <w:autoSpaceDN w:val="0"/>
        <w:spacing w:after="78" w:line="220" w:lineRule="exact"/>
        <w:rPr>
          <w:lang w:val="ru-RU"/>
        </w:rPr>
      </w:pPr>
    </w:p>
    <w:p w:rsidR="00283D67" w:rsidRPr="00CF0833" w:rsidRDefault="00CF0833">
      <w:pPr>
        <w:autoSpaceDE w:val="0"/>
        <w:autoSpaceDN w:val="0"/>
        <w:spacing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83D67" w:rsidRPr="00CF0833" w:rsidRDefault="00CF0833">
      <w:pPr>
        <w:autoSpaceDE w:val="0"/>
        <w:autoSpaceDN w:val="0"/>
        <w:spacing w:before="346" w:after="0" w:line="262" w:lineRule="auto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283D67" w:rsidRPr="00CF0833" w:rsidRDefault="00CF0833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CF0833">
        <w:rPr>
          <w:lang w:val="ru-RU"/>
        </w:rPr>
        <w:tab/>
      </w:r>
      <w:r w:rsidR="0081100C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5 классов образовательных организаций составлена в соответствии с: </w:t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метапредметным, предметным); 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283D67" w:rsidRPr="00CF0833" w:rsidRDefault="00CF0833" w:rsidP="0081100C">
      <w:pPr>
        <w:autoSpaceDE w:val="0"/>
        <w:autoSpaceDN w:val="0"/>
        <w:spacing w:before="70" w:after="0" w:line="286" w:lineRule="auto"/>
        <w:ind w:right="144" w:firstLine="7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283D67" w:rsidRPr="00CF0833" w:rsidRDefault="00CF0833" w:rsidP="0081100C">
      <w:pPr>
        <w:autoSpaceDE w:val="0"/>
        <w:autoSpaceDN w:val="0"/>
        <w:spacing w:before="70" w:after="0"/>
        <w:ind w:right="720" w:firstLine="7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283D67" w:rsidRPr="00CF0833" w:rsidRDefault="00CF0833" w:rsidP="0081100C">
      <w:pPr>
        <w:autoSpaceDE w:val="0"/>
        <w:autoSpaceDN w:val="0"/>
        <w:spacing w:before="70" w:after="0" w:line="286" w:lineRule="auto"/>
        <w:ind w:firstLine="7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283D67" w:rsidRPr="00CF0833" w:rsidRDefault="00CF0833" w:rsidP="0081100C">
      <w:pPr>
        <w:autoSpaceDE w:val="0"/>
        <w:autoSpaceDN w:val="0"/>
        <w:spacing w:before="70" w:after="0"/>
        <w:ind w:firstLine="7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283D67" w:rsidRPr="00CF0833" w:rsidRDefault="00CF0833" w:rsidP="0081100C">
      <w:pPr>
        <w:autoSpaceDE w:val="0"/>
        <w:autoSpaceDN w:val="0"/>
        <w:spacing w:before="70" w:after="0" w:line="283" w:lineRule="auto"/>
        <w:ind w:right="432" w:firstLine="7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283D67" w:rsidRPr="00CF0833" w:rsidRDefault="00CF0833" w:rsidP="0081100C">
      <w:pPr>
        <w:autoSpaceDE w:val="0"/>
        <w:autoSpaceDN w:val="0"/>
        <w:spacing w:after="0" w:line="271" w:lineRule="auto"/>
        <w:ind w:firstLine="7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283D67" w:rsidRPr="00CF0833" w:rsidRDefault="00CF0833" w:rsidP="0081100C">
      <w:pPr>
        <w:autoSpaceDE w:val="0"/>
        <w:autoSpaceDN w:val="0"/>
        <w:spacing w:before="70" w:after="0" w:line="281" w:lineRule="auto"/>
        <w:ind w:right="288" w:firstLine="7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283D67" w:rsidRPr="00CF0833" w:rsidRDefault="00CF0833" w:rsidP="0081100C">
      <w:pPr>
        <w:autoSpaceDE w:val="0"/>
        <w:autoSpaceDN w:val="0"/>
        <w:spacing w:before="70" w:after="0" w:line="271" w:lineRule="auto"/>
        <w:ind w:right="144" w:firstLine="7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283D67" w:rsidRPr="00CF0833" w:rsidRDefault="00CF0833" w:rsidP="0081100C">
      <w:pPr>
        <w:autoSpaceDE w:val="0"/>
        <w:autoSpaceDN w:val="0"/>
        <w:spacing w:before="72" w:after="0" w:line="281" w:lineRule="auto"/>
        <w:ind w:firstLine="7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поликонфессиональное государство, с едиными для всех законами,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283D67" w:rsidRPr="00CF0833" w:rsidRDefault="00CF083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F0833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культурологичности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283D67" w:rsidRPr="00CF0833" w:rsidRDefault="00CF0833">
      <w:pPr>
        <w:autoSpaceDE w:val="0"/>
        <w:autoSpaceDN w:val="0"/>
        <w:spacing w:before="70" w:after="0"/>
        <w:ind w:firstLine="180"/>
        <w:rPr>
          <w:lang w:val="ru-RU"/>
        </w:rPr>
      </w:pPr>
      <w:r w:rsidRPr="00CF0833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283D67" w:rsidRPr="00CF0833" w:rsidRDefault="00CF0833">
      <w:pPr>
        <w:autoSpaceDE w:val="0"/>
        <w:autoSpaceDN w:val="0"/>
        <w:spacing w:before="70" w:after="0"/>
        <w:ind w:firstLine="180"/>
        <w:rPr>
          <w:lang w:val="ru-RU"/>
        </w:rPr>
      </w:pPr>
      <w:r w:rsidRPr="00CF0833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283D67" w:rsidRPr="00CF0833" w:rsidRDefault="00CF083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CF08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283D67" w:rsidRPr="00CF0833" w:rsidRDefault="00CF0833">
      <w:pPr>
        <w:autoSpaceDE w:val="0"/>
        <w:autoSpaceDN w:val="0"/>
        <w:spacing w:before="264" w:after="0" w:line="262" w:lineRule="auto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283D67" w:rsidRPr="00CF0833" w:rsidRDefault="00CF083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:rsidR="00283D67" w:rsidRPr="00CF0833" w:rsidRDefault="00CF0833">
      <w:pPr>
        <w:autoSpaceDE w:val="0"/>
        <w:autoSpaceDN w:val="0"/>
        <w:spacing w:before="178" w:after="0"/>
        <w:ind w:left="420" w:right="576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283D67" w:rsidRPr="00CF0833" w:rsidRDefault="00CF0833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283D67" w:rsidRPr="00CF0833" w:rsidRDefault="00CF0833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:rsidR="00283D67" w:rsidRPr="00CF0833" w:rsidRDefault="00283D67">
      <w:pPr>
        <w:rPr>
          <w:lang w:val="ru-RU"/>
        </w:rPr>
        <w:sectPr w:rsidR="00283D67" w:rsidRPr="00CF0833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283D67" w:rsidRPr="00CF0833" w:rsidRDefault="00283D67">
      <w:pPr>
        <w:autoSpaceDE w:val="0"/>
        <w:autoSpaceDN w:val="0"/>
        <w:spacing w:after="66" w:line="220" w:lineRule="exact"/>
        <w:rPr>
          <w:lang w:val="ru-RU"/>
        </w:rPr>
      </w:pPr>
    </w:p>
    <w:p w:rsidR="00283D67" w:rsidRPr="00CF0833" w:rsidRDefault="00CF0833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283D67" w:rsidRPr="00CF0833" w:rsidRDefault="00CF083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83D67" w:rsidRPr="00CF0833" w:rsidRDefault="00CF0833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283D67" w:rsidRPr="00CF0833" w:rsidRDefault="00CF0833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283D67" w:rsidRPr="00CF0833" w:rsidRDefault="00CF0833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283D67" w:rsidRPr="00CF0833" w:rsidRDefault="00CF0833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283D67" w:rsidRPr="00CF0833" w:rsidRDefault="00CF0833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283D67" w:rsidRPr="00CF0833" w:rsidRDefault="00CF0833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283D67" w:rsidRPr="00CF0833" w:rsidRDefault="00CF0833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283D67" w:rsidRPr="00CF0833" w:rsidRDefault="00CF0833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283D67" w:rsidRPr="00CF0833" w:rsidRDefault="00CF0833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283D67" w:rsidRPr="00CF0833" w:rsidRDefault="00283D67">
      <w:pPr>
        <w:rPr>
          <w:lang w:val="ru-RU"/>
        </w:rPr>
        <w:sectPr w:rsidR="00283D67" w:rsidRPr="00CF0833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283D67" w:rsidRPr="00CF0833" w:rsidRDefault="00283D67">
      <w:pPr>
        <w:autoSpaceDE w:val="0"/>
        <w:autoSpaceDN w:val="0"/>
        <w:spacing w:after="66" w:line="220" w:lineRule="exact"/>
        <w:rPr>
          <w:lang w:val="ru-RU"/>
        </w:rPr>
      </w:pPr>
    </w:p>
    <w:p w:rsidR="00283D67" w:rsidRPr="00CF0833" w:rsidRDefault="00CF0833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283D67" w:rsidRPr="00CF0833" w:rsidRDefault="00CF0833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283D67" w:rsidRPr="00CF0833" w:rsidRDefault="00CF0833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283D67" w:rsidRPr="00CF0833" w:rsidRDefault="00CF0833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283D67" w:rsidRPr="00CF0833" w:rsidRDefault="00CF0833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283D67" w:rsidRPr="00CF0833" w:rsidRDefault="00CF0833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283D67" w:rsidRPr="00CF0833" w:rsidRDefault="00CF0833">
      <w:pPr>
        <w:autoSpaceDE w:val="0"/>
        <w:autoSpaceDN w:val="0"/>
        <w:spacing w:before="322" w:after="0" w:line="262" w:lineRule="auto"/>
        <w:ind w:right="1008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283D67" w:rsidRPr="00CF0833" w:rsidRDefault="00CF0833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283D67" w:rsidRPr="00CF0833" w:rsidRDefault="00283D67">
      <w:pPr>
        <w:rPr>
          <w:lang w:val="ru-RU"/>
        </w:rPr>
        <w:sectPr w:rsidR="00283D67" w:rsidRPr="00CF0833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283D67" w:rsidRPr="00CF0833" w:rsidRDefault="00283D67">
      <w:pPr>
        <w:autoSpaceDE w:val="0"/>
        <w:autoSpaceDN w:val="0"/>
        <w:spacing w:after="78" w:line="220" w:lineRule="exact"/>
        <w:rPr>
          <w:lang w:val="ru-RU"/>
        </w:rPr>
      </w:pPr>
    </w:p>
    <w:p w:rsidR="00283D67" w:rsidRPr="00CF0833" w:rsidRDefault="00CF0833">
      <w:pPr>
        <w:autoSpaceDE w:val="0"/>
        <w:autoSpaceDN w:val="0"/>
        <w:spacing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:rsidR="00283D67" w:rsidRPr="00CF0833" w:rsidRDefault="00CF0833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</w:t>
      </w:r>
    </w:p>
    <w:p w:rsidR="00283D67" w:rsidRPr="00CF0833" w:rsidRDefault="00CF0833" w:rsidP="0081100C">
      <w:pPr>
        <w:autoSpaceDE w:val="0"/>
        <w:autoSpaceDN w:val="0"/>
        <w:spacing w:before="70" w:after="0" w:line="262" w:lineRule="auto"/>
        <w:ind w:left="180" w:right="1296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«Россия — наш общий дом»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283D67" w:rsidRPr="00CF0833" w:rsidRDefault="00CF0833" w:rsidP="0081100C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Русский язык 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Важность общего языка для всех народов России. Возможности, которые даёт русский язык. </w:t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Духовно-нравственная культура. Искусство, наука, духовность. Мораль, нравственность, ценности.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Религия и культура. Что такое религия, её роль в жизни общества и человека.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 религии России. Единство ценностей в религиях России.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283D67" w:rsidRPr="00CF0833" w:rsidRDefault="00CF0833" w:rsidP="0081100C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283D67" w:rsidRPr="00CF0833" w:rsidRDefault="00CF0833" w:rsidP="0081100C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</w:t>
      </w:r>
    </w:p>
    <w:p w:rsidR="00283D67" w:rsidRPr="00CF0833" w:rsidRDefault="00CF0833" w:rsidP="0081100C">
      <w:pPr>
        <w:autoSpaceDE w:val="0"/>
        <w:autoSpaceDN w:val="0"/>
        <w:spacing w:before="70" w:after="0" w:line="262" w:lineRule="auto"/>
        <w:ind w:left="180" w:right="5184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«Семья и духовно-нравственные ценности»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 народов России. Межнациональные семьи. Семейное воспитание как</w:t>
      </w:r>
    </w:p>
    <w:p w:rsidR="00283D67" w:rsidRPr="00CF0833" w:rsidRDefault="00283D67" w:rsidP="0081100C">
      <w:pPr>
        <w:jc w:val="both"/>
        <w:rPr>
          <w:lang w:val="ru-RU"/>
        </w:rPr>
        <w:sectPr w:rsidR="00283D67" w:rsidRPr="00CF0833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3D67" w:rsidRPr="00CF0833" w:rsidRDefault="00283D67" w:rsidP="0081100C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283D67" w:rsidRPr="00CF0833" w:rsidRDefault="00CF0833" w:rsidP="0081100C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трансляция ценностей.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(практическое занятие).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Рассказ о своей семье (с использованием фотографий, книг, писем и др.). Семейное древо.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традиции.</w:t>
      </w:r>
    </w:p>
    <w:p w:rsidR="00283D67" w:rsidRPr="00CF0833" w:rsidRDefault="00CF0833" w:rsidP="0081100C">
      <w:pPr>
        <w:autoSpaceDE w:val="0"/>
        <w:autoSpaceDN w:val="0"/>
        <w:spacing w:before="192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</w:t>
      </w:r>
    </w:p>
    <w:p w:rsidR="00283D67" w:rsidRPr="00CF0833" w:rsidRDefault="00CF0833" w:rsidP="0081100C">
      <w:pPr>
        <w:autoSpaceDE w:val="0"/>
        <w:autoSpaceDN w:val="0"/>
        <w:spacing w:before="72" w:after="0" w:line="262" w:lineRule="auto"/>
        <w:ind w:left="180" w:right="5328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«Духовно-нравственное богатство личности»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283D67" w:rsidRPr="00CF0833" w:rsidRDefault="00CF0833" w:rsidP="0081100C">
      <w:pPr>
        <w:autoSpaceDE w:val="0"/>
        <w:autoSpaceDN w:val="0"/>
        <w:spacing w:before="190" w:after="0" w:line="262" w:lineRule="auto"/>
        <w:ind w:left="180" w:right="3312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ценность.</w:t>
      </w:r>
    </w:p>
    <w:p w:rsidR="00283D67" w:rsidRPr="00CF0833" w:rsidRDefault="00CF0833" w:rsidP="0081100C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283D67" w:rsidRPr="00CF0833" w:rsidRDefault="00CF0833" w:rsidP="0081100C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культур.</w:t>
      </w:r>
    </w:p>
    <w:p w:rsidR="00283D67" w:rsidRPr="00CF0833" w:rsidRDefault="00CF0833" w:rsidP="0081100C">
      <w:pPr>
        <w:autoSpaceDE w:val="0"/>
        <w:autoSpaceDN w:val="0"/>
        <w:spacing w:before="72" w:after="0" w:line="271" w:lineRule="auto"/>
        <w:ind w:right="432" w:firstLine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народа.</w:t>
      </w:r>
    </w:p>
    <w:p w:rsidR="00283D67" w:rsidRPr="00CF0833" w:rsidRDefault="00CF0833" w:rsidP="0081100C">
      <w:pPr>
        <w:autoSpaceDE w:val="0"/>
        <w:autoSpaceDN w:val="0"/>
        <w:spacing w:before="70" w:after="0" w:line="281" w:lineRule="auto"/>
        <w:ind w:right="144" w:firstLine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283D67" w:rsidRPr="00CF0833" w:rsidRDefault="00283D67" w:rsidP="0081100C">
      <w:pPr>
        <w:jc w:val="both"/>
        <w:rPr>
          <w:lang w:val="ru-RU"/>
        </w:rPr>
        <w:sectPr w:rsidR="00283D67" w:rsidRPr="00CF0833">
          <w:pgSz w:w="11900" w:h="16840"/>
          <w:pgMar w:top="286" w:right="688" w:bottom="31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283D67" w:rsidRPr="00CF0833" w:rsidRDefault="00283D67" w:rsidP="0081100C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283D67" w:rsidRPr="00CF0833" w:rsidRDefault="00CF0833" w:rsidP="0081100C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в культуре народов России.</w:t>
      </w:r>
    </w:p>
    <w:p w:rsidR="00283D67" w:rsidRPr="00CF0833" w:rsidRDefault="00CF0833" w:rsidP="0081100C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28. Изобразительное искусство народов России.</w:t>
      </w:r>
    </w:p>
    <w:p w:rsidR="00283D67" w:rsidRPr="00CF0833" w:rsidRDefault="00CF0833" w:rsidP="0081100C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283D67" w:rsidRPr="00CF0833" w:rsidRDefault="00CF0833" w:rsidP="0081100C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 (</w:t>
      </w:r>
      <w:r w:rsidRPr="00CF0833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</w:t>
      </w:r>
      <w:r w:rsidRPr="00CF0833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283D67" w:rsidRPr="00CF0833" w:rsidRDefault="00CF0833" w:rsidP="0081100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России.</w:t>
      </w:r>
    </w:p>
    <w:p w:rsidR="00283D67" w:rsidRPr="00CF0833" w:rsidRDefault="00CF0833" w:rsidP="0081100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283D67" w:rsidRPr="00CF0833" w:rsidRDefault="00283D67">
      <w:pPr>
        <w:rPr>
          <w:lang w:val="ru-RU"/>
        </w:rPr>
        <w:sectPr w:rsidR="00283D67" w:rsidRPr="00CF0833">
          <w:pgSz w:w="11900" w:h="16840"/>
          <w:pgMar w:top="286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283D67" w:rsidRPr="00CF0833" w:rsidRDefault="00283D67">
      <w:pPr>
        <w:autoSpaceDE w:val="0"/>
        <w:autoSpaceDN w:val="0"/>
        <w:spacing w:after="78" w:line="220" w:lineRule="exact"/>
        <w:rPr>
          <w:lang w:val="ru-RU"/>
        </w:rPr>
      </w:pPr>
    </w:p>
    <w:p w:rsidR="00283D67" w:rsidRPr="00CF0833" w:rsidRDefault="00CF0833">
      <w:pPr>
        <w:autoSpaceDE w:val="0"/>
        <w:autoSpaceDN w:val="0"/>
        <w:spacing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83D67" w:rsidRPr="00CF0833" w:rsidRDefault="00CF0833">
      <w:pPr>
        <w:autoSpaceDE w:val="0"/>
        <w:autoSpaceDN w:val="0"/>
        <w:spacing w:before="346"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83D67" w:rsidRPr="00CF0833" w:rsidRDefault="00CF0833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283D67" w:rsidRPr="00CF0833" w:rsidRDefault="00CF083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283D67" w:rsidRPr="00CF0833" w:rsidRDefault="00CF0833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CF0833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283D67" w:rsidRPr="00CF0833" w:rsidRDefault="00CF0833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283D67" w:rsidRPr="00CF0833" w:rsidRDefault="00CF083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283D67" w:rsidRPr="00CF0833" w:rsidRDefault="00CF0833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83D67" w:rsidRPr="00CF0833" w:rsidRDefault="00CF0833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CF08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283D67" w:rsidRPr="00CF0833" w:rsidRDefault="00CF0833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283D67" w:rsidRPr="00CF0833" w:rsidRDefault="00283D67">
      <w:pPr>
        <w:rPr>
          <w:lang w:val="ru-RU"/>
        </w:rPr>
        <w:sectPr w:rsidR="00283D67" w:rsidRPr="00CF0833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3D67" w:rsidRPr="00CF0833" w:rsidRDefault="00283D67">
      <w:pPr>
        <w:autoSpaceDE w:val="0"/>
        <w:autoSpaceDN w:val="0"/>
        <w:spacing w:after="66" w:line="220" w:lineRule="exact"/>
        <w:rPr>
          <w:lang w:val="ru-RU"/>
        </w:rPr>
      </w:pPr>
    </w:p>
    <w:p w:rsidR="00283D67" w:rsidRPr="00CF0833" w:rsidRDefault="00CF0833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283D67" w:rsidRPr="00CF0833" w:rsidRDefault="00CF0833">
      <w:pPr>
        <w:autoSpaceDE w:val="0"/>
        <w:autoSpaceDN w:val="0"/>
        <w:spacing w:before="262"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83D67" w:rsidRPr="00CF0833" w:rsidRDefault="00CF0833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283D67" w:rsidRPr="00CF0833" w:rsidRDefault="00CF0833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283D67" w:rsidRPr="00CF0833" w:rsidRDefault="00CF0833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283D67" w:rsidRPr="00CF0833" w:rsidRDefault="00CF0833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283D67" w:rsidRPr="00CF0833" w:rsidRDefault="00CF0833">
      <w:pPr>
        <w:autoSpaceDE w:val="0"/>
        <w:autoSpaceDN w:val="0"/>
        <w:spacing w:before="178" w:after="0" w:line="262" w:lineRule="auto"/>
        <w:ind w:left="180" w:right="3600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283D67" w:rsidRPr="00CF0833" w:rsidRDefault="00CF0833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283D67" w:rsidRPr="00CF0833" w:rsidRDefault="00CF0833">
      <w:pPr>
        <w:autoSpaceDE w:val="0"/>
        <w:autoSpaceDN w:val="0"/>
        <w:spacing w:before="238" w:after="0"/>
        <w:ind w:left="4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283D67" w:rsidRPr="00CF0833" w:rsidRDefault="00CF0833">
      <w:pPr>
        <w:autoSpaceDE w:val="0"/>
        <w:autoSpaceDN w:val="0"/>
        <w:spacing w:before="178" w:after="0" w:line="262" w:lineRule="auto"/>
        <w:ind w:left="180" w:right="4176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283D67" w:rsidRPr="00CF0833" w:rsidRDefault="00CF083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283D67" w:rsidRPr="00CF0833" w:rsidRDefault="00283D67">
      <w:pPr>
        <w:rPr>
          <w:lang w:val="ru-RU"/>
        </w:rPr>
        <w:sectPr w:rsidR="00283D67" w:rsidRPr="00CF0833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283D67" w:rsidRPr="00CF0833" w:rsidRDefault="00283D67">
      <w:pPr>
        <w:autoSpaceDE w:val="0"/>
        <w:autoSpaceDN w:val="0"/>
        <w:spacing w:after="66" w:line="220" w:lineRule="exact"/>
        <w:rPr>
          <w:lang w:val="ru-RU"/>
        </w:rPr>
      </w:pPr>
    </w:p>
    <w:p w:rsidR="00283D67" w:rsidRPr="00CF0833" w:rsidRDefault="00CF083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:rsidR="00283D67" w:rsidRPr="00CF0833" w:rsidRDefault="00CF0833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283D67" w:rsidRPr="00CF0833" w:rsidRDefault="00CF0833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283D67" w:rsidRPr="00CF0833" w:rsidRDefault="00CF0833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283D67" w:rsidRPr="00CF0833" w:rsidRDefault="00CF0833">
      <w:pPr>
        <w:autoSpaceDE w:val="0"/>
        <w:autoSpaceDN w:val="0"/>
        <w:spacing w:before="240" w:after="0" w:line="271" w:lineRule="auto"/>
        <w:ind w:left="420" w:right="288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283D67" w:rsidRPr="00CF0833" w:rsidRDefault="00CF0833">
      <w:pPr>
        <w:autoSpaceDE w:val="0"/>
        <w:autoSpaceDN w:val="0"/>
        <w:spacing w:before="322"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83D67" w:rsidRPr="00CF0833" w:rsidRDefault="00CF0833">
      <w:pPr>
        <w:autoSpaceDE w:val="0"/>
        <w:autoSpaceDN w:val="0"/>
        <w:spacing w:before="166" w:after="0"/>
        <w:ind w:firstLine="18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283D67" w:rsidRPr="00CF0833" w:rsidRDefault="00CF0833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 «Россия — наш общий дом»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283D67" w:rsidRPr="00CF0833" w:rsidRDefault="00CF0833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283D67" w:rsidRPr="00CF0833" w:rsidRDefault="00CF0833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283D67" w:rsidRPr="00CF0833" w:rsidRDefault="00CF0833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</w:t>
      </w:r>
    </w:p>
    <w:p w:rsidR="00283D67" w:rsidRPr="00CF0833" w:rsidRDefault="00CF0833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283D67" w:rsidRPr="00CF0833" w:rsidRDefault="00CF0833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283D67" w:rsidRPr="00CF0833" w:rsidRDefault="00CF083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</w:t>
      </w:r>
    </w:p>
    <w:p w:rsidR="00283D67" w:rsidRPr="00CF0833" w:rsidRDefault="00CF0833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 w:rsidR="00283D67" w:rsidRPr="00CF0833" w:rsidRDefault="00283D67">
      <w:pPr>
        <w:rPr>
          <w:lang w:val="ru-RU"/>
        </w:rPr>
        <w:sectPr w:rsidR="00283D67" w:rsidRPr="00CF0833">
          <w:pgSz w:w="11900" w:h="16840"/>
          <w:pgMar w:top="286" w:right="908" w:bottom="498" w:left="666" w:header="720" w:footer="720" w:gutter="0"/>
          <w:cols w:space="720" w:equalWidth="0">
            <w:col w:w="10326" w:space="0"/>
          </w:cols>
          <w:docGrid w:linePitch="360"/>
        </w:sectPr>
      </w:pPr>
    </w:p>
    <w:p w:rsidR="00283D67" w:rsidRPr="00CF0833" w:rsidRDefault="00283D67">
      <w:pPr>
        <w:autoSpaceDE w:val="0"/>
        <w:autoSpaceDN w:val="0"/>
        <w:spacing w:after="108" w:line="220" w:lineRule="exact"/>
        <w:rPr>
          <w:lang w:val="ru-RU"/>
        </w:rPr>
      </w:pPr>
    </w:p>
    <w:p w:rsidR="00283D67" w:rsidRPr="00CF0833" w:rsidRDefault="00CF0833"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формировании языка как носителя духовно-нравственных смыслов культуры;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 суть и смысл коммуникативной роли языка, в том числе в организации межкультурного диалога и взаимодействия;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283D67" w:rsidRPr="00CF0833" w:rsidRDefault="00CF0833">
      <w:pPr>
        <w:autoSpaceDE w:val="0"/>
        <w:autoSpaceDN w:val="0"/>
        <w:spacing w:before="178"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</w:t>
      </w:r>
    </w:p>
    <w:p w:rsidR="00283D67" w:rsidRPr="00CF0833" w:rsidRDefault="00CF0833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:rsidR="00283D67" w:rsidRPr="00CF0833" w:rsidRDefault="00CF0833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144" w:right="144"/>
        <w:jc w:val="center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283D67" w:rsidRPr="00CF0833" w:rsidRDefault="00CF083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нравственных категориях русского языка и их происхождении.</w:t>
      </w:r>
    </w:p>
    <w:p w:rsidR="00283D67" w:rsidRPr="00CF0833" w:rsidRDefault="00CF0833">
      <w:pPr>
        <w:autoSpaceDE w:val="0"/>
        <w:autoSpaceDN w:val="0"/>
        <w:spacing w:before="178"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</w:t>
      </w:r>
    </w:p>
    <w:p w:rsidR="00283D67" w:rsidRPr="00CF0833" w:rsidRDefault="00CF083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:rsidR="00283D67" w:rsidRPr="00CF0833" w:rsidRDefault="00CF0833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283D67" w:rsidRPr="00CF0833" w:rsidRDefault="00CF0833">
      <w:pPr>
        <w:autoSpaceDE w:val="0"/>
        <w:autoSpaceDN w:val="0"/>
        <w:spacing w:before="178"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</w:t>
      </w:r>
    </w:p>
    <w:p w:rsidR="00283D67" w:rsidRPr="00CF0833" w:rsidRDefault="00CF083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артефактах культуры;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 w:rsidR="00283D67" w:rsidRPr="00CF0833" w:rsidRDefault="00CF0833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хозяйственным укладом и проявлениями духовной культуры;</w:t>
      </w:r>
    </w:p>
    <w:p w:rsidR="00283D67" w:rsidRPr="00CF0833" w:rsidRDefault="00CF0833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283D67" w:rsidRPr="00CF0833" w:rsidRDefault="00CF0833">
      <w:pPr>
        <w:autoSpaceDE w:val="0"/>
        <w:autoSpaceDN w:val="0"/>
        <w:spacing w:before="178"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</w:t>
      </w:r>
    </w:p>
    <w:p w:rsidR="00283D67" w:rsidRPr="00CF0833" w:rsidRDefault="00CF083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и давать определения терминам «мораль», «нравственность», «духовные ценности»,«духовность» на доступном для обучающихся уровне осмысления;</w:t>
      </w:r>
    </w:p>
    <w:p w:rsidR="00283D67" w:rsidRPr="00CF0833" w:rsidRDefault="00CF083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:rsidR="00283D67" w:rsidRPr="00CF0833" w:rsidRDefault="00283D67">
      <w:pPr>
        <w:rPr>
          <w:lang w:val="ru-RU"/>
        </w:rPr>
        <w:sectPr w:rsidR="00283D67" w:rsidRPr="00CF0833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283D67" w:rsidRPr="00CF0833" w:rsidRDefault="00283D67">
      <w:pPr>
        <w:autoSpaceDE w:val="0"/>
        <w:autoSpaceDN w:val="0"/>
        <w:spacing w:after="138" w:line="220" w:lineRule="exact"/>
        <w:rPr>
          <w:lang w:val="ru-RU"/>
        </w:rPr>
      </w:pPr>
    </w:p>
    <w:p w:rsidR="00283D67" w:rsidRPr="00CF0833" w:rsidRDefault="00CF0833">
      <w:pPr>
        <w:autoSpaceDE w:val="0"/>
        <w:autoSpaceDN w:val="0"/>
        <w:spacing w:after="0" w:line="370" w:lineRule="auto"/>
        <w:ind w:left="240" w:right="576" w:hanging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уметь характеризовать государствообразующие конфессии России и их картины мира.</w:t>
      </w:r>
    </w:p>
    <w:p w:rsidR="00283D67" w:rsidRPr="00CF0833" w:rsidRDefault="00CF0833">
      <w:pPr>
        <w:autoSpaceDE w:val="0"/>
        <w:autoSpaceDN w:val="0"/>
        <w:spacing w:before="178" w:after="0" w:line="355" w:lineRule="auto"/>
        <w:ind w:left="240" w:right="144" w:hanging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термин «образование» и уметь обосновать его важность для личности и общества;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взаимосвязи между знанием, образованием и личностным и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профессиональным ростом человека;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283D67" w:rsidRPr="00CF0833" w:rsidRDefault="00CF0833">
      <w:pPr>
        <w:autoSpaceDE w:val="0"/>
        <w:autoSpaceDN w:val="0"/>
        <w:spacing w:before="178" w:after="0" w:line="346" w:lineRule="auto"/>
        <w:ind w:left="240" w:hanging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283D67" w:rsidRPr="00CF0833" w:rsidRDefault="00CF0833">
      <w:pPr>
        <w:tabs>
          <w:tab w:val="left" w:pos="240"/>
        </w:tabs>
        <w:autoSpaceDE w:val="0"/>
        <w:autoSpaceDN w:val="0"/>
        <w:spacing w:before="180" w:after="0" w:line="362" w:lineRule="auto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 «Семья и духовно-нравственные ценности»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</w:p>
    <w:p w:rsidR="00283D67" w:rsidRPr="00CF0833" w:rsidRDefault="00283D67">
      <w:pPr>
        <w:rPr>
          <w:lang w:val="ru-RU"/>
        </w:rPr>
        <w:sectPr w:rsidR="00283D67" w:rsidRPr="00CF0833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283D67" w:rsidRPr="00CF0833" w:rsidRDefault="00283D67">
      <w:pPr>
        <w:autoSpaceDE w:val="0"/>
        <w:autoSpaceDN w:val="0"/>
        <w:spacing w:after="66" w:line="220" w:lineRule="exact"/>
        <w:rPr>
          <w:lang w:val="ru-RU"/>
        </w:rPr>
      </w:pPr>
    </w:p>
    <w:p w:rsidR="00283D67" w:rsidRPr="00CF0833" w:rsidRDefault="00CF0833">
      <w:pPr>
        <w:autoSpaceDE w:val="0"/>
        <w:autoSpaceDN w:val="0"/>
        <w:spacing w:after="0" w:line="322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283D67" w:rsidRPr="00CF0833" w:rsidRDefault="00CF0833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понятие «Родина»;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283D67" w:rsidRPr="00CF0833" w:rsidRDefault="00CF0833">
      <w:pPr>
        <w:autoSpaceDE w:val="0"/>
        <w:autoSpaceDN w:val="0"/>
        <w:spacing w:before="180" w:after="0" w:line="350" w:lineRule="auto"/>
        <w:ind w:left="240" w:right="288" w:hanging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:rsidR="00283D67" w:rsidRPr="00CF0833" w:rsidRDefault="00CF0833">
      <w:pPr>
        <w:autoSpaceDE w:val="0"/>
        <w:autoSpaceDN w:val="0"/>
        <w:spacing w:before="178" w:after="0" w:line="338" w:lineRule="auto"/>
        <w:ind w:left="240" w:right="288" w:hanging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283D67" w:rsidRPr="00CF0833" w:rsidRDefault="00CF0833">
      <w:pPr>
        <w:autoSpaceDE w:val="0"/>
        <w:autoSpaceDN w:val="0"/>
        <w:spacing w:before="178" w:after="0" w:line="350" w:lineRule="auto"/>
        <w:ind w:left="240" w:right="288" w:hanging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283D67" w:rsidRPr="00CF0833" w:rsidRDefault="00CF0833">
      <w:pPr>
        <w:tabs>
          <w:tab w:val="left" w:pos="240"/>
        </w:tabs>
        <w:autoSpaceDE w:val="0"/>
        <w:autoSpaceDN w:val="0"/>
        <w:spacing w:before="178" w:after="0" w:line="310" w:lineRule="auto"/>
        <w:ind w:right="7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</w:t>
      </w:r>
      <w:r w:rsidRPr="00CF0833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семьи в культуре и</w:t>
      </w:r>
    </w:p>
    <w:p w:rsidR="00283D67" w:rsidRPr="00CF0833" w:rsidRDefault="00283D67">
      <w:pPr>
        <w:rPr>
          <w:lang w:val="ru-RU"/>
        </w:rPr>
        <w:sectPr w:rsidR="00283D67" w:rsidRPr="00CF0833">
          <w:pgSz w:w="11900" w:h="16840"/>
          <w:pgMar w:top="286" w:right="710" w:bottom="318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283D67" w:rsidRPr="00CF0833" w:rsidRDefault="00283D67">
      <w:pPr>
        <w:autoSpaceDE w:val="0"/>
        <w:autoSpaceDN w:val="0"/>
        <w:spacing w:after="66" w:line="220" w:lineRule="exact"/>
        <w:rPr>
          <w:lang w:val="ru-RU"/>
        </w:rPr>
      </w:pPr>
    </w:p>
    <w:p w:rsidR="00283D67" w:rsidRPr="00CF0833" w:rsidRDefault="00CF0833">
      <w:pPr>
        <w:autoSpaceDE w:val="0"/>
        <w:autoSpaceDN w:val="0"/>
        <w:spacing w:after="0" w:line="338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283D67" w:rsidRPr="00CF0833" w:rsidRDefault="00CF0833">
      <w:pPr>
        <w:tabs>
          <w:tab w:val="left" w:pos="240"/>
        </w:tabs>
        <w:autoSpaceDE w:val="0"/>
        <w:autoSpaceDN w:val="0"/>
        <w:spacing w:before="300" w:after="0" w:line="350" w:lineRule="auto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 «Духовно-нравственное богатство личности»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значение термина «человек» в контексте духовно-нравственной культуры;</w:t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культуры;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культуры и творчества;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гуманизм, иметь представление о его источниках в культуре.</w:t>
      </w:r>
    </w:p>
    <w:p w:rsidR="00283D67" w:rsidRPr="00CF0833" w:rsidRDefault="00CF0833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доказывать важность морально- нравственных ограничений в творчестве;—  обосновывать важность творчества как реализацию духовно-нравственных ценностей человека;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:rsidR="00283D67" w:rsidRPr="00CF0833" w:rsidRDefault="00CF0833">
      <w:pPr>
        <w:autoSpaceDE w:val="0"/>
        <w:autoSpaceDN w:val="0"/>
        <w:spacing w:before="180" w:after="0" w:line="346" w:lineRule="auto"/>
        <w:ind w:left="240" w:right="144" w:hanging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«взаимопомощь»,«сострадание», «милосердие», «любовь», «дружба», «коллективизм», «патриотизм», «любовь к близким».</w:t>
      </w:r>
    </w:p>
    <w:p w:rsidR="00283D67" w:rsidRPr="00CF0833" w:rsidRDefault="00CF0833">
      <w:pPr>
        <w:tabs>
          <w:tab w:val="left" w:pos="240"/>
        </w:tabs>
        <w:autoSpaceDE w:val="0"/>
        <w:autoSpaceDN w:val="0"/>
        <w:spacing w:before="178" w:after="0" w:line="346" w:lineRule="auto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и уметь выделять их сущностные черты;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значении и функциях изучения истории;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осознавать историю своей семьи и народа как часть мирового исторического процесса. Знать</w:t>
      </w:r>
    </w:p>
    <w:p w:rsidR="00283D67" w:rsidRPr="00CF0833" w:rsidRDefault="00283D67">
      <w:pPr>
        <w:rPr>
          <w:lang w:val="ru-RU"/>
        </w:rPr>
        <w:sectPr w:rsidR="00283D67" w:rsidRPr="00CF0833">
          <w:pgSz w:w="11900" w:h="16840"/>
          <w:pgMar w:top="286" w:right="754" w:bottom="452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283D67" w:rsidRPr="00CF0833" w:rsidRDefault="00283D67">
      <w:pPr>
        <w:autoSpaceDE w:val="0"/>
        <w:autoSpaceDN w:val="0"/>
        <w:spacing w:after="66" w:line="220" w:lineRule="exact"/>
        <w:rPr>
          <w:lang w:val="ru-RU"/>
        </w:rPr>
      </w:pPr>
    </w:p>
    <w:p w:rsidR="00283D67" w:rsidRPr="00CF0833" w:rsidRDefault="00CF0833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283D67" w:rsidRPr="00CF0833" w:rsidRDefault="00CF0833">
      <w:pPr>
        <w:autoSpaceDE w:val="0"/>
        <w:autoSpaceDN w:val="0"/>
        <w:spacing w:before="178"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</w:t>
      </w:r>
    </w:p>
    <w:p w:rsidR="00283D67" w:rsidRPr="00CF0833" w:rsidRDefault="00CF083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отличия литературы от других видов художественного творчества;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240" w:right="14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 w:rsidR="00283D67" w:rsidRPr="00CF0833" w:rsidRDefault="00CF0833">
      <w:pPr>
        <w:autoSpaceDE w:val="0"/>
        <w:autoSpaceDN w:val="0"/>
        <w:spacing w:before="240" w:after="0" w:line="262" w:lineRule="auto"/>
        <w:ind w:left="240" w:right="1152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в литературных произведениях.</w:t>
      </w:r>
    </w:p>
    <w:p w:rsidR="00283D67" w:rsidRPr="00CF0833" w:rsidRDefault="00CF0833">
      <w:pPr>
        <w:autoSpaceDE w:val="0"/>
        <w:autoSpaceDN w:val="0"/>
        <w:spacing w:before="178"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</w:t>
      </w:r>
    </w:p>
    <w:p w:rsidR="00283D67" w:rsidRPr="00CF0833" w:rsidRDefault="00CF0833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значении терминов «взаимодействие культур», «культурный обмен»как формах распространения и обогащения духовно-нравственных идеалов общества;</w:t>
      </w:r>
    </w:p>
    <w:p w:rsidR="00283D67" w:rsidRPr="00CF0833" w:rsidRDefault="00CF083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сохранения культурного наследия;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283D67" w:rsidRPr="00CF0833" w:rsidRDefault="00CF0833">
      <w:pPr>
        <w:autoSpaceDE w:val="0"/>
        <w:autoSpaceDN w:val="0"/>
        <w:spacing w:before="178"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</w:t>
      </w:r>
    </w:p>
    <w:p w:rsidR="00283D67" w:rsidRPr="00CF0833" w:rsidRDefault="00CF0833">
      <w:pPr>
        <w:autoSpaceDE w:val="0"/>
        <w:autoSpaceDN w:val="0"/>
        <w:spacing w:before="178" w:after="0" w:line="283" w:lineRule="auto"/>
        <w:ind w:left="240" w:right="576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283D67" w:rsidRPr="00CF0833" w:rsidRDefault="00CF0833">
      <w:pPr>
        <w:autoSpaceDE w:val="0"/>
        <w:autoSpaceDN w:val="0"/>
        <w:spacing w:before="180"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</w:t>
      </w:r>
    </w:p>
    <w:p w:rsidR="00283D67" w:rsidRPr="00CF0833" w:rsidRDefault="00CF0833">
      <w:pPr>
        <w:autoSpaceDE w:val="0"/>
        <w:autoSpaceDN w:val="0"/>
        <w:spacing w:before="180" w:after="0" w:line="230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 принципы федеративного устройства России и концепт «полиэтничность»;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называть основные этносы Российской Федерации и регионы, где они традиционно проживают;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283D67" w:rsidRPr="00CF0833" w:rsidRDefault="00CF083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 ценность многообразия культурных укладов народов Российской Федерации;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 w:rsidR="00283D67" w:rsidRPr="00CF0833" w:rsidRDefault="00CF0833">
      <w:pPr>
        <w:autoSpaceDE w:val="0"/>
        <w:autoSpaceDN w:val="0"/>
        <w:spacing w:before="178"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</w:t>
      </w:r>
    </w:p>
    <w:p w:rsidR="00283D67" w:rsidRPr="00CF0833" w:rsidRDefault="00283D67">
      <w:pPr>
        <w:rPr>
          <w:lang w:val="ru-RU"/>
        </w:rPr>
        <w:sectPr w:rsidR="00283D67" w:rsidRPr="00CF0833">
          <w:pgSz w:w="11900" w:h="16840"/>
          <w:pgMar w:top="286" w:right="790" w:bottom="372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283D67" w:rsidRPr="00CF0833" w:rsidRDefault="00283D67">
      <w:pPr>
        <w:autoSpaceDE w:val="0"/>
        <w:autoSpaceDN w:val="0"/>
        <w:spacing w:after="132" w:line="220" w:lineRule="exact"/>
        <w:rPr>
          <w:lang w:val="ru-RU"/>
        </w:rPr>
      </w:pPr>
    </w:p>
    <w:p w:rsidR="00283D67" w:rsidRPr="00CF0833" w:rsidRDefault="00CF0833">
      <w:pPr>
        <w:autoSpaceDE w:val="0"/>
        <w:autoSpaceDN w:val="0"/>
        <w:spacing w:after="0" w:line="389" w:lineRule="auto"/>
        <w:ind w:left="240" w:right="576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природе праздников и обосновывать их важность как элементов культуры;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взаимосвязь праздников и культурного уклада;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типы праздников;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основной смысл семейных праздников: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определять нравственный смысл праздников народов России;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283D67" w:rsidRPr="00CF0833" w:rsidRDefault="00CF0833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народов России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Знать, что такое архитектура, уметь охарактеризовать основные типы памятников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типом жилищ и типом хозяйственной деятельности;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историей памятника и историей края, характеризовать памятники истории и культуры;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нравственном и научном смысле краеведческой работы.</w:t>
      </w:r>
    </w:p>
    <w:p w:rsidR="00283D67" w:rsidRPr="00CF0833" w:rsidRDefault="00CF0833">
      <w:pPr>
        <w:tabs>
          <w:tab w:val="left" w:pos="240"/>
        </w:tabs>
        <w:autoSpaceDE w:val="0"/>
        <w:autoSpaceDN w:val="0"/>
        <w:spacing w:before="178" w:after="0" w:line="350" w:lineRule="auto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музыки от других видов художественного творчества, рассказывать </w:t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музыкального языка;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трансляции культурных ценностей;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обозначать средства выражения морального и нравственного смысла 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музыкальных произведений;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изобразительного искусства от других видов художественного </w:t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искусства;</w:t>
      </w:r>
      <w:r w:rsidRPr="00CF0833">
        <w:rPr>
          <w:lang w:val="ru-RU"/>
        </w:rPr>
        <w:br/>
      </w:r>
      <w:r w:rsidRPr="00CF0833">
        <w:rPr>
          <w:lang w:val="ru-RU"/>
        </w:rPr>
        <w:tab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объяснить, что такое скульптура, живопись, графика, фольклорные орнаменты;</w:t>
      </w:r>
    </w:p>
    <w:p w:rsidR="00283D67" w:rsidRPr="00CF0833" w:rsidRDefault="00283D67">
      <w:pPr>
        <w:rPr>
          <w:lang w:val="ru-RU"/>
        </w:rPr>
        <w:sectPr w:rsidR="00283D67" w:rsidRPr="00CF0833">
          <w:pgSz w:w="11900" w:h="16840"/>
          <w:pgMar w:top="352" w:right="710" w:bottom="384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283D67" w:rsidRPr="00CF0833" w:rsidRDefault="00283D67">
      <w:pPr>
        <w:autoSpaceDE w:val="0"/>
        <w:autoSpaceDN w:val="0"/>
        <w:spacing w:after="84" w:line="220" w:lineRule="exact"/>
        <w:rPr>
          <w:lang w:val="ru-RU"/>
        </w:rPr>
      </w:pPr>
    </w:p>
    <w:p w:rsidR="00283D67" w:rsidRPr="00CF0833" w:rsidRDefault="00CF0833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изобразительного искусства;</w:t>
      </w:r>
    </w:p>
    <w:p w:rsidR="00283D67" w:rsidRPr="00CF0833" w:rsidRDefault="00CF083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изобразительного искусства народов России.</w:t>
      </w:r>
    </w:p>
    <w:p w:rsidR="00283D67" w:rsidRPr="00CF0833" w:rsidRDefault="00CF0833">
      <w:pPr>
        <w:autoSpaceDE w:val="0"/>
        <w:autoSpaceDN w:val="0"/>
        <w:spacing w:before="178"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</w:t>
      </w:r>
    </w:p>
    <w:p w:rsidR="00283D67" w:rsidRPr="00CF0833" w:rsidRDefault="00CF0833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:rsidR="00283D67" w:rsidRPr="00CF0833" w:rsidRDefault="00CF0833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объяснять, что такое эпос, миф, сказка, былина, песня;</w:t>
      </w:r>
    </w:p>
    <w:p w:rsidR="00283D67" w:rsidRPr="00CF0833" w:rsidRDefault="00CF0833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283D67" w:rsidRPr="00CF0833" w:rsidRDefault="00CF083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национальная литература и каковы её выразительные средства;</w:t>
      </w:r>
    </w:p>
    <w:p w:rsidR="00283D67" w:rsidRPr="00CF0833" w:rsidRDefault="00CF083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оценивать морально-нравственный потенциал национальной литературы.</w:t>
      </w:r>
    </w:p>
    <w:p w:rsidR="00283D67" w:rsidRPr="00CF0833" w:rsidRDefault="00CF0833">
      <w:pPr>
        <w:autoSpaceDE w:val="0"/>
        <w:autoSpaceDN w:val="0"/>
        <w:spacing w:before="178"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</w:t>
      </w:r>
    </w:p>
    <w:p w:rsidR="00283D67" w:rsidRPr="00CF0833" w:rsidRDefault="00CF0833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283D67" w:rsidRPr="00CF0833" w:rsidRDefault="00CF0833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шестиклассников уровне (с учётом их возрастных особенностей);</w:t>
      </w:r>
    </w:p>
    <w:p w:rsidR="00283D67" w:rsidRPr="00CF0833" w:rsidRDefault="00CF0833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283D67" w:rsidRPr="00CF0833" w:rsidRDefault="00CF0833">
      <w:pPr>
        <w:autoSpaceDE w:val="0"/>
        <w:autoSpaceDN w:val="0"/>
        <w:spacing w:before="178"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(практическое занятие)</w:t>
      </w:r>
    </w:p>
    <w:p w:rsidR="00283D67" w:rsidRPr="00CF0833" w:rsidRDefault="00CF0833">
      <w:pPr>
        <w:autoSpaceDE w:val="0"/>
        <w:autoSpaceDN w:val="0"/>
        <w:spacing w:before="180" w:after="0" w:line="262" w:lineRule="auto"/>
        <w:ind w:left="240" w:right="576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 w:rsidR="00283D67" w:rsidRPr="00CF0833" w:rsidRDefault="00CF083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такое культурная карта народов России;</w:t>
      </w:r>
    </w:p>
    <w:p w:rsidR="00283D67" w:rsidRPr="00CF0833" w:rsidRDefault="00CF083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описывать отдельные области культурной карты в соответствии с их особенностями.</w:t>
      </w:r>
    </w:p>
    <w:p w:rsidR="00283D67" w:rsidRPr="00CF0833" w:rsidRDefault="00CF0833">
      <w:pPr>
        <w:autoSpaceDE w:val="0"/>
        <w:autoSpaceDN w:val="0"/>
        <w:spacing w:before="178"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</w:t>
      </w:r>
    </w:p>
    <w:p w:rsidR="00283D67" w:rsidRPr="00CF0833" w:rsidRDefault="00CF0833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283D67" w:rsidRPr="00CF0833" w:rsidRDefault="00CF0833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283D67" w:rsidRPr="00CF0833" w:rsidRDefault="00283D67">
      <w:pPr>
        <w:rPr>
          <w:lang w:val="ru-RU"/>
        </w:rPr>
        <w:sectPr w:rsidR="00283D67" w:rsidRPr="00CF0833">
          <w:pgSz w:w="11900" w:h="16840"/>
          <w:pgMar w:top="304" w:right="748" w:bottom="998" w:left="846" w:header="720" w:footer="720" w:gutter="0"/>
          <w:cols w:space="720" w:equalWidth="0">
            <w:col w:w="10306" w:space="0"/>
          </w:cols>
          <w:docGrid w:linePitch="360"/>
        </w:sectPr>
      </w:pPr>
    </w:p>
    <w:p w:rsidR="00283D67" w:rsidRPr="00CF0833" w:rsidRDefault="00283D67">
      <w:pPr>
        <w:autoSpaceDE w:val="0"/>
        <w:autoSpaceDN w:val="0"/>
        <w:spacing w:after="64" w:line="220" w:lineRule="exact"/>
        <w:rPr>
          <w:lang w:val="ru-RU"/>
        </w:rPr>
      </w:pPr>
    </w:p>
    <w:p w:rsidR="00283D67" w:rsidRDefault="00CF083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78"/>
        <w:gridCol w:w="528"/>
        <w:gridCol w:w="1104"/>
        <w:gridCol w:w="1142"/>
        <w:gridCol w:w="864"/>
        <w:gridCol w:w="5788"/>
        <w:gridCol w:w="1116"/>
        <w:gridCol w:w="1814"/>
      </w:tblGrid>
      <w:tr w:rsidR="00283D6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283D6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67" w:rsidRDefault="00283D6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67" w:rsidRDefault="00283D6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67" w:rsidRDefault="00283D6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67" w:rsidRDefault="00283D6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67" w:rsidRDefault="00283D6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67" w:rsidRDefault="00283D67"/>
        </w:tc>
      </w:tr>
      <w:tr w:rsidR="00283D67" w:rsidRPr="0081100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1. «Россия — наш общий дом»</w:t>
            </w:r>
          </w:p>
        </w:tc>
      </w:tr>
      <w:tr w:rsidR="00283D67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Зачем изучать курс «Основы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духовно-нравственной культуры народов России»?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57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об особенностях курса «Основы духовно-нравственной культуры народов России»;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вести самостоятельную работу с учебником;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 дом — Россия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 и история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представления о языке как носителе духовно-нравственных смыслов культуры;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коммуникативной роли языка;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анализировать выступления одноклассников, отбирать и сравнивать учебный материал по нескольким источникам;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русском языке как языке межнационального общения;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стараясь выделить главное;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наблюдаемые в практике изучения языка явления;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Истоки родной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том, что такое культура, об общих чертах в  культуре разных народов;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задания на понимание и разграничение понятий по теме;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Материальная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традиционных укладах жизни разных народов; слушать и анализировать выступления одноклассников;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анализировать проблемные ситуации;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Духовная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духовной культуре разных народов;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взаимосвязь между проявлениями материальной и духовной культуры; выполнять задания на понимание и разграничение понятий по теме;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с текстом и зри тельным рядом учебника;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религия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понятии «религия», понимать и уметь объяснять, в чём заключается связь культуры и религии;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 по теме;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образование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57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 понятия «образование», уметь объяснять важность и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необходимость образования для общества;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отбирать и сравнивать учебные материалы по теме;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культур России (</w:t>
            </w:r>
            <w:r w:rsidRPr="00CF083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материал по нескольким источникам, готовить доклады, работать с научно-популярной литературой;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выступления одноклассников;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 w:rsidRPr="0081100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2. «Семья и духовно-нравственные ценности»</w:t>
            </w:r>
          </w:p>
        </w:tc>
      </w:tr>
    </w:tbl>
    <w:p w:rsidR="00283D67" w:rsidRPr="00CF0833" w:rsidRDefault="00283D67">
      <w:pPr>
        <w:autoSpaceDE w:val="0"/>
        <w:autoSpaceDN w:val="0"/>
        <w:spacing w:after="0" w:line="14" w:lineRule="exact"/>
        <w:rPr>
          <w:lang w:val="ru-RU"/>
        </w:rPr>
      </w:pPr>
    </w:p>
    <w:p w:rsidR="00283D67" w:rsidRPr="00CF0833" w:rsidRDefault="00283D67">
      <w:pPr>
        <w:rPr>
          <w:lang w:val="ru-RU"/>
        </w:rPr>
        <w:sectPr w:rsidR="00283D67" w:rsidRPr="00CF0833">
          <w:pgSz w:w="16840" w:h="11900"/>
          <w:pgMar w:top="282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3D67" w:rsidRPr="00CF0833" w:rsidRDefault="00283D6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78"/>
        <w:gridCol w:w="528"/>
        <w:gridCol w:w="1104"/>
        <w:gridCol w:w="1142"/>
        <w:gridCol w:w="864"/>
        <w:gridCol w:w="5788"/>
        <w:gridCol w:w="1116"/>
        <w:gridCol w:w="1814"/>
      </w:tblGrid>
      <w:tr w:rsidR="00283D6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Семья  — хранитель духовных ценностей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семья, формировать представление о взаимосвязях между типом культуры и особенностями семейного уклада у разных народов; понимать значение термина «поколение»;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решать проблемные задачи;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 начинается с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как и почему история каждой семьи тесно связана с историей страны, народа;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разграничивать понятия по теме, систематизировать учебный материал;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традиция, уметь рассказывать о традициях своей семьи, семейных традициях своего народа и других народов России;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и разграничивать основные понятия по теме;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просматривать и анализировать учебные фильмы, работать с раздаточным материалом;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семьи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фольклорные сюжеты о семье, семейных ценностях;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понимать морально-нравственное значение семьи;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просматривать и анализировать учебные фильмы, систематизировать учебный материал;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Труд в истории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«семейный труд», сознавать и характеризовать важного общего семейного труда для укрепления целостности семьи;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самостоятельно работать с учебником;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 в современном мире (</w:t>
            </w:r>
            <w:r w:rsidRPr="00CF083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почему важно изучать и хранить историю своей семьи, передавать её следующим поколениям;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 w:rsidRPr="0081100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283D6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Личность  — общество  —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знать, что такое гуманизм, понимать, что делает человека человеком и какие проявления людей можно назвать гуманными;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Духовный мир человека. Человек —творец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значение слова «человек» в контексте духовно- нравственной культуры;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работать с учебником, уметь понимать и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разграничивать основные понятия по теме;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11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Личность и духовно-нравственные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мораль и нравственность, любовь к близким; показывать на примерах важность таких ценностей как взаимопомощь,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сострадание, милосердие, любовь, дружба и др.;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 w:rsidRPr="0081100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4. «Культурное единство России»</w:t>
            </w:r>
          </w:p>
        </w:tc>
      </w:tr>
      <w:tr w:rsidR="00283D67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память как духовно-нравственная ценность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 w:rsidP="00CF08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термина «история», понимать важность изучения истории; понимать и объяснять, что такое историческая память, как история каждой семьи связана с историей страны;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</w:tbl>
    <w:p w:rsidR="00283D67" w:rsidRDefault="00283D67">
      <w:pPr>
        <w:autoSpaceDE w:val="0"/>
        <w:autoSpaceDN w:val="0"/>
        <w:spacing w:after="0" w:line="14" w:lineRule="exact"/>
      </w:pPr>
    </w:p>
    <w:p w:rsidR="00283D67" w:rsidRDefault="00283D67">
      <w:pPr>
        <w:sectPr w:rsidR="00283D67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3D67" w:rsidRDefault="00283D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78"/>
        <w:gridCol w:w="528"/>
        <w:gridCol w:w="1104"/>
        <w:gridCol w:w="1142"/>
        <w:gridCol w:w="864"/>
        <w:gridCol w:w="5788"/>
        <w:gridCol w:w="1116"/>
        <w:gridCol w:w="1814"/>
      </w:tblGrid>
      <w:tr w:rsidR="00283D6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 как язык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литературы, её отличия от других видов художественного творчества;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средства выражения духовного мира человека, его морали и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нравственности в произведениях литературы;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художественной литературой, изучать и анализировать источники;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1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Взаимовлияние культур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значении терминов «взаимодействие культур», «культурный обмен»;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важность сохранения культурного наследия;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 w:rsidP="00CF0833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значение основных понятий, отражающих духовно-нравственные ценности;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их и защищать в качестве базовых общегражданских ценностей российского общества;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 (смысловое чтение);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Регионы России: культурное многообразие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B023E0" w:rsidP="00B023E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="00CF08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CF08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 w:rsid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принципы федеративного устройства России, объяснять понятие«полиэтничность»;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ценность многообразия культурных укладов народов России;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рассказывать о культурном своеобразии своей малой родины;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анализировать выступления одноклассников, работать с источниками;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B023E0" w:rsidRDefault="00CF0833" w:rsidP="00B023E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B023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</w:t>
            </w:r>
            <w:r w:rsidR="00B023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«народный праздник»;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рассказывать о праздничных традициях разных народов и своей семьи; понимать и объяснять нравственный смысл народного праздника;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просматривать и анализировать учебные фильмы;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B023E0" w:rsidRDefault="00CF0833" w:rsidP="00B023E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B023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</w:t>
            </w:r>
            <w:r w:rsidR="00B023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52" w:lineRule="auto"/>
              <w:ind w:left="72" w:right="720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связь между историей памятника и историей края;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памятники истории и культуры;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нравственный и научный смысл краеведческой работы;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культура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B023E0" w:rsidRDefault="00B023E0" w:rsidP="00B023E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 w:rsidR="00CF08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музыки как вида искусства;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называть основные темы музыкального творчества народов России, понимать, как история народа отражается в его музыке;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Изобразительное искусство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B023E0" w:rsidRDefault="00CF0833" w:rsidP="00B023E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B023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</w:t>
            </w:r>
            <w:r w:rsidR="00B023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особенности изобразительного искусства как вида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творчества;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обосновывать важность искусства как формы трансляции культурных ценностей;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называть основные темы искусства народов России;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9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 и литература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B023E0" w:rsidRDefault="00B023E0" w:rsidP="00B023E0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09.</w:t>
            </w:r>
            <w:r w:rsidR="00CF08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CF08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  <w:r w:rsidR="00CF08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национальная литература;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и показывать на примерах, как произведения фольклора отражают историю народа, его духовно-нравственные ценности;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</w:tbl>
    <w:p w:rsidR="00283D67" w:rsidRDefault="00283D67">
      <w:pPr>
        <w:autoSpaceDE w:val="0"/>
        <w:autoSpaceDN w:val="0"/>
        <w:spacing w:after="0" w:line="14" w:lineRule="exact"/>
      </w:pPr>
    </w:p>
    <w:p w:rsidR="00283D67" w:rsidRDefault="00283D67">
      <w:pPr>
        <w:sectPr w:rsidR="00283D67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3D67" w:rsidRDefault="00283D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78"/>
        <w:gridCol w:w="528"/>
        <w:gridCol w:w="1104"/>
        <w:gridCol w:w="1142"/>
        <w:gridCol w:w="864"/>
        <w:gridCol w:w="5788"/>
        <w:gridCol w:w="1116"/>
        <w:gridCol w:w="1814"/>
      </w:tblGrid>
      <w:tr w:rsidR="00283D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Бытовые традиции народов России: пища, одежда, дом (</w:t>
            </w:r>
            <w:r w:rsidRPr="00CF083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B023E0" w:rsidRDefault="00B023E0" w:rsidP="00B023E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 w:rsidR="00CF08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Культурная карта России (</w:t>
            </w:r>
            <w:r w:rsidRPr="00CF083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B023E0" w:rsidRDefault="00B023E0" w:rsidP="0076625E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 w:rsidR="00CF08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7662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CF08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CF08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</w:t>
            </w:r>
            <w:r w:rsidR="00CF08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Единство страны  — залог будущего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B023E0" w:rsidRDefault="00B023E0" w:rsidP="00B023E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 w:rsidR="00CF08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значение общих элементов и черт в культуре разных народов России для обоснования её культурного, экономического единства;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систематизировать учебный материал;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https://resh.edu.ru/special-course/1</w:t>
            </w:r>
          </w:p>
        </w:tc>
      </w:tr>
      <w:tr w:rsidR="00283D67">
        <w:trPr>
          <w:trHeight w:hRule="exact" w:val="520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9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283D67"/>
        </w:tc>
      </w:tr>
    </w:tbl>
    <w:p w:rsidR="00283D67" w:rsidRDefault="00283D67">
      <w:pPr>
        <w:autoSpaceDE w:val="0"/>
        <w:autoSpaceDN w:val="0"/>
        <w:spacing w:after="0" w:line="14" w:lineRule="exact"/>
      </w:pPr>
    </w:p>
    <w:p w:rsidR="00283D67" w:rsidRDefault="00283D67">
      <w:pPr>
        <w:sectPr w:rsidR="00283D6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3D67" w:rsidRDefault="00283D67">
      <w:pPr>
        <w:autoSpaceDE w:val="0"/>
        <w:autoSpaceDN w:val="0"/>
        <w:spacing w:after="78" w:line="220" w:lineRule="exact"/>
      </w:pPr>
    </w:p>
    <w:p w:rsidR="00283D67" w:rsidRDefault="00CF083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283D6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283D6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67" w:rsidRDefault="00283D6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67" w:rsidRDefault="00283D6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67" w:rsidRDefault="00283D6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67" w:rsidRDefault="00283D67"/>
        </w:tc>
      </w:tr>
      <w:tr w:rsidR="00283D6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Зачем изучать курс «Основы духовно-нравственной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 народов России»?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41613" w:rsidRDefault="00CF0833" w:rsidP="0074161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741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741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3D6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 дом — Россия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41613" w:rsidRDefault="00741613" w:rsidP="00741613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Язык и история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41613" w:rsidRDefault="00741613" w:rsidP="00741613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3D6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Русский язык — язык общения и язык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возможностей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41613" w:rsidRDefault="00741613" w:rsidP="0074161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Истоки родной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41613" w:rsidRDefault="00741613" w:rsidP="0074161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работа;;</w:t>
            </w:r>
          </w:p>
        </w:tc>
      </w:tr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Материальная культура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41613" w:rsidRDefault="00741613" w:rsidP="0074161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Духовная культура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41613" w:rsidRDefault="00CF0833" w:rsidP="0074161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741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7416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и религия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76625E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и образование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76625E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3D6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98" w:after="0" w:line="274" w:lineRule="auto"/>
              <w:ind w:left="72" w:right="576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культур России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76625E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  — хранитель духовных ценностей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76625E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вопрос;</w:t>
            </w:r>
          </w:p>
        </w:tc>
      </w:tr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 начинается с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76625E" w:rsidP="007662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вопрос;</w:t>
            </w:r>
          </w:p>
        </w:tc>
      </w:tr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76625E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CF0833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7662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 w:rsidR="007662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3D67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 в истории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CF083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76625E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283D67" w:rsidRDefault="00283D67">
      <w:pPr>
        <w:autoSpaceDE w:val="0"/>
        <w:autoSpaceDN w:val="0"/>
        <w:spacing w:after="0" w:line="14" w:lineRule="exact"/>
      </w:pPr>
    </w:p>
    <w:p w:rsidR="00283D67" w:rsidRDefault="00283D67">
      <w:pPr>
        <w:sectPr w:rsidR="00283D67">
          <w:pgSz w:w="11900" w:h="16840"/>
          <w:pgMar w:top="298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3D67" w:rsidRDefault="00283D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Семья в современном мире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76625E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Личность  — общество  —культура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76625E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Духовный мир человека.</w:t>
            </w:r>
          </w:p>
          <w:p w:rsidR="00283D67" w:rsidRPr="00CF0833" w:rsidRDefault="00CF0833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— творец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76625E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3D6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Личность и духовно-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нравственные ценности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76625E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83D6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память как духовно-нравственная </w:t>
            </w:r>
            <w:r w:rsidRPr="00CF0833">
              <w:rPr>
                <w:lang w:val="ru-RU"/>
              </w:rPr>
              <w:br/>
            </w: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76625E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Литература как язык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76625E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Взаимовлияние культур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76625E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3D6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76625E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Регионы России: культурное многообразие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76625E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в культуре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76625E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Памятники в культуре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CF0833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7662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 w:rsidR="007662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культура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76625E" w:rsidP="007662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283D6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Изобразительное искусство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CF0833" w:rsidP="0076625E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7662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 w:rsidR="007662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76625E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76625E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83D6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CF0833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7662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 w:rsidR="007662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3D6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Культурная карта России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76625E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83D67" w:rsidRDefault="00283D67">
      <w:pPr>
        <w:autoSpaceDE w:val="0"/>
        <w:autoSpaceDN w:val="0"/>
        <w:spacing w:after="0" w:line="14" w:lineRule="exact"/>
      </w:pPr>
    </w:p>
    <w:p w:rsidR="00283D67" w:rsidRDefault="00283D67">
      <w:pPr>
        <w:sectPr w:rsidR="00283D67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3D67" w:rsidRDefault="00283D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Культурная карта России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76625E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83D6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Единство страны  — залог будущего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76625E" w:rsidRDefault="0076625E" w:rsidP="007662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</w:t>
            </w:r>
            <w:r w:rsidR="00CF0833"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83D67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Pr="00CF0833" w:rsidRDefault="00CF083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F08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CF08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3D67" w:rsidRDefault="00283D67"/>
        </w:tc>
      </w:tr>
    </w:tbl>
    <w:p w:rsidR="00283D67" w:rsidRDefault="00283D67">
      <w:pPr>
        <w:autoSpaceDE w:val="0"/>
        <w:autoSpaceDN w:val="0"/>
        <w:spacing w:after="0" w:line="14" w:lineRule="exact"/>
      </w:pPr>
    </w:p>
    <w:p w:rsidR="00283D67" w:rsidRDefault="00283D67">
      <w:pPr>
        <w:sectPr w:rsidR="00283D6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3D67" w:rsidRDefault="00283D67">
      <w:pPr>
        <w:autoSpaceDE w:val="0"/>
        <w:autoSpaceDN w:val="0"/>
        <w:spacing w:after="78" w:line="220" w:lineRule="exact"/>
      </w:pPr>
    </w:p>
    <w:p w:rsidR="00283D67" w:rsidRDefault="00CF083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83D67" w:rsidRPr="00D51773" w:rsidRDefault="00CF0833">
      <w:pPr>
        <w:autoSpaceDE w:val="0"/>
        <w:autoSpaceDN w:val="0"/>
        <w:spacing w:before="346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83D67" w:rsidRPr="00CF0833" w:rsidRDefault="00CF0833">
      <w:pPr>
        <w:autoSpaceDE w:val="0"/>
        <w:autoSpaceDN w:val="0"/>
        <w:spacing w:before="166" w:after="0" w:line="286" w:lineRule="auto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Виноградова Н.Ф., Основы духовно-нравственной культуры народов России, 5 класс. Акционерное общество «Издательство «Просвещение»;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Виноградова Н.Ф., Власенко В.И., Поляков А.В., Основы духовно-нравственной культуры народов России, 5 класс.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Студеникин М.Т., Основы духовно-нравственной культуры народов России. Основы светской этики, 5 класс. ООО «Русское слово-учебник»;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83D67" w:rsidRPr="00CF0833" w:rsidRDefault="00CF0833">
      <w:pPr>
        <w:autoSpaceDE w:val="0"/>
        <w:autoSpaceDN w:val="0"/>
        <w:spacing w:before="264"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83D67" w:rsidRPr="00CF0833" w:rsidRDefault="00CF0833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Виноградова Н. Основы духовно-нравственной культуры народов России. 5 класс. Учебник. ФГОС Сахаров А.Н., Кочегаров К.А., Мухаметшин Р.М. /Под ред. Сахарова А.Н. Основы духовно-нравственной культуры народов России. Основы религиозных культур народов России</w:t>
      </w:r>
    </w:p>
    <w:p w:rsidR="00283D67" w:rsidRPr="00CF0833" w:rsidRDefault="00CF0833">
      <w:pPr>
        <w:autoSpaceDE w:val="0"/>
        <w:autoSpaceDN w:val="0"/>
        <w:spacing w:before="262"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83D67" w:rsidRPr="00CF0833" w:rsidRDefault="00CF0833">
      <w:pPr>
        <w:autoSpaceDE w:val="0"/>
        <w:autoSpaceDN w:val="0"/>
        <w:spacing w:before="166" w:after="0" w:line="286" w:lineRule="auto"/>
        <w:ind w:right="201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special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course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/1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Русская Православная Церковь (Московский Патриархат) –</w:t>
      </w:r>
      <w:r w:rsidRPr="00CF08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patriarchia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F08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 Отдел религиозного образования и катехизации Русской Православной Церкви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otdelro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F08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Совет муфтиев России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muslim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F08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Российская ассоциация буддистов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buddhism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F08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 Федерация еврейских общин России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feor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Электронная гуманитарная библиотека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gumfak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CF08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Государственный музей истории религии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gmir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283D67" w:rsidRPr="00CF0833" w:rsidRDefault="00283D67">
      <w:pPr>
        <w:autoSpaceDE w:val="0"/>
        <w:autoSpaceDN w:val="0"/>
        <w:spacing w:after="78" w:line="220" w:lineRule="exact"/>
        <w:rPr>
          <w:lang w:val="ru-RU"/>
        </w:rPr>
      </w:pPr>
    </w:p>
    <w:p w:rsidR="00283D67" w:rsidRPr="00CF0833" w:rsidRDefault="00CF0833">
      <w:pPr>
        <w:autoSpaceDE w:val="0"/>
        <w:autoSpaceDN w:val="0"/>
        <w:spacing w:after="0" w:line="230" w:lineRule="auto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83D67" w:rsidRPr="00CF0833" w:rsidRDefault="00CF0833">
      <w:pPr>
        <w:autoSpaceDE w:val="0"/>
        <w:autoSpaceDN w:val="0"/>
        <w:spacing w:before="346" w:after="0" w:line="302" w:lineRule="auto"/>
        <w:ind w:right="6336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CF0833">
        <w:rPr>
          <w:lang w:val="ru-RU"/>
        </w:rPr>
        <w:br/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проектор, ноутбук</w:t>
      </w:r>
    </w:p>
    <w:p w:rsidR="00283D67" w:rsidRPr="00CF0833" w:rsidRDefault="00CF0833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CF08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CF0833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проектор, ноутбук</w:t>
      </w:r>
    </w:p>
    <w:p w:rsidR="00283D67" w:rsidRDefault="00283D67">
      <w:pPr>
        <w:rPr>
          <w:lang w:val="ru-RU"/>
        </w:rPr>
      </w:pPr>
    </w:p>
    <w:p w:rsidR="00D51773" w:rsidRDefault="00D51773">
      <w:pPr>
        <w:rPr>
          <w:lang w:val="ru-RU"/>
        </w:rPr>
      </w:pPr>
    </w:p>
    <w:p w:rsidR="00D51773" w:rsidRDefault="00D51773">
      <w:pPr>
        <w:rPr>
          <w:lang w:val="ru-RU"/>
        </w:rPr>
      </w:pPr>
    </w:p>
    <w:p w:rsidR="00D51773" w:rsidRDefault="00D51773">
      <w:pPr>
        <w:rPr>
          <w:lang w:val="ru-RU"/>
        </w:rPr>
      </w:pPr>
    </w:p>
    <w:p w:rsidR="00D51773" w:rsidRDefault="00D51773">
      <w:pPr>
        <w:rPr>
          <w:lang w:val="ru-RU"/>
        </w:rPr>
      </w:pPr>
    </w:p>
    <w:p w:rsidR="00D51773" w:rsidRDefault="00D51773">
      <w:pPr>
        <w:rPr>
          <w:lang w:val="ru-RU"/>
        </w:rPr>
      </w:pPr>
    </w:p>
    <w:p w:rsidR="00D51773" w:rsidRDefault="00D51773">
      <w:pPr>
        <w:rPr>
          <w:lang w:val="ru-RU"/>
        </w:rPr>
      </w:pPr>
    </w:p>
    <w:p w:rsidR="00D51773" w:rsidRDefault="00D51773">
      <w:pPr>
        <w:rPr>
          <w:lang w:val="ru-RU"/>
        </w:rPr>
      </w:pPr>
    </w:p>
    <w:p w:rsidR="00D51773" w:rsidRDefault="00D51773">
      <w:pPr>
        <w:rPr>
          <w:lang w:val="ru-RU"/>
        </w:rPr>
      </w:pPr>
    </w:p>
    <w:p w:rsidR="00D51773" w:rsidRDefault="00D51773">
      <w:pPr>
        <w:rPr>
          <w:lang w:val="ru-RU"/>
        </w:rPr>
      </w:pPr>
    </w:p>
    <w:p w:rsidR="00D51773" w:rsidRDefault="00D51773">
      <w:pPr>
        <w:rPr>
          <w:lang w:val="ru-RU"/>
        </w:rPr>
      </w:pPr>
    </w:p>
    <w:p w:rsidR="00D51773" w:rsidRDefault="00D51773">
      <w:pPr>
        <w:rPr>
          <w:lang w:val="ru-RU"/>
        </w:rPr>
      </w:pPr>
    </w:p>
    <w:p w:rsidR="00D51773" w:rsidRDefault="00D51773">
      <w:pPr>
        <w:rPr>
          <w:lang w:val="ru-RU"/>
        </w:rPr>
      </w:pPr>
    </w:p>
    <w:p w:rsidR="00D51773" w:rsidRDefault="00D51773">
      <w:pPr>
        <w:rPr>
          <w:lang w:val="ru-RU"/>
        </w:rPr>
      </w:pPr>
    </w:p>
    <w:p w:rsidR="00D51773" w:rsidRDefault="00D51773">
      <w:pPr>
        <w:rPr>
          <w:lang w:val="ru-RU"/>
        </w:rPr>
      </w:pPr>
    </w:p>
    <w:p w:rsidR="00D51773" w:rsidRDefault="00D51773">
      <w:pPr>
        <w:rPr>
          <w:lang w:val="ru-RU"/>
        </w:rPr>
      </w:pPr>
    </w:p>
    <w:p w:rsidR="00D51773" w:rsidRDefault="00D51773">
      <w:pPr>
        <w:rPr>
          <w:lang w:val="ru-RU"/>
        </w:rPr>
      </w:pPr>
    </w:p>
    <w:p w:rsidR="00D51773" w:rsidRDefault="00D51773">
      <w:pPr>
        <w:rPr>
          <w:lang w:val="ru-RU"/>
        </w:rPr>
      </w:pPr>
    </w:p>
    <w:p w:rsidR="00D51773" w:rsidRDefault="00D51773">
      <w:pPr>
        <w:rPr>
          <w:lang w:val="ru-RU"/>
        </w:rPr>
      </w:pPr>
    </w:p>
    <w:p w:rsidR="00D51773" w:rsidRDefault="00D51773">
      <w:pPr>
        <w:rPr>
          <w:lang w:val="ru-RU"/>
        </w:rPr>
      </w:pPr>
    </w:p>
    <w:p w:rsidR="00D51773" w:rsidRPr="00CF0833" w:rsidRDefault="00D51773">
      <w:pPr>
        <w:rPr>
          <w:lang w:val="ru-RU"/>
        </w:rPr>
        <w:sectPr w:rsidR="00D51773" w:rsidRPr="00CF083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51773" w:rsidRDefault="00D51773" w:rsidP="00D51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1773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ИСТЕМА</w:t>
      </w:r>
      <w:r w:rsidRPr="00D517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ОЦЕНКИ</w:t>
      </w:r>
      <w:r w:rsidRPr="00D517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</w:t>
      </w:r>
      <w:r w:rsidRPr="00D517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ОБУЧЕНИЯ</w:t>
      </w:r>
    </w:p>
    <w:p w:rsidR="00D51773" w:rsidRPr="00D51773" w:rsidRDefault="00D51773" w:rsidP="00D51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51773" w:rsidRPr="00D51773" w:rsidRDefault="00D51773" w:rsidP="00D51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773">
        <w:rPr>
          <w:rFonts w:ascii="Times New Roman" w:hAnsi="Times New Roman" w:cs="Times New Roman"/>
          <w:sz w:val="24"/>
          <w:szCs w:val="24"/>
          <w:lang w:val="ru-RU"/>
        </w:rPr>
        <w:t>Оценка результатов обучения должна быть основана на понятных, прозрачных и</w:t>
      </w:r>
    </w:p>
    <w:p w:rsidR="00D51773" w:rsidRPr="00D51773" w:rsidRDefault="00D51773" w:rsidP="00D51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773">
        <w:rPr>
          <w:rFonts w:ascii="Times New Roman" w:hAnsi="Times New Roman" w:cs="Times New Roman"/>
          <w:sz w:val="24"/>
          <w:szCs w:val="24"/>
          <w:lang w:val="ru-RU"/>
        </w:rPr>
        <w:t>структурированных принципах, обеспечивающих оценивание различных компетенций</w:t>
      </w:r>
    </w:p>
    <w:p w:rsidR="00D51773" w:rsidRPr="00D51773" w:rsidRDefault="00D51773" w:rsidP="00D51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773">
        <w:rPr>
          <w:rFonts w:ascii="Times New Roman" w:hAnsi="Times New Roman" w:cs="Times New Roman"/>
          <w:sz w:val="24"/>
          <w:szCs w:val="24"/>
          <w:lang w:val="ru-RU"/>
        </w:rPr>
        <w:t>обучающихся. Принципы оценки, следующие:</w:t>
      </w:r>
    </w:p>
    <w:p w:rsidR="00D51773" w:rsidRPr="00D51773" w:rsidRDefault="00D51773" w:rsidP="00D51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773">
        <w:rPr>
          <w:rFonts w:ascii="Times New Roman" w:hAnsi="Times New Roman" w:cs="Times New Roman"/>
          <w:sz w:val="24"/>
          <w:szCs w:val="24"/>
          <w:lang w:val="ru-RU"/>
        </w:rPr>
        <w:t>1. Личностные компетенции обучающихся не подлежат непосредственной оценке, не</w:t>
      </w:r>
    </w:p>
    <w:p w:rsidR="00D51773" w:rsidRPr="00D51773" w:rsidRDefault="00D51773" w:rsidP="00D51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773">
        <w:rPr>
          <w:rFonts w:ascii="Times New Roman" w:hAnsi="Times New Roman" w:cs="Times New Roman"/>
          <w:sz w:val="24"/>
          <w:szCs w:val="24"/>
          <w:lang w:val="ru-RU"/>
        </w:rPr>
        <w:t>являются непосредственным основанием оценки как итогового, так и промежуточного</w:t>
      </w:r>
    </w:p>
    <w:p w:rsidR="00D51773" w:rsidRPr="00D51773" w:rsidRDefault="00D51773" w:rsidP="00D51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773">
        <w:rPr>
          <w:rFonts w:ascii="Times New Roman" w:hAnsi="Times New Roman" w:cs="Times New Roman"/>
          <w:sz w:val="24"/>
          <w:szCs w:val="24"/>
          <w:lang w:val="ru-RU"/>
        </w:rPr>
        <w:t>уровня духовно-нравственного развития детей, не являются непосредственным основанием</w:t>
      </w:r>
    </w:p>
    <w:p w:rsidR="00D51773" w:rsidRPr="00D51773" w:rsidRDefault="00D51773" w:rsidP="00D51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773">
        <w:rPr>
          <w:rFonts w:ascii="Times New Roman" w:hAnsi="Times New Roman" w:cs="Times New Roman"/>
          <w:sz w:val="24"/>
          <w:szCs w:val="24"/>
          <w:lang w:val="ru-RU"/>
        </w:rPr>
        <w:t>при оценке качества образования.</w:t>
      </w:r>
    </w:p>
    <w:p w:rsidR="00D51773" w:rsidRPr="00D51773" w:rsidRDefault="00D51773" w:rsidP="00D51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773">
        <w:rPr>
          <w:rFonts w:ascii="Times New Roman" w:hAnsi="Times New Roman" w:cs="Times New Roman"/>
          <w:sz w:val="24"/>
          <w:szCs w:val="24"/>
          <w:lang w:val="ru-RU"/>
        </w:rPr>
        <w:t>2. Система оценки образовательных достижений основана на методе наблюдения и</w:t>
      </w:r>
    </w:p>
    <w:p w:rsidR="00D51773" w:rsidRPr="00D51773" w:rsidRDefault="00D51773" w:rsidP="00D51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773">
        <w:rPr>
          <w:rFonts w:ascii="Times New Roman" w:hAnsi="Times New Roman" w:cs="Times New Roman"/>
          <w:sz w:val="24"/>
          <w:szCs w:val="24"/>
          <w:lang w:val="ru-RU"/>
        </w:rPr>
        <w:t>включает: педагогические наблюдения, педагогическую диагностику, связанную с оценкой</w:t>
      </w:r>
    </w:p>
    <w:p w:rsidR="00D51773" w:rsidRPr="00D51773" w:rsidRDefault="00D51773" w:rsidP="00D51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773">
        <w:rPr>
          <w:rFonts w:ascii="Times New Roman" w:hAnsi="Times New Roman" w:cs="Times New Roman"/>
          <w:sz w:val="24"/>
          <w:szCs w:val="24"/>
          <w:lang w:val="ru-RU"/>
        </w:rPr>
        <w:t>эффективности педагогических действий с целью их дальнейшей оптимизации; проектные</w:t>
      </w:r>
    </w:p>
    <w:p w:rsidR="00D51773" w:rsidRPr="00D51773" w:rsidRDefault="00D51773" w:rsidP="00D51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773">
        <w:rPr>
          <w:rFonts w:ascii="Times New Roman" w:hAnsi="Times New Roman" w:cs="Times New Roman"/>
          <w:sz w:val="24"/>
          <w:szCs w:val="24"/>
          <w:lang w:val="ru-RU"/>
        </w:rPr>
        <w:t>работы обучающихся, фиксирующие их достижения в ходе образовательной деятельности и</w:t>
      </w:r>
    </w:p>
    <w:p w:rsidR="00D51773" w:rsidRPr="00D51773" w:rsidRDefault="00D51773" w:rsidP="00D51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773">
        <w:rPr>
          <w:rFonts w:ascii="Times New Roman" w:hAnsi="Times New Roman" w:cs="Times New Roman"/>
          <w:sz w:val="24"/>
          <w:szCs w:val="24"/>
          <w:lang w:val="ru-RU"/>
        </w:rPr>
        <w:t>взаимодействия в социуме (классе); мониторинги сформированности духовно-нравственных</w:t>
      </w:r>
    </w:p>
    <w:p w:rsidR="00D51773" w:rsidRPr="00D51773" w:rsidRDefault="00D51773" w:rsidP="00D51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773">
        <w:rPr>
          <w:rFonts w:ascii="Times New Roman" w:hAnsi="Times New Roman" w:cs="Times New Roman"/>
          <w:sz w:val="24"/>
          <w:szCs w:val="24"/>
          <w:lang w:val="ru-RU"/>
        </w:rPr>
        <w:t>ценностей личности, включающие традиционные ценности как опорные элементы</w:t>
      </w:r>
    </w:p>
    <w:p w:rsidR="00D51773" w:rsidRPr="00D51773" w:rsidRDefault="00D51773" w:rsidP="00D51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773">
        <w:rPr>
          <w:rFonts w:ascii="Times New Roman" w:hAnsi="Times New Roman" w:cs="Times New Roman"/>
          <w:sz w:val="24"/>
          <w:szCs w:val="24"/>
          <w:lang w:val="ru-RU"/>
        </w:rPr>
        <w:t>ценностных ориентаций обучающихся.</w:t>
      </w:r>
    </w:p>
    <w:p w:rsidR="00D51773" w:rsidRPr="00D51773" w:rsidRDefault="00D51773" w:rsidP="00D51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773">
        <w:rPr>
          <w:rFonts w:ascii="Times New Roman" w:hAnsi="Times New Roman" w:cs="Times New Roman"/>
          <w:sz w:val="24"/>
          <w:szCs w:val="24"/>
          <w:lang w:val="ru-RU"/>
        </w:rPr>
        <w:t>3. При этом непосредственное оценивание остаётся прерогативной образовательного</w:t>
      </w:r>
    </w:p>
    <w:p w:rsidR="00D51773" w:rsidRPr="00D51773" w:rsidRDefault="00D51773" w:rsidP="00D51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773">
        <w:rPr>
          <w:rFonts w:ascii="Times New Roman" w:hAnsi="Times New Roman" w:cs="Times New Roman"/>
          <w:sz w:val="24"/>
          <w:szCs w:val="24"/>
          <w:lang w:val="ru-RU"/>
        </w:rPr>
        <w:t>учреждения с учётом обозначенных в программе предметных, личностных и</w:t>
      </w:r>
    </w:p>
    <w:p w:rsidR="00CF0833" w:rsidRDefault="00D51773" w:rsidP="00D517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773">
        <w:rPr>
          <w:rFonts w:ascii="Times New Roman" w:hAnsi="Times New Roman" w:cs="Times New Roman"/>
          <w:sz w:val="24"/>
          <w:szCs w:val="24"/>
          <w:lang w:val="ru-RU"/>
        </w:rPr>
        <w:t>метапредметных результатов.</w:t>
      </w:r>
    </w:p>
    <w:p w:rsidR="004B7289" w:rsidRPr="004B7289" w:rsidRDefault="004B7289" w:rsidP="004B728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289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4B7289" w:rsidRPr="004B7289" w:rsidRDefault="004B7289" w:rsidP="004B728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289">
        <w:rPr>
          <w:rFonts w:ascii="Times New Roman" w:hAnsi="Times New Roman" w:cs="Times New Roman"/>
          <w:sz w:val="24"/>
          <w:szCs w:val="24"/>
          <w:lang w:val="ru-RU"/>
        </w:rPr>
        <w:t>Отметка «5» выводится при выполнении следующих требований:</w:t>
      </w:r>
    </w:p>
    <w:p w:rsidR="004B7289" w:rsidRDefault="004B7289" w:rsidP="004B72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B7289">
        <w:rPr>
          <w:rFonts w:ascii="Times New Roman" w:hAnsi="Times New Roman" w:cs="Times New Roman"/>
          <w:sz w:val="24"/>
          <w:szCs w:val="24"/>
          <w:lang w:val="ru-RU"/>
        </w:rPr>
        <w:t>- активная и правильная работа учащегося на уроке;</w:t>
      </w:r>
    </w:p>
    <w:p w:rsidR="004B7289" w:rsidRPr="004B7289" w:rsidRDefault="004B7289" w:rsidP="004B72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B7289">
        <w:rPr>
          <w:rFonts w:ascii="Times New Roman" w:hAnsi="Times New Roman" w:cs="Times New Roman"/>
          <w:sz w:val="24"/>
          <w:szCs w:val="24"/>
          <w:lang w:val="ru-RU"/>
        </w:rPr>
        <w:t>- выполнение дополнительных заданий в виде сообщений и проектов</w:t>
      </w:r>
    </w:p>
    <w:p w:rsidR="004B7289" w:rsidRPr="004B7289" w:rsidRDefault="004B7289" w:rsidP="004B72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B7289">
        <w:rPr>
          <w:rFonts w:ascii="Times New Roman" w:hAnsi="Times New Roman" w:cs="Times New Roman"/>
          <w:sz w:val="24"/>
          <w:szCs w:val="24"/>
          <w:lang w:val="ru-RU"/>
        </w:rPr>
        <w:t>- высокий уровень знания базового материала;</w:t>
      </w:r>
    </w:p>
    <w:p w:rsidR="004B7289" w:rsidRDefault="004B7289" w:rsidP="004B72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B7289" w:rsidRPr="004B7289" w:rsidRDefault="004B7289" w:rsidP="004B72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B7289">
        <w:rPr>
          <w:rFonts w:ascii="Times New Roman" w:hAnsi="Times New Roman" w:cs="Times New Roman"/>
          <w:sz w:val="24"/>
          <w:szCs w:val="24"/>
          <w:lang w:val="ru-RU"/>
        </w:rPr>
        <w:t xml:space="preserve">Отметка «4» выводится при выполнении следующих требований:                                                                                                                                      </w:t>
      </w:r>
    </w:p>
    <w:p w:rsidR="004B7289" w:rsidRPr="004B7289" w:rsidRDefault="004B7289" w:rsidP="004B728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289">
        <w:rPr>
          <w:rFonts w:ascii="Times New Roman" w:hAnsi="Times New Roman" w:cs="Times New Roman"/>
          <w:sz w:val="24"/>
          <w:szCs w:val="24"/>
          <w:lang w:val="ru-RU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материала.</w:t>
      </w:r>
    </w:p>
    <w:p w:rsidR="004B7289" w:rsidRPr="004B7289" w:rsidRDefault="004B7289" w:rsidP="004B728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289">
        <w:rPr>
          <w:rFonts w:ascii="Times New Roman" w:hAnsi="Times New Roman" w:cs="Times New Roman"/>
          <w:sz w:val="24"/>
          <w:szCs w:val="24"/>
          <w:lang w:val="ru-RU"/>
        </w:rPr>
        <w:t>Отметка «3» выводится при выполнении следующих требований:</w:t>
      </w:r>
    </w:p>
    <w:p w:rsidR="004B7289" w:rsidRPr="004B7289" w:rsidRDefault="004B7289" w:rsidP="004B728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289">
        <w:rPr>
          <w:rFonts w:ascii="Times New Roman" w:hAnsi="Times New Roman" w:cs="Times New Roman"/>
          <w:sz w:val="24"/>
          <w:szCs w:val="24"/>
          <w:lang w:val="ru-RU"/>
        </w:rPr>
        <w:t xml:space="preserve">- отсутствие самостоятельной активности на уроке;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4B7289">
        <w:rPr>
          <w:rFonts w:ascii="Times New Roman" w:hAnsi="Times New Roman" w:cs="Times New Roman"/>
          <w:sz w:val="24"/>
          <w:szCs w:val="24"/>
          <w:lang w:val="ru-RU"/>
        </w:rPr>
        <w:t>- низкий уровень знания базового материала;</w:t>
      </w:r>
    </w:p>
    <w:sectPr w:rsidR="004B7289" w:rsidRPr="004B728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42" w:rsidRDefault="00E51642" w:rsidP="00CF0833">
      <w:pPr>
        <w:spacing w:after="0" w:line="240" w:lineRule="auto"/>
      </w:pPr>
      <w:r>
        <w:separator/>
      </w:r>
    </w:p>
  </w:endnote>
  <w:endnote w:type="continuationSeparator" w:id="0">
    <w:p w:rsidR="00E51642" w:rsidRDefault="00E51642" w:rsidP="00CF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42" w:rsidRDefault="00E51642" w:rsidP="00CF0833">
      <w:pPr>
        <w:spacing w:after="0" w:line="240" w:lineRule="auto"/>
      </w:pPr>
      <w:r>
        <w:separator/>
      </w:r>
    </w:p>
  </w:footnote>
  <w:footnote w:type="continuationSeparator" w:id="0">
    <w:p w:rsidR="00E51642" w:rsidRDefault="00E51642" w:rsidP="00CF0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E1CD2"/>
    <w:rsid w:val="0015074B"/>
    <w:rsid w:val="00283D67"/>
    <w:rsid w:val="00286462"/>
    <w:rsid w:val="0029639D"/>
    <w:rsid w:val="00326F90"/>
    <w:rsid w:val="00414F2E"/>
    <w:rsid w:val="004B7289"/>
    <w:rsid w:val="005A7113"/>
    <w:rsid w:val="00741613"/>
    <w:rsid w:val="0076625E"/>
    <w:rsid w:val="0081100C"/>
    <w:rsid w:val="00AA1D8D"/>
    <w:rsid w:val="00B023E0"/>
    <w:rsid w:val="00B47730"/>
    <w:rsid w:val="00CB0664"/>
    <w:rsid w:val="00CD752E"/>
    <w:rsid w:val="00CF0833"/>
    <w:rsid w:val="00D51773"/>
    <w:rsid w:val="00E5164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235C9"/>
  <w14:defaultImageDpi w14:val="300"/>
  <w15:docId w15:val="{59D4004B-A36A-4BE4-AAD4-034CF24A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11FF6-9A23-4C18-B59C-5079DD1D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9363</Words>
  <Characters>53372</Characters>
  <Application>Microsoft Office Word</Application>
  <DocSecurity>0</DocSecurity>
  <Lines>444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2</cp:revision>
  <dcterms:created xsi:type="dcterms:W3CDTF">2023-10-05T06:41:00Z</dcterms:created>
  <dcterms:modified xsi:type="dcterms:W3CDTF">2023-10-05T06:41:00Z</dcterms:modified>
  <cp:category/>
</cp:coreProperties>
</file>