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CD" w:rsidRDefault="006C7BCD" w:rsidP="006C7BCD">
      <w:pPr>
        <w:autoSpaceDE w:val="0"/>
        <w:autoSpaceDN w:val="0"/>
        <w:spacing w:before="240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6C7BCD" w:rsidRDefault="006C7BCD" w:rsidP="006C7BCD">
      <w:pPr>
        <w:autoSpaceDE w:val="0"/>
        <w:autoSpaceDN w:val="0"/>
        <w:spacing w:before="240" w:after="0" w:line="228" w:lineRule="auto"/>
        <w:ind w:left="1134"/>
        <w:jc w:val="center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6C7BCD" w:rsidRDefault="006C7BCD" w:rsidP="006C7BCD">
      <w:pPr>
        <w:tabs>
          <w:tab w:val="left" w:pos="1176"/>
        </w:tabs>
        <w:autoSpaceDE w:val="0"/>
        <w:autoSpaceDN w:val="0"/>
        <w:spacing w:after="0" w:line="261" w:lineRule="auto"/>
        <w:ind w:left="258"/>
        <w:jc w:val="center"/>
      </w:pPr>
      <w:r>
        <w:rPr>
          <w:rFonts w:ascii="Times New Roman" w:eastAsia="Times New Roman" w:hAnsi="Times New Roman"/>
          <w:color w:val="000000"/>
          <w:sz w:val="24"/>
        </w:rPr>
        <w:t>Муниципальное образование Новокубанский район, п.Прогресс муниципальное общеобразовательное бюджетное учреждение средняя общеобразовательная школа №6 им.М.Н.Дроздова п. Прогресс муниципального образования Новокубанский район</w:t>
      </w:r>
    </w:p>
    <w:p w:rsidR="006C7BCD" w:rsidRDefault="006C7BCD" w:rsidP="006C7BCD">
      <w:pPr>
        <w:autoSpaceDE w:val="0"/>
        <w:autoSpaceDN w:val="0"/>
        <w:spacing w:before="240" w:after="1376" w:line="228" w:lineRule="auto"/>
        <w:ind w:right="3156"/>
        <w:jc w:val="center"/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6C7BCD" w:rsidTr="006C7BCD">
        <w:trPr>
          <w:trHeight w:hRule="exact" w:val="274"/>
        </w:trPr>
        <w:tc>
          <w:tcPr>
            <w:tcW w:w="2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48" w:after="0" w:line="228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48"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C7BCD" w:rsidTr="006C7BCD">
        <w:trPr>
          <w:trHeight w:hRule="exact" w:val="276"/>
        </w:trPr>
        <w:tc>
          <w:tcPr>
            <w:tcW w:w="28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педагогическим советом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after="0" w:line="228" w:lineRule="auto"/>
              <w:ind w:left="6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after="0" w:line="228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C7BCD" w:rsidRDefault="006C7BCD" w:rsidP="006C7BCD">
      <w:pPr>
        <w:autoSpaceDE w:val="0"/>
        <w:autoSpaceDN w:val="0"/>
        <w:spacing w:after="0" w:line="62" w:lineRule="exact"/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480"/>
        <w:gridCol w:w="3320"/>
      </w:tblGrid>
      <w:tr w:rsidR="006C7BCD" w:rsidTr="006C7BCD">
        <w:trPr>
          <w:trHeight w:hRule="exact" w:val="370"/>
        </w:trPr>
        <w:tc>
          <w:tcPr>
            <w:tcW w:w="32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60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 ______________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60" w:after="0" w:line="228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______________Лукьяненко Е.А.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60" w:after="0" w:line="228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______________Латышева Т.А.</w:t>
            </w:r>
          </w:p>
        </w:tc>
      </w:tr>
      <w:tr w:rsidR="006C7BCD" w:rsidTr="006C7BCD">
        <w:trPr>
          <w:trHeight w:hRule="exact" w:val="400"/>
        </w:trPr>
        <w:tc>
          <w:tcPr>
            <w:tcW w:w="32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98" w:after="0" w:line="228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>
            <w:pPr>
              <w:autoSpaceDE w:val="0"/>
              <w:autoSpaceDN w:val="0"/>
              <w:spacing w:before="98" w:after="0" w:line="228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1</w:t>
            </w:r>
          </w:p>
        </w:tc>
      </w:tr>
      <w:tr w:rsidR="006C7BCD" w:rsidTr="006C7BCD">
        <w:trPr>
          <w:trHeight w:hRule="exact" w:val="392"/>
        </w:trPr>
        <w:tc>
          <w:tcPr>
            <w:tcW w:w="32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 w:rsidP="006C7BCD">
            <w:pPr>
              <w:autoSpaceDE w:val="0"/>
              <w:autoSpaceDN w:val="0"/>
              <w:spacing w:before="106" w:after="0" w:line="228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«_____»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08.2022 г.</w:t>
            </w:r>
          </w:p>
        </w:tc>
        <w:tc>
          <w:tcPr>
            <w:tcW w:w="34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 w:rsidP="006C7BCD">
            <w:pPr>
              <w:autoSpaceDE w:val="0"/>
              <w:autoSpaceDN w:val="0"/>
              <w:spacing w:before="106" w:after="0" w:line="228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«_____»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08.2022 г.</w:t>
            </w:r>
          </w:p>
        </w:tc>
        <w:tc>
          <w:tcPr>
            <w:tcW w:w="33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7BCD" w:rsidRDefault="006C7BCD" w:rsidP="006C7BCD">
            <w:pPr>
              <w:autoSpaceDE w:val="0"/>
              <w:autoSpaceDN w:val="0"/>
              <w:spacing w:before="106" w:after="0" w:line="228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«______»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08.2022 г.</w:t>
            </w:r>
          </w:p>
        </w:tc>
      </w:tr>
    </w:tbl>
    <w:p w:rsidR="006C7BCD" w:rsidRDefault="006C7BCD" w:rsidP="006C7BCD">
      <w:pPr>
        <w:autoSpaceDE w:val="0"/>
        <w:autoSpaceDN w:val="0"/>
        <w:spacing w:before="978" w:after="0" w:line="261" w:lineRule="auto"/>
        <w:ind w:right="3600"/>
        <w:rPr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</w:p>
    <w:p w:rsidR="006C7BCD" w:rsidRDefault="006C7BCD" w:rsidP="006C7BCD">
      <w:pPr>
        <w:autoSpaceDE w:val="0"/>
        <w:autoSpaceDN w:val="0"/>
        <w:spacing w:before="166" w:after="0" w:line="261" w:lineRule="auto"/>
        <w:ind w:right="3888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«</w:t>
      </w:r>
      <w:r>
        <w:rPr>
          <w:rFonts w:ascii="Times New Roman" w:eastAsia="Times New Roman" w:hAnsi="Times New Roman"/>
          <w:color w:val="000000"/>
          <w:sz w:val="24"/>
        </w:rPr>
        <w:t>технология</w:t>
      </w:r>
      <w:r>
        <w:rPr>
          <w:rFonts w:ascii="Times New Roman" w:eastAsia="Times New Roman" w:hAnsi="Times New Roman"/>
          <w:color w:val="000000"/>
          <w:sz w:val="24"/>
        </w:rPr>
        <w:t>»</w:t>
      </w:r>
    </w:p>
    <w:p w:rsidR="006C7BCD" w:rsidRDefault="006C7BCD" w:rsidP="006C7BCD">
      <w:pPr>
        <w:autoSpaceDE w:val="0"/>
        <w:autoSpaceDN w:val="0"/>
        <w:spacing w:before="670" w:after="0" w:line="261" w:lineRule="auto"/>
        <w:ind w:right="2736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C7BCD" w:rsidRDefault="006C7BCD" w:rsidP="006C7BCD">
      <w:pPr>
        <w:autoSpaceDE w:val="0"/>
        <w:autoSpaceDN w:val="0"/>
        <w:spacing w:before="2112" w:after="0" w:line="261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Онуфриенко Татьяна Викторовна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технологии</w:t>
      </w:r>
    </w:p>
    <w:p w:rsidR="006C7BCD" w:rsidRDefault="006C7BCD" w:rsidP="006C7BCD">
      <w:pPr>
        <w:autoSpaceDE w:val="0"/>
        <w:autoSpaceDN w:val="0"/>
        <w:spacing w:after="0" w:line="228" w:lineRule="auto"/>
        <w:ind w:right="358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C7BCD" w:rsidRDefault="006C7BCD" w:rsidP="006C7BCD">
      <w:pPr>
        <w:autoSpaceDE w:val="0"/>
        <w:autoSpaceDN w:val="0"/>
        <w:spacing w:after="0" w:line="228" w:lineRule="auto"/>
        <w:ind w:right="358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C7BCD" w:rsidRDefault="006C7BCD" w:rsidP="006C7BCD">
      <w:pPr>
        <w:autoSpaceDE w:val="0"/>
        <w:autoSpaceDN w:val="0"/>
        <w:spacing w:after="0" w:line="228" w:lineRule="auto"/>
        <w:ind w:right="3582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6C7BCD" w:rsidRDefault="006C7BCD" w:rsidP="006C7BCD">
      <w:pPr>
        <w:autoSpaceDE w:val="0"/>
        <w:autoSpaceDN w:val="0"/>
        <w:spacing w:after="0" w:line="228" w:lineRule="auto"/>
        <w:ind w:right="3582"/>
        <w:rPr>
          <w:rFonts w:ascii="Times New Roman" w:eastAsia="Times New Roman" w:hAnsi="Times New Roman"/>
          <w:color w:val="000000"/>
          <w:sz w:val="24"/>
        </w:rPr>
      </w:pPr>
    </w:p>
    <w:p w:rsidR="006C7BCD" w:rsidRDefault="006C7BCD" w:rsidP="006C7BCD">
      <w:pPr>
        <w:autoSpaceDE w:val="0"/>
        <w:autoSpaceDN w:val="0"/>
        <w:spacing w:after="0" w:line="228" w:lineRule="auto"/>
        <w:ind w:right="3582"/>
        <w:jc w:val="center"/>
        <w:rPr>
          <w:rFonts w:eastAsiaTheme="minorEastAsia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4"/>
        </w:rPr>
        <w:t>п. Прогресс 2022</w:t>
      </w:r>
    </w:p>
    <w:p w:rsidR="006C7BCD" w:rsidRDefault="006C7BCD" w:rsidP="00DD6A0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BCD" w:rsidRDefault="006C7BCD" w:rsidP="006C7BC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D6A01" w:rsidRPr="00DD6A01" w:rsidRDefault="00DD6A01" w:rsidP="00DD6A01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D6A01" w:rsidRPr="00DD6A01" w:rsidRDefault="00DD6A01" w:rsidP="00DD6A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НАУЧНЫЙ, ОБЩЕКУЛЬТУРНЫЙ И ОБРАЗОВАТЕЛЬНЫЙ КОНТЕНТ ТЕХНОЛОГИИ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 деятельностного подхода в реализации содержания.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обеспечивает обучающимся вхождение в мир технологий, в том числе: материальных, информационных, коммуникационных, когнитивных и социальных. В рамках освоения предмета происходит приобретение базовых навыков работы с 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 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предмета «Технология» конкретизирует содержание, предметные, метапредметные и личностные результаты, которые должны обеспечить требование федерального государственного образовательного стандарта.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Стратегическими документами, определяющими направление модернизации содержания и методов обучения, являются: </w:t>
      </w:r>
    </w:p>
    <w:p w:rsidR="00DD6A01" w:rsidRPr="00DD6A01" w:rsidRDefault="00DD6A01" w:rsidP="008559F6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</w:t>
      </w:r>
    </w:p>
    <w:p w:rsidR="00DD6A01" w:rsidRPr="00DD6A01" w:rsidRDefault="00DD6A01" w:rsidP="008559F6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DD6A01" w:rsidRPr="00DD6A01" w:rsidRDefault="00DD6A01" w:rsidP="008559F6">
      <w:pPr>
        <w:numPr>
          <w:ilvl w:val="0"/>
          <w:numId w:val="2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Обновлённое содержание и активные и интерактивные методы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различных технологий —экологическое мышление, обеспечивать осознанный выбор дальнейшей траектории профессионального и личностного развития.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ИЗУЧЕНИЯ ПРЕДМЕТНОЙ ОБЛАСТИ «ТЕХНОЛОГИЯ»  В ОСНОВНОМ ОБЩЕМ ОБРАЗОВАНИИ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</w:t>
      </w:r>
      <w:r w:rsidRPr="00DD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Задачами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технологии являются:</w:t>
      </w:r>
    </w:p>
    <w:p w:rsidR="00DD6A01" w:rsidRPr="00DD6A01" w:rsidRDefault="00DD6A01" w:rsidP="00A46143">
      <w:pPr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DD6A01" w:rsidRPr="00DD6A01" w:rsidRDefault="00DD6A01" w:rsidP="00A46143">
      <w:pPr>
        <w:numPr>
          <w:ilvl w:val="0"/>
          <w:numId w:val="2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</w:t>
      </w:r>
    </w:p>
    <w:p w:rsidR="00DD6A01" w:rsidRPr="00DD6A01" w:rsidRDefault="00DD6A01" w:rsidP="00A4614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 по преобразованию материи, энергии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D6A01" w:rsidRPr="00DD6A01" w:rsidRDefault="00DD6A01" w:rsidP="00A46143">
      <w:pPr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</w:t>
      </w:r>
    </w:p>
    <w:p w:rsidR="00DD6A01" w:rsidRPr="00DD6A01" w:rsidRDefault="00DD6A01" w:rsidP="00A4614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готовности к предложению и осуществлению новых технологических решений;</w:t>
      </w:r>
    </w:p>
    <w:p w:rsidR="00DD6A01" w:rsidRPr="00DD6A01" w:rsidRDefault="00DD6A01" w:rsidP="00A46143">
      <w:pPr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DD6A01" w:rsidRPr="008559F6" w:rsidRDefault="00DD6A01" w:rsidP="00A46143">
      <w:pPr>
        <w:numPr>
          <w:ilvl w:val="0"/>
          <w:numId w:val="2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</w:t>
      </w:r>
      <w:r w:rsidR="00A4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ональных предпочтений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DD6A01" w:rsidRPr="00DD6A01" w:rsidRDefault="00DD6A01" w:rsidP="00DD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Основной методический принцип современного курса «Технология»:</w:t>
      </w:r>
    </w:p>
    <w:p w:rsidR="00DD6A01" w:rsidRPr="00DD6A01" w:rsidRDefault="00DD6A01" w:rsidP="00DD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сущности и структуры технологии неразрывно связано с освоением процесса познания —построения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DD6A01" w:rsidRPr="00DD6A01" w:rsidRDefault="00DD6A01" w:rsidP="00DD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Современный курс технологии построен по модульному принципу.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Модуль 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Модульная рабочая программа по предмету «Технология» —это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с 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ООО), и предусматривающая разные образовательные траектории её реализации.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</w:t>
      </w:r>
    </w:p>
    <w:p w:rsidR="00984CF3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Образовательная программа или отдельные модули могутреализовываться на базе других организаций (например, дополнительного образования детей, Кванториуме, IT-кубе и др.) на основе договора о сетевом взаимодействии.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ИНВАРИАТИВНЫЕ МОДУЛИ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«Производство и технологии»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Модуль «Производство и технология» является общим по отношению к другим модулям, вводящим учащихся в мир техники, технологий и производства. Все основные технологиче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ские понятия раскрываются в модуле в системном виде, чтобы потом осваивать их на практике в рамках других инвариантных и вариативных модулях.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Освоение содержания данного модуля осуществляется на протяжении всего курса «Технология» с 5 по 9 класс. Содержание модуля построено на основе последовательного погружения учащихся в технологические процессы, технические системы, мир материалов, производство и профессиональную деятельность. Фундаментальным процессом для этого служит смена 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«Технологии обработки материалов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пищевых продуктов»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 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 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может быть представлен как проектный цикл по освоению технологии обработки материалов.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«Компьютерная графика. Черчение»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  а также продуктов техносферы.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результаты за год обучения.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«Робототехника»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  этом модуле наиболее полно реализуется идея конвергенции материальных и информационных технологий. Важность данного модуля заключается в том, что при освоении формируются навыки работы с когнитивной составляющей (действиями,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операциями и этапами), которые в современном цифровом социуме приобретают универсальный характер.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Модуль «Робототехника» позволяет в процессе конструирования, создания действующих моделей роботов, интегрировать разные знания о технике и технических устройствах, электронике, программировании, фундаментальные знания, полученные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школьных предметов, а также дополнительного образования и самообразования.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«3D-моделирование, прототипирование,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макетирование»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ВАРИАТИВНЫЕ МОДУЛИ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«Автоматизированные системы»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модуль знакомит учащихся с реализацией сверхзадачи технологии  — автоматизации максимально широкой области человеческой деятельности. Акцент здесь сделан на автоматизацию управленческой деятельности. В 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задачи является использование в учебном процессе имитационных моделей экономической деятельности.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Модуль «Животноводство» и «Растениеводство»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модули знакомят учащихся с классическими и современными технологиями в сельскохозяйственной сфере. Особенность технологий заключается в том, что они направлены на природные объекты, имеющие свои биологические циклы. В этом случае существенное значение имеет творческий фактор —умение в нужный момент скорректировать технологический процесс.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Кроме вариативных модулей «Растениеводство», «Животноводство» и «Автоматизированные системы» могут быть разработаны по запросу участников образовательных отношений другие вариативные модули: например, «Авиамоделирование», «Медиатехнологии», «Сити-фермерство», «Ресурсосберегающие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технологии» и др.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  курсе технологии осуществляется реализация широкого спектра </w:t>
      </w: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межпредметных  связей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алгеброй и геометрией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модулей: «Компьютерная графика».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Черчение», «3D-моделирование, прототипирование, макетирование», «Технологии обработки материалов и пищевых продуктов»;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химией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разделов, связанных с технологиями химической промышленности в инвариантных модулях;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биологией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физикой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:rsidR="00DD6A01" w:rsidRPr="00DD6A01" w:rsidRDefault="00DD6A01" w:rsidP="00DD6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информатикой и ИКТ</w:t>
      </w:r>
      <w:r w:rsidRPr="00D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в инвариантных и вариативных модулях информационных процессов сбора, </w:t>
      </w: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хранения, преобразования и передачи информации, протекающих в технических системах, использовании программных сервисов;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D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историей</w:t>
      </w: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D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искусством</w:t>
      </w: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элементов промышленной эстетики, народных ремёсел в инвариантном модуле «Производство и технология»;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DD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обществознанием</w:t>
      </w: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освоении темы «Технология и мир.</w:t>
      </w:r>
    </w:p>
    <w:p w:rsid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техносфера» в инвариантном модуле «Производство и технология».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Учебный предмет «Технология» является обязательным компонентом системы основного общего образования обучающихся.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Освоение предметной области «Технология» в основной школе осуществляется в 5—9 классах из расчёта: в 5—7 классах —2 часа в неделю, в 8—9 классах — 1 час.</w:t>
      </w:r>
    </w:p>
    <w:p w:rsidR="00DD6A01" w:rsidRPr="00DD6A01" w:rsidRDefault="00DD6A01" w:rsidP="00DD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Дополнительно рекомендуется выделить за счёт внеурочной деятельности в 8 классе — 1 час в неделю, в 9 классе — 2 часа.</w:t>
      </w:r>
    </w:p>
    <w:p w:rsidR="0015408E" w:rsidRDefault="0015408E">
      <w:pPr>
        <w:widowControl w:val="0"/>
        <w:autoSpaceDE w:val="0"/>
        <w:autoSpaceDN w:val="0"/>
        <w:spacing w:after="0" w:line="244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tabs>
          <w:tab w:val="left" w:pos="6506"/>
        </w:tabs>
        <w:autoSpaceDE w:val="0"/>
        <w:autoSpaceDN w:val="0"/>
        <w:spacing w:before="98" w:after="0" w:line="240" w:lineRule="auto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СОДЕРЖАНИЕ</w:t>
      </w:r>
      <w:r>
        <w:rPr>
          <w:rFonts w:ascii="Times New Roman" w:eastAsia="Arial" w:hAnsi="Times New Roman" w:cs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ОБУЧЕНИЯ</w:t>
      </w: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ab/>
      </w:r>
    </w:p>
    <w:p w:rsidR="0015408E" w:rsidRDefault="0015408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ИНВАРИАНТНЫЕ</w:t>
      </w:r>
      <w:r>
        <w:rPr>
          <w:rFonts w:ascii="Times New Roman" w:eastAsia="Arial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МОДУЛИ</w:t>
      </w:r>
    </w:p>
    <w:p w:rsidR="0015408E" w:rsidRDefault="00DD6A01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вокруг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Преобразующая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идей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вещей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Производственная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Материальный мир и потребности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Свойства вещей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сырье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Естественные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(природные)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искус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ственные 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Материальные  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Технологический  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Когнитивные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технологии: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мозговой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штурм,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интеллект-карт,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фокальных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ресурсы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 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 как форма организации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проектной 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Проектная  документация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Какие </w:t>
      </w:r>
      <w:r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бывают </w:t>
      </w:r>
      <w:r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5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Производственно-технологические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Моделирование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Кинематические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Конструкторская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Конструирование 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производство 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Усовершенствование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изобретательской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рационализаторской</w:t>
      </w:r>
      <w:r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задачи,  решаемые  в  процессе  производства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Соблюдение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  и  качество  изделия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(продукции)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Информационные  </w:t>
      </w:r>
      <w:r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Перспективные  </w:t>
      </w:r>
      <w:r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4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2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технологий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основная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задача 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современной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Эстетическая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Промышленная</w:t>
      </w:r>
      <w:r>
        <w:rPr>
          <w:rFonts w:ascii="Times New Roman" w:eastAsia="Times New Roman" w:hAnsi="Times New Roman" w:cs="Times New Roman"/>
          <w:spacing w:val="-5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эстетика</w:t>
      </w:r>
      <w: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Дизайн</w:t>
      </w:r>
      <w:r>
        <w:rPr>
          <w:rFonts w:ascii="Times New Roman" w:eastAsia="Times New Roman" w:hAnsi="Times New Roman" w:cs="Times New Roman"/>
          <w:spacing w:val="-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ремёсла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ремёсла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промыслы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Цифровизация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Цифровые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обы </w:t>
      </w:r>
      <w:r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обработки 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технологическими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процессами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  перспективные</w:t>
      </w:r>
      <w:r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высокотехнологичных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отраслей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«Высокие</w:t>
      </w:r>
      <w:r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двойного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внедрение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многократного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технологий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безотходного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Современная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техносфера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Проблема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взаимодействия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техносферы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Современный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транспорт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перспективы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A01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Самоуправляемые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Устойчивость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систем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Устойчивость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Биотехнологии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экологических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Биоэнергетика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Перспективные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нанотехнологии)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Сферы 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применения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современных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Рынок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Функции  рынка  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Трудовые  ресурсы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Профессия,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квалификация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компетенции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Выбор профессии в зависимости от интересов и способностей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«Производство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>
      <w:pPr>
        <w:widowControl w:val="0"/>
        <w:autoSpaceDE w:val="0"/>
        <w:autoSpaceDN w:val="0"/>
        <w:spacing w:before="5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Предпринимательство.</w:t>
      </w:r>
    </w:p>
    <w:p w:rsidR="0015408E" w:rsidRDefault="00DD6A01">
      <w:pPr>
        <w:widowControl w:val="0"/>
        <w:autoSpaceDE w:val="0"/>
        <w:autoSpaceDN w:val="0"/>
        <w:spacing w:before="6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Сущность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Корпоративная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Предпринимательская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управленческих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Внутренняя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внешняя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Базовые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составляющие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внутренней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цены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товара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Внешние и внутр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енние угрозы безопасности фирмы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Основные элементы механизма защи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ты предпринимательской тайны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Защита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тайны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  обеспечение  безопасности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фирмы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Понятия,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имитационного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экономической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бизнес-идеи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Этапы разработки бизнес-проекта: анализ выбранного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экономической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логотипа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фирмы,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бизнес-плана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Эффективность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Принципы и методы оценки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Контроль эффективности, оптимизация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предпринимательской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Технологическое предпринимательство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Инновации и их виды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Новые рынки для продук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«Технологии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продуктов»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15408E" w:rsidRDefault="00DD6A01">
      <w:pPr>
        <w:widowControl w:val="0"/>
        <w:autoSpaceDE w:val="0"/>
        <w:autoSpaceDN w:val="0"/>
        <w:spacing w:before="78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5</w:t>
      </w:r>
      <w:r>
        <w:rPr>
          <w:rFonts w:ascii="Times New Roman" w:eastAsia="Cambria" w:hAnsi="Times New Roman" w:cs="Times New Roman"/>
          <w:b/>
          <w:bCs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59" w:after="0" w:line="242" w:lineRule="auto"/>
        <w:ind w:left="157" w:right="603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b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0" w:after="0" w:line="247" w:lineRule="auto"/>
        <w:ind w:left="157" w:right="15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Проектирование,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моделирование,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составляющие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структуры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технологии: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действия,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операции,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эта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Бумага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бумаги,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(история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современность)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охрана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сведения о древесине хвойных и лист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венных пород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Пиломатериалы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места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Ручной и электрифицированный инструмент для обработки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Операции (основные): разметка, пиление, сверление, зачистка,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декорирование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промыслы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обработке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4" w:after="0" w:line="249" w:lineRule="auto"/>
        <w:ind w:left="157" w:right="260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(учебный)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«Изделие</w:t>
      </w:r>
      <w:r>
        <w:rPr>
          <w:rFonts w:ascii="Times New Roman" w:eastAsia="Times New Roman" w:hAnsi="Times New Roman" w:cs="Times New Roman"/>
          <w:i/>
          <w:spacing w:val="-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древесины».</w:t>
      </w:r>
    </w:p>
    <w:p w:rsidR="0015408E" w:rsidRDefault="00DD6A01">
      <w:pPr>
        <w:widowControl w:val="0"/>
        <w:autoSpaceDE w:val="0"/>
        <w:autoSpaceDN w:val="0"/>
        <w:spacing w:before="136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обработки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пищевых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продуктов.</w:t>
      </w:r>
      <w:r>
        <w:rPr>
          <w:rFonts w:ascii="Times New Roman" w:eastAsia="Cambria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(6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питании  и  технологиях  приготовления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Рациональное, здоровое питание, режим питания, пищевая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пирамида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Значение выбора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 для здоровья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Пищевая  ценность  яиц,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круп,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овощей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круп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яиц,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круп,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овощей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качества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продуктов,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правила   хранения   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Интерьер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кухни,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рациональное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мебели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Посуда,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инструменты,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приспособления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продуктов,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приготовления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этикета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столом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Условия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хранения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Утилизация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бытовых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отходов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обработкой  пищевых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4" w:after="0" w:line="240" w:lineRule="auto"/>
        <w:ind w:left="4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Групповой</w:t>
      </w:r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«Питание</w:t>
      </w:r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i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человека»</w:t>
      </w:r>
    </w:p>
    <w:p w:rsidR="0015408E" w:rsidRDefault="00DD6A01">
      <w:pPr>
        <w:widowControl w:val="0"/>
        <w:autoSpaceDE w:val="0"/>
        <w:autoSpaceDN w:val="0"/>
        <w:spacing w:before="173" w:after="0" w:line="242" w:lineRule="auto"/>
        <w:ind w:left="157" w:right="1163" w:firstLine="283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обработки</w:t>
      </w:r>
      <w:r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текстильных</w:t>
      </w:r>
      <w:r>
        <w:rPr>
          <w:rFonts w:ascii="Times New Roman" w:eastAsia="Cambria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материалов.</w:t>
      </w:r>
      <w:r>
        <w:rPr>
          <w:rFonts w:ascii="Times New Roman" w:eastAsia="Cambria" w:hAnsi="Times New Roman" w:cs="Times New Roman"/>
          <w:b/>
          <w:bCs/>
          <w:spacing w:val="-42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(12</w:t>
      </w:r>
      <w:r>
        <w:rPr>
          <w:rFonts w:ascii="Times New Roman" w:eastAsia="Cambria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0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ериаловедения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Текстильные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(нитки,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ткань),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История,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тканей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разными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свойствами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текстильных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натуральных волокон растительного, животного происхождения, из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волокон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тканей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текстильных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Последовательность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швейного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готового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Устройство швейной машины: виды приводов швейной машины,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регуляторы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66830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 стежков, швов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Виды ручных и машинных швов (стачные,</w:t>
      </w:r>
      <w:r w:rsidR="00DD6A01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краевые)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Профессии,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связанные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швейным 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1" w:after="0" w:line="249" w:lineRule="auto"/>
        <w:ind w:left="157" w:right="260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(учебный)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«Изделие</w:t>
      </w:r>
      <w:r>
        <w:rPr>
          <w:rFonts w:ascii="Times New Roman" w:eastAsia="Times New Roman" w:hAnsi="Times New Roman" w:cs="Times New Roman"/>
          <w:i/>
          <w:spacing w:val="-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текстильных</w:t>
      </w:r>
      <w:r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материалов».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выкроек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швейного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мешок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сменной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обуви,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прихватка,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лоскутное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шитье)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технологических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операций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пошиву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изделия,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отделке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швейного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before="88"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«Технологии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продуктов»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(32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часа)</w:t>
      </w:r>
    </w:p>
    <w:p w:rsidR="0015408E" w:rsidRPr="00984CF3" w:rsidRDefault="00DD6A01" w:rsidP="00984CF3">
      <w:pPr>
        <w:pStyle w:val="af9"/>
        <w:widowControl w:val="0"/>
        <w:numPr>
          <w:ilvl w:val="0"/>
          <w:numId w:val="45"/>
        </w:numPr>
        <w:tabs>
          <w:tab w:val="left" w:pos="632"/>
        </w:tabs>
        <w:autoSpaceDE w:val="0"/>
        <w:autoSpaceDN w:val="0"/>
        <w:spacing w:before="78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84CF3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59" w:after="0" w:line="242" w:lineRule="auto"/>
        <w:ind w:left="157" w:right="603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b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0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Рациональное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переработка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вторичного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сырья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 xml:space="preserve">сплавах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Тонколистовой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металл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проволока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440" w:right="1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промыслы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металла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тонколистового  металла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Слесарный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верстак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разметки,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правки,</w:t>
      </w:r>
      <w:r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резания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тонколистового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металла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(основные):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правка,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разметка,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резание,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гибка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тонколистового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металла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обработкой  металлов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3" w:after="0" w:line="249" w:lineRule="auto"/>
        <w:ind w:left="157" w:right="155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(учебный)</w:t>
      </w:r>
      <w:r>
        <w:rPr>
          <w:rFonts w:ascii="Times New Roman" w:eastAsia="Times New Roman" w:hAnsi="Times New Roman" w:cs="Times New Roman"/>
          <w:i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проект  «Изделие</w:t>
      </w:r>
      <w:r>
        <w:rPr>
          <w:rFonts w:ascii="Times New Roman" w:eastAsia="Times New Roman" w:hAnsi="Times New Roman" w:cs="Times New Roman"/>
          <w:i/>
          <w:spacing w:val="-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металла».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технологической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карте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Потребительские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качеству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5"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тонколистового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металла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96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обработки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пищевых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продуктов.</w:t>
      </w:r>
      <w:r>
        <w:rPr>
          <w:rFonts w:ascii="Times New Roman" w:eastAsia="Cambria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(6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Молок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о и молочные продукты в питании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Пищевая ценность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молока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молочных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Технологии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молока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молочных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Определение качества молочных продуктов, правила хранения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продуктов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приготовления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(тесто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вареников,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песочное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тесто,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бисквитное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тесто,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дрожжевое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тесто)</w:t>
      </w:r>
      <w:r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Профессии,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связанные 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пищевым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1" w:after="0" w:line="249" w:lineRule="auto"/>
        <w:ind w:left="157" w:right="155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Групповой проект по теме «Технологии обработки пищевых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продуктов»</w:t>
      </w:r>
    </w:p>
    <w:p w:rsidR="0015408E" w:rsidRDefault="00DD6A01">
      <w:pPr>
        <w:widowControl w:val="0"/>
        <w:autoSpaceDE w:val="0"/>
        <w:autoSpaceDN w:val="0"/>
        <w:spacing w:before="193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Технологии</w:t>
      </w:r>
      <w:r>
        <w:rPr>
          <w:rFonts w:ascii="Times New Roman" w:eastAsia="Cambria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обработки</w:t>
      </w:r>
      <w:r>
        <w:rPr>
          <w:rFonts w:ascii="Times New Roman" w:eastAsia="Cambria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текстильных  материалов.</w:t>
      </w:r>
      <w:r>
        <w:rPr>
          <w:rFonts w:ascii="Times New Roman" w:eastAsia="Cambria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(12  часов)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left="440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 xml:space="preserve">Современные текстильные материалы, получение </w:t>
      </w:r>
      <w:r w:rsidR="00D66830">
        <w:rPr>
          <w:rFonts w:ascii="Times New Roman" w:eastAsia="Times New Roman" w:hAnsi="Times New Roman" w:cs="Times New Roman"/>
          <w:w w:val="115"/>
          <w:sz w:val="24"/>
          <w:szCs w:val="24"/>
        </w:rPr>
        <w:t>и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Сравнение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тканей,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ткани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эксплуата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9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Одежда, 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одежды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Мода 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стиль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0" w:after="0" w:line="249" w:lineRule="auto"/>
        <w:ind w:left="157" w:right="260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(учебный)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«Изделие</w:t>
      </w:r>
      <w:r>
        <w:rPr>
          <w:rFonts w:ascii="Times New Roman" w:eastAsia="Times New Roman" w:hAnsi="Times New Roman" w:cs="Times New Roman"/>
          <w:i/>
          <w:spacing w:val="-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текстильных</w:t>
      </w:r>
      <w:r>
        <w:rPr>
          <w:rFonts w:ascii="Times New Roman" w:eastAsia="Times New Roman" w:hAnsi="Times New Roman" w:cs="Times New Roman"/>
          <w:i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материалов».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выкроек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швейного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(например,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укладка для инструментов, сумка, рюкзак; изделие в технике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лоскутной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пластики)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технологических операций по раскрою и пошиву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отделке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проектного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швейного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«Технологии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продуктов»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9"/>
        </w:numPr>
        <w:tabs>
          <w:tab w:val="left" w:pos="632"/>
        </w:tabs>
        <w:autoSpaceDE w:val="0"/>
        <w:autoSpaceDN w:val="0"/>
        <w:spacing w:before="78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59" w:after="0" w:line="242" w:lineRule="auto"/>
        <w:ind w:left="157" w:right="603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материалов.</w:t>
      </w:r>
      <w:r>
        <w:rPr>
          <w:rFonts w:ascii="Times New Roman" w:eastAsia="Times New Roman" w:hAnsi="Times New Roman" w:cs="Times New Roman"/>
          <w:b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механической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отделки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древесины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металлов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Конструкционная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Токарно-винторезный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станок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металлопроката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Резьба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резьбовые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со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единения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Нарезание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резьбы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Соединение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металлических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деталей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клеем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Отделка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Пластмасса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материалы: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3" w:after="0" w:line="249" w:lineRule="auto"/>
        <w:ind w:left="157" w:right="260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Индивидуальный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творческий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(учебный)</w:t>
      </w:r>
      <w:r>
        <w:rPr>
          <w:rFonts w:ascii="Times New Roman" w:eastAsia="Times New Roman" w:hAnsi="Times New Roman" w:cs="Times New Roman"/>
          <w:i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«Изделие</w:t>
      </w:r>
      <w:r>
        <w:rPr>
          <w:rFonts w:ascii="Times New Roman" w:eastAsia="Times New Roman" w:hAnsi="Times New Roman" w:cs="Times New Roman"/>
          <w:i/>
          <w:spacing w:val="-4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i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поделочных</w:t>
      </w:r>
      <w:r>
        <w:rPr>
          <w:rFonts w:ascii="Times New Roman" w:eastAsia="Times New Roman" w:hAnsi="Times New Roman" w:cs="Times New Roman"/>
          <w:i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материалов»</w:t>
      </w:r>
    </w:p>
    <w:p w:rsidR="0015408E" w:rsidRDefault="00DD6A01">
      <w:pPr>
        <w:widowControl w:val="0"/>
        <w:autoSpaceDE w:val="0"/>
        <w:autoSpaceDN w:val="0"/>
        <w:spacing w:before="193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Технологии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обработки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пищевых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продуктов.</w:t>
      </w:r>
      <w:r>
        <w:rPr>
          <w:rFonts w:ascii="Times New Roman" w:eastAsia="Cambria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(6</w:t>
      </w:r>
      <w:r>
        <w:rPr>
          <w:rFonts w:ascii="Times New Roman" w:eastAsia="Cambria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Рыба,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морепродукты в питании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Пищевая ценность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рыбы и морепро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дуктов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Виды промысловых рыб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Охлаждённая,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мороженая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рыба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Механическая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свежести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Кулинарная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разделка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тепловой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 рыбы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</w:t>
      </w:r>
      <w:r w:rsidR="00D66830">
        <w:rPr>
          <w:rFonts w:ascii="Times New Roman" w:eastAsia="Times New Roman" w:hAnsi="Times New Roman" w:cs="Times New Roman"/>
          <w:w w:val="110"/>
          <w:sz w:val="24"/>
          <w:szCs w:val="24"/>
        </w:rPr>
        <w:t>ебования к качеству рыбных блюд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Рыбные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консервы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Мясо животных, мясо п</w:t>
      </w:r>
      <w:r w:rsidR="00D66830">
        <w:rPr>
          <w:rFonts w:ascii="Times New Roman" w:eastAsia="Times New Roman" w:hAnsi="Times New Roman" w:cs="Times New Roman"/>
          <w:w w:val="115"/>
          <w:sz w:val="24"/>
          <w:szCs w:val="24"/>
        </w:rPr>
        <w:t>тицы в питании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Пищевая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ценность мяса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Механическая обработка мяса животных (говядина, свинина, баранина), обра</w:t>
      </w:r>
      <w:r w:rsidR="00D66830">
        <w:rPr>
          <w:rFonts w:ascii="Times New Roman" w:eastAsia="Times New Roman" w:hAnsi="Times New Roman" w:cs="Times New Roman"/>
          <w:w w:val="115"/>
          <w:sz w:val="24"/>
          <w:szCs w:val="24"/>
        </w:rPr>
        <w:t>ботка мяса птицы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свежести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тепловой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Блюда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национальной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кухни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мяса,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рыбы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0" w:after="0" w:line="249" w:lineRule="auto"/>
        <w:ind w:left="157" w:firstLine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Групповой</w:t>
      </w:r>
      <w:r>
        <w:rPr>
          <w:rFonts w:ascii="Times New Roman" w:eastAsia="Times New Roman" w:hAnsi="Times New Roman" w:cs="Times New Roman"/>
          <w:i/>
          <w:spacing w:val="2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«Технологии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i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i/>
          <w:spacing w:val="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4"/>
          <w:szCs w:val="24"/>
        </w:rPr>
        <w:t>продуктов»</w:t>
      </w:r>
    </w:p>
    <w:p w:rsidR="0015408E" w:rsidRDefault="00DD6A01">
      <w:pPr>
        <w:widowControl w:val="0"/>
        <w:autoSpaceDE w:val="0"/>
        <w:autoSpaceDN w:val="0"/>
        <w:spacing w:before="88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0"/>
        </w:numPr>
        <w:tabs>
          <w:tab w:val="left" w:pos="632"/>
        </w:tabs>
        <w:autoSpaceDE w:val="0"/>
        <w:autoSpaceDN w:val="0"/>
        <w:spacing w:before="62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Автоматизация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роботизация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Принципы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Классификация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роботов,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робота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выполняемой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Робототехнический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конструктор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комплектующие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Сборка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роботизированной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готовой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схеме</w:t>
      </w:r>
      <w:r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Базовые  </w:t>
      </w:r>
      <w:r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принципы  </w:t>
      </w:r>
      <w:r>
        <w:rPr>
          <w:rFonts w:ascii="Times New Roman" w:eastAsia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Визуальный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простых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20"/>
          <w:sz w:val="24"/>
          <w:szCs w:val="24"/>
        </w:rPr>
        <w:t>робото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систем</w:t>
      </w:r>
    </w:p>
    <w:p w:rsidR="0015408E" w:rsidRDefault="00DD6A01">
      <w:pPr>
        <w:widowControl w:val="0"/>
        <w:autoSpaceDE w:val="0"/>
        <w:autoSpaceDN w:val="0"/>
        <w:spacing w:before="87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0"/>
        </w:numPr>
        <w:tabs>
          <w:tab w:val="left" w:pos="632"/>
        </w:tabs>
        <w:autoSpaceDE w:val="0"/>
        <w:autoSpaceDN w:val="0"/>
        <w:spacing w:before="62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D66830">
      <w:pPr>
        <w:widowControl w:val="0"/>
        <w:autoSpaceDE w:val="0"/>
        <w:autoSpaceDN w:val="0"/>
        <w:spacing w:before="62" w:after="0" w:line="247" w:lineRule="auto"/>
        <w:ind w:left="157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Мобильная</w:t>
      </w:r>
      <w:r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робототехника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683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перемещения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робо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тотехниче</w:t>
      </w:r>
      <w:r w:rsidR="00D66830">
        <w:rPr>
          <w:rFonts w:ascii="Times New Roman" w:eastAsia="Times New Roman" w:hAnsi="Times New Roman" w:cs="Times New Roman"/>
          <w:w w:val="105"/>
          <w:sz w:val="24"/>
          <w:szCs w:val="24"/>
        </w:rPr>
        <w:t>ски</w:t>
      </w:r>
      <w:r w:rsidR="003243F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440" w:right="1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Транспортные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роботы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Назначение,</w:t>
      </w:r>
      <w:r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Знакомство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контроллером,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моторами,</w:t>
      </w:r>
      <w:r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датчиками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Сборка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мобильного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робота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44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Принципы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программ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>ирования   мобильных   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интерфейса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визуального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программирования,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робототехнике</w:t>
      </w:r>
      <w:r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(«Транспортный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робот»</w:t>
      </w:r>
    </w:p>
    <w:p w:rsidR="0015408E" w:rsidRDefault="00DD6A01">
      <w:pPr>
        <w:widowControl w:val="0"/>
        <w:autoSpaceDE w:val="0"/>
        <w:autoSpaceDN w:val="0"/>
        <w:spacing w:before="7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«Танцующий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робот»)</w:t>
      </w:r>
    </w:p>
    <w:p w:rsidR="0015408E" w:rsidRDefault="00DD6A01">
      <w:pPr>
        <w:widowControl w:val="0"/>
        <w:autoSpaceDE w:val="0"/>
        <w:autoSpaceDN w:val="0"/>
        <w:spacing w:before="94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0"/>
        </w:numPr>
        <w:tabs>
          <w:tab w:val="left" w:pos="632"/>
        </w:tabs>
        <w:autoSpaceDE w:val="0"/>
        <w:autoSpaceDN w:val="0"/>
        <w:spacing w:before="61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Промышленные и бытовые роботы, их классификация, назначение,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использование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Программирование контроллера в среде конкретного языка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программирования,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команды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выбранном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алгоритмов управления отдельными компонентами и роботизированными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проверка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работоспособность,  усовершенствование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Учебный проект по робототехнике «Робототехнические проекты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базе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электромеханической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игрушки,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контроллера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электронных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компонентов»</w:t>
      </w:r>
    </w:p>
    <w:p w:rsidR="0015408E" w:rsidRDefault="00DD6A01">
      <w:pPr>
        <w:widowControl w:val="0"/>
        <w:autoSpaceDE w:val="0"/>
        <w:autoSpaceDN w:val="0"/>
        <w:spacing w:before="88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Pr="00984CF3" w:rsidRDefault="00984CF3" w:rsidP="00984CF3">
      <w:pPr>
        <w:widowControl w:val="0"/>
        <w:tabs>
          <w:tab w:val="left" w:pos="632"/>
        </w:tabs>
        <w:autoSpaceDE w:val="0"/>
        <w:autoSpaceDN w:val="0"/>
        <w:spacing w:before="90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lastRenderedPageBreak/>
        <w:t>8</w:t>
      </w:r>
      <w:r w:rsidRPr="00984CF3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 </w:t>
      </w:r>
      <w:r w:rsidR="00DD6A01" w:rsidRPr="00984CF3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блоков,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оптимальный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конструировании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теории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автоматического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управления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Обратная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связь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Датчики,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режимы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параметры,</w:t>
      </w:r>
      <w:r>
        <w:rPr>
          <w:rFonts w:ascii="Times New Roman" w:eastAsia="Times New Roman" w:hAnsi="Times New Roman" w:cs="Times New Roman"/>
          <w:spacing w:val="5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Отладка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роботизированных</w:t>
      </w:r>
      <w:r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конструкций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-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поставленными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задачами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Беспроводное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роботом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  робототехнике  (одна  из  предложенных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выбор)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CF3" w:rsidRDefault="00DD6A01" w:rsidP="00984CF3">
      <w:pPr>
        <w:widowControl w:val="0"/>
        <w:autoSpaceDE w:val="0"/>
        <w:autoSpaceDN w:val="0"/>
        <w:spacing w:before="172" w:after="0" w:line="240" w:lineRule="auto"/>
        <w:ind w:left="157"/>
        <w:jc w:val="both"/>
        <w:rPr>
          <w:rFonts w:ascii="Times New Roman" w:eastAsia="Times New Roman" w:hAnsi="Times New Roman" w:cs="Times New Roman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(14</w:t>
      </w:r>
      <w:r>
        <w:rPr>
          <w:rFonts w:ascii="Times New Roman" w:eastAsia="Times New Roman" w:hAnsi="Times New Roman" w:cs="Times New Roman"/>
          <w:spacing w:val="1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Pr="00984CF3" w:rsidRDefault="00984CF3" w:rsidP="00984CF3">
      <w:pPr>
        <w:widowControl w:val="0"/>
        <w:autoSpaceDE w:val="0"/>
        <w:autoSpaceDN w:val="0"/>
        <w:spacing w:before="172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F3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="00DD6A01" w:rsidRPr="00984CF3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Робототехнические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Автоматизированные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роботизированные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производственные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линии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«Умного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дома»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Конструирование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моделирование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матизированных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обратной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связью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алгоритмов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управлению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роботизированных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Протоколы </w:t>
      </w:r>
      <w:r>
        <w:rPr>
          <w:rFonts w:ascii="Times New Roman" w:eastAsia="Times New Roman" w:hAnsi="Times New Roman" w:cs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Перспективы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автоматизации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роботизации: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робототехники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Научно-практический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робототехнике</w:t>
      </w:r>
    </w:p>
    <w:p w:rsidR="0015408E" w:rsidRDefault="00DD6A01">
      <w:pPr>
        <w:widowControl w:val="0"/>
        <w:autoSpaceDE w:val="0"/>
        <w:autoSpaceDN w:val="0"/>
        <w:spacing w:before="179"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«3D-моделирование,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прототипирование,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макетирование»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autoSpaceDE w:val="0"/>
        <w:autoSpaceDN w:val="0"/>
        <w:spacing w:before="78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7</w:t>
      </w:r>
      <w:r>
        <w:rPr>
          <w:rFonts w:ascii="Times New Roman" w:eastAsia="Cambria" w:hAnsi="Times New Roman" w:cs="Times New Roman"/>
          <w:b/>
          <w:bCs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" w:after="0" w:line="240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Виды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свойства, назначение моделей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Адекватность модели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моделируемому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объекту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3243F7">
      <w:pPr>
        <w:widowControl w:val="0"/>
        <w:autoSpaceDE w:val="0"/>
        <w:autoSpaceDN w:val="0"/>
        <w:spacing w:after="0" w:line="240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Понятие о макетировании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Типы макетов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 и инструменты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бумажного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макетирования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D6A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выполнение 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вёртки,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сборка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деталей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макета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Разработка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графической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документации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157" w:right="155" w:firstLine="283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Создание объёмных моделей с помощью компьютерных про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грамм</w:t>
      </w:r>
    </w:p>
    <w:p w:rsidR="0015408E" w:rsidRDefault="00DD6A01">
      <w:pPr>
        <w:widowControl w:val="0"/>
        <w:autoSpaceDE w:val="0"/>
        <w:autoSpaceDN w:val="0"/>
        <w:spacing w:before="69" w:after="0" w:line="240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Программы для просмотра на экране компьютера файлов с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готовыми цифровыми трёхмерными моделями и последующей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распечатки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развёрток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Программа для редактирования готовых моделей и последующей их распе</w:t>
      </w:r>
      <w:r w:rsidR="003243F7">
        <w:rPr>
          <w:rFonts w:ascii="Times New Roman" w:eastAsia="Times New Roman" w:hAnsi="Times New Roman" w:cs="Times New Roman"/>
          <w:w w:val="115"/>
          <w:sz w:val="24"/>
          <w:szCs w:val="24"/>
        </w:rPr>
        <w:t>чатки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 для редактирования моделей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73"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«3D-моделирование,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прототипирование,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макетирование»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78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3D-моделирование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визуальных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Графические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примитивы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05"/>
          <w:sz w:val="24"/>
          <w:szCs w:val="24"/>
        </w:rPr>
        <w:t>в   3D-моделировании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Куб   и   кубоид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Шар</w:t>
      </w:r>
      <w:r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многогранник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Цилиндр,</w:t>
      </w:r>
      <w:r>
        <w:rPr>
          <w:rFonts w:ascii="Times New Roman" w:eastAsia="Times New Roman" w:hAnsi="Times New Roman" w:cs="Times New Roman"/>
          <w:spacing w:val="5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призма,</w:t>
      </w:r>
      <w:r>
        <w:rPr>
          <w:rFonts w:ascii="Times New Roman" w:eastAsia="Times New Roman" w:hAnsi="Times New Roman" w:cs="Times New Roman"/>
          <w:spacing w:val="5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пирамида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>примитивами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Поворот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Масштабирование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тел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Вычитание,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пересечение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объединение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геометрических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«прототипирование»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цифровой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объёмной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Инструменты 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создания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цифровой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объёмной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79" w:after="0" w:line="252" w:lineRule="auto"/>
        <w:ind w:left="157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«3D-моделирование,</w:t>
      </w:r>
      <w:r>
        <w:rPr>
          <w:rFonts w:ascii="Times New Roman" w:eastAsia="Times New Roman" w:hAnsi="Times New Roman" w:cs="Times New Roman"/>
          <w:spacing w:val="3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прототипирование,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макетирование»</w:t>
      </w:r>
      <w:r>
        <w:rPr>
          <w:rFonts w:ascii="Times New Roman" w:eastAsia="Times New Roman" w:hAnsi="Times New Roman" w:cs="Times New Roman"/>
          <w:spacing w:val="-4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2"/>
        </w:numPr>
        <w:tabs>
          <w:tab w:val="left" w:pos="632"/>
        </w:tabs>
        <w:autoSpaceDE w:val="0"/>
        <w:autoSpaceDN w:val="0"/>
        <w:spacing w:before="78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lastRenderedPageBreak/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М</w:t>
      </w:r>
      <w:r w:rsidR="003243F7">
        <w:rPr>
          <w:rFonts w:ascii="Times New Roman" w:eastAsia="Times New Roman" w:hAnsi="Times New Roman" w:cs="Times New Roman"/>
          <w:w w:val="105"/>
          <w:sz w:val="24"/>
          <w:szCs w:val="24"/>
        </w:rPr>
        <w:t>оделирование  сложных 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Рендеринг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Полигональная</w:t>
      </w:r>
      <w:r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Понятие  </w:t>
      </w:r>
      <w:r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«аддитивные  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технологии»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Технологическое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аддитивных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технологий: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3D-принтеры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трёхмерной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10"/>
          <w:sz w:val="24"/>
          <w:szCs w:val="24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Сырьё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трёхмерной</w:t>
      </w:r>
      <w:r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печати</w:t>
      </w:r>
      <w:r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3243F7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Этапы аддитивного производства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Правила безопасного пользования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3D-принтером 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настройки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выполнения</w:t>
      </w:r>
      <w:r w:rsidR="00DD6A01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печати</w:t>
      </w:r>
      <w:r w:rsidR="00DD6A01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="00DD6A01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3D-принтере</w:t>
      </w:r>
      <w:r w:rsidR="00DD6A01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440" w:right="20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243F7">
        <w:rPr>
          <w:rFonts w:ascii="Times New Roman" w:eastAsia="Times New Roman" w:hAnsi="Times New Roman" w:cs="Times New Roman"/>
          <w:w w:val="105"/>
          <w:sz w:val="24"/>
          <w:szCs w:val="24"/>
        </w:rPr>
        <w:t>печати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Печать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3D-модели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Профессии,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связанные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3D-печатью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72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DD6A01">
      <w:pPr>
        <w:widowControl w:val="0"/>
        <w:numPr>
          <w:ilvl w:val="0"/>
          <w:numId w:val="13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Графическая информация как средство передачи информации о материаль</w:t>
      </w:r>
      <w:r w:rsidR="003243F7">
        <w:rPr>
          <w:rFonts w:ascii="Times New Roman" w:eastAsia="Times New Roman" w:hAnsi="Times New Roman" w:cs="Times New Roman"/>
          <w:w w:val="115"/>
          <w:sz w:val="24"/>
          <w:szCs w:val="24"/>
        </w:rPr>
        <w:t>ном мире (вещах)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 и области применения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графической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(графических</w:t>
      </w:r>
      <w:r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изображений)</w:t>
      </w:r>
      <w:r>
        <w:rPr>
          <w:rFonts w:ascii="Times New Roman" w:eastAsia="Times New Roman" w:hAnsi="Times New Roman" w:cs="Times New Roman"/>
          <w:spacing w:val="-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3243F7">
      <w:pPr>
        <w:widowControl w:val="0"/>
        <w:autoSpaceDE w:val="0"/>
        <w:autoSpaceDN w:val="0"/>
        <w:spacing w:before="69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Основы графической грамоты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6A01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Графические материалы и инструменты</w:t>
      </w:r>
      <w:r w:rsidR="00DD6A01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пиктограмма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2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(точка,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линия,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контур,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буквы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цифры,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условные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знаки)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(рамка,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надпись,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масштаб,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виды,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нанесение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размеров)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Чтение </w:t>
      </w:r>
      <w:r>
        <w:rPr>
          <w:rFonts w:ascii="Times New Roman" w:eastAsia="Times New Roman" w:hAnsi="Times New Roman" w:cs="Times New Roman"/>
          <w:spacing w:val="3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чертежа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80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5875F6" w:rsidP="005875F6">
      <w:pPr>
        <w:widowControl w:val="0"/>
        <w:tabs>
          <w:tab w:val="left" w:pos="632"/>
        </w:tabs>
        <w:autoSpaceDE w:val="0"/>
        <w:autoSpaceDN w:val="0"/>
        <w:spacing w:before="90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6 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Создание  </w:t>
      </w:r>
      <w:r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проектной  </w:t>
      </w:r>
      <w:r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чертёжных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инструментов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приспособлений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Стандарты  </w:t>
      </w:r>
      <w:r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Понятие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графическом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редакторе,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компьютерной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графике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31834">
        <w:rPr>
          <w:rFonts w:ascii="Times New Roman" w:eastAsia="Times New Roman" w:hAnsi="Times New Roman" w:cs="Times New Roman"/>
          <w:w w:val="110"/>
          <w:sz w:val="24"/>
          <w:szCs w:val="24"/>
        </w:rPr>
        <w:t>редактора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графическом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731834">
      <w:pPr>
        <w:widowControl w:val="0"/>
        <w:autoSpaceDE w:val="0"/>
        <w:autoSpaceDN w:val="0"/>
        <w:spacing w:after="0" w:line="247" w:lineRule="auto"/>
        <w:ind w:left="157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редактирования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графическом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Создание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печатной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продукции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графическом </w:t>
      </w:r>
      <w:r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79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часов)</w:t>
      </w:r>
    </w:p>
    <w:p w:rsidR="0015408E" w:rsidRDefault="005875F6" w:rsidP="005875F6">
      <w:pPr>
        <w:widowControl w:val="0"/>
        <w:tabs>
          <w:tab w:val="left" w:pos="632"/>
        </w:tabs>
        <w:autoSpaceDE w:val="0"/>
        <w:autoSpaceDN w:val="0"/>
        <w:spacing w:before="90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7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3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Понятие   о  </w:t>
      </w:r>
      <w:r w:rsidR="00731834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конструкторской  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Формы   деталей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конструктивные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31834">
        <w:rPr>
          <w:rFonts w:ascii="Times New Roman" w:eastAsia="Times New Roman" w:hAnsi="Times New Roman" w:cs="Times New Roman"/>
          <w:w w:val="105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Изображение  и  последовательность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чертежа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ЕСКД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ГОСТ</w:t>
      </w:r>
      <w:r>
        <w:rPr>
          <w:rFonts w:ascii="Times New Roman" w:eastAsia="Times New Roman" w:hAnsi="Times New Roman" w:cs="Times New Roman"/>
          <w:spacing w:val="-1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Общи</w:t>
      </w:r>
      <w:r w:rsidR="00731834">
        <w:rPr>
          <w:rFonts w:ascii="Times New Roman" w:eastAsia="Times New Roman" w:hAnsi="Times New Roman" w:cs="Times New Roman"/>
          <w:w w:val="110"/>
          <w:sz w:val="24"/>
          <w:szCs w:val="24"/>
        </w:rPr>
        <w:t>е сведения о сборочных чертежах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 сборочного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сборочных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Понятие   графической   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Применение компьютеров для разработки графической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440"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Математические,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физические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731834">
        <w:rPr>
          <w:rFonts w:ascii="Times New Roman" w:eastAsia="Times New Roman" w:hAnsi="Times New Roman" w:cs="Times New Roman"/>
          <w:w w:val="10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Графические</w:t>
      </w:r>
      <w:r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4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Количественная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качественная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79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lastRenderedPageBreak/>
        <w:t>Модуль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часа)</w:t>
      </w:r>
    </w:p>
    <w:p w:rsidR="0015408E" w:rsidRPr="005875F6" w:rsidRDefault="00DD6A01" w:rsidP="005875F6">
      <w:pPr>
        <w:pStyle w:val="af9"/>
        <w:widowControl w:val="0"/>
        <w:numPr>
          <w:ilvl w:val="0"/>
          <w:numId w:val="10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5875F6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>
      <w:pPr>
        <w:widowControl w:val="0"/>
        <w:autoSpaceDE w:val="0"/>
        <w:autoSpaceDN w:val="0"/>
        <w:spacing w:before="62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Применение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документации: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надпись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Геометрические</w:t>
      </w:r>
      <w:r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примитивы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Создание,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редактирование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трансформация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Сложные</w:t>
      </w:r>
      <w:r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3D-модели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сборочные</w:t>
      </w:r>
      <w:r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26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 синтез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pacing w:val="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создания 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3D-модели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Дерево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Формообразование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детали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редактирования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формообразования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эскиза</w:t>
      </w:r>
      <w:r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44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часа)</w:t>
      </w:r>
    </w:p>
    <w:p w:rsidR="0015408E" w:rsidRDefault="00DD6A01">
      <w:pPr>
        <w:widowControl w:val="0"/>
        <w:autoSpaceDE w:val="0"/>
        <w:autoSpaceDN w:val="0"/>
        <w:spacing w:before="90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9</w:t>
      </w:r>
      <w:r>
        <w:rPr>
          <w:rFonts w:ascii="Times New Roman" w:eastAsia="Cambria" w:hAnsi="Times New Roman" w:cs="Times New Roman"/>
          <w:b/>
          <w:bCs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КЛАСС</w:t>
      </w:r>
    </w:p>
    <w:p w:rsidR="0015408E" w:rsidRDefault="00DD6A01" w:rsidP="00731834">
      <w:pPr>
        <w:widowControl w:val="0"/>
        <w:autoSpaceDE w:val="0"/>
        <w:autoSpaceDN w:val="0"/>
        <w:spacing w:before="63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автоматизации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проектно-конструкторских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САПР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Чертежи  с</w:t>
      </w:r>
      <w:r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  в  системе  автоматизированного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(САПР)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31834">
        <w:rPr>
          <w:rFonts w:ascii="Times New Roman" w:eastAsia="Times New Roman" w:hAnsi="Times New Roman" w:cs="Times New Roman"/>
          <w:w w:val="11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конструкторской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документации,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числе,</w:t>
      </w:r>
      <w:r w:rsidR="00731834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автоматизированного</w:t>
      </w:r>
      <w:r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(САПР)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документации: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записка,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731834">
        <w:rPr>
          <w:rFonts w:ascii="Times New Roman" w:eastAsia="Times New Roman" w:hAnsi="Times New Roman" w:cs="Times New Roman"/>
          <w:w w:val="115"/>
          <w:sz w:val="24"/>
          <w:szCs w:val="24"/>
        </w:rPr>
        <w:t>спецификация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документы: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рисунок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объекта,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вида,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spacing w:val="-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Условности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упрощения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презентации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before="127" w:after="0" w:line="208" w:lineRule="auto"/>
        <w:ind w:left="157" w:right="1163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ПЛАНИРУЕМЫE</w:t>
      </w:r>
      <w:r>
        <w:rPr>
          <w:rFonts w:ascii="Times New Roman" w:eastAsia="Arial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РЕЗУЛЬТАТЫ</w:t>
      </w:r>
      <w:r>
        <w:rPr>
          <w:rFonts w:ascii="Times New Roman" w:eastAsia="Arial" w:hAnsi="Times New Roman" w:cs="Times New Roman"/>
          <w:b/>
          <w:bCs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ОСВОЕНИЯ</w:t>
      </w:r>
      <w:r>
        <w:rPr>
          <w:rFonts w:ascii="Times New Roman" w:eastAsia="Arial" w:hAnsi="Times New Roman" w:cs="Times New Roman"/>
          <w:b/>
          <w:bCs/>
          <w:spacing w:val="-61"/>
          <w:w w:val="9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УЧЕБНОГО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ПРЕДМЕТА</w:t>
      </w:r>
      <w:r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«ТЕХНОЛОГИЯ»</w:t>
      </w:r>
    </w:p>
    <w:p w:rsidR="0015408E" w:rsidRDefault="00DD6A01">
      <w:pPr>
        <w:widowControl w:val="0"/>
        <w:autoSpaceDE w:val="0"/>
        <w:autoSpaceDN w:val="0"/>
        <w:spacing w:after="0" w:line="247" w:lineRule="exact"/>
        <w:ind w:left="1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B2D85A" wp14:editId="6122D2BB">
                <wp:simplePos x="0" y="0"/>
                <wp:positionH relativeFrom="page">
                  <wp:posOffset>467995</wp:posOffset>
                </wp:positionH>
                <wp:positionV relativeFrom="paragraph">
                  <wp:posOffset>212090</wp:posOffset>
                </wp:positionV>
                <wp:extent cx="4032250" cy="1270"/>
                <wp:effectExtent l="0" t="0" r="0" b="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6A7B" id="Полилиния 2" o:spid="_x0000_s1026" style="position:absolute;margin-left:36.85pt;margin-top:16.7pt;width:317.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15408E" w:rsidRDefault="00DD6A01">
      <w:pPr>
        <w:widowControl w:val="0"/>
        <w:autoSpaceDE w:val="0"/>
        <w:autoSpaceDN w:val="0"/>
        <w:spacing w:before="16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97" w:after="0" w:line="240" w:lineRule="auto"/>
        <w:ind w:left="157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Личностные</w:t>
      </w:r>
      <w:r>
        <w:rPr>
          <w:rFonts w:ascii="Times New Roman" w:eastAsia="Arial" w:hAnsi="Times New Roman" w:cs="Times New Roman"/>
          <w:b/>
          <w:bCs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результаты</w:t>
      </w:r>
    </w:p>
    <w:p w:rsidR="0015408E" w:rsidRDefault="00DD6A01">
      <w:pPr>
        <w:widowControl w:val="0"/>
        <w:autoSpaceDE w:val="0"/>
        <w:autoSpaceDN w:val="0"/>
        <w:spacing w:before="64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Патриотическое</w:t>
      </w:r>
      <w:r>
        <w:rPr>
          <w:rFonts w:ascii="Times New Roman" w:eastAsia="Georgia" w:hAnsi="Times New Roman" w:cs="Times New Roman"/>
          <w:b/>
          <w:bCs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проявление</w:t>
      </w:r>
      <w:r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современному</w:t>
      </w:r>
      <w:r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состоянию</w:t>
      </w:r>
      <w:r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технологии;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ценностное отношение к достижениям российских инженеров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учёных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88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Гражданское</w:t>
      </w:r>
      <w:r>
        <w:rPr>
          <w:rFonts w:ascii="Times New Roman" w:eastAsia="Georgia" w:hAnsi="Times New Roman" w:cs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Georgia" w:hAnsi="Times New Roman" w:cs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духовно-нравственное</w:t>
      </w:r>
      <w:r>
        <w:rPr>
          <w:rFonts w:ascii="Times New Roman" w:eastAsia="Georgia" w:hAnsi="Times New Roman" w:cs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готовность к активному участию в обсуждении общественно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значимых и этических проблем, связанных с современными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технологиями, в особенности технологиями четвёртой промыш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революции;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 важности морально-этических принципов в деятельности,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связанной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реализацией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технологий;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социальные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сообщества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89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Эстетическое</w:t>
      </w:r>
      <w:r>
        <w:rPr>
          <w:rFonts w:ascii="Times New Roman" w:eastAsia="Georgia" w:hAnsi="Times New Roman" w:cs="Times New Roman"/>
          <w:b/>
          <w:bCs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15408E" w:rsidRDefault="00DD6A01">
      <w:pPr>
        <w:widowControl w:val="0"/>
        <w:autoSpaceDE w:val="0"/>
        <w:autoSpaceDN w:val="0"/>
        <w:spacing w:before="34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восприятие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эстетических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предметов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труда;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lastRenderedPageBreak/>
        <w:t>умение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эстетически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значимые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материалов;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понимание ценности отечественного и мирового искусства,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народных традиций и народного творчества в декоративно-прикладном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 роли художественной культуры как средства коммуникации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самовыражения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современном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89" w:after="0" w:line="249" w:lineRule="auto"/>
        <w:ind w:left="157" w:firstLine="28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Ценности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научного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познания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практической</w:t>
      </w:r>
      <w:r>
        <w:rPr>
          <w:rFonts w:ascii="Times New Roman" w:eastAsia="Georgia" w:hAnsi="Times New Roman" w:cs="Times New Roman"/>
          <w:b/>
          <w:bCs/>
          <w:i/>
          <w:iCs/>
          <w:spacing w:val="-48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деятельности:</w:t>
      </w:r>
    </w:p>
    <w:p w:rsidR="0015408E" w:rsidRDefault="00DD6A01">
      <w:pPr>
        <w:widowControl w:val="0"/>
        <w:autoSpaceDE w:val="0"/>
        <w:autoSpaceDN w:val="0"/>
        <w:spacing w:before="26" w:after="0" w:line="247" w:lineRule="auto"/>
        <w:ind w:left="440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 ценности науки как фундамента технологий;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spacing w:val="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интереса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исследовательской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зации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практике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достижений 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науки</w:t>
      </w:r>
      <w:r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</w:p>
    <w:p w:rsidR="0015408E" w:rsidRDefault="00DD6A01">
      <w:pPr>
        <w:widowControl w:val="0"/>
        <w:autoSpaceDE w:val="0"/>
        <w:autoSpaceDN w:val="0"/>
        <w:spacing w:before="96" w:after="0" w:line="249" w:lineRule="auto"/>
        <w:ind w:left="157" w:firstLine="283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Формирование</w:t>
      </w:r>
      <w:r>
        <w:rPr>
          <w:rFonts w:ascii="Times New Roman" w:eastAsia="Georgia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культуры</w:t>
      </w:r>
      <w:r>
        <w:rPr>
          <w:rFonts w:ascii="Times New Roman" w:eastAsia="Georgia" w:hAnsi="Times New Roman" w:cs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здоровья</w:t>
      </w:r>
      <w:r>
        <w:rPr>
          <w:rFonts w:ascii="Times New Roman" w:eastAsia="Georgia" w:hAnsi="Times New Roman" w:cs="Times New Roman"/>
          <w:b/>
          <w:bCs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eastAsia="Georgia" w:hAnsi="Times New Roman" w:cs="Times New Roman"/>
          <w:b/>
          <w:bCs/>
          <w:i/>
          <w:iCs/>
          <w:spacing w:val="16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эмоционального</w:t>
      </w:r>
      <w:r>
        <w:rPr>
          <w:rFonts w:ascii="Times New Roman" w:eastAsia="Georgia" w:hAnsi="Times New Roman" w:cs="Times New Roman"/>
          <w:b/>
          <w:bCs/>
          <w:i/>
          <w:iCs/>
          <w:spacing w:val="-48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благополучия:</w:t>
      </w: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инструментами;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распознавать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угрозы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защиту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личности</w:t>
      </w:r>
      <w:r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угроз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89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Трудовое</w:t>
      </w:r>
      <w:r>
        <w:rPr>
          <w:rFonts w:ascii="Times New Roman" w:eastAsia="Georgia" w:hAnsi="Times New Roman" w:cs="Times New Roman"/>
          <w:b/>
          <w:bCs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труду,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трудящимся,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результатам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(своего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людей);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трудовую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профессии, личностное самовыражение в продуктивном, нравственно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достойном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российском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обществе;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готовность к активному участию в решении возникающих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практических трудовых дел, задач технологической и социальной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направленности,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способность  инициировать,  планировать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такого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деятельность;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умение ориентироваться в мире современных профессий;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осознанно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индивидуальную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траекторию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общественных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потребностей;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ориентация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достижение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выдающихся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фессиональной  </w:t>
      </w:r>
      <w:r>
        <w:rPr>
          <w:rFonts w:ascii="Times New Roman" w:eastAsia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7C0022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7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Экологическое</w:t>
      </w:r>
      <w:r>
        <w:rPr>
          <w:rFonts w:ascii="Times New Roman" w:eastAsia="Georgia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воспитание: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воспитание бережного отношения к окружающей среде, понимание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соблюдения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баланса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природой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техносферой;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осознание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пределов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преобразовательной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8" w:after="0" w:line="240" w:lineRule="auto"/>
        <w:ind w:left="157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Метапредметные</w:t>
      </w:r>
      <w:r>
        <w:rPr>
          <w:rFonts w:ascii="Times New Roman" w:eastAsia="Arial" w:hAnsi="Times New Roman" w:cs="Times New Roman"/>
          <w:b/>
          <w:bCs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результаты</w:t>
      </w:r>
    </w:p>
    <w:p w:rsidR="0015408E" w:rsidRDefault="00DD6A01">
      <w:pPr>
        <w:widowControl w:val="0"/>
        <w:autoSpaceDE w:val="0"/>
        <w:autoSpaceDN w:val="0"/>
        <w:spacing w:before="6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«Технология»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школе способствует достижению метапредметных результатов,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числе:</w:t>
      </w:r>
    </w:p>
    <w:p w:rsidR="0015408E" w:rsidRDefault="00DD6A01">
      <w:pPr>
        <w:widowControl w:val="0"/>
        <w:autoSpaceDE w:val="0"/>
        <w:autoSpaceDN w:val="0"/>
        <w:spacing w:before="59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универсальными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познавательными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действиями</w:t>
      </w:r>
    </w:p>
    <w:p w:rsidR="0015408E" w:rsidRDefault="00DD6A01">
      <w:pPr>
        <w:widowControl w:val="0"/>
        <w:autoSpaceDE w:val="0"/>
        <w:autoSpaceDN w:val="0"/>
        <w:spacing w:before="68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Базовые</w:t>
      </w:r>
      <w:r>
        <w:rPr>
          <w:rFonts w:ascii="Times New Roman" w:eastAsia="Georgia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логические</w:t>
      </w:r>
      <w:r>
        <w:rPr>
          <w:rFonts w:ascii="Times New Roman" w:eastAsia="Georgia" w:hAnsi="Times New Roman" w:cs="Times New Roman"/>
          <w:b/>
          <w:bCs/>
          <w:i/>
          <w:iCs/>
          <w:spacing w:val="48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выявлять и характеризовать существенные признаки природных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рукотворных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объектов;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устанавливать существенный признак классификации, осно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обобщения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сравнения;</w:t>
      </w:r>
    </w:p>
    <w:p w:rsidR="0015408E" w:rsidRDefault="00DD6A01" w:rsidP="00E5339B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закономерности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противоречия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рассматриваемых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фактах, данных и наблюдениях, относящихся к внешнему миру;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причинно-следственные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изучении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природных явлений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процессов, 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процессов,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происходящих</w:t>
      </w:r>
      <w:r w:rsidR="00E5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техносфере;</w:t>
      </w:r>
    </w:p>
    <w:p w:rsidR="0015408E" w:rsidRDefault="00DD6A01">
      <w:pPr>
        <w:widowControl w:val="0"/>
        <w:autoSpaceDE w:val="0"/>
        <w:autoSpaceDN w:val="0"/>
        <w:spacing w:before="69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 выбирать</w:t>
      </w:r>
      <w:r w:rsidR="007C002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способ решения поставленной за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дачи, используя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для этого необходимые материалы, инструменты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0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Базовые</w:t>
      </w:r>
      <w:r>
        <w:rPr>
          <w:rFonts w:ascii="Times New Roman" w:eastAsia="Georgia" w:hAnsi="Times New Roman" w:cs="Times New Roman"/>
          <w:b/>
          <w:bCs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исследовательские</w:t>
      </w:r>
      <w:r>
        <w:rPr>
          <w:rFonts w:ascii="Times New Roman" w:eastAsia="Georgia" w:hAnsi="Times New Roman" w:cs="Times New Roman"/>
          <w:b/>
          <w:bCs/>
          <w:i/>
          <w:iCs/>
          <w:spacing w:val="54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действия: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2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исследовательский</w:t>
      </w:r>
      <w:r>
        <w:rPr>
          <w:rFonts w:ascii="Times New Roman" w:eastAsia="Times New Roman" w:hAnsi="Times New Roman" w:cs="Times New Roman"/>
          <w:spacing w:val="2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инструмент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познания;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формировать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запросы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информационной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необходимой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информации;</w:t>
      </w:r>
    </w:p>
    <w:p w:rsidR="0015408E" w:rsidRDefault="00DD6A01" w:rsidP="00E5339B">
      <w:pPr>
        <w:widowControl w:val="0"/>
        <w:autoSpaceDE w:val="0"/>
        <w:autoSpaceDN w:val="0"/>
        <w:spacing w:before="1" w:after="0" w:line="247" w:lineRule="auto"/>
        <w:ind w:left="157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полноту,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достоверность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полученной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информ</w:t>
      </w:r>
      <w:r w:rsidR="00E5339B">
        <w:rPr>
          <w:rFonts w:ascii="Times New Roman" w:eastAsia="Times New Roman" w:hAnsi="Times New Roman" w:cs="Times New Roman"/>
          <w:w w:val="115"/>
          <w:sz w:val="24"/>
          <w:szCs w:val="24"/>
        </w:rPr>
        <w:t>ации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44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опытным путём изучать свойства различных материалов;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овладевать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измерения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величин</w:t>
      </w:r>
      <w:r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рительных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инструментов,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погрешность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измерения,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 осуществлять арифметические действия с приближенными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величинами;</w:t>
      </w:r>
    </w:p>
    <w:p w:rsidR="0015408E" w:rsidRDefault="00DD6A01" w:rsidP="00731834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строить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объектов,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процессов;</w:t>
      </w:r>
      <w:r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уметь создавать, применять и преобразовывать знаки и сим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волы,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схемы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познавательных</w:t>
      </w:r>
      <w:r w:rsidR="0073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задач;</w:t>
      </w:r>
    </w:p>
    <w:p w:rsidR="0015408E" w:rsidRDefault="00DD6A01">
      <w:pPr>
        <w:widowControl w:val="0"/>
        <w:autoSpaceDE w:val="0"/>
        <w:autoSpaceDN w:val="0"/>
        <w:spacing w:before="7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правильность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решения;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39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прогнозировать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поведение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системы,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синергетических</w:t>
      </w:r>
      <w:r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эффектов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0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Работа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eastAsia="Georgia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информацией: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различие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данными,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информацией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знаниями;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начальными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«большими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данными»;</w:t>
      </w:r>
    </w:p>
    <w:p w:rsidR="0015408E" w:rsidRDefault="00DD6A01" w:rsidP="00E5339B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технологией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трансформации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информацию,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универсальными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учебными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регулятивными</w:t>
      </w:r>
      <w:r>
        <w:rPr>
          <w:rFonts w:ascii="Times New Roman" w:eastAsia="Times New Roman" w:hAnsi="Times New Roman" w:cs="Times New Roman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действиями</w:t>
      </w:r>
    </w:p>
    <w:p w:rsidR="0015408E" w:rsidRDefault="00DD6A01">
      <w:pPr>
        <w:widowControl w:val="0"/>
        <w:autoSpaceDE w:val="0"/>
        <w:autoSpaceDN w:val="0"/>
        <w:spacing w:before="68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цели  и  планировать  пути их достижения, в том числе альтернативные, осознанно выбирать наиболее эффективные способы решения учебных и познавательных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задач;</w:t>
      </w:r>
    </w:p>
    <w:p w:rsidR="0015408E" w:rsidRDefault="00DD6A01" w:rsidP="00731834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 соотносить свои действия с планируемыми результатами,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результата,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рамках</w:t>
      </w:r>
      <w:r w:rsidR="00731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предложенных условий и требований, корректировать свои действия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изменяющейся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ситуацией;</w:t>
      </w:r>
    </w:p>
    <w:p w:rsidR="0015408E" w:rsidRDefault="00DD6A01">
      <w:pPr>
        <w:widowControl w:val="0"/>
        <w:autoSpaceDE w:val="0"/>
        <w:autoSpaceDN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брать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ответственность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7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Самоконтроль</w:t>
      </w:r>
      <w:r>
        <w:rPr>
          <w:rFonts w:ascii="Times New Roman" w:eastAsia="Georgia" w:hAnsi="Times New Roman" w:cs="Times New Roman"/>
          <w:b/>
          <w:bCs/>
          <w:i/>
          <w:iCs/>
          <w:spacing w:val="78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(рефлексия):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адекватную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оценку</w:t>
      </w:r>
      <w:r>
        <w:rPr>
          <w:rFonts w:ascii="Times New Roman" w:eastAsia="Times New Roman" w:hAnsi="Times New Roman" w:cs="Times New Roman"/>
          <w:spacing w:val="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ситуации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предлагать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изменения;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причины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(недостижения)</w:t>
      </w:r>
      <w:r>
        <w:rPr>
          <w:rFonts w:ascii="Times New Roman" w:eastAsia="Times New Roman" w:hAnsi="Times New Roman" w:cs="Times New Roman"/>
          <w:spacing w:val="1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преобразовательной</w:t>
      </w:r>
      <w:r>
        <w:rPr>
          <w:rFonts w:ascii="Times New Roman" w:eastAsia="Times New Roman" w:hAnsi="Times New Roman" w:cs="Times New Roman"/>
          <w:spacing w:val="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деятельности;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вносить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коррективы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осуществлению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проекта;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соответствие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необходимости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корректировать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0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w w:val="105"/>
          <w:sz w:val="24"/>
          <w:szCs w:val="24"/>
        </w:rPr>
        <w:t>Принятие</w:t>
      </w:r>
      <w:r>
        <w:rPr>
          <w:rFonts w:ascii="Times New Roman" w:eastAsia="Georgia" w:hAnsi="Times New Roman" w:cs="Times New Roman"/>
          <w:b/>
          <w:bCs/>
          <w:i/>
          <w:iCs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w w:val="105"/>
          <w:sz w:val="24"/>
          <w:szCs w:val="24"/>
        </w:rPr>
        <w:t>себя</w:t>
      </w:r>
      <w:r>
        <w:rPr>
          <w:rFonts w:ascii="Times New Roman" w:eastAsia="Georgia" w:hAnsi="Times New Roman" w:cs="Times New Roman"/>
          <w:b/>
          <w:bCs/>
          <w:i/>
          <w:iCs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w w:val="105"/>
          <w:sz w:val="24"/>
          <w:szCs w:val="24"/>
        </w:rPr>
        <w:t>и</w:t>
      </w:r>
      <w:r>
        <w:rPr>
          <w:rFonts w:ascii="Times New Roman" w:eastAsia="Georgia" w:hAnsi="Times New Roman" w:cs="Times New Roman"/>
          <w:b/>
          <w:bCs/>
          <w:i/>
          <w:iCs/>
          <w:spacing w:val="10"/>
          <w:w w:val="105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w w:val="105"/>
          <w:sz w:val="24"/>
          <w:szCs w:val="24"/>
        </w:rPr>
        <w:t>других: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признавать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ошибку</w:t>
      </w:r>
      <w:r>
        <w:rPr>
          <w:rFonts w:ascii="Times New Roman" w:eastAsia="Times New Roman" w:hAnsi="Times New Roman" w:cs="Times New Roman"/>
          <w:spacing w:val="5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pacing w:val="5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 реализации проекта, такое же право другого на подобные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16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универсальными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коммуникативными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действиями.</w:t>
      </w:r>
    </w:p>
    <w:p w:rsidR="0015408E" w:rsidRDefault="00DD6A01">
      <w:pPr>
        <w:widowControl w:val="0"/>
        <w:autoSpaceDE w:val="0"/>
        <w:autoSpaceDN w:val="0"/>
        <w:spacing w:before="40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15408E" w:rsidRDefault="00DD6A01">
      <w:pPr>
        <w:widowControl w:val="0"/>
        <w:autoSpaceDE w:val="0"/>
        <w:autoSpaceDN w:val="0"/>
        <w:spacing w:before="35"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обсуждения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материала,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планирования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ществления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проекта;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публичного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представления</w:t>
      </w:r>
      <w:r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-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деятельности;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совместного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облачных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сервисов;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представителями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других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культур,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частности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социальных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61" w:after="0" w:line="240" w:lineRule="auto"/>
        <w:ind w:left="440"/>
        <w:jc w:val="both"/>
        <w:outlineLvl w:val="3"/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Совместная</w:t>
      </w:r>
      <w:r>
        <w:rPr>
          <w:rFonts w:ascii="Times New Roman" w:eastAsia="Georgia" w:hAnsi="Times New Roman" w:cs="Times New Roman"/>
          <w:b/>
          <w:bCs/>
          <w:i/>
          <w:iCs/>
          <w:spacing w:val="61"/>
          <w:sz w:val="24"/>
          <w:szCs w:val="24"/>
        </w:rPr>
        <w:t xml:space="preserve"> </w:t>
      </w:r>
      <w:r>
        <w:rPr>
          <w:rFonts w:ascii="Times New Roman" w:eastAsia="Georgia" w:hAnsi="Times New Roman" w:cs="Times New Roman"/>
          <w:b/>
          <w:bCs/>
          <w:i/>
          <w:iCs/>
          <w:sz w:val="24"/>
          <w:szCs w:val="24"/>
        </w:rPr>
        <w:t>деятельность:</w:t>
      </w:r>
    </w:p>
    <w:p w:rsidR="0015408E" w:rsidRDefault="00DD6A01">
      <w:pPr>
        <w:widowControl w:val="0"/>
        <w:autoSpaceDE w:val="0"/>
        <w:autoSpaceDN w:val="0"/>
        <w:spacing w:before="34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понимать и использовать преимущества командной работы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проекта;</w:t>
      </w:r>
    </w:p>
    <w:p w:rsidR="0015408E" w:rsidRDefault="00DD6A01">
      <w:pPr>
        <w:widowControl w:val="0"/>
        <w:autoSpaceDE w:val="0"/>
        <w:autoSpaceDN w:val="0"/>
        <w:spacing w:before="1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понимать необходимость выработки знаково-символических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средств как необходимого условия успешной проектной деятельности;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адекватно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интерпретировать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участника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совместной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деятельности;</w:t>
      </w:r>
    </w:p>
    <w:p w:rsidR="0015408E" w:rsidRDefault="00DD6A01">
      <w:pPr>
        <w:widowControl w:val="0"/>
        <w:autoSpaceDE w:val="0"/>
        <w:autoSpaceDN w:val="0"/>
        <w:spacing w:after="0" w:line="247" w:lineRule="auto"/>
        <w:ind w:left="157" w:right="155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навыками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отстаивания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зрения,</w:t>
      </w:r>
      <w:r>
        <w:rPr>
          <w:rFonts w:ascii="Times New Roman" w:eastAsia="Times New Roman" w:hAnsi="Times New Roman" w:cs="Times New Roman"/>
          <w:spacing w:val="-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законы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логики;</w:t>
      </w:r>
    </w:p>
    <w:p w:rsidR="0015408E" w:rsidRDefault="00DD6A01">
      <w:pPr>
        <w:widowControl w:val="0"/>
        <w:autoSpaceDE w:val="0"/>
        <w:autoSpaceDN w:val="0"/>
        <w:spacing w:before="1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уметь 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распознавать 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некорректную 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аргументацию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47" w:after="0" w:line="240" w:lineRule="auto"/>
        <w:ind w:left="157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Предметные</w:t>
      </w:r>
      <w:r>
        <w:rPr>
          <w:rFonts w:ascii="Times New Roman" w:eastAsia="Arial" w:hAnsi="Times New Roman" w:cs="Times New Roman"/>
          <w:b/>
          <w:bCs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результаты</w:t>
      </w:r>
    </w:p>
    <w:p w:rsidR="0015408E" w:rsidRDefault="00DD6A01">
      <w:pPr>
        <w:widowControl w:val="0"/>
        <w:autoSpaceDE w:val="0"/>
        <w:autoSpaceDN w:val="0"/>
        <w:spacing w:before="28"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модулей</w:t>
      </w:r>
      <w:r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обязательные</w:t>
      </w:r>
      <w:r>
        <w:rPr>
          <w:rFonts w:ascii="Times New Roman" w:eastAsia="Times New Roman" w:hAnsi="Times New Roman" w:cs="Times New Roman"/>
          <w:b/>
          <w:spacing w:val="2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spacing w:val="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</w:p>
    <w:p w:rsidR="0015408E" w:rsidRDefault="00DD6A01" w:rsidP="00731834">
      <w:pPr>
        <w:widowControl w:val="0"/>
        <w:autoSpaceDE w:val="0"/>
        <w:autoSpaceDN w:val="0"/>
        <w:spacing w:before="6"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— организовывать рабочее место в соответствии с изучаемой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технологией;</w:t>
      </w:r>
    </w:p>
    <w:p w:rsidR="0015408E" w:rsidRDefault="00DD6A01">
      <w:pPr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before="69" w:after="0" w:line="247" w:lineRule="auto"/>
        <w:ind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соблюдать правила безопасного использования ручных 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электрифицированных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инструментов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оборудования;</w:t>
      </w:r>
    </w:p>
    <w:p w:rsidR="007C0022" w:rsidRPr="007C0022" w:rsidRDefault="00DD6A01">
      <w:pPr>
        <w:widowControl w:val="0"/>
        <w:numPr>
          <w:ilvl w:val="0"/>
          <w:numId w:val="15"/>
        </w:numPr>
        <w:tabs>
          <w:tab w:val="left" w:pos="730"/>
        </w:tabs>
        <w:autoSpaceDE w:val="0"/>
        <w:autoSpaceDN w:val="0"/>
        <w:spacing w:after="0" w:line="247" w:lineRule="auto"/>
        <w:ind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грамотно и осознанно выполнять технологические операции в соответствии изучаемой техн</w:t>
      </w:r>
      <w:r w:rsidR="007C0022">
        <w:rPr>
          <w:rFonts w:ascii="Times New Roman" w:eastAsia="Times New Roman" w:hAnsi="Times New Roman" w:cs="Times New Roman"/>
          <w:w w:val="115"/>
          <w:sz w:val="24"/>
          <w:szCs w:val="24"/>
        </w:rPr>
        <w:t>ологией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</w:p>
    <w:p w:rsidR="007C0022" w:rsidRDefault="007C0022" w:rsidP="007C0022">
      <w:pPr>
        <w:widowControl w:val="0"/>
        <w:tabs>
          <w:tab w:val="left" w:pos="730"/>
        </w:tabs>
        <w:autoSpaceDE w:val="0"/>
        <w:autoSpaceDN w:val="0"/>
        <w:spacing w:after="0" w:line="247" w:lineRule="auto"/>
        <w:ind w:left="440" w:right="154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</w:p>
    <w:p w:rsidR="0015408E" w:rsidRDefault="007C0022" w:rsidP="007C0022">
      <w:pPr>
        <w:widowControl w:val="0"/>
        <w:tabs>
          <w:tab w:val="left" w:pos="730"/>
        </w:tabs>
        <w:autoSpaceDE w:val="0"/>
        <w:autoSpaceDN w:val="0"/>
        <w:spacing w:after="0" w:line="247" w:lineRule="auto"/>
        <w:ind w:left="44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5"/>
          <w:sz w:val="24"/>
          <w:szCs w:val="24"/>
        </w:rPr>
        <w:t>Модуль «Производство</w:t>
      </w:r>
      <w:r w:rsidR="00DD6A01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DD6A01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DD6A01"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технологии»</w:t>
      </w:r>
      <w:r w:rsidR="00DD6A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numPr>
          <w:ilvl w:val="0"/>
          <w:numId w:val="16"/>
        </w:numPr>
        <w:tabs>
          <w:tab w:val="left" w:pos="632"/>
        </w:tabs>
        <w:autoSpaceDE w:val="0"/>
        <w:autoSpaceDN w:val="0"/>
        <w:spacing w:before="111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 w:rsidRPr="007C002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 w:rsidRPr="007C002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технологии;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потребности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человека;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естественные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(природные)</w:t>
      </w:r>
      <w:r w:rsidRPr="004F23F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кусственные</w:t>
      </w:r>
      <w:r w:rsidRPr="004F23FB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материалы;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сравнивать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анализировать</w:t>
      </w:r>
      <w:r w:rsidRPr="004F23FB">
        <w:rPr>
          <w:rFonts w:ascii="Times New Roman" w:eastAsia="Times New Roman" w:hAnsi="Times New Roman" w:cs="Times New Roman"/>
          <w:spacing w:val="-7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свойства</w:t>
      </w:r>
      <w:r w:rsidRPr="004F23FB">
        <w:rPr>
          <w:rFonts w:ascii="Times New Roman" w:eastAsia="Times New Roman" w:hAnsi="Times New Roman" w:cs="Times New Roman"/>
          <w:spacing w:val="-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материалов;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классифицировать</w:t>
      </w:r>
      <w:r w:rsidRPr="004F23FB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технику,</w:t>
      </w:r>
      <w:r w:rsidRPr="004F23FB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описывать</w:t>
      </w:r>
      <w:r w:rsidRPr="004F23FB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назначение</w:t>
      </w:r>
      <w:r w:rsidRPr="004F23FB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техники;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</w:t>
      </w:r>
      <w:r w:rsidRPr="004F23FB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-8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разнообразных</w:t>
      </w:r>
      <w:r w:rsidRPr="004F23FB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моделях</w:t>
      </w:r>
      <w:r w:rsidRPr="004F23FB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окружающего</w:t>
      </w:r>
      <w:r w:rsidRPr="004F23FB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предметного</w:t>
      </w:r>
      <w:r w:rsidRPr="004F23FB">
        <w:rPr>
          <w:rFonts w:ascii="Times New Roman" w:eastAsia="Times New Roman" w:hAnsi="Times New Roman" w:cs="Times New Roman"/>
          <w:spacing w:val="-8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мира;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 предметы труда в различных видах материального</w:t>
      </w:r>
      <w:r w:rsidRPr="004F23FB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производства;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after="0" w:line="247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использовать</w:t>
      </w:r>
      <w:r w:rsidRPr="007C0022">
        <w:rPr>
          <w:rFonts w:ascii="Times New Roman" w:eastAsia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метод</w:t>
      </w:r>
      <w:r w:rsidRPr="007C0022">
        <w:rPr>
          <w:rFonts w:ascii="Times New Roman" w:eastAsia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мозгового</w:t>
      </w:r>
      <w:r w:rsidRPr="007C0022">
        <w:rPr>
          <w:rFonts w:ascii="Times New Roman" w:eastAsia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штурма,</w:t>
      </w:r>
      <w:r w:rsidRPr="007C0022">
        <w:rPr>
          <w:rFonts w:ascii="Times New Roman" w:eastAsia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метод</w:t>
      </w:r>
      <w:r w:rsidRPr="007C0022">
        <w:rPr>
          <w:rFonts w:ascii="Times New Roman" w:eastAsia="Times New Roman" w:hAnsi="Times New Roman" w:cs="Times New Roman"/>
          <w:spacing w:val="-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интеллект-карт,</w:t>
      </w:r>
      <w:r w:rsidRPr="007C0022">
        <w:rPr>
          <w:rFonts w:ascii="Times New Roman" w:eastAsia="Times New Roman" w:hAnsi="Times New Roman" w:cs="Times New Roman"/>
          <w:spacing w:val="-56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метод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фокальных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объектов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др.;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использовать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метод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учебного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проектирования,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выполнять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учебные</w:t>
      </w:r>
      <w:r w:rsidRPr="004F23FB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проекты;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4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назвать </w:t>
      </w:r>
      <w:r w:rsidRPr="007C0022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 w:rsidRPr="007C002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характеризовать </w:t>
      </w:r>
      <w:r w:rsidRPr="007C0022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профессии </w:t>
      </w:r>
      <w:r w:rsidRPr="007C0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7C0022" w:rsidP="007C0022">
      <w:pPr>
        <w:widowControl w:val="0"/>
        <w:tabs>
          <w:tab w:val="left" w:pos="632"/>
        </w:tabs>
        <w:autoSpaceDE w:val="0"/>
        <w:autoSpaceDN w:val="0"/>
        <w:spacing w:before="117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6 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машины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механизмы;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конструировать, оценивать и использовать модели в познавательной</w:t>
      </w:r>
      <w:r w:rsidRPr="007C0022">
        <w:rPr>
          <w:rFonts w:ascii="Times New Roman" w:eastAsia="Times New Roman" w:hAnsi="Times New Roman" w:cs="Times New Roman"/>
          <w:spacing w:val="9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практической</w:t>
      </w:r>
      <w:r w:rsidRPr="007C0022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деятельности;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after="0" w:line="247" w:lineRule="auto"/>
        <w:ind w:right="1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lastRenderedPageBreak/>
        <w:t>разрабатывать</w:t>
      </w:r>
      <w:r w:rsidRPr="007C0022">
        <w:rPr>
          <w:rFonts w:ascii="Times New Roman" w:eastAsia="Times New Roman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несложную</w:t>
      </w:r>
      <w:r w:rsidRPr="007C0022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технологическую,</w:t>
      </w:r>
      <w:r w:rsidRPr="007C0022">
        <w:rPr>
          <w:rFonts w:ascii="Times New Roman" w:eastAsia="Times New Roman" w:hAnsi="Times New Roman" w:cs="Times New Roman"/>
          <w:spacing w:val="-2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ru-RU"/>
        </w:rPr>
        <w:t>конструкторскую</w:t>
      </w:r>
      <w:r w:rsidRPr="007C0022">
        <w:rPr>
          <w:rFonts w:ascii="Times New Roman" w:eastAsia="Times New Roman" w:hAnsi="Times New Roman" w:cs="Times New Roman"/>
          <w:spacing w:val="-56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документацию</w:t>
      </w:r>
      <w:r w:rsidRPr="007C0022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для</w:t>
      </w:r>
      <w:r w:rsidRPr="007C0022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выполнения</w:t>
      </w:r>
      <w:r w:rsidRPr="007C0022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творческих</w:t>
      </w:r>
      <w:r w:rsidRPr="007C0022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проектных</w:t>
      </w:r>
      <w:r w:rsidRPr="007C0022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решать простые изобретательские, конструкторские и техно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логические</w:t>
      </w:r>
      <w:r w:rsidRPr="007C0022">
        <w:rPr>
          <w:rFonts w:ascii="Times New Roman" w:eastAsia="Times New Roman" w:hAnsi="Times New Roman" w:cs="Times New Roman"/>
          <w:spacing w:val="-9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задачи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процессе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изготовления</w:t>
      </w:r>
      <w:r w:rsidRPr="007C0022">
        <w:rPr>
          <w:rFonts w:ascii="Times New Roman" w:eastAsia="Times New Roman" w:hAnsi="Times New Roman" w:cs="Times New Roman"/>
          <w:spacing w:val="-9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изделий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из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различных</w:t>
      </w:r>
      <w:r w:rsidRPr="007C0022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материалов;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предлагать</w:t>
      </w:r>
      <w:r w:rsidRPr="007C0022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варианты</w:t>
      </w:r>
      <w:r w:rsidRPr="007C0022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усовершенствования</w:t>
      </w:r>
      <w:r w:rsidRPr="007C0022"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конструкций;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before="8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 предметы труда в различных видах матери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ального</w:t>
      </w:r>
      <w:r w:rsidRPr="007C0022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производства;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5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 виды современных технологий и определять</w:t>
      </w:r>
      <w:r w:rsidRPr="004F23FB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перспективы</w:t>
      </w:r>
      <w:r w:rsidRPr="004F23FB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их</w:t>
      </w:r>
      <w:r w:rsidRPr="004F23FB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развития;</w:t>
      </w:r>
    </w:p>
    <w:p w:rsidR="0015408E" w:rsidRDefault="007C0022" w:rsidP="007C0022">
      <w:pPr>
        <w:widowControl w:val="0"/>
        <w:tabs>
          <w:tab w:val="left" w:pos="632"/>
        </w:tabs>
        <w:autoSpaceDE w:val="0"/>
        <w:autoSpaceDN w:val="0"/>
        <w:spacing w:before="138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7 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3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приводить</w:t>
      </w:r>
      <w:r w:rsidRPr="007C0022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примеры</w:t>
      </w:r>
      <w:r w:rsidRPr="007C0022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развития</w:t>
      </w:r>
      <w:r w:rsidRPr="007C0022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технологий;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приводить</w:t>
      </w:r>
      <w:r w:rsidRPr="004F23FB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примеры</w:t>
      </w:r>
      <w:r w:rsidRPr="004F23FB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эстетичных</w:t>
      </w:r>
      <w:r w:rsidRPr="004F23FB">
        <w:rPr>
          <w:rFonts w:ascii="Times New Roman" w:eastAsia="Times New Roman" w:hAnsi="Times New Roman" w:cs="Times New Roman"/>
          <w:spacing w:val="3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промышленных</w:t>
      </w:r>
      <w:r w:rsidRPr="004F23FB">
        <w:rPr>
          <w:rFonts w:ascii="Times New Roman" w:eastAsia="Times New Roman" w:hAnsi="Times New Roman" w:cs="Times New Roman"/>
          <w:spacing w:val="3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изделий;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7" w:after="0" w:line="247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 и характеризовать народные промыслы и ремёсла</w:t>
      </w:r>
      <w:r w:rsidRPr="004F23FB">
        <w:rPr>
          <w:rFonts w:ascii="Times New Roman" w:eastAsia="Times New Roman" w:hAnsi="Times New Roman" w:cs="Times New Roman"/>
          <w:spacing w:val="-57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России;</w:t>
      </w:r>
    </w:p>
    <w:p w:rsidR="0015408E" w:rsidRDefault="0015408E" w:rsidP="007C0022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Pr="004F23FB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производства</w:t>
      </w:r>
      <w:r w:rsidRPr="004F23FB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производственные</w:t>
      </w:r>
      <w:r w:rsidRPr="004F23FB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процессы;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современные</w:t>
      </w:r>
      <w:r w:rsidRPr="004F23FB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29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перспективные</w:t>
      </w:r>
      <w:r w:rsidRPr="004F23FB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технологии;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оценивать</w:t>
      </w:r>
      <w:r w:rsidRPr="004F23FB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области</w:t>
      </w:r>
      <w:r w:rsidRPr="004F23FB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применения</w:t>
      </w:r>
      <w:r w:rsidRPr="004F23FB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технологий,</w:t>
      </w:r>
      <w:r w:rsidRPr="004F23FB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понимать</w:t>
      </w:r>
      <w:r w:rsidRPr="004F23FB">
        <w:rPr>
          <w:rFonts w:ascii="Times New Roman" w:eastAsia="Times New Roman" w:hAnsi="Times New Roman" w:cs="Times New Roman"/>
          <w:spacing w:val="2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их</w:t>
      </w:r>
      <w:r w:rsidRPr="004F23FB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возможности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ограничения;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оценивать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условия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риски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применимости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технологий</w:t>
      </w:r>
      <w:r w:rsidRPr="007C0022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</w:t>
      </w:r>
      <w:r w:rsidRPr="007C0022">
        <w:rPr>
          <w:rFonts w:ascii="Times New Roman" w:eastAsia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позиций</w:t>
      </w:r>
      <w:r w:rsidRPr="007C0022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экологических</w:t>
      </w:r>
      <w:r w:rsidRPr="007C0022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последствий;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выявлять</w:t>
      </w:r>
      <w:r w:rsidRPr="007C0022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экологические</w:t>
      </w:r>
      <w:r w:rsidRPr="007C0022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проблемы;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7C0022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виды</w:t>
      </w:r>
      <w:r w:rsidRPr="007C0022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транспорта,</w:t>
      </w:r>
      <w:r w:rsidRPr="007C0022">
        <w:rPr>
          <w:rFonts w:ascii="Times New Roman" w:eastAsia="Times New Roman" w:hAnsi="Times New Roman" w:cs="Times New Roman"/>
          <w:spacing w:val="33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оценивать</w:t>
      </w:r>
      <w:r w:rsidRPr="007C0022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перспективы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развития</w:t>
      </w:r>
      <w:r w:rsidRPr="007C00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6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технологии</w:t>
      </w:r>
      <w:r w:rsidRPr="007C0022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</w:t>
      </w:r>
      <w:r w:rsidRPr="007C0022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транспорте,</w:t>
      </w:r>
      <w:r w:rsidRPr="007C0022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транспортную</w:t>
      </w:r>
      <w:r w:rsidRPr="007C0022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логистику</w:t>
      </w:r>
      <w:r w:rsidRPr="007C0022">
        <w:rPr>
          <w:rFonts w:ascii="Times New Roman" w:eastAsia="Times New Roman" w:hAnsi="Times New Roman" w:cs="Times New Roman"/>
          <w:spacing w:val="-22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Default="00DD6A01" w:rsidP="007C0022">
      <w:pPr>
        <w:widowControl w:val="0"/>
        <w:tabs>
          <w:tab w:val="left" w:pos="632"/>
        </w:tabs>
        <w:autoSpaceDE w:val="0"/>
        <w:autoSpaceDN w:val="0"/>
        <w:spacing w:before="11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  8 КЛАСС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общие</w:t>
      </w:r>
      <w:r w:rsidRPr="007C0022">
        <w:rPr>
          <w:rFonts w:ascii="Times New Roman" w:eastAsia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принципы</w:t>
      </w:r>
      <w:r w:rsidRPr="007C0022">
        <w:rPr>
          <w:rFonts w:ascii="Times New Roman" w:eastAsia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управления;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ru-RU"/>
        </w:rPr>
        <w:t>анализировать</w:t>
      </w:r>
      <w:r w:rsidRPr="007C0022">
        <w:rPr>
          <w:rFonts w:ascii="Times New Roman" w:eastAsia="Times New Roman" w:hAnsi="Times New Roman" w:cs="Times New Roman"/>
          <w:spacing w:val="-12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возможности</w:t>
      </w:r>
      <w:r w:rsidRPr="007C0022">
        <w:rPr>
          <w:rFonts w:ascii="Times New Roman" w:eastAsia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сферу</w:t>
      </w:r>
      <w:r w:rsidRPr="007C0022">
        <w:rPr>
          <w:rFonts w:ascii="Times New Roman" w:eastAsia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применения</w:t>
      </w:r>
      <w:r w:rsidRPr="007C0022">
        <w:rPr>
          <w:rFonts w:ascii="Times New Roman" w:eastAsia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современных</w:t>
      </w:r>
      <w:r w:rsidRPr="007C0022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технологий;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технологии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получения,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преобразования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использования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энергии;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биотехнологии,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их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применение;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7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 направления развития и особенности перспективных</w:t>
      </w:r>
      <w:r w:rsidRPr="007C0022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технологий;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предлагать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предпринимательские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идеи,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обосновывать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их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решение;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определять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проблему,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анализировать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потребности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продукте</w:t>
      </w:r>
      <w:r w:rsidRPr="007C00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овладеть методами учебной, исследовательской и проектной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деятельности,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решения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творческих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задач,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проектирования,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моделирования, конструирования и эстетического оформления</w:t>
      </w:r>
      <w:r w:rsidRP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изделий;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7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мир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профессий,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связанных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</w:t>
      </w:r>
      <w:r w:rsidRPr="007C0022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изучаемыми</w:t>
      </w:r>
      <w:r w:rsidRPr="007C0022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технологиями,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их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востребованность</w:t>
      </w:r>
      <w:r w:rsidRPr="007C0022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рынке</w:t>
      </w:r>
      <w:r w:rsidRPr="007C0022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труда</w:t>
      </w:r>
      <w:r w:rsidRPr="007C00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Default="00DD6A01" w:rsidP="007C0022">
      <w:pPr>
        <w:widowControl w:val="0"/>
        <w:tabs>
          <w:tab w:val="left" w:pos="632"/>
        </w:tabs>
        <w:autoSpaceDE w:val="0"/>
        <w:autoSpaceDN w:val="0"/>
        <w:spacing w:before="110" w:after="0" w:line="240" w:lineRule="auto"/>
        <w:ind w:left="631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9 КЛАСС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before="35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перечислять и характеризовать виды современных информационно-когнитивных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технологий;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овладеть</w:t>
      </w:r>
      <w:r w:rsidRPr="004F23FB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информационно-когнитивными</w:t>
      </w:r>
      <w:r w:rsidRPr="004F23FB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технологиями</w:t>
      </w:r>
      <w:r w:rsidRPr="004F23FB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преобразования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данных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информацию</w:t>
      </w:r>
      <w:r w:rsidRPr="004F23FB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информации</w:t>
      </w:r>
      <w:r w:rsidRPr="004F23F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</w:t>
      </w:r>
      <w:r w:rsidRPr="004F23FB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знание;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культуру</w:t>
      </w:r>
      <w:r w:rsidRPr="004F23FB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предпринимательства,</w:t>
      </w:r>
      <w:r w:rsidRPr="004F23FB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виды</w:t>
      </w:r>
      <w:r w:rsidRPr="004F23FB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предприниматель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lastRenderedPageBreak/>
        <w:t>ской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деятельности;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</w:t>
      </w:r>
      <w:r w:rsidRPr="007C0022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модели</w:t>
      </w:r>
      <w:r w:rsidRPr="007C0022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экономической</w:t>
      </w:r>
      <w:r w:rsidRPr="007C0022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разрабатывать</w:t>
      </w:r>
      <w:r w:rsidRPr="007C0022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бизнес-проект;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оценивать</w:t>
      </w:r>
      <w:r w:rsidRPr="007C0022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эффективность</w:t>
      </w:r>
      <w:r w:rsidRPr="007C0022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spacing w:val="-1"/>
          <w:w w:val="115"/>
          <w:sz w:val="24"/>
          <w:szCs w:val="24"/>
        </w:rPr>
        <w:t>предпринимательской</w:t>
      </w:r>
      <w:r w:rsidRPr="007C0022"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характеризовать закономерности технологического развития</w:t>
      </w:r>
      <w:r w:rsidRPr="004F23FB">
        <w:rPr>
          <w:rFonts w:ascii="Times New Roman" w:eastAsia="Times New Roman" w:hAnsi="Times New Roman" w:cs="Times New Roman"/>
          <w:spacing w:val="-5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цивилизации;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28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планировать</w:t>
      </w:r>
      <w:r w:rsidRPr="004F23F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своё</w:t>
      </w:r>
      <w:r w:rsidRPr="004F23F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профессиональное</w:t>
      </w:r>
      <w:r w:rsidRPr="004F23F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образование</w:t>
      </w:r>
      <w:r w:rsidRPr="004F23F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профессиональную</w:t>
      </w:r>
      <w:r w:rsidRPr="004F23FB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карьеру</w:t>
      </w:r>
      <w:r w:rsidRPr="004F23FB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Default="0015408E" w:rsidP="007C0022">
      <w:pPr>
        <w:widowControl w:val="0"/>
        <w:autoSpaceDE w:val="0"/>
        <w:autoSpaceDN w:val="0"/>
        <w:spacing w:after="0" w:line="247" w:lineRule="auto"/>
        <w:ind w:left="440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before="144"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«Технологии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материалов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пищевых</w:t>
      </w:r>
      <w:r>
        <w:rPr>
          <w:rFonts w:ascii="Times New Roman" w:eastAsia="Times New Roman" w:hAnsi="Times New Roman" w:cs="Times New Roman"/>
          <w:spacing w:val="2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продуктов»</w:t>
      </w:r>
    </w:p>
    <w:p w:rsidR="0015408E" w:rsidRDefault="00DD6A01" w:rsidP="007C0022">
      <w:pPr>
        <w:widowControl w:val="0"/>
        <w:numPr>
          <w:ilvl w:val="0"/>
          <w:numId w:val="17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63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самостоятельно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</w:t>
      </w:r>
      <w:r w:rsidR="007C0022">
        <w:rPr>
          <w:rFonts w:ascii="Times New Roman" w:eastAsia="Times New Roman" w:hAnsi="Times New Roman" w:cs="Times New Roman"/>
          <w:w w:val="115"/>
          <w:sz w:val="24"/>
          <w:szCs w:val="24"/>
        </w:rPr>
        <w:t>точников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различных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реализовывать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проектной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деятельности;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создавать, применять и преобразовывать знаки и символы,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модели и схемы;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использовать средства и инструменты ИКТ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прикладных</w:t>
      </w:r>
      <w:r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учебно-познавательных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и характеризовать виды бумаги, её свойства, полу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применение;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народные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промыслы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обработке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древесины;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конструкционных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материалов;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выбирать материалы для изготовления изделий с учётом их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свойств, технологий обработки, инструментов и приспособлений;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древесины,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пиломатериалов;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приспособления;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исследовать, анализировать и сравнивать свойства древесины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пород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деревьев;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пищевую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яиц,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круп,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овощей;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приводить примеры обработки пищевых продуктов, позволя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максимально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сохранять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пищевую</w:t>
      </w:r>
      <w:r>
        <w:rPr>
          <w:rFonts w:ascii="Times New Roman" w:eastAsia="Times New Roman" w:hAnsi="Times New Roman" w:cs="Times New Roman"/>
          <w:spacing w:val="5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ценность;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назвать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первичной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круп;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технологии</w:t>
      </w:r>
      <w:r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приготовления</w:t>
      </w:r>
      <w:r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блюд</w:t>
      </w:r>
      <w:r>
        <w:rPr>
          <w:rFonts w:ascii="Times New Roman" w:eastAsia="Times New Roman" w:hAnsi="Times New Roman" w:cs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яиц,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овощей,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круп;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планировки</w:t>
      </w:r>
      <w:r>
        <w:rPr>
          <w:rFonts w:ascii="Times New Roman" w:eastAsia="Times New Roman" w:hAnsi="Times New Roman" w:cs="Times New Roman"/>
          <w:spacing w:val="4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кухни;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spacing w:val="4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рационального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мебели;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текстильные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pacing w:val="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сифицировать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описывать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производства;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текстильных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лов;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материалы,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оборудование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швейных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69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ручные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швейных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работ;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машинной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обработки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(машинные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строчки);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 последовательность изготовления швейных изделий,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качества;</w:t>
      </w:r>
    </w:p>
    <w:p w:rsidR="0015408E" w:rsidRDefault="00DD6A01" w:rsidP="007C0022">
      <w:pPr>
        <w:widowControl w:val="0"/>
        <w:numPr>
          <w:ilvl w:val="0"/>
          <w:numId w:val="29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группы  профессий,  описывать  тенденции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 развития, объяснять социальное значение групп профессий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tabs>
          <w:tab w:val="left" w:pos="632"/>
        </w:tabs>
        <w:autoSpaceDE w:val="0"/>
        <w:autoSpaceDN w:val="0"/>
        <w:spacing w:before="167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6 КЛАСС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</w:t>
      </w:r>
      <w:r w:rsidRPr="007C0022"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свойства</w:t>
      </w:r>
      <w:r w:rsidRPr="007C0022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конструкционных</w:t>
      </w:r>
      <w:r w:rsidRPr="007C0022"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7C0022">
        <w:rPr>
          <w:rFonts w:ascii="Times New Roman" w:eastAsia="Times New Roman" w:hAnsi="Times New Roman" w:cs="Times New Roman"/>
          <w:w w:val="120"/>
          <w:sz w:val="24"/>
          <w:szCs w:val="24"/>
        </w:rPr>
        <w:t>материалов;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народные</w:t>
      </w:r>
      <w:r w:rsidRPr="004F23FB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промыслы</w:t>
      </w:r>
      <w:r w:rsidRPr="004F23FB">
        <w:rPr>
          <w:rFonts w:ascii="Times New Roman" w:eastAsia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</w:t>
      </w:r>
      <w:r w:rsidRPr="004F23FB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обработке</w:t>
      </w:r>
      <w:r w:rsidRPr="004F23FB">
        <w:rPr>
          <w:rFonts w:ascii="Times New Roman" w:eastAsia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металла;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виды</w:t>
      </w:r>
      <w:r w:rsidRPr="004F23FB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металлов</w:t>
      </w:r>
      <w:r w:rsidRPr="004F23FB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их</w:t>
      </w:r>
      <w:r w:rsidRPr="004F23FB">
        <w:rPr>
          <w:rFonts w:ascii="Times New Roman" w:eastAsia="Times New Roman" w:hAnsi="Times New Roman" w:cs="Times New Roman"/>
          <w:spacing w:val="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сплавов;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исследовать, анализировать и сравнивать свойства металлов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их</w:t>
      </w:r>
      <w:r w:rsidRPr="004F23FB">
        <w:rPr>
          <w:rFonts w:ascii="Times New Roman" w:eastAsia="Times New Roman" w:hAnsi="Times New Roman" w:cs="Times New Roman"/>
          <w:spacing w:val="1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сплавов;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классифицировать и характеризовать инструменты, приспо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собления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технологическое</w:t>
      </w:r>
      <w:r w:rsidRPr="004F23FB">
        <w:rPr>
          <w:rFonts w:ascii="Times New Roman" w:eastAsia="Times New Roman" w:hAnsi="Times New Roman" w:cs="Times New Roman"/>
          <w:spacing w:val="6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оборудование;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проволоки;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знать и называть пищевую ценность молока и молочных продуктов; определять качество молочных продуктов, называть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правила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хранения</w:t>
      </w:r>
      <w:r w:rsidRPr="004F23FB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продуктов;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 и выполнять технологии приготовления блюд из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молока</w:t>
      </w:r>
      <w:r w:rsidRPr="004F23FB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молочных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продуктов;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называть виды теста, технологии приготовления разных видов</w:t>
      </w:r>
      <w:r w:rsidRPr="004F23FB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теста;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национальные</w:t>
      </w:r>
      <w:r w:rsidRPr="004F23FB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блюда</w:t>
      </w:r>
      <w:r w:rsidRPr="004F23FB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из</w:t>
      </w:r>
      <w:r w:rsidRPr="004F23FB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разных</w:t>
      </w:r>
      <w:r w:rsidRPr="004F23FB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видов</w:t>
      </w:r>
      <w:r w:rsidRPr="004F23FB">
        <w:rPr>
          <w:rFonts w:ascii="Times New Roman" w:eastAsia="Times New Roman" w:hAnsi="Times New Roman" w:cs="Times New Roman"/>
          <w:spacing w:val="-2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теста;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называть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виды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одежды,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стили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одежды;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7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характеризовать современные текстильные материалы, их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получение</w:t>
      </w:r>
      <w:r w:rsidRPr="004F23FB">
        <w:rPr>
          <w:rFonts w:ascii="Times New Roman" w:eastAsia="Times New Roman" w:hAnsi="Times New Roman" w:cs="Times New Roman"/>
          <w:spacing w:val="10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и</w:t>
      </w:r>
      <w:r w:rsidRPr="004F23FB">
        <w:rPr>
          <w:rFonts w:ascii="Times New Roman" w:eastAsia="Times New Roman" w:hAnsi="Times New Roman" w:cs="Times New Roman"/>
          <w:spacing w:val="1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свойства;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выбирать текстильные материалы для изделий с учётом их</w:t>
      </w:r>
      <w:r w:rsidRPr="004F23FB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свойств;</w:t>
      </w:r>
    </w:p>
    <w:p w:rsidR="0015408E" w:rsidRPr="007C0022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самостоятельно выполнять чертёж выкроек швейного изделия; соблюдать последова</w:t>
      </w:r>
      <w:r w:rsidR="007C0022"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тельность технологических опера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ций</w:t>
      </w:r>
      <w:r w:rsidRPr="007C0022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раскрою,</w:t>
      </w:r>
      <w:r w:rsidRPr="007C0022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пошиву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</w:t>
      </w:r>
      <w:r w:rsidRPr="007C0022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отделке</w:t>
      </w:r>
      <w:r w:rsidRPr="007C0022">
        <w:rPr>
          <w:rFonts w:ascii="Times New Roman" w:eastAsia="Times New Roman" w:hAnsi="Times New Roman" w:cs="Times New Roman"/>
          <w:spacing w:val="19"/>
          <w:w w:val="115"/>
          <w:sz w:val="24"/>
          <w:szCs w:val="24"/>
          <w:lang w:val="ru-RU"/>
        </w:rPr>
        <w:t xml:space="preserve"> </w:t>
      </w:r>
      <w:r w:rsidRPr="007C0022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изделия;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30"/>
        </w:numPr>
        <w:tabs>
          <w:tab w:val="left" w:pos="420"/>
        </w:tabs>
        <w:autoSpaceDE w:val="0"/>
        <w:autoSpaceDN w:val="0"/>
        <w:spacing w:before="69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выполнять учебные проекты, соблюдая этапы и технологии</w:t>
      </w:r>
      <w:r w:rsidRPr="004F23FB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изготовления</w:t>
      </w:r>
      <w:r w:rsidRPr="004F23F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проектных</w:t>
      </w:r>
      <w:r w:rsidRPr="004F23FB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w w:val="115"/>
          <w:sz w:val="24"/>
          <w:szCs w:val="24"/>
          <w:lang w:val="ru-RU"/>
        </w:rPr>
        <w:t>изделий</w:t>
      </w:r>
      <w:r w:rsidRPr="004F23FB">
        <w:rPr>
          <w:rFonts w:ascii="Times New Roman" w:eastAsia="Times New Roman" w:hAnsi="Times New Roman" w:cs="Times New Roman"/>
          <w:spacing w:val="-21"/>
          <w:w w:val="115"/>
          <w:sz w:val="24"/>
          <w:szCs w:val="24"/>
          <w:lang w:val="ru-RU"/>
        </w:rPr>
        <w:t xml:space="preserve"> </w:t>
      </w:r>
      <w:r w:rsidRPr="004F23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5408E" w:rsidRDefault="00DD6A01">
      <w:pPr>
        <w:widowControl w:val="0"/>
        <w:autoSpaceDE w:val="0"/>
        <w:autoSpaceDN w:val="0"/>
        <w:spacing w:before="82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7</w:t>
      </w:r>
      <w:r>
        <w:rPr>
          <w:rFonts w:ascii="Times New Roman" w:eastAsia="Cambria" w:hAnsi="Times New Roman" w:cs="Times New Roman"/>
          <w:b/>
          <w:bCs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34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исследовать и анализировать свойства конструкционных ма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териалов;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оборудование,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необходимые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изготовления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выбранного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изделия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технологии;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применять технологии механической обработки конструкционных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материалов;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дефекты;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художественное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изделий;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пластмассы и другие современные материалы, анализировать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свойства,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быту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производстве;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изготовление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субъективно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нового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продукта,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опираясь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технологическую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схему;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оценивать пределы применимости данной технологии, в том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экономических</w:t>
      </w:r>
      <w:r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экологических</w:t>
      </w:r>
      <w:r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позиций;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 и называть пищевую ценность рыбы, морепродуктов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продуктов;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рыбы;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 и называть пищевую ценность мяса животных, мяса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птицы;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качество;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и выполнять технологии приготовления блюд из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рыбы,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 технологии приготовления из мяса животных,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мяса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птицы;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блюда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национальной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кухни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рыбы,</w: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мяса;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изучаемыми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технологиями,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востребованность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7C0022">
      <w:pPr>
        <w:widowControl w:val="0"/>
        <w:numPr>
          <w:ilvl w:val="0"/>
          <w:numId w:val="31"/>
        </w:numPr>
        <w:tabs>
          <w:tab w:val="left" w:pos="420"/>
        </w:tabs>
        <w:autoSpaceDE w:val="0"/>
        <w:autoSpaceDN w:val="0"/>
        <w:spacing w:before="5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3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«Робототехника»</w:t>
      </w:r>
    </w:p>
    <w:p w:rsidR="0015408E" w:rsidRDefault="00C83D04">
      <w:pPr>
        <w:widowControl w:val="0"/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5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 КЛАСС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35" w:after="0" w:line="247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классифицировать</w:t>
      </w:r>
      <w:r>
        <w:rPr>
          <w:rFonts w:ascii="Times New Roman" w:eastAsia="Times New Roman" w:hAnsi="Times New Roman" w:cs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характеризовать 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роботов 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видам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назначению;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законы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робототехники;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7" w:after="0" w:line="247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 и характеризовать назначение деталей робототехнического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конструктора;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составные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роботов,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датчики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современных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робототехнических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системах;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получить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моделирования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робототехнического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конструктора;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before="69"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применять 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навыки 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моделирования 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машин 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механизмов</w:t>
      </w:r>
      <w:r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робототехнического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конструктора;</w:t>
      </w:r>
    </w:p>
    <w:p w:rsidR="0015408E" w:rsidRDefault="00DD6A01" w:rsidP="007C0022">
      <w:pPr>
        <w:widowControl w:val="0"/>
        <w:numPr>
          <w:ilvl w:val="0"/>
          <w:numId w:val="32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владеть навыками индивидуальной и коллективной деятельности,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направленной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робототехнического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продукта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C83D04" w:rsidP="00DC5E18">
      <w:pPr>
        <w:widowControl w:val="0"/>
        <w:tabs>
          <w:tab w:val="left" w:pos="632"/>
        </w:tabs>
        <w:autoSpaceDE w:val="0"/>
        <w:autoSpaceDN w:val="0"/>
        <w:spacing w:before="139" w:after="0" w:line="240" w:lineRule="auto"/>
        <w:ind w:firstLineChars="50" w:firstLine="144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6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 КЛАСС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before="34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транспортных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роботов,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описывать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назначение;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before="1" w:after="0" w:line="247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конструировать мобильного робота по схеме; усовершенствовать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конструкцию;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программировать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мобильного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управлять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мобильными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роботами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компьютерно-управляемых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средах;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датчики,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использованные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проектировании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мобильного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робототехнические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проекты;</w:t>
      </w:r>
    </w:p>
    <w:p w:rsidR="0015408E" w:rsidRDefault="00DD6A01" w:rsidP="007C0022">
      <w:pPr>
        <w:widowControl w:val="0"/>
        <w:numPr>
          <w:ilvl w:val="0"/>
          <w:numId w:val="33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презентовать 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Pr="00C83D04" w:rsidRDefault="00C83D04" w:rsidP="00C83D04">
      <w:pPr>
        <w:rPr>
          <w:rFonts w:ascii="Times New Roman" w:hAnsi="Times New Roman" w:cs="Times New Roman"/>
          <w:b/>
          <w:sz w:val="24"/>
          <w:szCs w:val="24"/>
        </w:rPr>
      </w:pPr>
      <w:r w:rsidRPr="00C83D04">
        <w:rPr>
          <w:rFonts w:ascii="Times New Roman" w:hAnsi="Times New Roman" w:cs="Times New Roman"/>
          <w:b/>
          <w:w w:val="120"/>
          <w:sz w:val="24"/>
          <w:szCs w:val="24"/>
        </w:rPr>
        <w:t xml:space="preserve">7 </w:t>
      </w:r>
      <w:r w:rsidR="00DD6A01" w:rsidRPr="00C83D04">
        <w:rPr>
          <w:rFonts w:ascii="Times New Roman" w:hAnsi="Times New Roman" w:cs="Times New Roman"/>
          <w:b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34"/>
        </w:numPr>
        <w:tabs>
          <w:tab w:val="left" w:pos="420"/>
        </w:tabs>
        <w:autoSpaceDE w:val="0"/>
        <w:autoSpaceDN w:val="0"/>
        <w:spacing w:before="34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виды промышленных роботов, описывать их назна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функции;</w:t>
      </w:r>
    </w:p>
    <w:p w:rsidR="0015408E" w:rsidRDefault="00DD6A01" w:rsidP="007C0022">
      <w:pPr>
        <w:widowControl w:val="0"/>
        <w:numPr>
          <w:ilvl w:val="0"/>
          <w:numId w:val="34"/>
        </w:numPr>
        <w:tabs>
          <w:tab w:val="left" w:pos="420"/>
        </w:tabs>
        <w:autoSpaceDE w:val="0"/>
        <w:autoSpaceDN w:val="0"/>
        <w:spacing w:after="0" w:line="247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назвать виды бытовых роботов, описывать их назначение и</w:t>
      </w:r>
      <w:r>
        <w:rPr>
          <w:rFonts w:ascii="Times New Roman" w:eastAsia="Times New Roman" w:hAnsi="Times New Roman" w:cs="Times New Roman"/>
          <w:spacing w:val="-5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функции;</w:t>
      </w:r>
    </w:p>
    <w:p w:rsidR="0015408E" w:rsidRDefault="00DD6A01" w:rsidP="007C0022">
      <w:pPr>
        <w:widowControl w:val="0"/>
        <w:numPr>
          <w:ilvl w:val="0"/>
          <w:numId w:val="34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датчики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программировать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действие</w:t>
      </w:r>
      <w:r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проекта;</w:t>
      </w:r>
    </w:p>
    <w:p w:rsidR="0015408E" w:rsidRDefault="00DD6A01" w:rsidP="007C0022">
      <w:pPr>
        <w:widowControl w:val="0"/>
        <w:numPr>
          <w:ilvl w:val="0"/>
          <w:numId w:val="34"/>
        </w:numPr>
        <w:tabs>
          <w:tab w:val="left" w:pos="420"/>
        </w:tabs>
        <w:autoSpaceDE w:val="0"/>
        <w:autoSpaceDN w:val="0"/>
        <w:spacing w:before="1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робототехнические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проекты,</w:t>
      </w:r>
      <w:r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совершенствовать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конструкцию,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испытывать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презентовать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Pr="00C83D04" w:rsidRDefault="00C83D04" w:rsidP="00C83D04">
      <w:pPr>
        <w:widowControl w:val="0"/>
        <w:tabs>
          <w:tab w:val="left" w:pos="632"/>
        </w:tabs>
        <w:autoSpaceDE w:val="0"/>
        <w:autoSpaceDN w:val="0"/>
        <w:spacing w:before="138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83D04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lastRenderedPageBreak/>
        <w:t>8</w:t>
      </w: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 </w:t>
      </w:r>
      <w:r w:rsidR="00DD6A01" w:rsidRPr="00C83D04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spacing w:before="34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основные законы и принципы теории автоматического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управления  и  регулирования,  методы  использования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робототехнических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системах;</w:t>
      </w:r>
    </w:p>
    <w:p w:rsidR="0015408E" w:rsidRDefault="00DD6A01" w:rsidP="007C0022">
      <w:pPr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реализовывать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робота;</w:t>
      </w:r>
    </w:p>
    <w:p w:rsidR="0015408E" w:rsidRDefault="00DD6A01" w:rsidP="007C0022">
      <w:pPr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конструировать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моделировать</w:t>
      </w:r>
      <w:r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робототехнические</w:t>
      </w:r>
      <w:r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системы;</w:t>
      </w:r>
    </w:p>
    <w:p w:rsidR="0015408E" w:rsidRDefault="00DD6A01" w:rsidP="007C0022">
      <w:pPr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приводить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примеры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областей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материального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мира;</w:t>
      </w:r>
    </w:p>
    <w:p w:rsidR="0015408E" w:rsidRDefault="00DD6A01" w:rsidP="007C0022">
      <w:pPr>
        <w:widowControl w:val="0"/>
        <w:numPr>
          <w:ilvl w:val="0"/>
          <w:numId w:val="35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возможности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роботов,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роботехнических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C83D04" w:rsidP="00C83D04">
      <w:pPr>
        <w:widowControl w:val="0"/>
        <w:tabs>
          <w:tab w:val="left" w:pos="632"/>
        </w:tabs>
        <w:autoSpaceDE w:val="0"/>
        <w:autoSpaceDN w:val="0"/>
        <w:spacing w:before="139" w:after="0" w:line="240" w:lineRule="auto"/>
        <w:ind w:left="439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9 </w:t>
      </w:r>
      <w:r w:rsidR="00DD6A01"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before="34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автоматизированные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роботизированные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производственные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линии;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перспективы</w:t>
      </w:r>
      <w:r>
        <w:rPr>
          <w:rFonts w:ascii="Times New Roman" w:eastAsia="Times New Roman" w:hAnsi="Times New Roman" w:cs="Times New Roman"/>
          <w:spacing w:val="4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4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робототехники;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before="69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 мир профессий, связанных с робототехникой,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востребованность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реализовывать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полный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робота;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конструировать и моделировать робототехнические системы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 использованием материальных конструкторов с компьютерным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управлением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обратной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связью;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использовать визуальный язык для программирования простых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робототехнических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систем;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алгоритмы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управлению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роботом;</w:t>
      </w:r>
    </w:p>
    <w:p w:rsidR="0015408E" w:rsidRDefault="00DD6A01" w:rsidP="007C0022">
      <w:pPr>
        <w:widowControl w:val="0"/>
        <w:numPr>
          <w:ilvl w:val="0"/>
          <w:numId w:val="36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w w:val="1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осуществлять 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робототехнические </w:t>
      </w:r>
      <w:r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«Компьютерная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графика.</w:t>
      </w:r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Черчение»</w:t>
      </w:r>
    </w:p>
    <w:p w:rsidR="0015408E" w:rsidRDefault="00DD6A01" w:rsidP="007C0022">
      <w:pPr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before="90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 w:rsidP="007C0022">
      <w:pPr>
        <w:widowControl w:val="0"/>
        <w:numPr>
          <w:ilvl w:val="0"/>
          <w:numId w:val="37"/>
        </w:numPr>
        <w:tabs>
          <w:tab w:val="left" w:pos="420"/>
        </w:tabs>
        <w:autoSpaceDE w:val="0"/>
        <w:autoSpaceDN w:val="0"/>
        <w:spacing w:before="63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 виды и области применения графической информации;</w:t>
      </w:r>
    </w:p>
    <w:p w:rsidR="0015408E" w:rsidRDefault="00DD6A01" w:rsidP="007C0022">
      <w:pPr>
        <w:widowControl w:val="0"/>
        <w:numPr>
          <w:ilvl w:val="0"/>
          <w:numId w:val="37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типы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изображений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(рисунок,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диаграмма,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графики,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графы,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эскиз,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технический 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рисунок,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чертёж,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схема,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карта,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пиктограмма</w:t>
      </w:r>
      <w:r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7C0022">
      <w:pPr>
        <w:widowControl w:val="0"/>
        <w:numPr>
          <w:ilvl w:val="0"/>
          <w:numId w:val="37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изображений</w:t>
      </w:r>
      <w:r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(точка,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линия,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контур,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буквы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цифры,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условные</w:t>
      </w:r>
      <w:r>
        <w:rPr>
          <w:rFonts w:ascii="Times New Roman" w:eastAsia="Times New Roman" w:hAnsi="Times New Roman" w:cs="Times New Roman"/>
          <w:spacing w:val="1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знаки);</w:t>
      </w:r>
    </w:p>
    <w:p w:rsidR="0015408E" w:rsidRDefault="00DD6A01" w:rsidP="007C0022">
      <w:pPr>
        <w:widowControl w:val="0"/>
        <w:numPr>
          <w:ilvl w:val="0"/>
          <w:numId w:val="37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6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применять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чертёжные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инструменты;</w:t>
      </w:r>
    </w:p>
    <w:p w:rsidR="0015408E" w:rsidRDefault="00DD6A01" w:rsidP="007C0022">
      <w:pPr>
        <w:widowControl w:val="0"/>
        <w:numPr>
          <w:ilvl w:val="0"/>
          <w:numId w:val="37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читать и выполнять чертежи на листе А4 (рамка, основная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надпись,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масштаб,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виды,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нанесение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размеров)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7C0022">
      <w:pPr>
        <w:widowControl w:val="0"/>
        <w:numPr>
          <w:ilvl w:val="0"/>
          <w:numId w:val="19"/>
        </w:numPr>
        <w:tabs>
          <w:tab w:val="left" w:pos="632"/>
        </w:tabs>
        <w:autoSpaceDE w:val="0"/>
        <w:autoSpaceDN w:val="0"/>
        <w:spacing w:before="111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</w:rPr>
      </w:pP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 w:rsidP="007C0022">
      <w:pPr>
        <w:widowControl w:val="0"/>
        <w:numPr>
          <w:ilvl w:val="0"/>
          <w:numId w:val="39"/>
        </w:numPr>
        <w:tabs>
          <w:tab w:val="left" w:pos="420"/>
        </w:tabs>
        <w:autoSpaceDE w:val="0"/>
        <w:autoSpaceDN w:val="0"/>
        <w:spacing w:before="34" w:after="0" w:line="247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чертёжных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инструментов;</w:t>
      </w:r>
    </w:p>
    <w:p w:rsidR="0015408E" w:rsidRDefault="00DD6A01" w:rsidP="007C0022">
      <w:pPr>
        <w:widowControl w:val="0"/>
        <w:numPr>
          <w:ilvl w:val="0"/>
          <w:numId w:val="3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выполнения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чертежей</w:t>
      </w:r>
      <w:r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инструменты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графического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редактора;</w:t>
      </w:r>
    </w:p>
    <w:p w:rsidR="0015408E" w:rsidRDefault="00DD6A01" w:rsidP="007C0022">
      <w:pPr>
        <w:widowControl w:val="0"/>
        <w:numPr>
          <w:ilvl w:val="0"/>
          <w:numId w:val="39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смысл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условных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обозначений,</w:t>
      </w:r>
      <w:r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графические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тексты;</w:t>
      </w:r>
    </w:p>
    <w:p w:rsidR="0015408E" w:rsidRDefault="00DD6A01" w:rsidP="007C0022">
      <w:pPr>
        <w:widowControl w:val="0"/>
        <w:numPr>
          <w:ilvl w:val="0"/>
          <w:numId w:val="39"/>
        </w:numPr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1"/>
          <w:w w:val="1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создавать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тексты, 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рисунки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графическом 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DC5E18">
      <w:pPr>
        <w:widowControl w:val="0"/>
        <w:tabs>
          <w:tab w:val="left" w:pos="632"/>
        </w:tabs>
        <w:autoSpaceDE w:val="0"/>
        <w:autoSpaceDN w:val="0"/>
        <w:spacing w:before="117" w:after="0" w:line="240" w:lineRule="auto"/>
        <w:ind w:firstLineChars="200" w:firstLine="576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 xml:space="preserve">7 </w:t>
      </w:r>
      <w:r>
        <w:rPr>
          <w:rFonts w:ascii="Times New Roman" w:eastAsia="Cambria" w:hAnsi="Times New Roman" w:cs="Times New Roman"/>
          <w:b/>
          <w:bCs/>
          <w:w w:val="120"/>
        </w:rPr>
        <w:t>КЛАСС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0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конструкторской</w:t>
      </w:r>
      <w:r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документации;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lastRenderedPageBreak/>
        <w:t>называть и</w:t>
      </w:r>
      <w:r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характеризовать виды графических моделей;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оформлять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сборочный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чертёж;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before="7" w:after="0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ручными</w:t>
      </w:r>
      <w:r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вычерчивания</w:t>
      </w:r>
      <w:r>
        <w:rPr>
          <w:rFonts w:ascii="Times New Roman" w:eastAsia="Times New Roman" w:hAnsi="Times New Roman" w:cs="Times New Roman"/>
          <w:spacing w:val="-9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чертежей,</w:t>
      </w:r>
      <w:r>
        <w:rPr>
          <w:rFonts w:ascii="Times New Roman" w:eastAsia="Times New Roman" w:hAnsi="Times New Roman" w:cs="Times New Roman"/>
          <w:spacing w:val="-8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эскизов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рисунков</w:t>
      </w:r>
      <w:r>
        <w:rPr>
          <w:rFonts w:ascii="Times New Roman" w:eastAsia="Times New Roman" w:hAnsi="Times New Roman" w:cs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деталей;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автоматизированными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вычерчивания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чертежей,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эскизов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рисунков;</w:t>
      </w:r>
    </w:p>
    <w:p w:rsidR="0015408E" w:rsidRDefault="00DD6A01" w:rsidP="007C0022">
      <w:pPr>
        <w:widowControl w:val="0"/>
        <w:numPr>
          <w:ilvl w:val="0"/>
          <w:numId w:val="38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читать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расчёты</w:t>
      </w:r>
      <w:r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DC5E18">
      <w:pPr>
        <w:widowControl w:val="0"/>
        <w:tabs>
          <w:tab w:val="left" w:pos="632"/>
        </w:tabs>
        <w:autoSpaceDE w:val="0"/>
        <w:autoSpaceDN w:val="0"/>
        <w:spacing w:before="86" w:after="0" w:line="240" w:lineRule="auto"/>
        <w:ind w:left="439" w:firstLineChars="50" w:firstLine="144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8  КЛАСС</w:t>
      </w:r>
    </w:p>
    <w:p w:rsidR="0015408E" w:rsidRDefault="00DD6A01" w:rsidP="007C0022">
      <w:pPr>
        <w:widowControl w:val="0"/>
        <w:numPr>
          <w:ilvl w:val="0"/>
          <w:numId w:val="40"/>
        </w:numPr>
        <w:tabs>
          <w:tab w:val="left" w:pos="420"/>
        </w:tabs>
        <w:autoSpaceDE w:val="0"/>
        <w:autoSpaceDN w:val="0"/>
        <w:spacing w:before="34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использовать программное обеспечение для создания проектной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документации;</w:t>
      </w:r>
    </w:p>
    <w:p w:rsidR="0015408E" w:rsidRDefault="00DD6A01" w:rsidP="007C0022">
      <w:pPr>
        <w:widowControl w:val="0"/>
        <w:numPr>
          <w:ilvl w:val="0"/>
          <w:numId w:val="40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документов;</w:t>
      </w:r>
    </w:p>
    <w:p w:rsidR="0015408E" w:rsidRDefault="00DD6A01" w:rsidP="007C0022">
      <w:pPr>
        <w:widowControl w:val="0"/>
        <w:numPr>
          <w:ilvl w:val="0"/>
          <w:numId w:val="40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владеть способами создания, редактирования и трансформа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графических</w:t>
      </w:r>
      <w:r>
        <w:rPr>
          <w:rFonts w:ascii="Times New Roman" w:eastAsia="Times New Roman" w:hAnsi="Times New Roman" w:cs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объектов;</w:t>
      </w:r>
    </w:p>
    <w:p w:rsidR="0015408E" w:rsidRDefault="00DD6A01" w:rsidP="007C0022">
      <w:pPr>
        <w:widowControl w:val="0"/>
        <w:numPr>
          <w:ilvl w:val="0"/>
          <w:numId w:val="40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эскизы,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чертёжных инструментов и приспособлений и/или с использованием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обеспечения;</w:t>
      </w:r>
    </w:p>
    <w:p w:rsidR="0015408E" w:rsidRDefault="00DD6A01" w:rsidP="007C0022">
      <w:pPr>
        <w:widowControl w:val="0"/>
        <w:numPr>
          <w:ilvl w:val="0"/>
          <w:numId w:val="40"/>
        </w:numPr>
        <w:tabs>
          <w:tab w:val="left" w:pos="420"/>
        </w:tabs>
        <w:autoSpaceDE w:val="0"/>
        <w:autoSpaceDN w:val="0"/>
        <w:spacing w:before="1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и редактировать сложные 3D-модели и сборочные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DC5E18">
      <w:pPr>
        <w:widowControl w:val="0"/>
        <w:tabs>
          <w:tab w:val="left" w:pos="632"/>
        </w:tabs>
        <w:autoSpaceDE w:val="0"/>
        <w:autoSpaceDN w:val="0"/>
        <w:spacing w:before="167" w:after="0" w:line="240" w:lineRule="auto"/>
        <w:ind w:left="439" w:firstLineChars="50" w:firstLine="144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9  КЛАСС</w:t>
      </w:r>
    </w:p>
    <w:p w:rsidR="0015408E" w:rsidRDefault="00DD6A01" w:rsidP="007C0022">
      <w:pPr>
        <w:widowControl w:val="0"/>
        <w:numPr>
          <w:ilvl w:val="0"/>
          <w:numId w:val="41"/>
        </w:numPr>
        <w:tabs>
          <w:tab w:val="left" w:pos="420"/>
        </w:tabs>
        <w:autoSpaceDE w:val="0"/>
        <w:autoSpaceDN w:val="0"/>
        <w:spacing w:before="34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эскизы,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чертежи</w:t>
      </w:r>
      <w:r>
        <w:rPr>
          <w:rFonts w:ascii="Times New Roman" w:eastAsia="Times New Roman" w:hAnsi="Times New Roman" w:cs="Times New Roman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чертёжных инструментов и приспособлений и/или в системе автоматизированного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(САПР);</w:t>
      </w:r>
    </w:p>
    <w:p w:rsidR="0015408E" w:rsidRDefault="00DD6A01" w:rsidP="007C0022">
      <w:pPr>
        <w:widowControl w:val="0"/>
        <w:numPr>
          <w:ilvl w:val="0"/>
          <w:numId w:val="41"/>
        </w:numPr>
        <w:tabs>
          <w:tab w:val="left" w:pos="420"/>
        </w:tabs>
        <w:autoSpaceDE w:val="0"/>
        <w:autoSpaceDN w:val="0"/>
        <w:spacing w:after="0" w:line="247" w:lineRule="auto"/>
        <w:ind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 3D-модели в системе автоматизированного проектирования</w:t>
      </w:r>
      <w:r w:rsidR="007C0022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(САПР);</w:t>
      </w:r>
    </w:p>
    <w:p w:rsidR="0015408E" w:rsidRDefault="00DD6A01" w:rsidP="007C0022">
      <w:pPr>
        <w:widowControl w:val="0"/>
        <w:numPr>
          <w:ilvl w:val="0"/>
          <w:numId w:val="41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оформлять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конструкторскую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документацию,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 использованием систем автоматизированного проектирования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(САПР);</w:t>
      </w:r>
    </w:p>
    <w:p w:rsidR="0015408E" w:rsidRDefault="00DD6A01" w:rsidP="007C0022">
      <w:pPr>
        <w:widowControl w:val="0"/>
        <w:numPr>
          <w:ilvl w:val="0"/>
          <w:numId w:val="41"/>
        </w:numPr>
        <w:tabs>
          <w:tab w:val="left" w:pos="420"/>
        </w:tabs>
        <w:autoSpaceDE w:val="0"/>
        <w:autoSpaceDN w:val="0"/>
        <w:spacing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профессий,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изучаемыми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технологиями,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востребованность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after="0" w:line="240" w:lineRule="auto"/>
        <w:ind w:lef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spacing w:val="3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«3D-моделирование,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прототипирование,</w:t>
      </w:r>
      <w:r>
        <w:rPr>
          <w:rFonts w:ascii="Times New Roman" w:eastAsia="Times New Roman" w:hAnsi="Times New Roman" w:cs="Times New Roman"/>
          <w:spacing w:val="3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макетирование»</w:t>
      </w:r>
    </w:p>
    <w:p w:rsidR="0015408E" w:rsidRDefault="00DD6A01" w:rsidP="007C0022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before="118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виды,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назначение</w:t>
      </w:r>
      <w:r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моделей;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4"/>
          <w:w w:val="12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макетов</w:t>
      </w:r>
      <w:r>
        <w:rPr>
          <w:rFonts w:ascii="Times New Roman" w:eastAsia="Times New Roman" w:hAnsi="Times New Roman" w:cs="Times New Roman"/>
          <w:spacing w:val="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назначение;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7" w:after="0" w:line="24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w w:val="1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макеты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видов,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т.ч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программного</w:t>
      </w:r>
      <w:r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обеспечения;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развёртку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соединять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макета;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сборку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деталей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макета;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разрабатывать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графическую</w:t>
      </w:r>
      <w:r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документацию;</w:t>
      </w:r>
    </w:p>
    <w:p w:rsidR="0015408E" w:rsidRDefault="00DD6A01" w:rsidP="007C0022">
      <w:pPr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изучаемыми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технологиями макетирования, их востребованность на рынке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 w:rsidP="007C0022">
      <w:pPr>
        <w:widowControl w:val="0"/>
        <w:numPr>
          <w:ilvl w:val="0"/>
          <w:numId w:val="20"/>
        </w:numPr>
        <w:tabs>
          <w:tab w:val="left" w:pos="632"/>
        </w:tabs>
        <w:autoSpaceDE w:val="0"/>
        <w:autoSpaceDN w:val="0"/>
        <w:spacing w:before="167" w:after="0" w:line="240" w:lineRule="auto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20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before="63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разрабатывать оригинальные конструкции с использованием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3D-моделей, проводить их испытание, анализ, способы модернизации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зависимости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испытания;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3D-модели,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используя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программное</w:t>
      </w:r>
      <w:r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обеспечение;</w:t>
      </w:r>
    </w:p>
    <w:p w:rsidR="0015408E" w:rsidRPr="004F23FB" w:rsidRDefault="00DD6A01" w:rsidP="007C0022">
      <w:pPr>
        <w:pStyle w:val="af9"/>
        <w:widowControl w:val="0"/>
        <w:numPr>
          <w:ilvl w:val="0"/>
          <w:numId w:val="43"/>
        </w:numPr>
        <w:autoSpaceDE w:val="0"/>
        <w:autoSpaceDN w:val="0"/>
        <w:spacing w:before="69" w:after="0" w:line="247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F23FB">
        <w:rPr>
          <w:rFonts w:ascii="Times New Roman" w:eastAsia="Times New Roman" w:hAnsi="Times New Roman" w:cs="Times New Roman"/>
          <w:w w:val="12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2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модернизацию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компьютерной</w:t>
      </w:r>
      <w:r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модели;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изготавливать прототипы с использованием с использованием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технологического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(3D-принтер,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лазерный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гравёр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др.);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before="1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модернизировать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прототип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задачей;</w:t>
      </w:r>
    </w:p>
    <w:p w:rsidR="0015408E" w:rsidRDefault="00DD6A01" w:rsidP="007C0022">
      <w:pPr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презентовать </w:t>
      </w:r>
      <w:r>
        <w:rPr>
          <w:rFonts w:ascii="Times New Roman" w:eastAsia="Times New Roman" w:hAnsi="Times New Roman" w:cs="Times New Roman"/>
          <w:spacing w:val="2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изделие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DD6A01">
      <w:pPr>
        <w:widowControl w:val="0"/>
        <w:autoSpaceDE w:val="0"/>
        <w:autoSpaceDN w:val="0"/>
        <w:spacing w:before="117" w:after="0" w:line="240" w:lineRule="auto"/>
        <w:ind w:left="440"/>
        <w:jc w:val="both"/>
        <w:outlineLvl w:val="2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9</w:t>
      </w:r>
      <w:r>
        <w:rPr>
          <w:rFonts w:ascii="Times New Roman" w:eastAsia="Cambria" w:hAnsi="Times New Roman" w:cs="Times New Roman"/>
          <w:b/>
          <w:bCs/>
          <w:spacing w:val="24"/>
          <w:w w:val="115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w w:val="115"/>
          <w:sz w:val="24"/>
          <w:szCs w:val="24"/>
        </w:rPr>
        <w:t>КЛАСС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before="63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использовать редактор компьютерного трёхмерного проектирования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моделей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объектов;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изготавливать прототипы с использованием с использованием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технологического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оборудования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(3D-принтер,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лазерный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гравёр</w:t>
      </w:r>
      <w:r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др.);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выполнять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этапы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аддитивного</w:t>
      </w:r>
      <w:r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производства;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модернизировать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прототип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поставленной</w:t>
      </w:r>
      <w:r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задачей;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w w:val="11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3D-моделирования;</w:t>
      </w:r>
    </w:p>
    <w:p w:rsidR="0015408E" w:rsidRDefault="00DD6A01" w:rsidP="007C0022">
      <w:pPr>
        <w:widowControl w:val="0"/>
        <w:numPr>
          <w:ilvl w:val="0"/>
          <w:numId w:val="44"/>
        </w:numPr>
        <w:tabs>
          <w:tab w:val="left" w:pos="420"/>
        </w:tabs>
        <w:autoSpaceDE w:val="0"/>
        <w:autoSpaceDN w:val="0"/>
        <w:spacing w:before="7" w:after="0" w:line="247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1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профессий,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изучаемыми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технологиями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3D-моделирования,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востребованность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рынке</w:t>
      </w:r>
      <w:r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08E" w:rsidRDefault="0015408E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autoSpaceDE w:val="0"/>
        <w:autoSpaceDN w:val="0"/>
        <w:spacing w:after="0" w:line="23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15408E" w:rsidRDefault="00DD6A01">
      <w:pPr>
        <w:autoSpaceDE w:val="0"/>
        <w:autoSpaceDN w:val="0"/>
        <w:spacing w:before="346" w:after="0" w:line="23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E3D9A" w:rsidRDefault="002E3D9A">
      <w:pPr>
        <w:autoSpaceDE w:val="0"/>
        <w:autoSpaceDN w:val="0"/>
        <w:spacing w:before="346" w:after="0" w:line="23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3D9A">
        <w:rPr>
          <w:rFonts w:ascii="Times New Roman" w:eastAsia="MS Mincho" w:hAnsi="Times New Roman" w:cs="Times New Roman"/>
          <w:sz w:val="24"/>
          <w:szCs w:val="24"/>
        </w:rPr>
        <w:t>Технология. 5 класс : учеб, для общеобразоват. организаций / [В. М. Казакевич и др.] ; под ред. В. М. Казакевича. — М. : Просвещение. 2019. — 176 с.</w:t>
      </w:r>
    </w:p>
    <w:p w:rsidR="0015408E" w:rsidRDefault="00DD6A01">
      <w:pPr>
        <w:autoSpaceDE w:val="0"/>
        <w:autoSpaceDN w:val="0"/>
        <w:spacing w:before="262" w:after="0" w:line="23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DC5E18" w:rsidRPr="00DC5E18" w:rsidRDefault="00DC5E18" w:rsidP="00DC5E18">
      <w:pPr>
        <w:tabs>
          <w:tab w:val="left" w:pos="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основного общего образования «Технология», одобренная решением Федерального учебно-методического объединения по общему образованию, протокол № 5/22 от 25.08.2022 г.</w:t>
      </w:r>
    </w:p>
    <w:p w:rsidR="00981917" w:rsidRDefault="00DC5E18" w:rsidP="00DC5E18">
      <w:pPr>
        <w:tabs>
          <w:tab w:val="left" w:pos="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 И РЕСУРСЯ СЕТИ ИНТЕРНЕТ</w:t>
      </w:r>
    </w:p>
    <w:p w:rsidR="00DC5E18" w:rsidRPr="00981917" w:rsidRDefault="00DC5E18" w:rsidP="00DC5E18">
      <w:pPr>
        <w:tabs>
          <w:tab w:val="left" w:pos="9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школа- </w:t>
      </w:r>
      <w:r w:rsidRPr="00DC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http//resh.edu. ru/</w:t>
      </w:r>
    </w:p>
    <w:p w:rsidR="0015408E" w:rsidRDefault="0015408E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15408E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15408E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A6" w:rsidRDefault="00D24FA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A6" w:rsidRDefault="00D24FA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A6" w:rsidRDefault="00D24FA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A6" w:rsidRDefault="00D24FA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D9A" w:rsidRDefault="002E3D9A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3156" w:rsidRDefault="00C4315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FA6" w:rsidRDefault="00D24FA6">
      <w:pPr>
        <w:widowControl w:val="0"/>
        <w:autoSpaceDE w:val="0"/>
        <w:autoSpaceDN w:val="0"/>
        <w:spacing w:after="0" w:line="247" w:lineRule="auto"/>
        <w:ind w:left="157" w:right="15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08E" w:rsidRDefault="00DD6A01">
      <w:pPr>
        <w:widowControl w:val="0"/>
        <w:autoSpaceDE w:val="0"/>
        <w:autoSpaceDN w:val="0"/>
        <w:spacing w:before="9" w:after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lastRenderedPageBreak/>
        <w:t>Тематическое планирование</w:t>
      </w:r>
    </w:p>
    <w:tbl>
      <w:tblPr>
        <w:tblStyle w:val="TableNormal2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68"/>
        <w:gridCol w:w="369"/>
        <w:gridCol w:w="368"/>
        <w:gridCol w:w="382"/>
        <w:gridCol w:w="372"/>
        <w:gridCol w:w="368"/>
        <w:gridCol w:w="603"/>
        <w:gridCol w:w="603"/>
        <w:gridCol w:w="804"/>
      </w:tblGrid>
      <w:tr w:rsidR="0015408E">
        <w:trPr>
          <w:trHeight w:val="556"/>
        </w:trPr>
        <w:tc>
          <w:tcPr>
            <w:tcW w:w="3216" w:type="dxa"/>
            <w:vMerge w:val="restart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8E" w:rsidRDefault="00DD6A01">
            <w:pPr>
              <w:spacing w:before="165" w:after="0" w:line="240" w:lineRule="auto"/>
              <w:ind w:left="1010" w:right="10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3433" w:type="dxa"/>
            <w:gridSpan w:val="8"/>
          </w:tcPr>
          <w:p w:rsidR="0015408E" w:rsidRDefault="00DD6A01">
            <w:pPr>
              <w:spacing w:before="54" w:after="0" w:line="228" w:lineRule="auto"/>
              <w:ind w:left="952" w:right="497" w:hanging="2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классам</w:t>
            </w:r>
          </w:p>
        </w:tc>
        <w:tc>
          <w:tcPr>
            <w:tcW w:w="804" w:type="dxa"/>
          </w:tcPr>
          <w:p w:rsidR="0015408E" w:rsidRDefault="00DD6A01">
            <w:pPr>
              <w:spacing w:before="145" w:after="0" w:line="240" w:lineRule="auto"/>
              <w:ind w:left="74" w:righ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5408E">
        <w:trPr>
          <w:trHeight w:val="1007"/>
        </w:trPr>
        <w:tc>
          <w:tcPr>
            <w:tcW w:w="3216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extDirection w:val="btLr"/>
          </w:tcPr>
          <w:p w:rsidR="0015408E" w:rsidRDefault="0015408E">
            <w:pPr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8E" w:rsidRDefault="00DD6A01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pacing w:val="2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класс</w:t>
            </w:r>
          </w:p>
        </w:tc>
        <w:tc>
          <w:tcPr>
            <w:tcW w:w="750" w:type="dxa"/>
            <w:gridSpan w:val="2"/>
            <w:textDirection w:val="btLr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8E" w:rsidRDefault="00DD6A01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40" w:type="dxa"/>
            <w:gridSpan w:val="2"/>
            <w:textDirection w:val="btLr"/>
          </w:tcPr>
          <w:p w:rsidR="0015408E" w:rsidRDefault="0015408E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408E" w:rsidRDefault="00DD6A01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класс</w:t>
            </w:r>
          </w:p>
        </w:tc>
        <w:tc>
          <w:tcPr>
            <w:tcW w:w="603" w:type="dxa"/>
            <w:textDirection w:val="btLr"/>
          </w:tcPr>
          <w:p w:rsidR="0015408E" w:rsidRDefault="00DD6A01">
            <w:pPr>
              <w:spacing w:before="164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3" w:type="dxa"/>
            <w:textDirection w:val="btLr"/>
          </w:tcPr>
          <w:p w:rsidR="0015408E" w:rsidRDefault="00DD6A01">
            <w:pPr>
              <w:spacing w:before="164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04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422"/>
        </w:trPr>
        <w:tc>
          <w:tcPr>
            <w:tcW w:w="3216" w:type="dxa"/>
          </w:tcPr>
          <w:p w:rsidR="0015408E" w:rsidRDefault="00DD6A01">
            <w:pPr>
              <w:spacing w:before="79"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w w:val="105"/>
                <w:sz w:val="24"/>
                <w:szCs w:val="24"/>
              </w:rPr>
              <w:t>Подгруппы</w:t>
            </w: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*</w:t>
            </w:r>
          </w:p>
        </w:tc>
        <w:tc>
          <w:tcPr>
            <w:tcW w:w="368" w:type="dxa"/>
          </w:tcPr>
          <w:p w:rsidR="0015408E" w:rsidRDefault="00DD6A01">
            <w:pPr>
              <w:spacing w:before="79"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15408E" w:rsidRDefault="00DD6A01">
            <w:pPr>
              <w:spacing w:before="79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" w:type="dxa"/>
          </w:tcPr>
          <w:p w:rsidR="0015408E" w:rsidRDefault="00DD6A01">
            <w:pPr>
              <w:spacing w:before="79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" w:type="dxa"/>
          </w:tcPr>
          <w:p w:rsidR="0015408E" w:rsidRDefault="00DD6A01">
            <w:pPr>
              <w:spacing w:before="79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15408E" w:rsidRDefault="00DD6A01">
            <w:pPr>
              <w:spacing w:before="79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" w:type="dxa"/>
          </w:tcPr>
          <w:p w:rsidR="0015408E" w:rsidRDefault="00DD6A01">
            <w:pPr>
              <w:spacing w:before="79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422"/>
        </w:trPr>
        <w:tc>
          <w:tcPr>
            <w:tcW w:w="3216" w:type="dxa"/>
          </w:tcPr>
          <w:p w:rsidR="0015408E" w:rsidRDefault="00DD6A01">
            <w:pPr>
              <w:spacing w:before="79"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Инвариантные</w:t>
            </w:r>
            <w:r>
              <w:rPr>
                <w:rFonts w:ascii="Times New Roman" w:eastAsia="Times New Roman" w:hAnsi="Times New Roman" w:cs="Times New Roman"/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737" w:type="dxa"/>
            <w:gridSpan w:val="2"/>
          </w:tcPr>
          <w:p w:rsidR="0015408E" w:rsidRDefault="00DD6A01">
            <w:pPr>
              <w:spacing w:before="79"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79" w:after="0" w:line="240" w:lineRule="auto"/>
              <w:ind w:left="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79"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3" w:type="dxa"/>
          </w:tcPr>
          <w:p w:rsidR="0015408E" w:rsidRDefault="00DD6A01">
            <w:pPr>
              <w:spacing w:before="79"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3" w:type="dxa"/>
          </w:tcPr>
          <w:p w:rsidR="0015408E" w:rsidRDefault="00DD6A01">
            <w:pPr>
              <w:spacing w:before="79" w:after="0" w:line="240" w:lineRule="auto"/>
              <w:ind w:left="129" w:right="1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15408E" w:rsidRDefault="00DD6A01">
            <w:pPr>
              <w:spacing w:before="79" w:after="0" w:line="240" w:lineRule="auto"/>
              <w:ind w:left="74" w:right="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</w:tr>
      <w:tr w:rsidR="0015408E">
        <w:trPr>
          <w:trHeight w:val="422"/>
        </w:trPr>
        <w:tc>
          <w:tcPr>
            <w:tcW w:w="3216" w:type="dxa"/>
          </w:tcPr>
          <w:p w:rsidR="0015408E" w:rsidRDefault="00DD6A01" w:rsidP="00984CF3">
            <w:pPr>
              <w:spacing w:before="82"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pacing w:val="-1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технологии</w:t>
            </w:r>
          </w:p>
        </w:tc>
        <w:tc>
          <w:tcPr>
            <w:tcW w:w="737" w:type="dxa"/>
            <w:gridSpan w:val="2"/>
          </w:tcPr>
          <w:p w:rsidR="0015408E" w:rsidRDefault="00DD6A01">
            <w:pPr>
              <w:spacing w:before="82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19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82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82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15408E" w:rsidRDefault="00DD6A01">
            <w:pPr>
              <w:spacing w:before="82"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15408E" w:rsidRDefault="00DD6A01">
            <w:pPr>
              <w:spacing w:before="82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15408E" w:rsidRDefault="00DD6A01">
            <w:pPr>
              <w:spacing w:before="82" w:after="0" w:line="240" w:lineRule="auto"/>
              <w:ind w:left="7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34</w:t>
            </w:r>
          </w:p>
        </w:tc>
      </w:tr>
      <w:tr w:rsidR="0015408E">
        <w:trPr>
          <w:trHeight w:val="422"/>
        </w:trPr>
        <w:tc>
          <w:tcPr>
            <w:tcW w:w="3216" w:type="dxa"/>
          </w:tcPr>
          <w:p w:rsidR="0015408E" w:rsidRDefault="00DD6A01">
            <w:pPr>
              <w:spacing w:before="53" w:after="0" w:line="232" w:lineRule="auto"/>
              <w:ind w:left="141" w:right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20"/>
                <w:sz w:val="24"/>
                <w:szCs w:val="24"/>
              </w:rPr>
              <w:t xml:space="preserve">Компьютерная 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графика,</w:t>
            </w:r>
            <w:r>
              <w:rPr>
                <w:rFonts w:ascii="Times New Roman" w:eastAsia="Times New Roman" w:hAnsi="Times New Roman" w:cs="Times New Roman"/>
                <w:spacing w:val="-51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черчение*</w:t>
            </w:r>
          </w:p>
        </w:tc>
        <w:tc>
          <w:tcPr>
            <w:tcW w:w="737" w:type="dxa"/>
            <w:gridSpan w:val="2"/>
          </w:tcPr>
          <w:p w:rsidR="0015408E" w:rsidRDefault="00DD6A01">
            <w:pPr>
              <w:spacing w:before="48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19"/>
                <w:sz w:val="24"/>
                <w:szCs w:val="24"/>
              </w:rPr>
              <w:t>10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48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48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15408E" w:rsidRDefault="00DD6A01">
            <w:pPr>
              <w:spacing w:before="48" w:after="0" w:line="240" w:lineRule="auto"/>
              <w:ind w:left="7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32</w:t>
            </w:r>
          </w:p>
        </w:tc>
      </w:tr>
      <w:tr w:rsidR="0015408E">
        <w:trPr>
          <w:trHeight w:val="952"/>
        </w:trPr>
        <w:tc>
          <w:tcPr>
            <w:tcW w:w="3216" w:type="dxa"/>
            <w:vMerge w:val="restart"/>
          </w:tcPr>
          <w:p w:rsidR="0015408E" w:rsidRPr="004F23FB" w:rsidRDefault="00DD6A01">
            <w:pPr>
              <w:spacing w:before="87" w:after="0" w:line="232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Технологии обработки материалов,</w:t>
            </w:r>
            <w:r w:rsidRPr="004F23F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пищевых</w:t>
            </w:r>
            <w:r w:rsidRPr="004F23F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продуктов</w:t>
            </w:r>
          </w:p>
          <w:p w:rsidR="0015408E" w:rsidRPr="004F23FB" w:rsidRDefault="00DD6A01">
            <w:pPr>
              <w:spacing w:after="0" w:line="235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Технологии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обработки</w:t>
            </w:r>
            <w:r w:rsidRPr="004F23FB">
              <w:rPr>
                <w:rFonts w:ascii="Times New Roman" w:eastAsia="Times New Roman" w:hAnsi="Times New Roman" w:cs="Times New Roman"/>
                <w:i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конструкционных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материалов</w:t>
            </w:r>
          </w:p>
          <w:p w:rsidR="0015408E" w:rsidRPr="004F23FB" w:rsidRDefault="00DD6A01">
            <w:pPr>
              <w:tabs>
                <w:tab w:val="left" w:pos="1601"/>
                <w:tab w:val="left" w:pos="1720"/>
              </w:tabs>
              <w:spacing w:after="0" w:line="235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Технологии</w:t>
            </w:r>
            <w:r w:rsidRPr="004F23FB">
              <w:rPr>
                <w:rFonts w:ascii="Times New Roman" w:eastAsia="Times New Roman" w:hAnsi="Times New Roman" w:cs="Times New Roman"/>
                <w:i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обработки</w:t>
            </w:r>
            <w:r w:rsidRPr="004F23FB">
              <w:rPr>
                <w:rFonts w:ascii="Times New Roman" w:eastAsia="Times New Roman" w:hAnsi="Times New Roman" w:cs="Times New Roman"/>
                <w:i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пищевых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продуктов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15408E" w:rsidRPr="004F23FB" w:rsidRDefault="00DD6A01">
            <w:pPr>
              <w:tabs>
                <w:tab w:val="left" w:pos="1601"/>
                <w:tab w:val="left" w:pos="1720"/>
              </w:tabs>
              <w:spacing w:after="0" w:line="235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Технологии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ab/>
            </w:r>
            <w:r w:rsidRPr="004F23F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обработки</w:t>
            </w:r>
            <w:r w:rsidRPr="004F23FB">
              <w:rPr>
                <w:rFonts w:ascii="Times New Roman" w:eastAsia="Times New Roman" w:hAnsi="Times New Roman" w:cs="Times New Roman"/>
                <w:i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текстильных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ab/>
            </w:r>
            <w:r w:rsidRPr="004F2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материа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лов</w:t>
            </w:r>
          </w:p>
        </w:tc>
        <w:tc>
          <w:tcPr>
            <w:tcW w:w="737" w:type="dxa"/>
            <w:gridSpan w:val="2"/>
          </w:tcPr>
          <w:p w:rsidR="0015408E" w:rsidRPr="004F23FB" w:rsidRDefault="004F23FB">
            <w:pPr>
              <w:spacing w:before="82"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  <w:lang w:val="ru-RU"/>
              </w:rPr>
              <w:t>42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82" w:after="0" w:line="240" w:lineRule="auto"/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32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82"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24</w:t>
            </w:r>
          </w:p>
        </w:tc>
        <w:tc>
          <w:tcPr>
            <w:tcW w:w="603" w:type="dxa"/>
            <w:vMerge w:val="restart"/>
          </w:tcPr>
          <w:p w:rsidR="0015408E" w:rsidRDefault="00DD6A01">
            <w:pPr>
              <w:spacing w:before="82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603" w:type="dxa"/>
            <w:vMerge w:val="restart"/>
          </w:tcPr>
          <w:p w:rsidR="0015408E" w:rsidRDefault="00DD6A01">
            <w:pPr>
              <w:spacing w:before="82"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804" w:type="dxa"/>
            <w:vMerge w:val="restart"/>
          </w:tcPr>
          <w:p w:rsidR="0015408E" w:rsidRDefault="00DD6A01">
            <w:pPr>
              <w:spacing w:before="82"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88</w:t>
            </w:r>
          </w:p>
        </w:tc>
      </w:tr>
      <w:tr w:rsidR="0015408E">
        <w:trPr>
          <w:trHeight w:val="710"/>
        </w:trPr>
        <w:tc>
          <w:tcPr>
            <w:tcW w:w="3216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5408E" w:rsidRDefault="00DD6A01">
            <w:pPr>
              <w:spacing w:before="85" w:after="0" w:line="240" w:lineRule="auto"/>
              <w:ind w:left="103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7"/>
                <w:sz w:val="24"/>
                <w:szCs w:val="24"/>
              </w:rPr>
              <w:t>8</w:t>
            </w:r>
          </w:p>
        </w:tc>
        <w:tc>
          <w:tcPr>
            <w:tcW w:w="369" w:type="dxa"/>
          </w:tcPr>
          <w:p w:rsidR="0015408E" w:rsidRDefault="00DD6A01">
            <w:pPr>
              <w:spacing w:before="85" w:after="0" w:line="240" w:lineRule="auto"/>
              <w:ind w:left="26" w:right="14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5"/>
                <w:sz w:val="24"/>
                <w:szCs w:val="24"/>
              </w:rPr>
              <w:t>24</w:t>
            </w:r>
          </w:p>
        </w:tc>
        <w:tc>
          <w:tcPr>
            <w:tcW w:w="368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15408E" w:rsidRDefault="00DD6A01">
            <w:pPr>
              <w:spacing w:before="85" w:after="0" w:line="240" w:lineRule="auto"/>
              <w:ind w:left="32"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20</w:t>
            </w:r>
          </w:p>
        </w:tc>
        <w:tc>
          <w:tcPr>
            <w:tcW w:w="372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:rsidR="0015408E" w:rsidRDefault="00DD6A01">
            <w:pPr>
              <w:spacing w:before="85" w:after="0" w:line="240" w:lineRule="auto"/>
              <w:ind w:left="26" w:right="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</w:rPr>
              <w:t>18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565"/>
        </w:trPr>
        <w:tc>
          <w:tcPr>
            <w:tcW w:w="3216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5408E" w:rsidRPr="004F23FB" w:rsidRDefault="004F23FB" w:rsidP="004F23FB">
            <w:pPr>
              <w:spacing w:before="85" w:after="0" w:line="240" w:lineRule="auto"/>
              <w:ind w:left="103" w:right="-8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7"/>
                <w:sz w:val="24"/>
                <w:szCs w:val="24"/>
                <w:lang w:val="ru-RU"/>
              </w:rPr>
              <w:t>10</w:t>
            </w:r>
          </w:p>
        </w:tc>
        <w:tc>
          <w:tcPr>
            <w:tcW w:w="369" w:type="dxa"/>
          </w:tcPr>
          <w:p w:rsidR="0015408E" w:rsidRPr="004F23FB" w:rsidRDefault="004F23FB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7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382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372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368" w:type="dxa"/>
          </w:tcPr>
          <w:p w:rsidR="0015408E" w:rsidRDefault="00DD6A01">
            <w:pPr>
              <w:spacing w:before="85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725"/>
        </w:trPr>
        <w:tc>
          <w:tcPr>
            <w:tcW w:w="3216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15408E" w:rsidRPr="004F23FB" w:rsidRDefault="00DD6A01">
            <w:pPr>
              <w:spacing w:before="51"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5"/>
                <w:sz w:val="24"/>
                <w:szCs w:val="24"/>
              </w:rPr>
              <w:t>2</w:t>
            </w:r>
            <w:r w:rsidR="004F23FB">
              <w:rPr>
                <w:rFonts w:ascii="Times New Roman" w:eastAsia="Times New Roman" w:hAnsi="Times New Roman" w:cs="Times New Roman"/>
                <w:i/>
                <w:color w:val="FF0000"/>
                <w:w w:val="105"/>
                <w:sz w:val="24"/>
                <w:szCs w:val="24"/>
                <w:lang w:val="ru-RU"/>
              </w:rPr>
              <w:t>4</w:t>
            </w:r>
          </w:p>
        </w:tc>
        <w:tc>
          <w:tcPr>
            <w:tcW w:w="369" w:type="dxa"/>
          </w:tcPr>
          <w:p w:rsidR="0015408E" w:rsidRDefault="00DD6A01">
            <w:pPr>
              <w:spacing w:before="51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w w:val="107"/>
                <w:sz w:val="24"/>
                <w:szCs w:val="24"/>
              </w:rPr>
              <w:t>8</w:t>
            </w:r>
          </w:p>
        </w:tc>
        <w:tc>
          <w:tcPr>
            <w:tcW w:w="368" w:type="dxa"/>
          </w:tcPr>
          <w:p w:rsidR="0015408E" w:rsidRDefault="00DD6A01">
            <w:pPr>
              <w:spacing w:before="51" w:after="0" w:line="240" w:lineRule="auto"/>
              <w:ind w:left="25" w:right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20</w:t>
            </w:r>
          </w:p>
        </w:tc>
        <w:tc>
          <w:tcPr>
            <w:tcW w:w="382" w:type="dxa"/>
          </w:tcPr>
          <w:p w:rsidR="0015408E" w:rsidRDefault="00DD6A01">
            <w:pPr>
              <w:spacing w:before="51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7"/>
                <w:sz w:val="24"/>
                <w:szCs w:val="24"/>
              </w:rPr>
              <w:t>6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51" w:after="0" w:line="240" w:lineRule="auto"/>
              <w:ind w:left="207" w:right="1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</w:rPr>
              <w:t>**</w:t>
            </w: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352"/>
        </w:trPr>
        <w:tc>
          <w:tcPr>
            <w:tcW w:w="3216" w:type="dxa"/>
          </w:tcPr>
          <w:p w:rsidR="0015408E" w:rsidRDefault="00DD6A01">
            <w:pPr>
              <w:spacing w:before="48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Робототехника</w:t>
            </w:r>
          </w:p>
        </w:tc>
        <w:tc>
          <w:tcPr>
            <w:tcW w:w="737" w:type="dxa"/>
            <w:gridSpan w:val="2"/>
          </w:tcPr>
          <w:p w:rsidR="0015408E" w:rsidRPr="004F23FB" w:rsidRDefault="004F23FB">
            <w:pPr>
              <w:spacing w:before="48"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20"/>
                <w:sz w:val="24"/>
                <w:szCs w:val="24"/>
                <w:lang w:val="ru-RU"/>
              </w:rPr>
              <w:t>6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48" w:after="0" w:line="240" w:lineRule="auto"/>
              <w:ind w:left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20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48"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18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130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15408E" w:rsidRDefault="00DD6A01">
            <w:pPr>
              <w:spacing w:before="48" w:after="0" w:line="240" w:lineRule="auto"/>
              <w:ind w:left="7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86</w:t>
            </w:r>
          </w:p>
        </w:tc>
      </w:tr>
      <w:tr w:rsidR="0015408E">
        <w:trPr>
          <w:trHeight w:val="759"/>
        </w:trPr>
        <w:tc>
          <w:tcPr>
            <w:tcW w:w="3216" w:type="dxa"/>
          </w:tcPr>
          <w:p w:rsidR="0015408E" w:rsidRPr="004F23FB" w:rsidRDefault="00DD6A01">
            <w:pPr>
              <w:spacing w:before="53" w:after="0" w:line="232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D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-моделирование,</w:t>
            </w:r>
            <w:r w:rsidRPr="004F23F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прото-</w:t>
            </w:r>
            <w:r w:rsidRPr="004F23F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типирование,</w:t>
            </w:r>
            <w:r w:rsidRPr="004F23FB">
              <w:rPr>
                <w:rFonts w:ascii="Times New Roman" w:eastAsia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макетирова-</w:t>
            </w:r>
            <w:r w:rsidRPr="004F23FB">
              <w:rPr>
                <w:rFonts w:ascii="Times New Roman" w:eastAsia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737" w:type="dxa"/>
            <w:gridSpan w:val="2"/>
          </w:tcPr>
          <w:p w:rsidR="0015408E" w:rsidRDefault="00DD6A01">
            <w:pPr>
              <w:spacing w:before="48" w:after="0" w:line="240" w:lineRule="auto"/>
              <w:ind w:left="2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108"/>
                <w:sz w:val="24"/>
                <w:szCs w:val="24"/>
              </w:rPr>
              <w:t>—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48"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—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48" w:after="0" w:line="240" w:lineRule="auto"/>
              <w:ind w:lef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11</w:t>
            </w:r>
          </w:p>
        </w:tc>
        <w:tc>
          <w:tcPr>
            <w:tcW w:w="603" w:type="dxa"/>
          </w:tcPr>
          <w:p w:rsidR="0015408E" w:rsidRDefault="00DD6A01">
            <w:pPr>
              <w:spacing w:before="48" w:after="0" w:line="240" w:lineRule="auto"/>
              <w:ind w:left="130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15408E" w:rsidRDefault="00DD6A01">
            <w:pPr>
              <w:spacing w:before="48" w:after="0" w:line="240" w:lineRule="auto"/>
              <w:ind w:left="74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4"/>
                <w:szCs w:val="24"/>
              </w:rPr>
              <w:t>32</w:t>
            </w:r>
          </w:p>
        </w:tc>
      </w:tr>
      <w:tr w:rsidR="0015408E">
        <w:trPr>
          <w:trHeight w:val="962"/>
        </w:trPr>
        <w:tc>
          <w:tcPr>
            <w:tcW w:w="3216" w:type="dxa"/>
          </w:tcPr>
          <w:p w:rsidR="0015408E" w:rsidRPr="004F23FB" w:rsidRDefault="00DD6A01">
            <w:pPr>
              <w:spacing w:before="54" w:after="0" w:line="228" w:lineRule="auto"/>
              <w:ind w:left="142" w:right="4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Вариативные</w:t>
            </w:r>
            <w:r w:rsidRPr="004F23FB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модули</w:t>
            </w:r>
            <w:r w:rsidRPr="004F23FB">
              <w:rPr>
                <w:rFonts w:ascii="Times New Roman" w:eastAsia="Times New Roman" w:hAnsi="Times New Roman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(по</w:t>
            </w:r>
            <w:r w:rsidRPr="004F23FB">
              <w:rPr>
                <w:rFonts w:ascii="Times New Roman" w:eastAsia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выбору</w:t>
            </w:r>
            <w:r w:rsidRPr="004F23FB">
              <w:rPr>
                <w:rFonts w:ascii="Times New Roman" w:eastAsia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ОО)</w:t>
            </w:r>
          </w:p>
          <w:p w:rsidR="0015408E" w:rsidRPr="004F23FB" w:rsidRDefault="00DD6A01">
            <w:pPr>
              <w:spacing w:after="0" w:line="235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Не</w:t>
            </w:r>
            <w:r w:rsidRPr="004F23FB">
              <w:rPr>
                <w:rFonts w:ascii="Times New Roman" w:eastAsia="Times New Roman" w:hAnsi="Times New Roman" w:cs="Times New Roman"/>
                <w:i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spacing w:val="-1"/>
                <w:w w:val="105"/>
                <w:sz w:val="24"/>
                <w:szCs w:val="24"/>
                <w:lang w:val="ru-RU"/>
              </w:rPr>
              <w:t>более</w:t>
            </w:r>
            <w:r w:rsidRPr="004F23FB">
              <w:rPr>
                <w:rFonts w:ascii="Times New Roman" w:eastAsia="Times New Roman" w:hAnsi="Times New Roman" w:cs="Times New Roman"/>
                <w:i/>
                <w:spacing w:val="1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30</w:t>
            </w:r>
            <w:r w:rsidRPr="004F23FB">
              <w:rPr>
                <w:rFonts w:ascii="Times New Roman" w:eastAsia="Times New Roman" w:hAnsi="Times New Roman" w:cs="Times New Roman"/>
                <w:i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%</w:t>
            </w:r>
            <w:r w:rsidRPr="004F23FB">
              <w:rPr>
                <w:rFonts w:ascii="Times New Roman" w:eastAsia="Times New Roman" w:hAnsi="Times New Roman" w:cs="Times New Roman"/>
                <w:i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от</w:t>
            </w:r>
            <w:r w:rsidRPr="004F23FB">
              <w:rPr>
                <w:rFonts w:ascii="Times New Roman" w:eastAsia="Times New Roman" w:hAnsi="Times New Roman" w:cs="Times New Roman"/>
                <w:i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общего</w:t>
            </w:r>
            <w:r w:rsidRPr="004F23FB">
              <w:rPr>
                <w:rFonts w:ascii="Times New Roman" w:eastAsia="Times New Roman" w:hAnsi="Times New Roman" w:cs="Times New Roman"/>
                <w:i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количества</w:t>
            </w:r>
            <w:r w:rsidRPr="004F23FB">
              <w:rPr>
                <w:rFonts w:ascii="Times New Roman" w:eastAsia="Times New Roman" w:hAnsi="Times New Roman" w:cs="Times New Roman"/>
                <w:i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737" w:type="dxa"/>
            <w:gridSpan w:val="2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  <w:gridSpan w:val="2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gridSpan w:val="2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408E">
        <w:trPr>
          <w:trHeight w:val="781"/>
        </w:trPr>
        <w:tc>
          <w:tcPr>
            <w:tcW w:w="3216" w:type="dxa"/>
          </w:tcPr>
          <w:p w:rsidR="0015408E" w:rsidRPr="004F23FB" w:rsidRDefault="00DD6A01">
            <w:pPr>
              <w:spacing w:before="55" w:after="0" w:line="235" w:lineRule="auto"/>
              <w:ind w:left="142" w:right="12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Технологии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обработки</w:t>
            </w:r>
            <w:r w:rsidRPr="004F23FB">
              <w:rPr>
                <w:rFonts w:ascii="Times New Roman" w:eastAsia="Times New Roman" w:hAnsi="Times New Roman" w:cs="Times New Roman"/>
                <w:i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текстильных</w:t>
            </w:r>
            <w:r w:rsidRPr="004F23FB">
              <w:rPr>
                <w:rFonts w:ascii="Times New Roman" w:eastAsia="Times New Roman" w:hAnsi="Times New Roman" w:cs="Times New Roman"/>
                <w:i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материа-</w:t>
            </w:r>
            <w:r w:rsidRPr="004F23FB">
              <w:rPr>
                <w:rFonts w:ascii="Times New Roman" w:eastAsia="Times New Roman" w:hAnsi="Times New Roman" w:cs="Times New Roman"/>
                <w:i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4F23FB">
              <w:rPr>
                <w:rFonts w:ascii="Times New Roman" w:eastAsia="Times New Roman" w:hAnsi="Times New Roman" w:cs="Times New Roman"/>
                <w:i/>
                <w:w w:val="105"/>
                <w:sz w:val="24"/>
                <w:szCs w:val="24"/>
                <w:lang w:val="ru-RU"/>
              </w:rPr>
              <w:t>лов**</w:t>
            </w:r>
          </w:p>
        </w:tc>
        <w:tc>
          <w:tcPr>
            <w:tcW w:w="737" w:type="dxa"/>
            <w:gridSpan w:val="2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50" w:type="dxa"/>
            <w:gridSpan w:val="2"/>
          </w:tcPr>
          <w:p w:rsidR="0015408E" w:rsidRPr="004F23FB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" w:type="dxa"/>
          </w:tcPr>
          <w:p w:rsidR="0015408E" w:rsidRDefault="00DD6A01">
            <w:pPr>
              <w:spacing w:before="51" w:after="0" w:line="240" w:lineRule="auto"/>
              <w:ind w:left="28" w:right="1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w w:val="125"/>
                <w:sz w:val="24"/>
                <w:szCs w:val="24"/>
              </w:rPr>
              <w:t>12</w:t>
            </w:r>
          </w:p>
        </w:tc>
        <w:tc>
          <w:tcPr>
            <w:tcW w:w="368" w:type="dxa"/>
          </w:tcPr>
          <w:p w:rsidR="0015408E" w:rsidRDefault="00DD6A01">
            <w:pPr>
              <w:spacing w:before="48"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08E">
        <w:trPr>
          <w:trHeight w:val="352"/>
        </w:trPr>
        <w:tc>
          <w:tcPr>
            <w:tcW w:w="3216" w:type="dxa"/>
          </w:tcPr>
          <w:p w:rsidR="0015408E" w:rsidRDefault="00DD6A01">
            <w:pPr>
              <w:spacing w:before="48"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gridSpan w:val="2"/>
          </w:tcPr>
          <w:p w:rsidR="0015408E" w:rsidRDefault="00DD6A01">
            <w:pPr>
              <w:spacing w:before="45" w:after="0" w:line="240" w:lineRule="auto"/>
              <w:ind w:left="208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750" w:type="dxa"/>
            <w:gridSpan w:val="2"/>
          </w:tcPr>
          <w:p w:rsidR="0015408E" w:rsidRDefault="00DD6A01">
            <w:pPr>
              <w:spacing w:before="45" w:after="0" w:line="240" w:lineRule="auto"/>
              <w:ind w:left="2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40" w:type="dxa"/>
            <w:gridSpan w:val="2"/>
          </w:tcPr>
          <w:p w:rsidR="0015408E" w:rsidRDefault="00DD6A01">
            <w:pPr>
              <w:spacing w:before="45"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03" w:type="dxa"/>
          </w:tcPr>
          <w:p w:rsidR="0015408E" w:rsidRDefault="00DD6A01">
            <w:pPr>
              <w:spacing w:before="45" w:after="0" w:line="240" w:lineRule="auto"/>
              <w:ind w:left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3" w:type="dxa"/>
          </w:tcPr>
          <w:p w:rsidR="0015408E" w:rsidRDefault="00DD6A01">
            <w:pPr>
              <w:spacing w:before="45" w:after="0" w:line="240" w:lineRule="auto"/>
              <w:ind w:left="130" w:right="1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15408E" w:rsidRDefault="00154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08E" w:rsidRDefault="001540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408E" w:rsidSect="00B34F18">
      <w:pgSz w:w="11900" w:h="16840"/>
      <w:pgMar w:top="1304" w:right="851" w:bottom="1304" w:left="1418" w:header="720" w:footer="720" w:gutter="0"/>
      <w:cols w:space="720" w:equalWidth="0">
        <w:col w:w="96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E4" w:rsidRDefault="001A32E4">
      <w:pPr>
        <w:spacing w:line="240" w:lineRule="auto"/>
      </w:pPr>
      <w:r>
        <w:separator/>
      </w:r>
    </w:p>
  </w:endnote>
  <w:endnote w:type="continuationSeparator" w:id="0">
    <w:p w:rsidR="001A32E4" w:rsidRDefault="001A3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E4" w:rsidRDefault="001A32E4">
      <w:pPr>
        <w:spacing w:after="0"/>
      </w:pPr>
      <w:r>
        <w:separator/>
      </w:r>
    </w:p>
  </w:footnote>
  <w:footnote w:type="continuationSeparator" w:id="0">
    <w:p w:rsidR="001A32E4" w:rsidRDefault="001A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217FBC"/>
    <w:multiLevelType w:val="multilevel"/>
    <w:tmpl w:val="01217FBC"/>
    <w:lvl w:ilvl="0">
      <w:numFmt w:val="bullet"/>
      <w:lvlText w:val="—"/>
      <w:lvlJc w:val="left"/>
      <w:pPr>
        <w:ind w:left="157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810" w:hanging="2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460" w:hanging="2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11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11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2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12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2" w:hanging="289"/>
      </w:pPr>
      <w:rPr>
        <w:rFonts w:hint="default"/>
        <w:lang w:val="ru-RU" w:eastAsia="en-US" w:bidi="ar-SA"/>
      </w:rPr>
    </w:lvl>
  </w:abstractNum>
  <w:abstractNum w:abstractNumId="7" w15:restartNumberingAfterBreak="0">
    <w:nsid w:val="09983600"/>
    <w:multiLevelType w:val="hybridMultilevel"/>
    <w:tmpl w:val="A756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520D4"/>
    <w:multiLevelType w:val="hybridMultilevel"/>
    <w:tmpl w:val="14AC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378AE"/>
    <w:multiLevelType w:val="hybridMultilevel"/>
    <w:tmpl w:val="E544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D7768"/>
    <w:multiLevelType w:val="hybridMultilevel"/>
    <w:tmpl w:val="44F8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57D2B"/>
    <w:multiLevelType w:val="multilevel"/>
    <w:tmpl w:val="16E57D2B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2" w15:restartNumberingAfterBreak="0">
    <w:nsid w:val="173B5F4C"/>
    <w:multiLevelType w:val="hybridMultilevel"/>
    <w:tmpl w:val="7EE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3F4F"/>
    <w:multiLevelType w:val="hybridMultilevel"/>
    <w:tmpl w:val="B1660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94CE7"/>
    <w:multiLevelType w:val="multilevel"/>
    <w:tmpl w:val="1BB94CE7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2346655F"/>
    <w:multiLevelType w:val="hybridMultilevel"/>
    <w:tmpl w:val="8334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77DED"/>
    <w:multiLevelType w:val="multilevel"/>
    <w:tmpl w:val="26677DED"/>
    <w:lvl w:ilvl="0">
      <w:start w:val="7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2CC70F90"/>
    <w:multiLevelType w:val="multilevel"/>
    <w:tmpl w:val="2CC70F90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2D5542BC"/>
    <w:multiLevelType w:val="hybridMultilevel"/>
    <w:tmpl w:val="B7526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25AA3"/>
    <w:multiLevelType w:val="hybridMultilevel"/>
    <w:tmpl w:val="C5A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13D4C"/>
    <w:multiLevelType w:val="hybridMultilevel"/>
    <w:tmpl w:val="BF2E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B6A04"/>
    <w:multiLevelType w:val="hybridMultilevel"/>
    <w:tmpl w:val="B3B2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15CF1"/>
    <w:multiLevelType w:val="hybridMultilevel"/>
    <w:tmpl w:val="B6BC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53822"/>
    <w:multiLevelType w:val="multilevel"/>
    <w:tmpl w:val="42753822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4" w15:restartNumberingAfterBreak="0">
    <w:nsid w:val="4963304D"/>
    <w:multiLevelType w:val="hybridMultilevel"/>
    <w:tmpl w:val="742C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3580"/>
    <w:multiLevelType w:val="multilevel"/>
    <w:tmpl w:val="4BF53580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26" w15:restartNumberingAfterBreak="0">
    <w:nsid w:val="4EE910E5"/>
    <w:multiLevelType w:val="hybridMultilevel"/>
    <w:tmpl w:val="AE022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84E18"/>
    <w:multiLevelType w:val="hybridMultilevel"/>
    <w:tmpl w:val="5F8E4CE0"/>
    <w:lvl w:ilvl="0" w:tplc="8AC89CF8">
      <w:start w:val="6"/>
      <w:numFmt w:val="decimal"/>
      <w:lvlText w:val="%1"/>
      <w:lvlJc w:val="left"/>
      <w:pPr>
        <w:ind w:left="991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28" w15:restartNumberingAfterBreak="0">
    <w:nsid w:val="5003498F"/>
    <w:multiLevelType w:val="hybridMultilevel"/>
    <w:tmpl w:val="5F3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75482"/>
    <w:multiLevelType w:val="multilevel"/>
    <w:tmpl w:val="52875482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0" w15:restartNumberingAfterBreak="0">
    <w:nsid w:val="53704901"/>
    <w:multiLevelType w:val="multilevel"/>
    <w:tmpl w:val="53704901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1" w15:restartNumberingAfterBreak="0">
    <w:nsid w:val="54785605"/>
    <w:multiLevelType w:val="multilevel"/>
    <w:tmpl w:val="54785605"/>
    <w:lvl w:ilvl="0">
      <w:start w:val="6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55F67509"/>
    <w:multiLevelType w:val="hybridMultilevel"/>
    <w:tmpl w:val="6BA8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F493A"/>
    <w:multiLevelType w:val="multilevel"/>
    <w:tmpl w:val="5A5F493A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4" w15:restartNumberingAfterBreak="0">
    <w:nsid w:val="5B90616A"/>
    <w:multiLevelType w:val="hybridMultilevel"/>
    <w:tmpl w:val="BE04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36F36"/>
    <w:multiLevelType w:val="hybridMultilevel"/>
    <w:tmpl w:val="8E68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60838"/>
    <w:multiLevelType w:val="multilevel"/>
    <w:tmpl w:val="55061D08"/>
    <w:lvl w:ilvl="0">
      <w:start w:val="6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37" w15:restartNumberingAfterBreak="0">
    <w:nsid w:val="65D017EC"/>
    <w:multiLevelType w:val="hybridMultilevel"/>
    <w:tmpl w:val="DDEE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3528E"/>
    <w:multiLevelType w:val="hybridMultilevel"/>
    <w:tmpl w:val="8EFC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9778A"/>
    <w:multiLevelType w:val="hybridMultilevel"/>
    <w:tmpl w:val="6638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01B3C"/>
    <w:multiLevelType w:val="hybridMultilevel"/>
    <w:tmpl w:val="1DF0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240B0"/>
    <w:multiLevelType w:val="hybridMultilevel"/>
    <w:tmpl w:val="BCEE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B2A4C"/>
    <w:multiLevelType w:val="multilevel"/>
    <w:tmpl w:val="705B2A4C"/>
    <w:lvl w:ilvl="0">
      <w:start w:val="8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abstractNum w:abstractNumId="43" w15:restartNumberingAfterBreak="0">
    <w:nsid w:val="7E7F13FE"/>
    <w:multiLevelType w:val="hybridMultilevel"/>
    <w:tmpl w:val="3760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37A44"/>
    <w:multiLevelType w:val="multilevel"/>
    <w:tmpl w:val="3EF0EF16"/>
    <w:lvl w:ilvl="0">
      <w:start w:val="5"/>
      <w:numFmt w:val="decimal"/>
      <w:lvlText w:val="%1"/>
      <w:lvlJc w:val="left"/>
      <w:pPr>
        <w:ind w:left="631" w:hanging="192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44" w:hanging="1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4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1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56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458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33"/>
  </w:num>
  <w:num w:numId="8">
    <w:abstractNumId w:val="31"/>
  </w:num>
  <w:num w:numId="9">
    <w:abstractNumId w:val="36"/>
  </w:num>
  <w:num w:numId="10">
    <w:abstractNumId w:val="44"/>
  </w:num>
  <w:num w:numId="11">
    <w:abstractNumId w:val="29"/>
  </w:num>
  <w:num w:numId="12">
    <w:abstractNumId w:val="42"/>
  </w:num>
  <w:num w:numId="13">
    <w:abstractNumId w:val="23"/>
  </w:num>
  <w:num w:numId="14">
    <w:abstractNumId w:val="11"/>
  </w:num>
  <w:num w:numId="15">
    <w:abstractNumId w:val="6"/>
  </w:num>
  <w:num w:numId="16">
    <w:abstractNumId w:val="17"/>
  </w:num>
  <w:num w:numId="17">
    <w:abstractNumId w:val="30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18"/>
  </w:num>
  <w:num w:numId="23">
    <w:abstractNumId w:val="26"/>
  </w:num>
  <w:num w:numId="24">
    <w:abstractNumId w:val="35"/>
  </w:num>
  <w:num w:numId="25">
    <w:abstractNumId w:val="7"/>
  </w:num>
  <w:num w:numId="26">
    <w:abstractNumId w:val="40"/>
  </w:num>
  <w:num w:numId="27">
    <w:abstractNumId w:val="10"/>
  </w:num>
  <w:num w:numId="28">
    <w:abstractNumId w:val="12"/>
  </w:num>
  <w:num w:numId="29">
    <w:abstractNumId w:val="28"/>
  </w:num>
  <w:num w:numId="30">
    <w:abstractNumId w:val="8"/>
  </w:num>
  <w:num w:numId="31">
    <w:abstractNumId w:val="38"/>
  </w:num>
  <w:num w:numId="32">
    <w:abstractNumId w:val="20"/>
  </w:num>
  <w:num w:numId="33">
    <w:abstractNumId w:val="22"/>
  </w:num>
  <w:num w:numId="34">
    <w:abstractNumId w:val="32"/>
  </w:num>
  <w:num w:numId="35">
    <w:abstractNumId w:val="39"/>
  </w:num>
  <w:num w:numId="36">
    <w:abstractNumId w:val="15"/>
  </w:num>
  <w:num w:numId="37">
    <w:abstractNumId w:val="43"/>
  </w:num>
  <w:num w:numId="38">
    <w:abstractNumId w:val="9"/>
  </w:num>
  <w:num w:numId="39">
    <w:abstractNumId w:val="34"/>
  </w:num>
  <w:num w:numId="40">
    <w:abstractNumId w:val="19"/>
  </w:num>
  <w:num w:numId="41">
    <w:abstractNumId w:val="24"/>
  </w:num>
  <w:num w:numId="42">
    <w:abstractNumId w:val="21"/>
  </w:num>
  <w:num w:numId="43">
    <w:abstractNumId w:val="37"/>
  </w:num>
  <w:num w:numId="44">
    <w:abstractNumId w:val="41"/>
  </w:num>
  <w:num w:numId="45">
    <w:abstractNumId w:val="2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4"/>
    <w:rsid w:val="0015408E"/>
    <w:rsid w:val="001A32E4"/>
    <w:rsid w:val="00256675"/>
    <w:rsid w:val="002E3D9A"/>
    <w:rsid w:val="003243F7"/>
    <w:rsid w:val="00402D22"/>
    <w:rsid w:val="00475694"/>
    <w:rsid w:val="004D23DA"/>
    <w:rsid w:val="004F23FB"/>
    <w:rsid w:val="00536722"/>
    <w:rsid w:val="005875F6"/>
    <w:rsid w:val="00610CDC"/>
    <w:rsid w:val="006C7BCD"/>
    <w:rsid w:val="00731834"/>
    <w:rsid w:val="007C0022"/>
    <w:rsid w:val="008559F6"/>
    <w:rsid w:val="00960239"/>
    <w:rsid w:val="00981917"/>
    <w:rsid w:val="00984CF3"/>
    <w:rsid w:val="00A46143"/>
    <w:rsid w:val="00AC46A2"/>
    <w:rsid w:val="00B34F18"/>
    <w:rsid w:val="00C43156"/>
    <w:rsid w:val="00C83D04"/>
    <w:rsid w:val="00C87651"/>
    <w:rsid w:val="00CD2235"/>
    <w:rsid w:val="00D24FA6"/>
    <w:rsid w:val="00D66830"/>
    <w:rsid w:val="00DC5E18"/>
    <w:rsid w:val="00DD6A01"/>
    <w:rsid w:val="00DF2026"/>
    <w:rsid w:val="00E5339B"/>
    <w:rsid w:val="00E805AB"/>
    <w:rsid w:val="383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1F996C"/>
  <w15:docId w15:val="{4BFA6FAF-16F5-4FB6-926C-633138B2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qFormat="1"/>
    <w:lsdException w:name="toc 2" w:semiHidden="1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Balloon Text"/>
    <w:basedOn w:val="a1"/>
    <w:link w:val="a8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9">
    <w:name w:val="List Continue"/>
    <w:basedOn w:val="a1"/>
    <w:uiPriority w:val="99"/>
    <w:unhideWhenUsed/>
    <w:pPr>
      <w:spacing w:after="120"/>
      <w:ind w:left="360"/>
      <w:contextualSpacing/>
    </w:pPr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  <w:rPr>
      <w:rFonts w:eastAsia="MS Mincho"/>
      <w:lang w:val="en-US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paragraph" w:styleId="ac">
    <w:name w:val="Body Text"/>
    <w:basedOn w:val="a1"/>
    <w:link w:val="ad"/>
    <w:uiPriority w:val="1"/>
    <w:unhideWhenUsed/>
    <w:qFormat/>
    <w:pPr>
      <w:spacing w:after="120"/>
    </w:pPr>
    <w:rPr>
      <w:rFonts w:eastAsia="MS Mincho"/>
      <w:lang w:val="en-US"/>
    </w:rPr>
  </w:style>
  <w:style w:type="paragraph" w:styleId="10">
    <w:name w:val="toc 1"/>
    <w:basedOn w:val="a1"/>
    <w:next w:val="a1"/>
    <w:uiPriority w:val="1"/>
    <w:qFormat/>
    <w:pPr>
      <w:widowControl w:val="0"/>
      <w:autoSpaceDE w:val="0"/>
      <w:autoSpaceDN w:val="0"/>
      <w:spacing w:before="120" w:after="0" w:line="240" w:lineRule="auto"/>
      <w:ind w:left="156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macro"/>
    <w:link w:val="af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lang w:val="en-US" w:eastAsia="en-US"/>
    </w:rPr>
  </w:style>
  <w:style w:type="paragraph" w:styleId="25">
    <w:name w:val="toc 2"/>
    <w:basedOn w:val="a1"/>
    <w:next w:val="a1"/>
    <w:uiPriority w:val="1"/>
    <w:qFormat/>
    <w:pPr>
      <w:widowControl w:val="0"/>
      <w:autoSpaceDE w:val="0"/>
      <w:autoSpaceDN w:val="0"/>
      <w:spacing w:before="35" w:after="0" w:line="240" w:lineRule="auto"/>
      <w:ind w:left="440"/>
    </w:pPr>
    <w:rPr>
      <w:rFonts w:ascii="Times New Roman" w:eastAsia="Times New Roman" w:hAnsi="Times New Roman" w:cs="Times New Roman"/>
      <w:sz w:val="20"/>
      <w:szCs w:val="20"/>
    </w:rPr>
  </w:style>
  <w:style w:type="paragraph" w:styleId="a0">
    <w:name w:val="List Bullet"/>
    <w:basedOn w:val="a1"/>
    <w:uiPriority w:val="99"/>
    <w:unhideWhenUsed/>
    <w:qFormat/>
    <w:pPr>
      <w:numPr>
        <w:numId w:val="2"/>
      </w:numPr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  <w:rPr>
      <w:rFonts w:eastAsia="MS Mincho"/>
      <w:lang w:val="en-US"/>
    </w:rPr>
  </w:style>
  <w:style w:type="paragraph" w:styleId="af0">
    <w:name w:val="Title"/>
    <w:basedOn w:val="a1"/>
    <w:next w:val="a1"/>
    <w:link w:val="af1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f2">
    <w:name w:val="footer"/>
    <w:basedOn w:val="a1"/>
    <w:link w:val="af3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  <w:rPr>
      <w:rFonts w:eastAsia="MS Mincho"/>
      <w:lang w:val="en-US"/>
    </w:rPr>
  </w:style>
  <w:style w:type="paragraph" w:styleId="af4">
    <w:name w:val="List"/>
    <w:basedOn w:val="a1"/>
    <w:uiPriority w:val="99"/>
    <w:unhideWhenUsed/>
    <w:pPr>
      <w:ind w:left="360" w:hanging="360"/>
      <w:contextualSpacing/>
    </w:pPr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qFormat/>
    <w:pPr>
      <w:spacing w:after="120"/>
    </w:pPr>
    <w:rPr>
      <w:rFonts w:eastAsia="MS Mincho"/>
      <w:sz w:val="16"/>
      <w:szCs w:val="16"/>
      <w:lang w:val="en-US"/>
    </w:rPr>
  </w:style>
  <w:style w:type="paragraph" w:styleId="af5">
    <w:name w:val="Subtitle"/>
    <w:basedOn w:val="a1"/>
    <w:next w:val="a1"/>
    <w:link w:val="af6"/>
    <w:uiPriority w:val="11"/>
    <w:qFormat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26">
    <w:name w:val="List Continue 2"/>
    <w:basedOn w:val="a1"/>
    <w:uiPriority w:val="99"/>
    <w:unhideWhenUsed/>
    <w:pPr>
      <w:spacing w:after="120"/>
      <w:ind w:left="720"/>
      <w:contextualSpacing/>
    </w:pPr>
    <w:rPr>
      <w:rFonts w:eastAsia="MS Mincho"/>
      <w:lang w:val="en-US"/>
    </w:r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  <w:rPr>
      <w:rFonts w:eastAsia="MS Mincho"/>
      <w:lang w:val="en-US"/>
    </w:rPr>
  </w:style>
  <w:style w:type="paragraph" w:styleId="27">
    <w:name w:val="List 2"/>
    <w:basedOn w:val="a1"/>
    <w:uiPriority w:val="99"/>
    <w:unhideWhenUsed/>
    <w:pPr>
      <w:ind w:left="720" w:hanging="360"/>
      <w:contextualSpacing/>
    </w:pPr>
    <w:rPr>
      <w:rFonts w:eastAsia="MS Mincho"/>
      <w:lang w:val="en-US"/>
    </w:rPr>
  </w:style>
  <w:style w:type="paragraph" w:styleId="36">
    <w:name w:val="List 3"/>
    <w:basedOn w:val="a1"/>
    <w:uiPriority w:val="99"/>
    <w:unhideWhenUsed/>
    <w:pPr>
      <w:ind w:left="1080" w:hanging="360"/>
      <w:contextualSpacing/>
    </w:pPr>
    <w:rPr>
      <w:rFonts w:eastAsia="MS Mincho"/>
      <w:lang w:val="en-US"/>
    </w:rPr>
  </w:style>
  <w:style w:type="table" w:styleId="af7">
    <w:name w:val="Table Grid"/>
    <w:basedOn w:val="a3"/>
    <w:uiPriority w:val="59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link w:val="12"/>
    <w:uiPriority w:val="9"/>
    <w:qFormat/>
    <w:pPr>
      <w:keepNext/>
      <w:keepLines/>
      <w:spacing w:before="480" w:after="0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1"/>
    <w:unhideWhenUsed/>
    <w:qFormat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1"/>
    <w:unhideWhenUsed/>
    <w:qFormat/>
    <w:pPr>
      <w:keepNext/>
      <w:keepLines/>
      <w:spacing w:before="200" w:after="0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1"/>
    <w:unhideWhenUsed/>
    <w:qFormat/>
    <w:pPr>
      <w:keepNext/>
      <w:keepLines/>
      <w:spacing w:before="200" w:after="0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pPr>
      <w:keepNext/>
      <w:keepLines/>
      <w:spacing w:before="200" w:after="0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pPr>
      <w:keepNext/>
      <w:keepLines/>
      <w:spacing w:before="200" w:after="0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pPr>
      <w:keepNext/>
      <w:keepLines/>
      <w:spacing w:before="200" w:after="0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pPr>
      <w:keepNext/>
      <w:keepLines/>
      <w:spacing w:before="200" w:after="0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pPr>
      <w:keepNext/>
      <w:keepLines/>
      <w:spacing w:before="20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character" w:customStyle="1" w:styleId="ab">
    <w:name w:val="Верхний колонтитул Знак"/>
    <w:basedOn w:val="a2"/>
    <w:link w:val="aa"/>
    <w:uiPriority w:val="99"/>
    <w:rPr>
      <w:rFonts w:eastAsia="MS Mincho"/>
      <w:lang w:val="en-US"/>
    </w:rPr>
  </w:style>
  <w:style w:type="character" w:customStyle="1" w:styleId="af3">
    <w:name w:val="Нижний колонтитул Знак"/>
    <w:basedOn w:val="a2"/>
    <w:link w:val="af2"/>
    <w:uiPriority w:val="99"/>
    <w:rPr>
      <w:rFonts w:eastAsia="MS Mincho"/>
      <w:lang w:val="en-US"/>
    </w:rPr>
  </w:style>
  <w:style w:type="paragraph" w:styleId="af8">
    <w:name w:val="No Spacing"/>
    <w:uiPriority w:val="1"/>
    <w:qFormat/>
    <w:rPr>
      <w:rFonts w:eastAsia="MS Mincho"/>
      <w:sz w:val="22"/>
      <w:szCs w:val="22"/>
      <w:lang w:val="en-US" w:eastAsia="en-US"/>
    </w:rPr>
  </w:style>
  <w:style w:type="character" w:customStyle="1" w:styleId="12">
    <w:name w:val="Заголовок 1 Знак"/>
    <w:basedOn w:val="a2"/>
    <w:link w:val="110"/>
    <w:uiPriority w:val="9"/>
    <w:qFormat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Название1"/>
    <w:basedOn w:val="a1"/>
    <w:next w:val="a1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1">
    <w:name w:val="Заголовок Знак"/>
    <w:basedOn w:val="a2"/>
    <w:link w:val="af0"/>
    <w:uiPriority w:val="10"/>
    <w:qFormat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6">
    <w:name w:val="Подзаголовок Знак"/>
    <w:basedOn w:val="a2"/>
    <w:link w:val="af5"/>
    <w:uiPriority w:val="11"/>
    <w:qFormat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9">
    <w:name w:val="List Paragraph"/>
    <w:basedOn w:val="a1"/>
    <w:uiPriority w:val="1"/>
    <w:qFormat/>
    <w:pPr>
      <w:ind w:left="720"/>
      <w:contextualSpacing/>
    </w:pPr>
    <w:rPr>
      <w:rFonts w:eastAsia="MS Mincho"/>
      <w:lang w:val="en-US"/>
    </w:rPr>
  </w:style>
  <w:style w:type="character" w:customStyle="1" w:styleId="ad">
    <w:name w:val="Основной текст Знак"/>
    <w:basedOn w:val="a2"/>
    <w:link w:val="ac"/>
    <w:uiPriority w:val="1"/>
    <w:qFormat/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Pr>
      <w:rFonts w:eastAsia="MS Mincho"/>
      <w:lang w:val="en-US"/>
    </w:rPr>
  </w:style>
  <w:style w:type="character" w:customStyle="1" w:styleId="34">
    <w:name w:val="Основной текст 3 Знак"/>
    <w:basedOn w:val="a2"/>
    <w:link w:val="33"/>
    <w:uiPriority w:val="99"/>
    <w:rPr>
      <w:rFonts w:eastAsia="MS Mincho"/>
      <w:sz w:val="16"/>
      <w:szCs w:val="16"/>
      <w:lang w:val="en-US"/>
    </w:rPr>
  </w:style>
  <w:style w:type="character" w:customStyle="1" w:styleId="af">
    <w:name w:val="Текст макроса Знак"/>
    <w:basedOn w:val="a2"/>
    <w:link w:val="ae"/>
    <w:uiPriority w:val="99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Pr>
      <w:rFonts w:eastAsia="MS Mincho"/>
      <w:i/>
      <w:iCs/>
      <w:color w:val="000000"/>
      <w:lang w:val="en-US"/>
    </w:rPr>
  </w:style>
  <w:style w:type="character" w:customStyle="1" w:styleId="28">
    <w:name w:val="Цитата 2 Знак"/>
    <w:basedOn w:val="a2"/>
    <w:link w:val="29"/>
    <w:uiPriority w:val="29"/>
    <w:rPr>
      <w:i/>
      <w:iCs/>
      <w:color w:val="000000"/>
    </w:rPr>
  </w:style>
  <w:style w:type="paragraph" w:styleId="29">
    <w:name w:val="Quote"/>
    <w:basedOn w:val="a1"/>
    <w:next w:val="a1"/>
    <w:link w:val="28"/>
    <w:uiPriority w:val="29"/>
    <w:qFormat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pPr>
      <w:spacing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paragraph" w:customStyle="1" w:styleId="16">
    <w:name w:val="Выделенная цитата1"/>
    <w:basedOn w:val="a1"/>
    <w:next w:val="a1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a">
    <w:name w:val="Выделенная цитата Знак"/>
    <w:basedOn w:val="a2"/>
    <w:link w:val="afb"/>
    <w:uiPriority w:val="30"/>
    <w:rPr>
      <w:b/>
      <w:bCs/>
      <w:i/>
      <w:iCs/>
      <w:color w:val="4F81BD"/>
    </w:rPr>
  </w:style>
  <w:style w:type="paragraph" w:styleId="afb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basedOn w:val="a2"/>
    <w:uiPriority w:val="33"/>
    <w:qFormat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">
    <w:name w:val="Заголовок оглавления1"/>
    <w:basedOn w:val="1"/>
    <w:next w:val="a1"/>
    <w:uiPriority w:val="39"/>
    <w:semiHidden/>
    <w:unhideWhenUsed/>
    <w:qFormat/>
    <w:pPr>
      <w:outlineLvl w:val="9"/>
    </w:pPr>
    <w:rPr>
      <w:lang w:val="en-US"/>
    </w:rPr>
  </w:style>
  <w:style w:type="table" w:customStyle="1" w:styleId="1d">
    <w:name w:val="Светлая заливка1"/>
    <w:basedOn w:val="a3"/>
    <w:uiPriority w:val="60"/>
    <w:rPr>
      <w:rFonts w:eastAsia="MS Mincho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uiPriority w:val="60"/>
    <w:rPr>
      <w:rFonts w:eastAsia="MS Mincho"/>
      <w:color w:val="365F91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uiPriority w:val="60"/>
    <w:rPr>
      <w:rFonts w:eastAsia="MS Mincho"/>
      <w:color w:val="943634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uiPriority w:val="60"/>
    <w:rPr>
      <w:rFonts w:eastAsia="MS Mincho"/>
      <w:color w:val="76923C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uiPriority w:val="60"/>
    <w:rPr>
      <w:rFonts w:eastAsia="MS Mincho"/>
      <w:color w:val="5F497A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uiPriority w:val="60"/>
    <w:rPr>
      <w:rFonts w:eastAsia="MS Mincho"/>
      <w:color w:val="31849B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uiPriority w:val="60"/>
    <w:rPr>
      <w:rFonts w:eastAsia="MS Mincho"/>
      <w:color w:val="E36C0A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e">
    <w:name w:val="Светлый список1"/>
    <w:basedOn w:val="a3"/>
    <w:uiPriority w:val="61"/>
    <w:rPr>
      <w:rFonts w:eastAsia="MS Mincho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rPr>
      <w:rFonts w:eastAsia="MS Mincho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uiPriority w:val="61"/>
    <w:rPr>
      <w:rFonts w:eastAsia="MS Mincho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uiPriority w:val="61"/>
    <w:rPr>
      <w:rFonts w:eastAsia="MS Mincho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uiPriority w:val="61"/>
    <w:rPr>
      <w:rFonts w:eastAsia="MS Mincho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uiPriority w:val="61"/>
    <w:rPr>
      <w:rFonts w:eastAsia="MS Mincho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uiPriority w:val="61"/>
    <w:rPr>
      <w:rFonts w:eastAsia="MS Mincho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">
    <w:name w:val="Светлая сетка1"/>
    <w:basedOn w:val="a3"/>
    <w:uiPriority w:val="62"/>
    <w:rPr>
      <w:rFonts w:eastAsia="MS Mincho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-111">
    <w:name w:val="Светлая сетка - Акцент 11"/>
    <w:basedOn w:val="a3"/>
    <w:uiPriority w:val="62"/>
    <w:rPr>
      <w:rFonts w:eastAsia="MS Mincho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211">
    <w:name w:val="Светлая сетка - Акцент 21"/>
    <w:basedOn w:val="a3"/>
    <w:uiPriority w:val="62"/>
    <w:rPr>
      <w:rFonts w:eastAsia="MS Mincho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customStyle="1" w:styleId="-311">
    <w:name w:val="Светлая сетка - Акцент 31"/>
    <w:basedOn w:val="a3"/>
    <w:uiPriority w:val="62"/>
    <w:rPr>
      <w:rFonts w:eastAsia="MS Mincho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-411">
    <w:name w:val="Светлая сетка - Акцент 41"/>
    <w:basedOn w:val="a3"/>
    <w:uiPriority w:val="62"/>
    <w:rPr>
      <w:rFonts w:eastAsia="MS Mincho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customStyle="1" w:styleId="-511">
    <w:name w:val="Светлая сетка - Акцент 51"/>
    <w:basedOn w:val="a3"/>
    <w:uiPriority w:val="62"/>
    <w:rPr>
      <w:rFonts w:eastAsia="MS Mincho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-611">
    <w:name w:val="Светлая сетка - Акцент 61"/>
    <w:basedOn w:val="a3"/>
    <w:uiPriority w:val="62"/>
    <w:rPr>
      <w:rFonts w:eastAsia="MS Mincho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111">
    <w:name w:val="Средняя заливка 11"/>
    <w:basedOn w:val="a3"/>
    <w:uiPriority w:val="63"/>
    <w:rPr>
      <w:rFonts w:eastAsia="MS Mincho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Pr>
      <w:rFonts w:eastAsia="MS Mincho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uiPriority w:val="63"/>
    <w:rPr>
      <w:rFonts w:eastAsia="MS Mincho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uiPriority w:val="63"/>
    <w:rPr>
      <w:rFonts w:eastAsia="MS Mincho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uiPriority w:val="63"/>
    <w:rPr>
      <w:rFonts w:eastAsia="MS Mincho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uiPriority w:val="63"/>
    <w:rPr>
      <w:rFonts w:eastAsia="MS Mincho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uiPriority w:val="63"/>
    <w:rPr>
      <w:rFonts w:eastAsia="MS Mincho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uiPriority w:val="64"/>
    <w:rPr>
      <w:rFonts w:eastAsia="MS Mincho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uiPriority w:val="65"/>
    <w:rPr>
      <w:rFonts w:eastAsia="MS Mincho"/>
      <w:color w:val="000000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uiPriority w:val="66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uiPriority w:val="67"/>
    <w:rPr>
      <w:rFonts w:eastAsia="MS Mincho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uiPriority w:val="67"/>
    <w:rPr>
      <w:rFonts w:eastAsia="MS Mincho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uiPriority w:val="67"/>
    <w:rPr>
      <w:rFonts w:eastAsia="MS Mincho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uiPriority w:val="67"/>
    <w:rPr>
      <w:rFonts w:eastAsia="MS Mincho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uiPriority w:val="67"/>
    <w:rPr>
      <w:rFonts w:eastAsia="MS Mincho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uiPriority w:val="67"/>
    <w:rPr>
      <w:rFonts w:eastAsia="MS Mincho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uiPriority w:val="67"/>
    <w:rPr>
      <w:rFonts w:eastAsia="MS Mincho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uiPriority w:val="68"/>
    <w:rPr>
      <w:rFonts w:ascii="Calibri" w:eastAsia="MS Gothic" w:hAnsi="Calibri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uiPriority w:val="69"/>
    <w:rPr>
      <w:rFonts w:eastAsia="MS Mincho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customStyle="1" w:styleId="1f0">
    <w:name w:val="Темный список1"/>
    <w:basedOn w:val="a3"/>
    <w:uiPriority w:val="70"/>
    <w:rPr>
      <w:rFonts w:eastAsia="MS Mincho"/>
      <w:color w:val="FFFFFF"/>
      <w:lang w:val="en-US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uiPriority w:val="70"/>
    <w:rPr>
      <w:rFonts w:eastAsia="MS Mincho"/>
      <w:color w:val="FFFFFF"/>
      <w:lang w:val="en-US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uiPriority w:val="70"/>
    <w:rPr>
      <w:rFonts w:eastAsia="MS Mincho"/>
      <w:color w:val="FFFFFF"/>
      <w:lang w:val="en-US"/>
    </w:rPr>
    <w:tblPr/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uiPriority w:val="70"/>
    <w:rPr>
      <w:rFonts w:eastAsia="MS Mincho"/>
      <w:color w:val="FFFFFF"/>
      <w:lang w:val="en-US"/>
    </w:rPr>
    <w:tblPr/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uiPriority w:val="70"/>
    <w:rPr>
      <w:rFonts w:eastAsia="MS Mincho"/>
      <w:color w:val="FFFFFF"/>
      <w:lang w:val="en-US"/>
    </w:rPr>
    <w:tblPr/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uiPriority w:val="70"/>
    <w:rPr>
      <w:rFonts w:eastAsia="MS Mincho"/>
      <w:color w:val="FFFFFF"/>
      <w:lang w:val="en-US"/>
    </w:rPr>
    <w:tblPr/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uiPriority w:val="70"/>
    <w:rPr>
      <w:rFonts w:eastAsia="MS Mincho"/>
      <w:color w:val="FFFFFF"/>
      <w:lang w:val="en-US"/>
    </w:rPr>
    <w:tblPr/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1">
    <w:name w:val="Цветная заливка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uiPriority w:val="71"/>
    <w:rPr>
      <w:rFonts w:eastAsia="MS Mincho"/>
      <w:color w:val="000000"/>
      <w:lang w:val="en-US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2">
    <w:name w:val="Цветной список1"/>
    <w:basedOn w:val="a3"/>
    <w:uiPriority w:val="72"/>
    <w:rPr>
      <w:rFonts w:eastAsia="MS Mincho"/>
      <w:color w:val="000000"/>
      <w:lang w:val="en-US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uiPriority w:val="72"/>
    <w:rPr>
      <w:rFonts w:eastAsia="MS Mincho"/>
      <w:color w:val="000000"/>
      <w:lang w:val="en-US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uiPriority w:val="72"/>
    <w:rPr>
      <w:rFonts w:eastAsia="MS Mincho"/>
      <w:color w:val="000000"/>
      <w:lang w:val="en-US"/>
    </w:rPr>
    <w:tblPr/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uiPriority w:val="72"/>
    <w:rPr>
      <w:rFonts w:eastAsia="MS Mincho"/>
      <w:color w:val="000000"/>
      <w:lang w:val="en-US"/>
    </w:rPr>
    <w:tblPr/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uiPriority w:val="72"/>
    <w:rPr>
      <w:rFonts w:eastAsia="MS Mincho"/>
      <w:color w:val="000000"/>
      <w:lang w:val="en-US"/>
    </w:rPr>
    <w:tblPr/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uiPriority w:val="72"/>
    <w:rPr>
      <w:rFonts w:eastAsia="MS Mincho"/>
      <w:color w:val="000000"/>
      <w:lang w:val="en-US"/>
    </w:rPr>
    <w:tblPr/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uiPriority w:val="72"/>
    <w:rPr>
      <w:rFonts w:eastAsia="MS Mincho"/>
      <w:color w:val="000000"/>
      <w:lang w:val="en-US"/>
    </w:rPr>
    <w:tblPr/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3">
    <w:name w:val="Цветная сетка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uiPriority w:val="73"/>
    <w:rPr>
      <w:rFonts w:eastAsia="MS Mincho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</w:rPr>
  </w:style>
  <w:style w:type="character" w:customStyle="1" w:styleId="a8">
    <w:name w:val="Текст выноски Знак"/>
    <w:basedOn w:val="a2"/>
    <w:link w:val="a7"/>
    <w:uiPriority w:val="99"/>
    <w:semiHidden/>
    <w:rPr>
      <w:rFonts w:ascii="Tahoma" w:eastAsia="Times New Roman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5">
    <w:name w:val="Заголовок 2 Знак1"/>
    <w:basedOn w:val="a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f4">
    <w:name w:val="Название Знак1"/>
    <w:basedOn w:val="a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6">
    <w:name w:val="Цитата 2 Знак1"/>
    <w:basedOn w:val="a2"/>
    <w:uiPriority w:val="29"/>
    <w:rPr>
      <w:i/>
      <w:iCs/>
      <w:color w:val="000000" w:themeColor="text1"/>
    </w:rPr>
  </w:style>
  <w:style w:type="character" w:customStyle="1" w:styleId="410">
    <w:name w:val="Заголовок 4 Знак1"/>
    <w:basedOn w:val="a2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2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10">
    <w:name w:val="Заголовок 6 Знак1"/>
    <w:basedOn w:val="a2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10">
    <w:name w:val="Заголовок 7 Знак1"/>
    <w:basedOn w:val="a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f6">
    <w:name w:val="Выделенная цитата Знак1"/>
    <w:basedOn w:val="a2"/>
    <w:uiPriority w:val="30"/>
    <w:rPr>
      <w:b/>
      <w:bCs/>
      <w:i/>
      <w:iCs/>
      <w:color w:val="4F81BD" w:themeColor="accent1"/>
    </w:rPr>
  </w:style>
  <w:style w:type="character" w:customStyle="1" w:styleId="2a">
    <w:name w:val="Слабое выделение2"/>
    <w:basedOn w:val="a2"/>
    <w:uiPriority w:val="19"/>
    <w:qFormat/>
    <w:rPr>
      <w:i/>
      <w:iCs/>
      <w:color w:val="7F7F7F" w:themeColor="text1" w:themeTint="80"/>
    </w:rPr>
  </w:style>
  <w:style w:type="character" w:customStyle="1" w:styleId="2b">
    <w:name w:val="Сильное выделение2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2c">
    <w:name w:val="Слабая ссылка2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2d">
    <w:name w:val="Сильная ссылка2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table" w:styleId="afc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d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e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2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2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2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2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2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2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f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0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f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0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2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2">
    <w:name w:val="Table Normal2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9BD86-7BF2-4F2A-B326-5685A1F1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Белоусовы</dc:creator>
  <cp:lastModifiedBy>МОБУСОШ№6</cp:lastModifiedBy>
  <cp:revision>22</cp:revision>
  <dcterms:created xsi:type="dcterms:W3CDTF">2022-09-03T15:11:00Z</dcterms:created>
  <dcterms:modified xsi:type="dcterms:W3CDTF">2022-11-15T15:22:00Z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8646B4D3A09245CF9582255267E4DE47</vt:lpwstr>
  </property>
</Properties>
</file>