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8" w:rsidRDefault="00E504B8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1F2AE4" w:rsidRDefault="00374020" w:rsidP="001F2AE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F2AE4" w:rsidRDefault="001F2AE4" w:rsidP="001F2AE4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F2AE4" w:rsidRDefault="001F2AE4" w:rsidP="001F2AE4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F2AE4" w:rsidRDefault="001F2AE4" w:rsidP="001F2AE4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F2AE4" w:rsidRDefault="001F2AE4" w:rsidP="001F2AE4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E504B8" w:rsidRPr="001F2AE4" w:rsidRDefault="00374020" w:rsidP="001F2AE4">
      <w:pPr>
        <w:autoSpaceDE w:val="0"/>
        <w:autoSpaceDN w:val="0"/>
        <w:spacing w:after="0" w:line="230" w:lineRule="auto"/>
        <w:ind w:left="993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образования </w:t>
      </w:r>
      <w:r w:rsidR="001F2AE4">
        <w:rPr>
          <w:rFonts w:ascii="Times New Roman" w:eastAsia="Times New Roman" w:hAnsi="Times New Roman"/>
          <w:color w:val="000000"/>
          <w:sz w:val="24"/>
          <w:lang w:val="ru-RU"/>
        </w:rPr>
        <w:t>, науки и молодежной политики Краснодарского края</w:t>
      </w:r>
    </w:p>
    <w:p w:rsidR="00E504B8" w:rsidRDefault="00374020" w:rsidP="001F2AE4">
      <w:pPr>
        <w:tabs>
          <w:tab w:val="left" w:pos="10348"/>
        </w:tabs>
        <w:autoSpaceDE w:val="0"/>
        <w:autoSpaceDN w:val="0"/>
        <w:spacing w:before="670" w:after="0" w:line="230" w:lineRule="auto"/>
        <w:ind w:left="-284" w:right="-6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униципальное образование </w:t>
      </w:r>
      <w:proofErr w:type="spellStart"/>
      <w:r w:rsidR="001F2AE4">
        <w:rPr>
          <w:rFonts w:ascii="Times New Roman" w:eastAsia="Times New Roman" w:hAnsi="Times New Roman"/>
          <w:color w:val="000000"/>
          <w:sz w:val="24"/>
          <w:lang w:val="ru-RU"/>
        </w:rPr>
        <w:t>Новокубанский</w:t>
      </w:r>
      <w:proofErr w:type="spellEnd"/>
      <w:r w:rsid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 район МОБУСОШ №6 им.М.Н. Дроздова п.Прогресс</w:t>
      </w:r>
    </w:p>
    <w:p w:rsidR="001F2AE4" w:rsidRDefault="001F2AE4" w:rsidP="001F2AE4">
      <w:pPr>
        <w:tabs>
          <w:tab w:val="left" w:pos="10348"/>
        </w:tabs>
        <w:autoSpaceDE w:val="0"/>
        <w:autoSpaceDN w:val="0"/>
        <w:spacing w:before="670" w:after="0" w:line="230" w:lineRule="auto"/>
        <w:ind w:left="-284" w:right="-6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МОБУСОШ №6 им.М.Н. Дроздова</w:t>
      </w:r>
    </w:p>
    <w:p w:rsidR="001F2AE4" w:rsidRPr="001F2AE4" w:rsidRDefault="001F2AE4" w:rsidP="001F2AE4">
      <w:pPr>
        <w:tabs>
          <w:tab w:val="left" w:pos="10348"/>
        </w:tabs>
        <w:autoSpaceDE w:val="0"/>
        <w:autoSpaceDN w:val="0"/>
        <w:spacing w:before="670" w:after="0" w:line="230" w:lineRule="auto"/>
        <w:ind w:left="-284" w:right="-66"/>
        <w:jc w:val="center"/>
        <w:rPr>
          <w:lang w:val="ru-RU"/>
        </w:rPr>
      </w:pPr>
    </w:p>
    <w:tbl>
      <w:tblPr>
        <w:tblW w:w="10049" w:type="dxa"/>
        <w:tblLayout w:type="fixed"/>
        <w:tblLook w:val="04A0"/>
      </w:tblPr>
      <w:tblGrid>
        <w:gridCol w:w="2693"/>
        <w:gridCol w:w="3808"/>
        <w:gridCol w:w="3548"/>
      </w:tblGrid>
      <w:tr w:rsidR="00A43871" w:rsidTr="00065D54">
        <w:trPr>
          <w:trHeight w:hRule="exact" w:val="331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A43871" w:rsidRDefault="00A43871" w:rsidP="00A43871">
            <w:pPr>
              <w:autoSpaceDE w:val="0"/>
              <w:autoSpaceDN w:val="0"/>
              <w:spacing w:before="60"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808" w:type="dxa"/>
            <w:tcMar>
              <w:left w:w="0" w:type="dxa"/>
              <w:right w:w="0" w:type="dxa"/>
            </w:tcMar>
          </w:tcPr>
          <w:p w:rsidR="00A43871" w:rsidRDefault="00A43871" w:rsidP="00A43871">
            <w:pPr>
              <w:autoSpaceDE w:val="0"/>
              <w:autoSpaceDN w:val="0"/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 w:rsidR="00065D5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48" w:type="dxa"/>
            <w:tcMar>
              <w:left w:w="0" w:type="dxa"/>
              <w:right w:w="0" w:type="dxa"/>
            </w:tcMar>
          </w:tcPr>
          <w:p w:rsidR="00A43871" w:rsidRDefault="00065D54" w:rsidP="00A43871">
            <w:pPr>
              <w:autoSpaceDE w:val="0"/>
              <w:autoSpaceDN w:val="0"/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A4387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A43871" w:rsidRPr="00954969" w:rsidRDefault="00A43871" w:rsidP="00954969">
      <w:pPr>
        <w:autoSpaceDE w:val="0"/>
        <w:autoSpaceDN w:val="0"/>
        <w:spacing w:after="0" w:line="240" w:lineRule="auto"/>
        <w:ind w:right="-1730"/>
        <w:jc w:val="right"/>
        <w:rPr>
          <w:lang w:val="ru-RU"/>
        </w:rPr>
      </w:pPr>
    </w:p>
    <w:tbl>
      <w:tblPr>
        <w:tblW w:w="11804" w:type="dxa"/>
        <w:tblInd w:w="-142" w:type="dxa"/>
        <w:tblLayout w:type="fixed"/>
        <w:tblLook w:val="04A0"/>
      </w:tblPr>
      <w:tblGrid>
        <w:gridCol w:w="3544"/>
        <w:gridCol w:w="3405"/>
        <w:gridCol w:w="260"/>
        <w:gridCol w:w="3718"/>
        <w:gridCol w:w="877"/>
      </w:tblGrid>
      <w:tr w:rsidR="00954969" w:rsidRPr="00EE0A98" w:rsidTr="00065D54">
        <w:trPr>
          <w:gridAfter w:val="1"/>
          <w:wAfter w:w="877" w:type="dxa"/>
          <w:trHeight w:hRule="exact" w:val="655"/>
        </w:trPr>
        <w:tc>
          <w:tcPr>
            <w:tcW w:w="3544" w:type="dxa"/>
            <w:tcMar>
              <w:left w:w="0" w:type="dxa"/>
              <w:right w:w="0" w:type="dxa"/>
            </w:tcMar>
          </w:tcPr>
          <w:p w:rsidR="00A43871" w:rsidRPr="00954969" w:rsidRDefault="00A43871" w:rsidP="00A43871">
            <w:pPr>
              <w:autoSpaceDE w:val="0"/>
              <w:autoSpaceDN w:val="0"/>
              <w:spacing w:before="60" w:after="0" w:line="240" w:lineRule="auto"/>
              <w:ind w:right="-142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МО учителей гуманитарного цикла</w:t>
            </w:r>
          </w:p>
          <w:p w:rsidR="00A43871" w:rsidRPr="00954969" w:rsidRDefault="00A43871" w:rsidP="00A43871">
            <w:pPr>
              <w:autoSpaceDE w:val="0"/>
              <w:autoSpaceDN w:val="0"/>
              <w:spacing w:before="60" w:after="0" w:line="240" w:lineRule="auto"/>
              <w:ind w:right="-142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______________М.Н.</w:t>
            </w:r>
            <w:r w:rsidR="00065D54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proofErr w:type="spellStart"/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Артюхина</w:t>
            </w:r>
            <w:proofErr w:type="spellEnd"/>
          </w:p>
          <w:p w:rsidR="00A43871" w:rsidRPr="00954969" w:rsidRDefault="00A43871" w:rsidP="00A43871">
            <w:pPr>
              <w:autoSpaceDE w:val="0"/>
              <w:autoSpaceDN w:val="0"/>
              <w:spacing w:before="60" w:after="0" w:line="240" w:lineRule="auto"/>
              <w:rPr>
                <w:lang w:val="ru-RU"/>
              </w:rPr>
            </w:pP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</w:tcPr>
          <w:p w:rsidR="00A43871" w:rsidRPr="00954969" w:rsidRDefault="00A43871" w:rsidP="00065D54">
            <w:pPr>
              <w:autoSpaceDE w:val="0"/>
              <w:autoSpaceDN w:val="0"/>
              <w:spacing w:before="60" w:after="0" w:line="240" w:lineRule="auto"/>
              <w:ind w:left="437"/>
              <w:jc w:val="center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Заместитель директора по УВР</w:t>
            </w:r>
          </w:p>
          <w:p w:rsidR="00A43871" w:rsidRPr="00954969" w:rsidRDefault="00065D54" w:rsidP="00A43871">
            <w:pPr>
              <w:autoSpaceDE w:val="0"/>
              <w:autoSpaceDN w:val="0"/>
              <w:spacing w:before="60"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      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_____________Е.А. Лукьяненко</w:t>
            </w:r>
          </w:p>
        </w:tc>
        <w:tc>
          <w:tcPr>
            <w:tcW w:w="3718" w:type="dxa"/>
            <w:tcMar>
              <w:left w:w="0" w:type="dxa"/>
              <w:right w:w="0" w:type="dxa"/>
            </w:tcMar>
          </w:tcPr>
          <w:p w:rsidR="00065D54" w:rsidRDefault="00065D54" w:rsidP="00065D54">
            <w:pPr>
              <w:autoSpaceDE w:val="0"/>
              <w:autoSpaceDN w:val="0"/>
              <w:spacing w:before="60" w:after="0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954969" w:rsidRPr="00954969">
              <w:rPr>
                <w:lang w:val="ru-RU"/>
              </w:rPr>
              <w:t>Директор школы</w:t>
            </w:r>
          </w:p>
          <w:p w:rsidR="00A43871" w:rsidRPr="00065D54" w:rsidRDefault="00954969" w:rsidP="00065D54">
            <w:pPr>
              <w:autoSpaceDE w:val="0"/>
              <w:autoSpaceDN w:val="0"/>
              <w:spacing w:before="60" w:after="0"/>
              <w:ind w:left="457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 w:rsidR="00065D54">
              <w:rPr>
                <w:u w:val="single"/>
                <w:lang w:val="ru-RU"/>
              </w:rPr>
              <w:t xml:space="preserve">           __________</w:t>
            </w:r>
            <w:r w:rsidRPr="00954969">
              <w:rPr>
                <w:lang w:val="ru-RU"/>
              </w:rPr>
              <w:t>Т.А. Латышева</w:t>
            </w:r>
          </w:p>
        </w:tc>
      </w:tr>
      <w:tr w:rsidR="00954969" w:rsidRPr="00954969" w:rsidTr="00065D54">
        <w:trPr>
          <w:trHeight w:hRule="exact" w:val="761"/>
        </w:trPr>
        <w:tc>
          <w:tcPr>
            <w:tcW w:w="3544" w:type="dxa"/>
            <w:tcMar>
              <w:left w:w="0" w:type="dxa"/>
              <w:right w:w="0" w:type="dxa"/>
            </w:tcMar>
          </w:tcPr>
          <w:p w:rsidR="00A43871" w:rsidRPr="00954969" w:rsidRDefault="00A43871" w:rsidP="00A43871">
            <w:pPr>
              <w:autoSpaceDE w:val="0"/>
              <w:autoSpaceDN w:val="0"/>
              <w:spacing w:before="106" w:after="0" w:line="240" w:lineRule="auto"/>
              <w:rPr>
                <w:lang w:val="ru-RU"/>
              </w:rPr>
            </w:pPr>
            <w:proofErr w:type="spellStart"/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>Протокол</w:t>
            </w:r>
            <w:proofErr w:type="spellEnd"/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 №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1</w:t>
            </w:r>
          </w:p>
        </w:tc>
        <w:tc>
          <w:tcPr>
            <w:tcW w:w="3405" w:type="dxa"/>
            <w:tcMar>
              <w:left w:w="0" w:type="dxa"/>
              <w:right w:w="0" w:type="dxa"/>
            </w:tcMar>
          </w:tcPr>
          <w:p w:rsidR="00A43871" w:rsidRPr="00954969" w:rsidRDefault="00A43871" w:rsidP="00A43871">
            <w:pPr>
              <w:autoSpaceDE w:val="0"/>
              <w:autoSpaceDN w:val="0"/>
              <w:spacing w:before="106" w:after="0" w:line="240" w:lineRule="auto"/>
              <w:ind w:right="1374"/>
              <w:jc w:val="right"/>
              <w:rPr>
                <w:lang w:val="ru-RU"/>
              </w:rPr>
            </w:pPr>
            <w:proofErr w:type="spellStart"/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>Протокол</w:t>
            </w:r>
            <w:proofErr w:type="spellEnd"/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 №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1</w:t>
            </w:r>
          </w:p>
        </w:tc>
        <w:tc>
          <w:tcPr>
            <w:tcW w:w="4855" w:type="dxa"/>
            <w:gridSpan w:val="3"/>
            <w:tcMar>
              <w:left w:w="0" w:type="dxa"/>
              <w:right w:w="0" w:type="dxa"/>
            </w:tcMar>
          </w:tcPr>
          <w:p w:rsidR="00A43871" w:rsidRPr="00954969" w:rsidRDefault="00954969" w:rsidP="00065D54">
            <w:pPr>
              <w:tabs>
                <w:tab w:val="left" w:pos="1418"/>
                <w:tab w:val="left" w:pos="1559"/>
                <w:tab w:val="left" w:pos="1842"/>
              </w:tabs>
              <w:autoSpaceDE w:val="0"/>
              <w:autoSpaceDN w:val="0"/>
              <w:spacing w:before="106" w:after="0"/>
              <w:ind w:left="576"/>
              <w:rPr>
                <w:lang w:val="ru-RU"/>
              </w:rPr>
            </w:pP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   </w:t>
            </w:r>
            <w:proofErr w:type="spellStart"/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>Приказ</w:t>
            </w:r>
            <w:proofErr w:type="spellEnd"/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 №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1</w:t>
            </w:r>
          </w:p>
        </w:tc>
      </w:tr>
      <w:tr w:rsidR="00954969" w:rsidRPr="00954969" w:rsidTr="00065D54">
        <w:trPr>
          <w:trHeight w:hRule="exact" w:val="689"/>
        </w:trPr>
        <w:tc>
          <w:tcPr>
            <w:tcW w:w="3544" w:type="dxa"/>
            <w:tcMar>
              <w:left w:w="0" w:type="dxa"/>
              <w:right w:w="0" w:type="dxa"/>
            </w:tcMar>
          </w:tcPr>
          <w:p w:rsidR="00A43871" w:rsidRPr="00954969" w:rsidRDefault="00A43871" w:rsidP="00A43871">
            <w:pPr>
              <w:autoSpaceDE w:val="0"/>
              <w:autoSpaceDN w:val="0"/>
              <w:spacing w:before="94" w:after="0" w:line="240" w:lineRule="auto"/>
            </w:pPr>
            <w:proofErr w:type="spellStart"/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>от</w:t>
            </w:r>
            <w:proofErr w:type="spellEnd"/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 "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   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>"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августа 2022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</w:rPr>
              <w:t>г.</w:t>
            </w:r>
          </w:p>
        </w:tc>
        <w:tc>
          <w:tcPr>
            <w:tcW w:w="3405" w:type="dxa"/>
            <w:tcMar>
              <w:left w:w="0" w:type="dxa"/>
              <w:right w:w="0" w:type="dxa"/>
            </w:tcMar>
          </w:tcPr>
          <w:p w:rsidR="00A43871" w:rsidRPr="00954969" w:rsidRDefault="00065D54" w:rsidP="00065D54">
            <w:pPr>
              <w:autoSpaceDE w:val="0"/>
              <w:autoSpaceDN w:val="0"/>
              <w:spacing w:before="94" w:after="0" w:line="240" w:lineRule="auto"/>
              <w:ind w:left="426" w:right="1137" w:hanging="42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proofErr w:type="spellStart"/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>от</w:t>
            </w:r>
            <w:proofErr w:type="spellEnd"/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 "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  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августа 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2022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>г.</w:t>
            </w:r>
          </w:p>
        </w:tc>
        <w:tc>
          <w:tcPr>
            <w:tcW w:w="4855" w:type="dxa"/>
            <w:gridSpan w:val="3"/>
            <w:tcMar>
              <w:left w:w="0" w:type="dxa"/>
              <w:right w:w="0" w:type="dxa"/>
            </w:tcMar>
          </w:tcPr>
          <w:p w:rsidR="00A43871" w:rsidRPr="00954969" w:rsidRDefault="00954969" w:rsidP="00065D54">
            <w:pPr>
              <w:tabs>
                <w:tab w:val="left" w:pos="1275"/>
                <w:tab w:val="left" w:pos="1418"/>
                <w:tab w:val="left" w:pos="1842"/>
              </w:tabs>
              <w:autoSpaceDE w:val="0"/>
              <w:autoSpaceDN w:val="0"/>
              <w:spacing w:before="94" w:after="0"/>
              <w:ind w:left="576"/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  </w:t>
            </w:r>
            <w:r w:rsidR="00065D54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proofErr w:type="spellStart"/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>от</w:t>
            </w:r>
            <w:proofErr w:type="spellEnd"/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 "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  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" </w:t>
            </w:r>
            <w:r w:rsidRPr="0095496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августа 2022</w:t>
            </w:r>
            <w:r w:rsidR="00A43871" w:rsidRPr="00954969">
              <w:rPr>
                <w:rFonts w:ascii="Times New Roman" w:eastAsia="Times New Roman" w:hAnsi="Times New Roman"/>
                <w:color w:val="000000"/>
                <w:w w:val="102"/>
              </w:rPr>
              <w:t xml:space="preserve"> г.</w:t>
            </w:r>
          </w:p>
        </w:tc>
      </w:tr>
    </w:tbl>
    <w:p w:rsidR="001F2AE4" w:rsidRPr="001F2AE4" w:rsidRDefault="001F2AE4" w:rsidP="00A43871">
      <w:pPr>
        <w:tabs>
          <w:tab w:val="left" w:pos="9639"/>
        </w:tabs>
        <w:autoSpaceDE w:val="0"/>
        <w:autoSpaceDN w:val="0"/>
        <w:spacing w:before="670" w:after="0" w:line="230" w:lineRule="auto"/>
        <w:ind w:right="643"/>
        <w:rPr>
          <w:lang w:val="ru-RU"/>
        </w:rPr>
      </w:pPr>
    </w:p>
    <w:p w:rsidR="00E504B8" w:rsidRPr="00A43871" w:rsidRDefault="00374020" w:rsidP="00065D54">
      <w:pPr>
        <w:autoSpaceDE w:val="0"/>
        <w:autoSpaceDN w:val="0"/>
        <w:spacing w:before="978" w:after="0" w:line="230" w:lineRule="auto"/>
        <w:ind w:right="-29"/>
        <w:jc w:val="center"/>
        <w:rPr>
          <w:lang w:val="ru-RU"/>
        </w:rPr>
      </w:pPr>
      <w:r w:rsidRPr="00A4387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504B8" w:rsidRPr="00A43871" w:rsidRDefault="00374020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  <w:r w:rsidRPr="00A4387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438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2247661)</w:t>
      </w:r>
    </w:p>
    <w:p w:rsidR="00E504B8" w:rsidRPr="00A43871" w:rsidRDefault="00374020" w:rsidP="00065D54">
      <w:pPr>
        <w:autoSpaceDE w:val="0"/>
        <w:autoSpaceDN w:val="0"/>
        <w:spacing w:before="166" w:after="0" w:line="230" w:lineRule="auto"/>
        <w:ind w:right="-29"/>
        <w:jc w:val="center"/>
        <w:rPr>
          <w:lang w:val="ru-RU"/>
        </w:rPr>
      </w:pPr>
      <w:r w:rsidRPr="00A4387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504B8" w:rsidRPr="00A43871" w:rsidRDefault="00374020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  <w:r w:rsidRPr="00A43871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E504B8" w:rsidRPr="00A43871" w:rsidRDefault="00374020" w:rsidP="00065D54">
      <w:pPr>
        <w:autoSpaceDE w:val="0"/>
        <w:autoSpaceDN w:val="0"/>
        <w:spacing w:before="670" w:after="0" w:line="230" w:lineRule="auto"/>
        <w:ind w:right="-29"/>
        <w:jc w:val="center"/>
        <w:rPr>
          <w:lang w:val="ru-RU"/>
        </w:rPr>
      </w:pPr>
      <w:r w:rsidRPr="00A43871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065D54" w:rsidRDefault="00374020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  <w:r w:rsidRPr="00A4387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  <w:r w:rsidR="00065D54">
        <w:rPr>
          <w:lang w:val="ru-RU"/>
        </w:rPr>
        <w:t xml:space="preserve"> </w:t>
      </w: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E504B8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</w:t>
      </w:r>
      <w:r w:rsidR="00374020" w:rsidRPr="00A4387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Артюхина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Николаевна</w:t>
      </w: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  учитель английского языка</w:t>
      </w:r>
    </w:p>
    <w:p w:rsidR="00065D54" w:rsidRDefault="00065D54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</w:p>
    <w:p w:rsidR="00065D54" w:rsidRDefault="003926FC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  <w:r>
        <w:rPr>
          <w:lang w:val="ru-RU"/>
        </w:rPr>
        <w:t xml:space="preserve">    </w:t>
      </w:r>
      <w:r w:rsidR="00065D54">
        <w:rPr>
          <w:lang w:val="ru-RU"/>
        </w:rPr>
        <w:t>п.Прогресс</w:t>
      </w:r>
    </w:p>
    <w:p w:rsidR="00E504B8" w:rsidRPr="00A43871" w:rsidRDefault="00374020" w:rsidP="00065D54">
      <w:pPr>
        <w:autoSpaceDE w:val="0"/>
        <w:autoSpaceDN w:val="0"/>
        <w:spacing w:before="70" w:after="0" w:line="230" w:lineRule="auto"/>
        <w:ind w:right="-29"/>
        <w:jc w:val="center"/>
        <w:rPr>
          <w:lang w:val="ru-RU"/>
        </w:rPr>
      </w:pPr>
      <w:r w:rsidRPr="00A438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926FC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Pr="00A43871">
        <w:rPr>
          <w:rFonts w:ascii="Times New Roman" w:eastAsia="Times New Roman" w:hAnsi="Times New Roman"/>
          <w:color w:val="000000"/>
          <w:sz w:val="24"/>
          <w:lang w:val="ru-RU"/>
        </w:rPr>
        <w:t>2022</w:t>
      </w:r>
      <w:r w:rsidR="003926FC">
        <w:rPr>
          <w:rFonts w:ascii="Times New Roman" w:eastAsia="Times New Roman" w:hAnsi="Times New Roman"/>
          <w:color w:val="000000"/>
          <w:sz w:val="24"/>
          <w:lang w:val="ru-RU"/>
        </w:rPr>
        <w:t>г.</w:t>
      </w:r>
    </w:p>
    <w:p w:rsidR="00E504B8" w:rsidRPr="00A43871" w:rsidRDefault="00E504B8">
      <w:pPr>
        <w:rPr>
          <w:lang w:val="ru-RU"/>
        </w:rPr>
        <w:sectPr w:rsidR="00E504B8" w:rsidRPr="00A43871" w:rsidSect="00065D54">
          <w:pgSz w:w="11900" w:h="16840"/>
          <w:pgMar w:top="567" w:right="843" w:bottom="296" w:left="738" w:header="720" w:footer="720" w:gutter="0"/>
          <w:cols w:space="720" w:equalWidth="0">
            <w:col w:w="10319" w:space="0"/>
          </w:cols>
          <w:docGrid w:linePitch="360"/>
        </w:sectPr>
      </w:pPr>
    </w:p>
    <w:p w:rsidR="00E504B8" w:rsidRPr="00A43871" w:rsidRDefault="00E504B8">
      <w:pPr>
        <w:rPr>
          <w:lang w:val="ru-RU"/>
        </w:rPr>
        <w:sectPr w:rsidR="00E504B8" w:rsidRPr="00A43871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E504B8" w:rsidRPr="00A43871" w:rsidRDefault="00E504B8">
      <w:pPr>
        <w:autoSpaceDE w:val="0"/>
        <w:autoSpaceDN w:val="0"/>
        <w:spacing w:after="216" w:line="220" w:lineRule="exact"/>
        <w:rPr>
          <w:lang w:val="ru-RU"/>
        </w:rPr>
      </w:pPr>
    </w:p>
    <w:p w:rsidR="00E504B8" w:rsidRPr="00A43871" w:rsidRDefault="00374020">
      <w:pPr>
        <w:autoSpaceDE w:val="0"/>
        <w:autoSpaceDN w:val="0"/>
        <w:spacing w:after="0" w:line="230" w:lineRule="auto"/>
        <w:rPr>
          <w:lang w:val="ru-RU"/>
        </w:rPr>
      </w:pPr>
      <w:r w:rsidRPr="00A4387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504B8" w:rsidRPr="001F2AE4" w:rsidRDefault="00374020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504B8" w:rsidRPr="001F2AE4" w:rsidRDefault="00374020">
      <w:pPr>
        <w:autoSpaceDE w:val="0"/>
        <w:autoSpaceDN w:val="0"/>
        <w:spacing w:before="264" w:after="0" w:line="262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E504B8" w:rsidRPr="001F2AE4" w:rsidRDefault="00374020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E504B8" w:rsidRPr="001F2AE4" w:rsidRDefault="0037402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E504B8" w:rsidRPr="001F2AE4" w:rsidRDefault="0037402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504B8" w:rsidRPr="001F2AE4" w:rsidRDefault="00374020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504B8" w:rsidRPr="001F2AE4" w:rsidRDefault="00374020">
      <w:pPr>
        <w:autoSpaceDE w:val="0"/>
        <w:autoSpaceDN w:val="0"/>
        <w:spacing w:before="262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66" w:line="220" w:lineRule="exact"/>
        <w:rPr>
          <w:lang w:val="ru-RU"/>
        </w:rPr>
      </w:pPr>
    </w:p>
    <w:p w:rsidR="00E504B8" w:rsidRPr="001F2AE4" w:rsidRDefault="00374020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социокультурная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компенсаторная компетенции: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proofErr w:type="spellStart"/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социокультурная</w:t>
      </w:r>
      <w:proofErr w:type="spellEnd"/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/межкультурная компетенция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E504B8" w:rsidRPr="001F2AE4" w:rsidRDefault="00374020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504B8" w:rsidRPr="001F2AE4" w:rsidRDefault="00374020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системно-деятельностный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504B8" w:rsidRPr="001F2AE4" w:rsidRDefault="00374020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E504B8" w:rsidRPr="001F2AE4" w:rsidRDefault="0037402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E504B8" w:rsidRPr="001F2AE4" w:rsidRDefault="00374020">
      <w:pPr>
        <w:autoSpaceDE w:val="0"/>
        <w:autoSpaceDN w:val="0"/>
        <w:spacing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E504B8" w:rsidRPr="001F2AE4" w:rsidRDefault="0037402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504B8" w:rsidRPr="001F2AE4" w:rsidRDefault="003740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E504B8" w:rsidRPr="001F2AE4" w:rsidRDefault="003740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E504B8" w:rsidRPr="001F2AE4" w:rsidRDefault="0037402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F2AE4">
        <w:rPr>
          <w:lang w:val="ru-RU"/>
        </w:rPr>
        <w:tab/>
      </w:r>
      <w:proofErr w:type="spellStart"/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E504B8" w:rsidRPr="001F2AE4" w:rsidRDefault="00374020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504B8" w:rsidRPr="001F2AE4" w:rsidRDefault="003740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504B8" w:rsidRPr="001F2AE4" w:rsidRDefault="0037402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E504B8" w:rsidRPr="001F2AE4" w:rsidRDefault="00374020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E504B8" w:rsidRPr="001F2AE4" w:rsidRDefault="0037402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504B8" w:rsidRPr="001F2AE4" w:rsidRDefault="00374020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E504B8" w:rsidRPr="001F2AE4" w:rsidRDefault="003740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E504B8" w:rsidRPr="001F2AE4" w:rsidRDefault="00374020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504B8" w:rsidRPr="001F2AE4" w:rsidRDefault="0037402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04B8" w:rsidRPr="001F2AE4" w:rsidRDefault="003740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66" w:line="220" w:lineRule="exact"/>
        <w:rPr>
          <w:lang w:val="ru-RU"/>
        </w:rPr>
      </w:pPr>
    </w:p>
    <w:p w:rsidR="00E504B8" w:rsidRPr="001F2AE4" w:rsidRDefault="00374020">
      <w:pPr>
        <w:autoSpaceDE w:val="0"/>
        <w:autoSpaceDN w:val="0"/>
        <w:spacing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E504B8" w:rsidRPr="001F2AE4" w:rsidRDefault="003740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E504B8" w:rsidRPr="001F2AE4" w:rsidRDefault="0037402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E504B8" w:rsidRPr="001F2AE4" w:rsidRDefault="0037402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504B8" w:rsidRPr="001F2AE4" w:rsidRDefault="00374020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E504B8" w:rsidRPr="001F2AE4" w:rsidRDefault="00374020">
      <w:pPr>
        <w:autoSpaceDE w:val="0"/>
        <w:autoSpaceDN w:val="0"/>
        <w:spacing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504B8" w:rsidRPr="001F2AE4" w:rsidRDefault="00374020">
      <w:pPr>
        <w:autoSpaceDE w:val="0"/>
        <w:autoSpaceDN w:val="0"/>
        <w:spacing w:before="262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504B8" w:rsidRPr="001F2AE4" w:rsidRDefault="00374020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1F2AE4">
        <w:rPr>
          <w:lang w:val="ru-RU"/>
        </w:rPr>
        <w:tab/>
      </w:r>
      <w:proofErr w:type="spellStart"/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E504B8" w:rsidRPr="001F2AE4" w:rsidRDefault="00374020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осознание своей роли как гражданина и потребителя в условиях взаимосвязи природной,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66" w:line="220" w:lineRule="exact"/>
        <w:rPr>
          <w:lang w:val="ru-RU"/>
        </w:rPr>
      </w:pPr>
    </w:p>
    <w:p w:rsidR="00E504B8" w:rsidRPr="001F2AE4" w:rsidRDefault="00374020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E504B8" w:rsidRPr="001F2AE4" w:rsidRDefault="00374020">
      <w:pPr>
        <w:autoSpaceDE w:val="0"/>
        <w:autoSpaceDN w:val="0"/>
        <w:spacing w:before="264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1F2AE4">
        <w:rPr>
          <w:lang w:val="ru-RU"/>
        </w:rPr>
        <w:tab/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90" w:line="220" w:lineRule="exact"/>
        <w:rPr>
          <w:lang w:val="ru-RU"/>
        </w:rPr>
      </w:pPr>
    </w:p>
    <w:p w:rsidR="00E504B8" w:rsidRPr="001F2AE4" w:rsidRDefault="0037402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E504B8" w:rsidRPr="001F2AE4" w:rsidRDefault="0037402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E504B8" w:rsidRPr="001F2AE4" w:rsidRDefault="0037402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504B8" w:rsidRPr="001F2AE4" w:rsidRDefault="00374020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504B8" w:rsidRPr="001F2AE4" w:rsidRDefault="00374020">
      <w:pPr>
        <w:autoSpaceDE w:val="0"/>
        <w:autoSpaceDN w:val="0"/>
        <w:spacing w:before="262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504B8" w:rsidRPr="001F2AE4" w:rsidRDefault="0037402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социокультурной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, компенсаторной,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proofErr w:type="spellStart"/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proofErr w:type="spellStart"/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E504B8" w:rsidRPr="001F2AE4" w:rsidRDefault="0037402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66" w:line="220" w:lineRule="exact"/>
        <w:rPr>
          <w:lang w:val="ru-RU"/>
        </w:rPr>
      </w:pPr>
    </w:p>
    <w:p w:rsidR="00E504B8" w:rsidRPr="001F2AE4" w:rsidRDefault="0037402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и умениями: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социокультурные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о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социокультурном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портрете родной страны и страны/стран изучаемого языка;</w:t>
      </w:r>
      <w:r w:rsidRPr="001F2AE4">
        <w:rPr>
          <w:lang w:val="ru-RU"/>
        </w:rPr>
        <w:br/>
      </w: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E504B8" w:rsidRPr="001F2AE4" w:rsidRDefault="0037402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1F2A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66" w:line="220" w:lineRule="exact"/>
        <w:rPr>
          <w:lang w:val="ru-RU"/>
        </w:rPr>
      </w:pPr>
    </w:p>
    <w:p w:rsidR="00E504B8" w:rsidRPr="001F2AE4" w:rsidRDefault="00374020">
      <w:pPr>
        <w:autoSpaceDE w:val="0"/>
        <w:autoSpaceDN w:val="0"/>
        <w:spacing w:after="0" w:line="271" w:lineRule="auto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E504B8" w:rsidRPr="001F2AE4" w:rsidRDefault="0037402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F2AE4">
        <w:rPr>
          <w:lang w:val="ru-RU"/>
        </w:rPr>
        <w:tab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E504B8" w:rsidRPr="001F2AE4" w:rsidRDefault="00E504B8">
      <w:pPr>
        <w:rPr>
          <w:lang w:val="ru-RU"/>
        </w:rPr>
        <w:sectPr w:rsidR="00E504B8" w:rsidRPr="001F2AE4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E504B8" w:rsidRPr="001F2AE4" w:rsidRDefault="00E504B8">
      <w:pPr>
        <w:autoSpaceDE w:val="0"/>
        <w:autoSpaceDN w:val="0"/>
        <w:spacing w:after="64" w:line="220" w:lineRule="exact"/>
        <w:rPr>
          <w:lang w:val="ru-RU"/>
        </w:rPr>
      </w:pPr>
    </w:p>
    <w:p w:rsidR="00E504B8" w:rsidRDefault="0037402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5908"/>
        <w:gridCol w:w="528"/>
        <w:gridCol w:w="1104"/>
        <w:gridCol w:w="1142"/>
        <w:gridCol w:w="804"/>
        <w:gridCol w:w="1368"/>
        <w:gridCol w:w="1118"/>
        <w:gridCol w:w="3146"/>
      </w:tblGrid>
      <w:tr w:rsidR="00E504B8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504B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Default="00E50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Default="00E504B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Default="00E50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Default="00E50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Default="00E50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Default="00E504B8"/>
        </w:tc>
      </w:tr>
      <w:tr w:rsidR="00E504B8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926FC" w:rsidRDefault="003740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926FC" w:rsidRDefault="003740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5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https://www.youtube.com/user/Drofapublishing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88" w:after="0" w:line="233" w:lineRule="auto"/>
              <w:ind w:left="72"/>
            </w:pPr>
            <w:r w:rsidRPr="001F2AE4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https://www.youtube.com/user/Drofapublishing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1F2AE4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Письменная речь;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E504B8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88" w:after="0" w:line="233" w:lineRule="auto"/>
              <w:ind w:left="72"/>
            </w:pPr>
            <w:r w:rsidRPr="001F2AE4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Фонетическая сторона 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5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84" w:after="0" w:line="233" w:lineRule="auto"/>
              <w:ind w:left="72"/>
            </w:pPr>
            <w:r w:rsidRPr="001F2AE4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203ED" w:rsidRDefault="003203E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203ED" w:rsidRDefault="003203E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 и пунктуация;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https://www.youtube.com/user/Drofapublishing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8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E504B8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203ED" w:rsidRDefault="003203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203ED" w:rsidRDefault="003203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https://www.youtube.com/user/Drofapublishing</w:t>
            </w:r>
          </w:p>
        </w:tc>
      </w:tr>
      <w:tr w:rsidR="00E504B8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E504B8">
        <w:trPr>
          <w:trHeight w:hRule="exact" w:val="328"/>
        </w:trPr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1F2AE4" w:rsidRDefault="003740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2A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374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203ED" w:rsidRDefault="003203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3203ED" w:rsidRDefault="003740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 w:rsidR="003203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Default="00E504B8"/>
        </w:tc>
      </w:tr>
    </w:tbl>
    <w:p w:rsidR="00E504B8" w:rsidRDefault="00E504B8">
      <w:pPr>
        <w:autoSpaceDE w:val="0"/>
        <w:autoSpaceDN w:val="0"/>
        <w:spacing w:after="0" w:line="14" w:lineRule="exact"/>
      </w:pPr>
    </w:p>
    <w:p w:rsidR="00E504B8" w:rsidRDefault="00E504B8">
      <w:pPr>
        <w:sectPr w:rsidR="00E504B8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04B8" w:rsidRPr="00EE0A98" w:rsidRDefault="00E504B8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E504B8" w:rsidRPr="00EE0A98" w:rsidRDefault="00374020">
      <w:pPr>
        <w:autoSpaceDE w:val="0"/>
        <w:autoSpaceDN w:val="0"/>
        <w:spacing w:after="320" w:line="230" w:lineRule="auto"/>
        <w:rPr>
          <w:sz w:val="24"/>
          <w:szCs w:val="24"/>
        </w:rPr>
      </w:pPr>
      <w:r w:rsidRPr="00EE0A9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10"/>
        <w:gridCol w:w="3392"/>
        <w:gridCol w:w="709"/>
        <w:gridCol w:w="1559"/>
        <w:gridCol w:w="1701"/>
        <w:gridCol w:w="709"/>
        <w:gridCol w:w="1906"/>
      </w:tblGrid>
      <w:tr w:rsidR="00E504B8" w:rsidRPr="00EE0A98" w:rsidTr="00BD553C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EE0A98">
              <w:rPr>
                <w:sz w:val="24"/>
                <w:szCs w:val="24"/>
              </w:rPr>
              <w:br/>
            </w: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EE0A98">
              <w:rPr>
                <w:sz w:val="24"/>
                <w:szCs w:val="24"/>
              </w:rPr>
              <w:br/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BD553C" w:rsidRPr="00EE0A98" w:rsidTr="00BD553C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Pr="00EE0A98" w:rsidRDefault="00E504B8" w:rsidP="00442D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Pr="00EE0A98" w:rsidRDefault="00E504B8" w:rsidP="00442D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4B8" w:rsidRPr="00EE0A98" w:rsidRDefault="00374020" w:rsidP="00442D7B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Pr="00EE0A98" w:rsidRDefault="00E504B8" w:rsidP="00442D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8" w:rsidRPr="00EE0A98" w:rsidRDefault="00E504B8" w:rsidP="00442D7B">
            <w:pPr>
              <w:spacing w:after="0"/>
              <w:rPr>
                <w:sz w:val="24"/>
                <w:szCs w:val="24"/>
              </w:rPr>
            </w:pPr>
          </w:p>
        </w:tc>
      </w:tr>
      <w:tr w:rsidR="00BD553C" w:rsidRPr="00EE0A98" w:rsidTr="00EE0A98">
        <w:trPr>
          <w:trHeight w:hRule="exact" w:val="1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1. Школьная жизнь.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53B69" w:rsidRPr="00EE0A98" w:rsidRDefault="00153B69" w:rsidP="0044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Знакомство с лексикой. 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и говорении.</w:t>
            </w:r>
          </w:p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EE0A98">
        <w:trPr>
          <w:trHeight w:hRule="exact"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чтении: «Письмо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Крис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».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текстом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EE0A98">
        <w:trPr>
          <w:trHeight w:hRule="exact"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Глаголы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speak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/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say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/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tell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/. Выполнение упражнений.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EE0A98">
        <w:trPr>
          <w:trHeight w:hRule="exact" w:val="1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 в монологической речи: сравниваем классные комнаты.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="00442D7B"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листа"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BD553C" w:rsidRPr="00EE0A98" w:rsidTr="00BD553C">
        <w:trPr>
          <w:trHeight w:hRule="exact" w:val="1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на времена группы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BD553C" w:rsidRPr="00EE0A98" w:rsidTr="00BD553C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 в письме: Первый день в школе.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D553C" w:rsidRPr="00EE0A98" w:rsidTr="00EE0A98">
        <w:trPr>
          <w:trHeight w:hRule="exact" w:val="1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Секция 2. С наилучшими пожеланиями к российским школьникам! </w:t>
            </w:r>
          </w:p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 в чтении: письмо-приглашение.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EE0A98">
        <w:trPr>
          <w:trHeight w:hRule="exact" w:val="9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Выполнение грамматических упражнений на модальные глаголы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can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/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could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/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may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EE0A98">
        <w:trPr>
          <w:trHeight w:hRule="exact"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Секция 3. Мои летние каникулы.</w:t>
            </w:r>
          </w:p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Выполнение упражнений на прошедшее простое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BD553C">
        <w:trPr>
          <w:trHeight w:hRule="exact" w:val="8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Выполнение упражнений на лексику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D553C" w:rsidRPr="00EE0A98" w:rsidTr="00BD553C">
        <w:trPr>
          <w:trHeight w:hRule="exact" w:val="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Практика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чтении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Активизация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наречий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many / much /a lot of /a few /a little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BD553C">
        <w:trPr>
          <w:trHeight w:hRule="exact"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: Поездка на Кипр.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EE0A98">
        <w:trPr>
          <w:trHeight w:hRule="exact" w:val="7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говорении: Летние каникулы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3E79E1" w:rsidP="00442D7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Секция 4. Достопримечательности</w:t>
            </w:r>
            <w:r w:rsidRPr="00EE0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чтении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BD553C">
        <w:trPr>
          <w:trHeight w:hRule="exact" w:val="9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Выполнение упражнений на степени сравнения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D553C" w:rsidRPr="00EE0A98" w:rsidTr="00BD553C">
        <w:trPr>
          <w:trHeight w:hRule="exact"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упражнений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предлоги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3B69" w:rsidRPr="00EE0A98" w:rsidRDefault="00153B69" w:rsidP="00442D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D553C" w:rsidRPr="00EE0A98" w:rsidTr="00EE0A98">
        <w:trPr>
          <w:trHeight w:hRule="exact" w:val="184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Секция 5. Лучший школьный клуб.</w:t>
            </w:r>
          </w:p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Словообразование: отглагольные существительные, обозначающие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1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диалогической речи: Активизация конструкций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like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/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like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doing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8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Выполнение упражнений на разделительные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1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Секция 6. Школьные правила.</w:t>
            </w:r>
          </w:p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Выполнение упражнений на лексику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70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Подготовка и защита проекта «О моей школе».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71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контрольной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работе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69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E0A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Лексико</w:t>
            </w:r>
            <w:proofErr w:type="spellEnd"/>
            <w:r w:rsidRPr="00EE0A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грамматический 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99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Анализ контрольной работы. Повторение и закрепление пройденного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21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1. Письмо-приглашение.</w:t>
            </w:r>
          </w:p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: Телефонный разговор. Словообразование: -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tion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– суффикс неодушевленных отглагольных существительных.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82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чтении: работа с текстами.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70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лексику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7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«Визит Джулии в Лондон».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99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Выполнение упражнений на грамматику: модальный глагол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shall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7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2. Готовимся к визиту.</w:t>
            </w:r>
          </w:p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Выполнение упражнений на активизацию конструкции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to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be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going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to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do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something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Контроль навыков говорения.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70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чтении,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85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грамматику 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6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лексику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7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чтении, подбор заголовков к текстам.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28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3.Что она делает</w:t>
            </w:r>
            <w:r w:rsidRPr="00EE0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</w:p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Выполнение упражнений на настоящее продолженное время. </w:t>
            </w: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71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Особенности образования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ing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овой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формы 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553C" w:rsidRPr="00EE0A98" w:rsidTr="00BD553C">
        <w:trPr>
          <w:trHeight w:hRule="exact" w:val="128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монологической речи: Описание картинок с использованием настоящего продолженного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2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сравнение настоящего простого и настоящего продолженного времен.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14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говорении: составление диалогов и монологов по карточкам со стр. 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0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4. Зимние каникулы.</w:t>
            </w:r>
          </w:p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и чтении.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7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монологической речи: Описание картинки.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69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чтении: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72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лексику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68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Отработка упражнений на грамматику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6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Подготовка проекта «Зимние 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72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Защита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проекта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Зимние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каникулы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»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84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чтения: работа на понимание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BD553C" w:rsidRPr="00EE0A98" w:rsidTr="00231DA1">
        <w:trPr>
          <w:trHeight w:hRule="exact" w:val="7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пройденного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D553C" w:rsidRPr="00EE0A98" w:rsidTr="00EE0A98">
        <w:trPr>
          <w:trHeight w:hRule="exact" w:val="109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1.</w:t>
            </w:r>
            <w:r w:rsidR="00BD553C"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Наслаждаемся достопримечательностями</w:t>
            </w:r>
          </w:p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Глаголы чувства и восприятия.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7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монологической речи: описание карты.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8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. Правила чтения дат.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82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чтении: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231DA1">
        <w:trPr>
          <w:trHeight w:hRule="exact" w:val="99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артикли с географическими названиями.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53C" w:rsidRPr="00EE0A98" w:rsidTr="00EE0A98">
        <w:trPr>
          <w:trHeight w:hRule="exact" w:val="159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2. Гуляем по Лондону.</w:t>
            </w:r>
          </w:p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: Достопримечательности Лондона.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BD553C" w:rsidRPr="00EE0A98" w:rsidTr="00EE0A98">
        <w:trPr>
          <w:trHeight w:hRule="exact" w:val="72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письме: описываем Красную площадь.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53C" w:rsidRPr="00EE0A98" w:rsidRDefault="00BD553C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5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монологической речи: описание картинок с опорой на лексику.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231DA1" w:rsidRPr="00EE0A98" w:rsidTr="00EE0A98">
        <w:trPr>
          <w:trHeight w:hRule="exact" w:val="103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чтении: работа с текстом «Письмо Егора». </w:t>
            </w: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Контроль навыков говорения.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3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: Букингемский Дворец.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5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3. Ты когда-нибудь был в…?</w:t>
            </w:r>
          </w:p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диалогической речи: узнаем дорогу.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4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Работа с текстом: «Лондонский зоопарк».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29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: Символы стран. Выполнение упражнений на активизацию конструкции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I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been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to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99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чтении: «Шерлок Холмс», «Музей естественных наук».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4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4. Замечательный вид.</w:t>
            </w:r>
          </w:p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Практика в чтении и монологической речи: «Лондонский глаз».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98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Причастия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Выполнение грамматических упражнений.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231DA1" w:rsidRPr="00EE0A98" w:rsidTr="00EE0A98">
        <w:trPr>
          <w:trHeight w:hRule="exact" w:val="98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Составление монологов и диалогов по карточкам на стр. 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69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Секция 5. «Это стоит посетить».</w:t>
            </w:r>
          </w:p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Настоящее совершенное время: образование, употребление, слова-спутники.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28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настоящее совершенное время. Краткие ответы в настоящем завершенном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8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Выполнение упражнений на грамматику и лексику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98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чтении: работа с текстом «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Гайд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парк». </w:t>
            </w: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83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Секция 6. Наслаждайся вечеринкой!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чтении «Вечеринка по случаю дня рождения».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7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Выполнение упражнений на лексику раздела.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1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диалогической речи с соблюдением норм вежливости.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56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Секция 7. Разговор о британских писателях.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 Какие книги ты читал на русском языке?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14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чтении и работа с текстами о Питере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Пэне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Алисе, Гарри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Поттере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Винни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Пухе и Робинзоне Крузо.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4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Подготовка проекта «Добро пожаловать в мой город!».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2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контрольной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31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Защита проекта «Добро пожаловать в мой город!». </w:t>
            </w: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Контроль навыков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аудирования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231DA1" w:rsidRPr="00EE0A98" w:rsidTr="00231DA1">
        <w:trPr>
          <w:trHeight w:hRule="exact" w:val="16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Анализ контрольной работы. Повторение и закрепление пройденного материала.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231DA1" w:rsidRPr="00EE0A98" w:rsidTr="00231DA1">
        <w:trPr>
          <w:trHeight w:hRule="exact" w:val="118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Секция 1. Пишем письма.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интервью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Мелинды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018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чтении: «Интервью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Мелинды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», работа с текстом. </w:t>
            </w: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Контроль навыков чтения.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06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письме: Письмо другу об интересном месте, которое посетил.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47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Секция 2. Описываем семью.</w:t>
            </w:r>
          </w:p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Знакомство с лексикой. Выполнение упражнений на активизацию новой лексики.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231DA1" w:rsidRPr="00EE0A98" w:rsidTr="00231DA1">
        <w:trPr>
          <w:trHeight w:hRule="exact" w:val="70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чтении: Семья Чарли.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текстом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71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Разучиваем стихотворение «Мой старший брат».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3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Словообразование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отрицательные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преффиксы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56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Секция 3. У тебя есть питомец?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чтении и монологической речи: У кого какой питомец?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856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Чтение текста «Шарлотта и ее пес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Маззи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 и выполнение упражнений к нему.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7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письме: пишем основную мысль прочитанного.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28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Секция 4. «Разные увлечения».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Практика в монологической речи: описание картинок с опорой на лексику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1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чтении: тексты на стр. 150.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упражнений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текстам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1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Составление монологических и диалогических высказываний по карточкам на стр. 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4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Секция 5. Я собираюсь стать…</w:t>
            </w:r>
          </w:p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Выполнение упражнений на лексику по теме: «Профессии».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6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аудировании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 говорим о профессиях.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125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Практика в чтении текстов «Учителя», «Программисты», «Ветеринары».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упражнений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текстам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5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Отработка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пройденных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грамматических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конструкций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E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231DA1" w:rsidRPr="00EE0A98" w:rsidTr="00231DA1">
        <w:trPr>
          <w:trHeight w:hRule="exact" w:val="71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Отработка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пройденных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лексических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конструкций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113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Повторение пройденных лексических конструкций: выполнение упражнений.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2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Хобби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231DA1" w:rsidRPr="00EE0A98" w:rsidTr="00231DA1">
        <w:trPr>
          <w:trHeight w:hRule="exact" w:val="74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Хобби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3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контрольной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231DA1" w:rsidRPr="00EE0A98" w:rsidTr="00231DA1">
        <w:trPr>
          <w:trHeight w:hRule="exact" w:val="82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Лексико-грамматический 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EE0A98">
        <w:trPr>
          <w:trHeight w:hRule="exact" w:val="99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Анализ контрольной работы. Повторение и закрепление пройденного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EE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1DA1" w:rsidRPr="00EE0A98" w:rsidTr="00231DA1">
        <w:trPr>
          <w:trHeight w:hRule="exact" w:val="808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EE0A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DA1" w:rsidRPr="00EE0A98" w:rsidRDefault="00231DA1" w:rsidP="00EE0A9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EE0A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EE0A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E504B8" w:rsidRPr="00442D7B" w:rsidRDefault="00E504B8" w:rsidP="00442D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E504B8" w:rsidRPr="00442D7B" w:rsidSect="00442D7B">
          <w:pgSz w:w="11900" w:h="16840"/>
          <w:pgMar w:top="567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1DA1" w:rsidRPr="00EE0A98" w:rsidRDefault="00231DA1" w:rsidP="00231DA1">
      <w:pPr>
        <w:autoSpaceDE w:val="0"/>
        <w:autoSpaceDN w:val="0"/>
        <w:spacing w:after="0" w:line="230" w:lineRule="auto"/>
        <w:rPr>
          <w:lang w:val="ru-RU"/>
        </w:rPr>
      </w:pPr>
      <w:r w:rsidRPr="00EE0A9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231DA1" w:rsidRPr="00EE0A98" w:rsidRDefault="00231DA1" w:rsidP="00231DA1">
      <w:pPr>
        <w:autoSpaceDE w:val="0"/>
        <w:autoSpaceDN w:val="0"/>
        <w:spacing w:before="346" w:after="0" w:line="230" w:lineRule="auto"/>
        <w:rPr>
          <w:lang w:val="ru-RU"/>
        </w:rPr>
      </w:pPr>
      <w:r w:rsidRPr="00EE0A9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31DA1" w:rsidRPr="001F2AE4" w:rsidRDefault="00231DA1" w:rsidP="00231DA1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Н.Н. Английский язык. 5 класс. ООО «ДРОФА»; АО«Издательство Просвещение»; </w:t>
      </w:r>
      <w:r w:rsidRPr="001F2AE4">
        <w:rPr>
          <w:lang w:val="ru-RU"/>
        </w:rPr>
        <w:br/>
      </w:r>
    </w:p>
    <w:p w:rsidR="00231DA1" w:rsidRPr="001F2AE4" w:rsidRDefault="00231DA1" w:rsidP="00231DA1">
      <w:pPr>
        <w:autoSpaceDE w:val="0"/>
        <w:autoSpaceDN w:val="0"/>
        <w:spacing w:before="262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31DA1" w:rsidRPr="001F2AE4" w:rsidRDefault="00231DA1" w:rsidP="00231DA1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1F2AE4">
        <w:rPr>
          <w:lang w:val="ru-RU"/>
        </w:rPr>
        <w:br/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231DA1" w:rsidRPr="001F2AE4" w:rsidRDefault="00231DA1" w:rsidP="00231DA1">
      <w:pPr>
        <w:autoSpaceDE w:val="0"/>
        <w:autoSpaceDN w:val="0"/>
        <w:spacing w:before="264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31DA1" w:rsidRPr="001F2AE4" w:rsidRDefault="00231DA1" w:rsidP="00EE0A98">
      <w:pPr>
        <w:autoSpaceDE w:val="0"/>
        <w:autoSpaceDN w:val="0"/>
        <w:spacing w:before="168" w:after="0" w:line="271" w:lineRule="auto"/>
        <w:ind w:right="5904"/>
        <w:rPr>
          <w:lang w:val="ru-RU"/>
        </w:rPr>
        <w:sectPr w:rsidR="00231DA1" w:rsidRPr="001F2AE4" w:rsidSect="007A6C7C">
          <w:pgSz w:w="11900" w:h="16840"/>
          <w:pgMar w:top="709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F2AE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Drofapublishing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AE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31DA1" w:rsidRPr="001F2AE4" w:rsidRDefault="00231DA1" w:rsidP="00231DA1">
      <w:pPr>
        <w:autoSpaceDE w:val="0"/>
        <w:autoSpaceDN w:val="0"/>
        <w:spacing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231DA1" w:rsidRPr="001F2AE4" w:rsidRDefault="00231DA1" w:rsidP="00231DA1">
      <w:pPr>
        <w:autoSpaceDE w:val="0"/>
        <w:autoSpaceDN w:val="0"/>
        <w:spacing w:before="346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31DA1" w:rsidRPr="001F2AE4" w:rsidRDefault="00231DA1" w:rsidP="00231DA1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Слайд-комплекты</w:t>
      </w:r>
      <w:proofErr w:type="spellEnd"/>
    </w:p>
    <w:p w:rsidR="00231DA1" w:rsidRPr="001F2AE4" w:rsidRDefault="00231DA1" w:rsidP="00231DA1">
      <w:pPr>
        <w:autoSpaceDE w:val="0"/>
        <w:autoSpaceDN w:val="0"/>
        <w:spacing w:before="262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31DA1" w:rsidRPr="001F2AE4" w:rsidRDefault="00231DA1" w:rsidP="00231DA1">
      <w:pPr>
        <w:autoSpaceDE w:val="0"/>
        <w:autoSpaceDN w:val="0"/>
        <w:spacing w:before="166" w:after="0" w:line="230" w:lineRule="auto"/>
        <w:rPr>
          <w:lang w:val="ru-RU"/>
        </w:rPr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231DA1" w:rsidRDefault="00231DA1" w:rsidP="00231DA1">
      <w:pPr>
        <w:autoSpaceDE w:val="0"/>
        <w:autoSpaceDN w:val="0"/>
        <w:spacing w:before="70" w:after="0" w:line="262" w:lineRule="auto"/>
        <w:ind w:right="3888"/>
      </w:pPr>
      <w:r w:rsidRPr="001F2AE4">
        <w:rPr>
          <w:rFonts w:ascii="Times New Roman" w:eastAsia="Times New Roman" w:hAnsi="Times New Roman"/>
          <w:color w:val="000000"/>
          <w:sz w:val="24"/>
          <w:lang w:val="ru-RU"/>
        </w:rPr>
        <w:t xml:space="preserve">2. Настенная доска с приспособлением для крепления картинок. </w:t>
      </w: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231DA1" w:rsidRDefault="00231DA1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</w:t>
      </w:r>
      <w:r w:rsidR="007A6C7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spellEnd"/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7A6C7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«СОГЛАСОВАНО»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заседания методического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объединения учителей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цикла гуманитарных наук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__________/</w:t>
      </w:r>
      <w:proofErr w:type="spellStart"/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Артюхина</w:t>
      </w:r>
      <w:proofErr w:type="spellEnd"/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Н./</w:t>
      </w: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728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728B">
        <w:rPr>
          <w:rFonts w:ascii="Times New Roman" w:hAnsi="Times New Roman" w:cs="Times New Roman"/>
          <w:color w:val="000000"/>
          <w:sz w:val="28"/>
          <w:szCs w:val="28"/>
        </w:rPr>
        <w:t xml:space="preserve">   "  </w:t>
      </w:r>
      <w:proofErr w:type="spellStart"/>
      <w:r w:rsidRPr="00AC728B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proofErr w:type="spellEnd"/>
      <w:r w:rsidRPr="00AC728B">
        <w:rPr>
          <w:rFonts w:ascii="Times New Roman" w:hAnsi="Times New Roman" w:cs="Times New Roman"/>
          <w:color w:val="000000"/>
          <w:sz w:val="28"/>
          <w:szCs w:val="28"/>
        </w:rPr>
        <w:t xml:space="preserve">  2022 </w:t>
      </w:r>
      <w:proofErr w:type="spellStart"/>
      <w:r w:rsidRPr="00AC728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Default="00D44C26" w:rsidP="00D44C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«СОГЛАСОВАНО»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 директора по УВР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МОБУСОШ №6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М.Н. Дроздова п.Прогресс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 /Е.А.Лукьяненко/</w:t>
      </w:r>
    </w:p>
    <w:p w:rsidR="00D44C26" w:rsidRPr="00D44C26" w:rsidRDefault="00D44C26" w:rsidP="00D44C26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D44C26" w:rsidRPr="00D44C26" w:rsidSect="00D44C26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" </w:t>
      </w:r>
      <w:r w:rsidRPr="00D44C2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августа</w:t>
      </w:r>
      <w:r w:rsidRPr="00D44C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2022 года</w:t>
      </w:r>
    </w:p>
    <w:p w:rsidR="00D44C26" w:rsidRPr="00D44C26" w:rsidRDefault="00D44C26" w:rsidP="00D44C2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E0A98" w:rsidRDefault="00EE0A98" w:rsidP="007A6C7C">
      <w:pPr>
        <w:autoSpaceDE w:val="0"/>
        <w:autoSpaceDN w:val="0"/>
        <w:spacing w:before="70" w:after="0" w:line="230" w:lineRule="auto"/>
        <w:rPr>
          <w:lang w:val="ru-RU"/>
        </w:rPr>
      </w:pPr>
    </w:p>
    <w:p w:rsidR="00D44C26" w:rsidRPr="007A6C7C" w:rsidRDefault="00D44C26" w:rsidP="007A6C7C">
      <w:pPr>
        <w:autoSpaceDE w:val="0"/>
        <w:autoSpaceDN w:val="0"/>
        <w:spacing w:before="70" w:after="0" w:line="230" w:lineRule="auto"/>
        <w:rPr>
          <w:lang w:val="ru-RU"/>
        </w:rPr>
        <w:sectPr w:rsidR="00D44C26" w:rsidRPr="007A6C7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7A6C7C" w:rsidRDefault="00E504B8" w:rsidP="00442D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E504B8" w:rsidRPr="007A6C7C" w:rsidSect="00442D7B">
          <w:pgSz w:w="11900" w:h="16840"/>
          <w:pgMar w:top="567" w:right="650" w:bottom="6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231DA1" w:rsidRDefault="00E504B8" w:rsidP="00442D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E504B8" w:rsidRPr="00231DA1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231DA1" w:rsidRDefault="00E504B8" w:rsidP="00442D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E504B8" w:rsidRPr="00231DA1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231DA1" w:rsidRDefault="00E504B8" w:rsidP="00442D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E504B8" w:rsidRPr="00231DA1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231DA1" w:rsidRDefault="00E504B8">
      <w:pPr>
        <w:rPr>
          <w:lang w:val="ru-RU"/>
        </w:rPr>
        <w:sectPr w:rsidR="00E504B8" w:rsidRPr="00231DA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4B8" w:rsidRPr="00EE0A98" w:rsidRDefault="00E504B8">
      <w:pPr>
        <w:autoSpaceDE w:val="0"/>
        <w:autoSpaceDN w:val="0"/>
        <w:spacing w:after="78" w:line="220" w:lineRule="exact"/>
        <w:rPr>
          <w:lang w:val="ru-RU"/>
        </w:rPr>
      </w:pPr>
    </w:p>
    <w:p w:rsidR="00374020" w:rsidRPr="00EE0A98" w:rsidRDefault="00374020">
      <w:pPr>
        <w:rPr>
          <w:lang w:val="ru-RU"/>
        </w:rPr>
      </w:pPr>
    </w:p>
    <w:sectPr w:rsidR="00374020" w:rsidRPr="00EE0A9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730"/>
    <w:rsid w:val="00000196"/>
    <w:rsid w:val="00034616"/>
    <w:rsid w:val="0006063C"/>
    <w:rsid w:val="00065D54"/>
    <w:rsid w:val="00122BF6"/>
    <w:rsid w:val="0015074B"/>
    <w:rsid w:val="00153B69"/>
    <w:rsid w:val="001F2AE4"/>
    <w:rsid w:val="00231DA1"/>
    <w:rsid w:val="0029639D"/>
    <w:rsid w:val="003203ED"/>
    <w:rsid w:val="00326F90"/>
    <w:rsid w:val="00374020"/>
    <w:rsid w:val="0039068F"/>
    <w:rsid w:val="003926FC"/>
    <w:rsid w:val="003E79E1"/>
    <w:rsid w:val="00442D7B"/>
    <w:rsid w:val="00572702"/>
    <w:rsid w:val="00583EE7"/>
    <w:rsid w:val="007A6C7C"/>
    <w:rsid w:val="0088043F"/>
    <w:rsid w:val="00954969"/>
    <w:rsid w:val="00A43871"/>
    <w:rsid w:val="00AA1D8D"/>
    <w:rsid w:val="00B47730"/>
    <w:rsid w:val="00BD553C"/>
    <w:rsid w:val="00C34CA7"/>
    <w:rsid w:val="00C85EFC"/>
    <w:rsid w:val="00CB0664"/>
    <w:rsid w:val="00CB2857"/>
    <w:rsid w:val="00D21596"/>
    <w:rsid w:val="00D44C26"/>
    <w:rsid w:val="00E504B8"/>
    <w:rsid w:val="00E6080B"/>
    <w:rsid w:val="00EE0A98"/>
    <w:rsid w:val="00F74E9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7A45A-1376-479D-A804-E8E4C900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35</Pages>
  <Words>7923</Words>
  <Characters>45163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Администратор</cp:lastModifiedBy>
  <cp:revision>4</cp:revision>
  <cp:lastPrinted>2022-11-13T15:44:00Z</cp:lastPrinted>
  <dcterms:created xsi:type="dcterms:W3CDTF">2022-08-29T21:18:00Z</dcterms:created>
  <dcterms:modified xsi:type="dcterms:W3CDTF">2022-11-13T15:45:00Z</dcterms:modified>
</cp:coreProperties>
</file>