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59A" w:rsidRDefault="00D2759A">
      <w:pPr>
        <w:autoSpaceDE w:val="0"/>
        <w:autoSpaceDN w:val="0"/>
        <w:spacing w:after="78" w:line="220" w:lineRule="exact"/>
      </w:pPr>
    </w:p>
    <w:p w:rsidR="00D2759A" w:rsidRPr="00004A27" w:rsidRDefault="00B00537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004A27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D2759A" w:rsidRPr="00004A27" w:rsidRDefault="00B00537">
      <w:pPr>
        <w:autoSpaceDE w:val="0"/>
        <w:autoSpaceDN w:val="0"/>
        <w:spacing w:before="670" w:after="0" w:line="230" w:lineRule="auto"/>
        <w:ind w:left="432"/>
        <w:rPr>
          <w:lang w:val="ru-RU"/>
        </w:rPr>
      </w:pP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образования, науки и молодежной политики Краснодарского края</w:t>
      </w:r>
    </w:p>
    <w:p w:rsidR="00D2759A" w:rsidRPr="00004A27" w:rsidRDefault="00B00537">
      <w:pPr>
        <w:autoSpaceDE w:val="0"/>
        <w:autoSpaceDN w:val="0"/>
        <w:spacing w:before="670" w:after="0" w:line="230" w:lineRule="auto"/>
        <w:ind w:left="1860"/>
        <w:rPr>
          <w:lang w:val="ru-RU"/>
        </w:rPr>
      </w:pP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Муниципального образования </w:t>
      </w:r>
      <w:proofErr w:type="spellStart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Новокубанский</w:t>
      </w:r>
      <w:proofErr w:type="spellEnd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 район</w:t>
      </w:r>
    </w:p>
    <w:p w:rsidR="00D2759A" w:rsidRPr="00004A27" w:rsidRDefault="00B00537">
      <w:pPr>
        <w:autoSpaceDE w:val="0"/>
        <w:autoSpaceDN w:val="0"/>
        <w:spacing w:before="670" w:after="0" w:line="230" w:lineRule="auto"/>
        <w:ind w:left="1752"/>
        <w:rPr>
          <w:lang w:val="ru-RU"/>
        </w:rPr>
      </w:pP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МОБУ СОШ № </w:t>
      </w:r>
      <w:r w:rsid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6 </w:t>
      </w:r>
      <w:proofErr w:type="spellStart"/>
      <w:r w:rsidR="00004A27">
        <w:rPr>
          <w:rFonts w:ascii="Times New Roman" w:eastAsia="Times New Roman" w:hAnsi="Times New Roman"/>
          <w:color w:val="000000"/>
          <w:sz w:val="24"/>
          <w:lang w:val="ru-RU"/>
        </w:rPr>
        <w:t>им.М.Н.Дроздова</w:t>
      </w:r>
      <w:proofErr w:type="spellEnd"/>
      <w:r w:rsid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="00004A27">
        <w:rPr>
          <w:rFonts w:ascii="Times New Roman" w:eastAsia="Times New Roman" w:hAnsi="Times New Roman"/>
          <w:color w:val="000000"/>
          <w:sz w:val="24"/>
          <w:lang w:val="ru-RU"/>
        </w:rPr>
        <w:t>пос.Прогресс</w:t>
      </w:r>
      <w:proofErr w:type="spellEnd"/>
    </w:p>
    <w:p w:rsidR="00D2759A" w:rsidRPr="00004A27" w:rsidRDefault="00B00537">
      <w:pPr>
        <w:autoSpaceDE w:val="0"/>
        <w:autoSpaceDN w:val="0"/>
        <w:spacing w:before="1436" w:after="0" w:line="230" w:lineRule="auto"/>
        <w:ind w:right="2008"/>
        <w:jc w:val="right"/>
        <w:rPr>
          <w:lang w:val="ru-RU"/>
        </w:rPr>
      </w:pPr>
      <w:r w:rsidRPr="00004A27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УТВЕРЖЕНО</w:t>
      </w:r>
    </w:p>
    <w:p w:rsidR="00D2759A" w:rsidRPr="00004A27" w:rsidRDefault="00B00537">
      <w:pPr>
        <w:autoSpaceDE w:val="0"/>
        <w:autoSpaceDN w:val="0"/>
        <w:spacing w:after="0" w:line="230" w:lineRule="auto"/>
        <w:ind w:right="2420"/>
        <w:jc w:val="right"/>
        <w:rPr>
          <w:lang w:val="ru-RU"/>
        </w:rPr>
      </w:pPr>
      <w:r w:rsidRPr="00004A27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D2759A" w:rsidRPr="00004A27" w:rsidRDefault="00004A27">
      <w:pPr>
        <w:autoSpaceDE w:val="0"/>
        <w:autoSpaceDN w:val="0"/>
        <w:spacing w:before="182" w:after="0" w:line="230" w:lineRule="auto"/>
        <w:ind w:right="1696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______Латышева Т.А.</w:t>
      </w:r>
      <w:bookmarkStart w:id="0" w:name="_GoBack"/>
      <w:bookmarkEnd w:id="0"/>
    </w:p>
    <w:p w:rsidR="00D2759A" w:rsidRPr="00004A27" w:rsidRDefault="00B00537">
      <w:pPr>
        <w:autoSpaceDE w:val="0"/>
        <w:autoSpaceDN w:val="0"/>
        <w:spacing w:before="182" w:after="0" w:line="230" w:lineRule="auto"/>
        <w:ind w:right="2286"/>
        <w:jc w:val="right"/>
        <w:rPr>
          <w:lang w:val="ru-RU"/>
        </w:rPr>
      </w:pPr>
      <w:r w:rsidRPr="00004A27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№1</w:t>
      </w:r>
    </w:p>
    <w:p w:rsidR="00D2759A" w:rsidRPr="00004A27" w:rsidRDefault="00B00537">
      <w:pPr>
        <w:autoSpaceDE w:val="0"/>
        <w:autoSpaceDN w:val="0"/>
        <w:spacing w:before="182" w:after="0" w:line="230" w:lineRule="auto"/>
        <w:ind w:right="1686"/>
        <w:jc w:val="right"/>
        <w:rPr>
          <w:lang w:val="ru-RU"/>
        </w:rPr>
      </w:pPr>
      <w:r w:rsidRPr="00004A27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от "31" </w:t>
      </w:r>
      <w:proofErr w:type="gramStart"/>
      <w:r w:rsidRPr="00004A27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08  2022</w:t>
      </w:r>
      <w:proofErr w:type="gramEnd"/>
      <w:r w:rsidRPr="00004A27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г.</w:t>
      </w:r>
    </w:p>
    <w:p w:rsidR="00D2759A" w:rsidRPr="00004A27" w:rsidRDefault="00B00537">
      <w:pPr>
        <w:autoSpaceDE w:val="0"/>
        <w:autoSpaceDN w:val="0"/>
        <w:spacing w:before="1038" w:after="0" w:line="230" w:lineRule="auto"/>
        <w:ind w:right="3644"/>
        <w:jc w:val="right"/>
        <w:rPr>
          <w:lang w:val="ru-RU"/>
        </w:rPr>
      </w:pPr>
      <w:r w:rsidRPr="00004A27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D2759A" w:rsidRPr="00004A27" w:rsidRDefault="00B00537">
      <w:pPr>
        <w:autoSpaceDE w:val="0"/>
        <w:autoSpaceDN w:val="0"/>
        <w:spacing w:before="70" w:after="0" w:line="230" w:lineRule="auto"/>
        <w:ind w:right="4416"/>
        <w:jc w:val="right"/>
        <w:rPr>
          <w:lang w:val="ru-RU"/>
        </w:rPr>
      </w:pPr>
      <w:r w:rsidRPr="00004A27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004A2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3370737)</w:t>
      </w:r>
    </w:p>
    <w:p w:rsidR="00D2759A" w:rsidRPr="00004A27" w:rsidRDefault="00B00537">
      <w:pPr>
        <w:autoSpaceDE w:val="0"/>
        <w:autoSpaceDN w:val="0"/>
        <w:spacing w:before="166" w:after="0" w:line="230" w:lineRule="auto"/>
        <w:ind w:right="4016"/>
        <w:jc w:val="right"/>
        <w:rPr>
          <w:lang w:val="ru-RU"/>
        </w:rPr>
      </w:pP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D2759A" w:rsidRPr="00004A27" w:rsidRDefault="00B00537">
      <w:pPr>
        <w:autoSpaceDE w:val="0"/>
        <w:autoSpaceDN w:val="0"/>
        <w:spacing w:before="70" w:after="0" w:line="230" w:lineRule="auto"/>
        <w:ind w:right="4322"/>
        <w:jc w:val="right"/>
        <w:rPr>
          <w:lang w:val="ru-RU"/>
        </w:rPr>
      </w:pP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«География»</w:t>
      </w:r>
    </w:p>
    <w:p w:rsidR="00D2759A" w:rsidRPr="00004A27" w:rsidRDefault="00B00537">
      <w:pPr>
        <w:autoSpaceDE w:val="0"/>
        <w:autoSpaceDN w:val="0"/>
        <w:spacing w:before="670" w:after="0" w:line="230" w:lineRule="auto"/>
        <w:ind w:left="2340"/>
        <w:rPr>
          <w:lang w:val="ru-RU"/>
        </w:rPr>
      </w:pP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для 5 класса основного общего образования</w:t>
      </w:r>
    </w:p>
    <w:p w:rsidR="00D2759A" w:rsidRPr="00004A27" w:rsidRDefault="00B00537">
      <w:pPr>
        <w:autoSpaceDE w:val="0"/>
        <w:autoSpaceDN w:val="0"/>
        <w:spacing w:before="70" w:after="0" w:line="230" w:lineRule="auto"/>
        <w:ind w:right="3614"/>
        <w:jc w:val="right"/>
        <w:rPr>
          <w:lang w:val="ru-RU"/>
        </w:rPr>
      </w:pP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на 2022-</w:t>
      </w:r>
      <w:proofErr w:type="gramStart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2023  учебный</w:t>
      </w:r>
      <w:proofErr w:type="gramEnd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 год</w:t>
      </w:r>
    </w:p>
    <w:p w:rsidR="00D2759A" w:rsidRPr="00004A27" w:rsidRDefault="00B00537">
      <w:pPr>
        <w:autoSpaceDE w:val="0"/>
        <w:autoSpaceDN w:val="0"/>
        <w:spacing w:before="2112" w:after="0" w:line="230" w:lineRule="auto"/>
        <w:ind w:right="20"/>
        <w:jc w:val="right"/>
        <w:rPr>
          <w:lang w:val="ru-RU"/>
        </w:rPr>
      </w:pP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Составитель: Головачева Анна Ивановна</w:t>
      </w:r>
    </w:p>
    <w:p w:rsidR="00D2759A" w:rsidRPr="00004A27" w:rsidRDefault="00B00537">
      <w:pPr>
        <w:autoSpaceDE w:val="0"/>
        <w:autoSpaceDN w:val="0"/>
        <w:spacing w:before="70" w:after="0" w:line="230" w:lineRule="auto"/>
        <w:ind w:right="24"/>
        <w:jc w:val="right"/>
        <w:rPr>
          <w:lang w:val="ru-RU"/>
        </w:rPr>
      </w:pP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учитель географии</w:t>
      </w:r>
    </w:p>
    <w:p w:rsidR="00D2759A" w:rsidRPr="00004A27" w:rsidRDefault="00B00537">
      <w:pPr>
        <w:autoSpaceDE w:val="0"/>
        <w:autoSpaceDN w:val="0"/>
        <w:spacing w:before="2830" w:after="0" w:line="230" w:lineRule="auto"/>
        <w:ind w:right="4506"/>
        <w:jc w:val="right"/>
        <w:rPr>
          <w:lang w:val="ru-RU"/>
        </w:rPr>
      </w:pP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2022 2023</w:t>
      </w:r>
    </w:p>
    <w:p w:rsidR="00D2759A" w:rsidRPr="00004A27" w:rsidRDefault="00D2759A">
      <w:pPr>
        <w:rPr>
          <w:lang w:val="ru-RU"/>
        </w:rPr>
        <w:sectPr w:rsidR="00D2759A" w:rsidRPr="00004A27">
          <w:pgSz w:w="11900" w:h="16840"/>
          <w:pgMar w:top="298" w:right="876" w:bottom="296" w:left="1440" w:header="720" w:footer="720" w:gutter="0"/>
          <w:cols w:space="720" w:equalWidth="0">
            <w:col w:w="9584" w:space="0"/>
          </w:cols>
          <w:docGrid w:linePitch="360"/>
        </w:sectPr>
      </w:pPr>
    </w:p>
    <w:p w:rsidR="00D2759A" w:rsidRPr="00004A27" w:rsidRDefault="00D2759A">
      <w:pPr>
        <w:rPr>
          <w:lang w:val="ru-RU"/>
        </w:rPr>
        <w:sectPr w:rsidR="00D2759A" w:rsidRPr="00004A27">
          <w:pgSz w:w="11900" w:h="16840"/>
          <w:pgMar w:top="1440" w:right="1440" w:bottom="1440" w:left="1440" w:header="720" w:footer="720" w:gutter="0"/>
          <w:cols w:space="720" w:equalWidth="0">
            <w:col w:w="9584" w:space="0"/>
          </w:cols>
          <w:docGrid w:linePitch="360"/>
        </w:sectPr>
      </w:pPr>
    </w:p>
    <w:p w:rsidR="00D2759A" w:rsidRPr="00004A27" w:rsidRDefault="00D2759A">
      <w:pPr>
        <w:autoSpaceDE w:val="0"/>
        <w:autoSpaceDN w:val="0"/>
        <w:spacing w:after="138" w:line="220" w:lineRule="exact"/>
        <w:rPr>
          <w:lang w:val="ru-RU"/>
        </w:rPr>
      </w:pPr>
    </w:p>
    <w:p w:rsidR="00D2759A" w:rsidRPr="00004A27" w:rsidRDefault="00B00537">
      <w:pPr>
        <w:autoSpaceDE w:val="0"/>
        <w:autoSpaceDN w:val="0"/>
        <w:spacing w:after="0" w:line="281" w:lineRule="auto"/>
        <w:ind w:firstLine="180"/>
        <w:rPr>
          <w:lang w:val="ru-RU"/>
        </w:rPr>
      </w:pP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</w:t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ном образовательном стандарте основного общего образования, а также на основе характеристики планируемых результатов духовно-</w:t>
      </w:r>
      <w:r w:rsidRPr="00004A27">
        <w:rPr>
          <w:lang w:val="ru-RU"/>
        </w:rPr>
        <w:br/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нравственного развития, воспитания и социализации обучающихся, представленной в Примерной программе воспитания (одобрено решением </w:t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ФУМО от 02.06.202 г.).</w:t>
      </w:r>
    </w:p>
    <w:p w:rsidR="00D2759A" w:rsidRPr="00004A27" w:rsidRDefault="00B00537">
      <w:pPr>
        <w:autoSpaceDE w:val="0"/>
        <w:autoSpaceDN w:val="0"/>
        <w:spacing w:before="346" w:after="0" w:line="230" w:lineRule="auto"/>
        <w:rPr>
          <w:lang w:val="ru-RU"/>
        </w:rPr>
      </w:pPr>
      <w:r w:rsidRPr="00004A27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D2759A" w:rsidRPr="00004A27" w:rsidRDefault="00B00537">
      <w:pPr>
        <w:autoSpaceDE w:val="0"/>
        <w:autoSpaceDN w:val="0"/>
        <w:spacing w:before="346" w:after="0" w:line="283" w:lineRule="auto"/>
        <w:ind w:right="144" w:firstLine="180"/>
        <w:rPr>
          <w:lang w:val="ru-RU"/>
        </w:rPr>
      </w:pP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</w:t>
      </w:r>
      <w:proofErr w:type="spellStart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метапредметным</w:t>
      </w:r>
      <w:proofErr w:type="spellEnd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предметным результатам освоения образовате</w:t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льных программ и составлена с учётом Концепции географического образования, принятой на Всероссийском съезде учителей географии </w:t>
      </w:r>
      <w:r w:rsidRPr="00004A27">
        <w:rPr>
          <w:lang w:val="ru-RU"/>
        </w:rPr>
        <w:br/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и утверждённой Решением Коллегии Министерства просвещения и науки Российской Федерации от 24.12.2018 года.</w:t>
      </w:r>
    </w:p>
    <w:p w:rsidR="00D2759A" w:rsidRPr="00004A27" w:rsidRDefault="00B00537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да</w:t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ёт представление о целях обучения, </w:t>
      </w:r>
      <w:proofErr w:type="gramStart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воспитания и развития</w:t>
      </w:r>
      <w:proofErr w:type="gramEnd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</w:t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обучения географии, а также основных видов деятельности обучающихся.</w:t>
      </w:r>
    </w:p>
    <w:p w:rsidR="00D2759A" w:rsidRPr="00004A27" w:rsidRDefault="00B00537">
      <w:pPr>
        <w:autoSpaceDE w:val="0"/>
        <w:autoSpaceDN w:val="0"/>
        <w:spacing w:before="262" w:after="0" w:line="230" w:lineRule="auto"/>
        <w:rPr>
          <w:lang w:val="ru-RU"/>
        </w:rPr>
      </w:pPr>
      <w:r w:rsidRPr="00004A27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«ГЕОГРАФИЯ»</w:t>
      </w:r>
    </w:p>
    <w:p w:rsidR="00D2759A" w:rsidRPr="00004A27" w:rsidRDefault="00B00537">
      <w:pPr>
        <w:autoSpaceDE w:val="0"/>
        <w:autoSpaceDN w:val="0"/>
        <w:spacing w:before="166" w:after="0" w:line="281" w:lineRule="auto"/>
        <w:ind w:right="432" w:firstLine="180"/>
        <w:rPr>
          <w:lang w:val="ru-RU"/>
        </w:rPr>
      </w:pP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География в основной школе — предмет, формирующий у </w:t>
      </w:r>
      <w:proofErr w:type="spellStart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обу</w:t>
      </w:r>
      <w:proofErr w:type="spellEnd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чающихся</w:t>
      </w:r>
      <w:proofErr w:type="spellEnd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 систему комплексных социально ориентированных знаний о Земле как планет</w:t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</w:t>
      </w:r>
      <w:proofErr w:type="gramStart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проб- </w:t>
      </w:r>
      <w:proofErr w:type="spellStart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лемах</w:t>
      </w:r>
      <w:proofErr w:type="spellEnd"/>
      <w:proofErr w:type="gramEnd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взаимодействия природы и общества, географических п</w:t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одходах к устойчивому развитию территорий.</w:t>
      </w:r>
    </w:p>
    <w:p w:rsidR="00D2759A" w:rsidRPr="00004A27" w:rsidRDefault="00B00537">
      <w:pPr>
        <w:autoSpaceDE w:val="0"/>
        <w:autoSpaceDN w:val="0"/>
        <w:spacing w:before="70" w:after="0"/>
        <w:ind w:firstLine="180"/>
        <w:rPr>
          <w:lang w:val="ru-RU"/>
        </w:rPr>
      </w:pP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</w:t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теме непрерывного географического образования, основой для последующей уровневой дифференциации.</w:t>
      </w:r>
    </w:p>
    <w:p w:rsidR="00D2759A" w:rsidRPr="00004A27" w:rsidRDefault="00B00537">
      <w:pPr>
        <w:autoSpaceDE w:val="0"/>
        <w:autoSpaceDN w:val="0"/>
        <w:spacing w:before="262" w:after="0" w:line="230" w:lineRule="auto"/>
        <w:rPr>
          <w:lang w:val="ru-RU"/>
        </w:rPr>
      </w:pPr>
      <w:r w:rsidRPr="00004A27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«ГЕОГРАФИЯ»</w:t>
      </w:r>
    </w:p>
    <w:p w:rsidR="00D2759A" w:rsidRPr="00004A27" w:rsidRDefault="00B00537">
      <w:pPr>
        <w:tabs>
          <w:tab w:val="left" w:pos="180"/>
        </w:tabs>
        <w:autoSpaceDE w:val="0"/>
        <w:autoSpaceDN w:val="0"/>
        <w:spacing w:before="168" w:after="0" w:line="288" w:lineRule="auto"/>
        <w:rPr>
          <w:lang w:val="ru-RU"/>
        </w:rPr>
      </w:pPr>
      <w:r w:rsidRPr="00004A27">
        <w:rPr>
          <w:lang w:val="ru-RU"/>
        </w:rPr>
        <w:tab/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географии в общем образовании направлено на достижение следующих целей: </w:t>
      </w:r>
      <w:r w:rsidRPr="00004A27">
        <w:rPr>
          <w:lang w:val="ru-RU"/>
        </w:rPr>
        <w:br/>
      </w:r>
      <w:r w:rsidRPr="00004A27">
        <w:rPr>
          <w:lang w:val="ru-RU"/>
        </w:rPr>
        <w:tab/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1) воспитание чувства патриотиз</w:t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  <w:r w:rsidRPr="00004A27">
        <w:rPr>
          <w:lang w:val="ru-RU"/>
        </w:rPr>
        <w:br/>
      </w:r>
      <w:r w:rsidRPr="00004A27">
        <w:rPr>
          <w:lang w:val="ru-RU"/>
        </w:rPr>
        <w:tab/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2) развитие познавательных интересов, интеллектуальных и творческих способностей в</w:t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процессе наблюдений за состоянием окружающей среды, решения географических задач, проблем </w:t>
      </w:r>
      <w:r w:rsidRPr="00004A27">
        <w:rPr>
          <w:lang w:val="ru-RU"/>
        </w:rPr>
        <w:br/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повседневной жизни с использованием географических знаний, самостоятельного приобретения новых знаний; </w:t>
      </w:r>
      <w:r w:rsidRPr="00004A27">
        <w:rPr>
          <w:lang w:val="ru-RU"/>
        </w:rPr>
        <w:br/>
      </w:r>
      <w:r w:rsidRPr="00004A27">
        <w:rPr>
          <w:lang w:val="ru-RU"/>
        </w:rPr>
        <w:tab/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3) воспитание экологической культуры, соответствующей совре</w:t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менному уровню </w:t>
      </w:r>
      <w:proofErr w:type="spellStart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геоэкологического</w:t>
      </w:r>
      <w:proofErr w:type="spellEnd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 мышления на основе освоения знаний о взаимосвязях в ПК, об основных географических </w:t>
      </w:r>
      <w:r w:rsidRPr="00004A27">
        <w:rPr>
          <w:lang w:val="ru-RU"/>
        </w:rPr>
        <w:br/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особенностях природы, населения и хозяйства России и мира, своей местности, о способах </w:t>
      </w:r>
      <w:r w:rsidRPr="00004A27">
        <w:rPr>
          <w:lang w:val="ru-RU"/>
        </w:rPr>
        <w:br/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сохранения окружающей среды и рационального использ</w:t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ования природных ресурсов; </w:t>
      </w:r>
      <w:r w:rsidRPr="00004A27">
        <w:rPr>
          <w:lang w:val="ru-RU"/>
        </w:rPr>
        <w:br/>
      </w:r>
      <w:r w:rsidRPr="00004A27">
        <w:rPr>
          <w:lang w:val="ru-RU"/>
        </w:rPr>
        <w:tab/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4) формирование способности поиска и применения раз- 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</w:t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в, жизненных ситуаций;</w:t>
      </w:r>
    </w:p>
    <w:p w:rsidR="00D2759A" w:rsidRPr="00004A27" w:rsidRDefault="00D2759A">
      <w:pPr>
        <w:rPr>
          <w:lang w:val="ru-RU"/>
        </w:rPr>
        <w:sectPr w:rsidR="00D2759A" w:rsidRPr="00004A27">
          <w:pgSz w:w="11900" w:h="16840"/>
          <w:pgMar w:top="358" w:right="650" w:bottom="3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2759A" w:rsidRPr="00004A27" w:rsidRDefault="00D2759A">
      <w:pPr>
        <w:autoSpaceDE w:val="0"/>
        <w:autoSpaceDN w:val="0"/>
        <w:spacing w:after="78" w:line="220" w:lineRule="exact"/>
        <w:rPr>
          <w:lang w:val="ru-RU"/>
        </w:rPr>
      </w:pPr>
    </w:p>
    <w:p w:rsidR="00D2759A" w:rsidRPr="00004A27" w:rsidRDefault="00B00537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lang w:val="ru-RU"/>
        </w:rPr>
      </w:pPr>
      <w:r w:rsidRPr="00004A27">
        <w:rPr>
          <w:lang w:val="ru-RU"/>
        </w:rPr>
        <w:tab/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5) формирование комплекса практико-ориентированных </w:t>
      </w:r>
      <w:proofErr w:type="spellStart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гео</w:t>
      </w:r>
      <w:proofErr w:type="spellEnd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- графических знаний и умений, необходимых для развития навыков их использования при решении проблем различной сложности в </w:t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полиэтничном</w:t>
      </w:r>
      <w:proofErr w:type="spellEnd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004A27">
        <w:rPr>
          <w:lang w:val="ru-RU"/>
        </w:rPr>
        <w:br/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многоконфессиональном мире; </w:t>
      </w:r>
      <w:r w:rsidRPr="00004A27">
        <w:rPr>
          <w:lang w:val="ru-RU"/>
        </w:rPr>
        <w:br/>
      </w:r>
      <w:r w:rsidRPr="00004A27">
        <w:rPr>
          <w:lang w:val="ru-RU"/>
        </w:rPr>
        <w:tab/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6) формирование географических знаний и умений, необходимых для </w:t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D2759A" w:rsidRPr="00004A27" w:rsidRDefault="00B00537">
      <w:pPr>
        <w:autoSpaceDE w:val="0"/>
        <w:autoSpaceDN w:val="0"/>
        <w:spacing w:before="262" w:after="0" w:line="230" w:lineRule="auto"/>
        <w:rPr>
          <w:lang w:val="ru-RU"/>
        </w:rPr>
      </w:pPr>
      <w:r w:rsidRPr="00004A27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«ГЕОГРАФИЯ» В УЧЕБНОМ ПЛАНЕ</w:t>
      </w:r>
    </w:p>
    <w:p w:rsidR="00D2759A" w:rsidRPr="00004A27" w:rsidRDefault="00B00537">
      <w:pPr>
        <w:tabs>
          <w:tab w:val="left" w:pos="180"/>
        </w:tabs>
        <w:autoSpaceDE w:val="0"/>
        <w:autoSpaceDN w:val="0"/>
        <w:spacing w:before="168" w:after="0" w:line="262" w:lineRule="auto"/>
        <w:ind w:right="144"/>
        <w:rPr>
          <w:lang w:val="ru-RU"/>
        </w:rPr>
      </w:pPr>
      <w:r w:rsidRPr="00004A27">
        <w:rPr>
          <w:lang w:val="ru-RU"/>
        </w:rPr>
        <w:tab/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D2759A" w:rsidRPr="00004A27" w:rsidRDefault="00B00537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004A27">
        <w:rPr>
          <w:lang w:val="ru-RU"/>
        </w:rPr>
        <w:tab/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Освоение содержания курса «География» в основной школе происходит с опорой на географические знани</w:t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я и умения, сформированные ранее в курсе «Окружающий мир».</w:t>
      </w:r>
    </w:p>
    <w:p w:rsidR="00D2759A" w:rsidRPr="00004A27" w:rsidRDefault="00B0053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Учебным планом на изучение географии </w:t>
      </w:r>
      <w:proofErr w:type="gramStart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отводится  один</w:t>
      </w:r>
      <w:proofErr w:type="gramEnd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 час в неделю в 5 классе, всего - 34  часа.</w:t>
      </w:r>
    </w:p>
    <w:p w:rsidR="00D2759A" w:rsidRPr="00004A27" w:rsidRDefault="00D2759A">
      <w:pPr>
        <w:rPr>
          <w:lang w:val="ru-RU"/>
        </w:rPr>
        <w:sectPr w:rsidR="00D2759A" w:rsidRPr="00004A27">
          <w:pgSz w:w="11900" w:h="16840"/>
          <w:pgMar w:top="298" w:right="658" w:bottom="1440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D2759A" w:rsidRPr="00004A27" w:rsidRDefault="00D2759A">
      <w:pPr>
        <w:autoSpaceDE w:val="0"/>
        <w:autoSpaceDN w:val="0"/>
        <w:spacing w:after="78" w:line="220" w:lineRule="exact"/>
        <w:rPr>
          <w:lang w:val="ru-RU"/>
        </w:rPr>
      </w:pPr>
    </w:p>
    <w:p w:rsidR="00D2759A" w:rsidRPr="00004A27" w:rsidRDefault="00B00537">
      <w:pPr>
        <w:autoSpaceDE w:val="0"/>
        <w:autoSpaceDN w:val="0"/>
        <w:spacing w:after="0" w:line="230" w:lineRule="auto"/>
        <w:rPr>
          <w:lang w:val="ru-RU"/>
        </w:rPr>
      </w:pPr>
      <w:r w:rsidRPr="00004A2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D2759A" w:rsidRPr="00004A27" w:rsidRDefault="00B00537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  <w:rPr>
          <w:lang w:val="ru-RU"/>
        </w:rPr>
      </w:pPr>
      <w:r w:rsidRPr="00004A27">
        <w:rPr>
          <w:lang w:val="ru-RU"/>
        </w:rPr>
        <w:tab/>
      </w:r>
      <w:r w:rsidRPr="00004A27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1. Географическое изучение Зе</w:t>
      </w:r>
      <w:r w:rsidRPr="00004A2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мли </w:t>
      </w:r>
      <w:r w:rsidRPr="00004A27">
        <w:rPr>
          <w:lang w:val="ru-RU"/>
        </w:rPr>
        <w:br/>
      </w:r>
      <w:r w:rsidRPr="00004A27">
        <w:rPr>
          <w:lang w:val="ru-RU"/>
        </w:rPr>
        <w:tab/>
      </w:r>
      <w:r w:rsidRPr="00004A27">
        <w:rPr>
          <w:rFonts w:ascii="Times New Roman" w:eastAsia="Times New Roman" w:hAnsi="Times New Roman"/>
          <w:b/>
          <w:color w:val="000000"/>
          <w:sz w:val="24"/>
          <w:lang w:val="ru-RU"/>
        </w:rPr>
        <w:t>Введение</w:t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. География — наука о планете Земля </w:t>
      </w:r>
      <w:r w:rsidRPr="00004A27">
        <w:rPr>
          <w:lang w:val="ru-RU"/>
        </w:rPr>
        <w:br/>
      </w:r>
      <w:r w:rsidRPr="00004A27">
        <w:rPr>
          <w:lang w:val="ru-RU"/>
        </w:rPr>
        <w:tab/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D2759A" w:rsidRPr="00004A27" w:rsidRDefault="00B00537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004A27">
        <w:rPr>
          <w:lang w:val="ru-RU"/>
        </w:rPr>
        <w:tab/>
      </w:r>
      <w:r w:rsidRPr="00004A27">
        <w:rPr>
          <w:rFonts w:ascii="Times New Roman" w:eastAsia="Times New Roman" w:hAnsi="Times New Roman"/>
          <w:b/>
          <w:color w:val="000000"/>
          <w:sz w:val="24"/>
          <w:lang w:val="ru-RU"/>
        </w:rPr>
        <w:t>Практич</w:t>
      </w:r>
      <w:r w:rsidRPr="00004A2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еская работа </w:t>
      </w:r>
      <w:r w:rsidRPr="00004A27">
        <w:rPr>
          <w:lang w:val="ru-RU"/>
        </w:rPr>
        <w:br/>
      </w:r>
      <w:r w:rsidRPr="00004A27">
        <w:rPr>
          <w:lang w:val="ru-RU"/>
        </w:rPr>
        <w:tab/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1. Организация фенологических наблюдений в природе: планирование, участие в групповой работе, форма систематизации данных.</w:t>
      </w:r>
    </w:p>
    <w:p w:rsidR="00D2759A" w:rsidRPr="00004A27" w:rsidRDefault="00B00537">
      <w:pPr>
        <w:tabs>
          <w:tab w:val="left" w:pos="180"/>
        </w:tabs>
        <w:autoSpaceDE w:val="0"/>
        <w:autoSpaceDN w:val="0"/>
        <w:spacing w:before="192" w:after="0"/>
        <w:ind w:right="432"/>
        <w:rPr>
          <w:lang w:val="ru-RU"/>
        </w:rPr>
      </w:pPr>
      <w:r w:rsidRPr="00004A27">
        <w:rPr>
          <w:lang w:val="ru-RU"/>
        </w:rPr>
        <w:tab/>
      </w:r>
      <w:r w:rsidRPr="00004A2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История географических открытий </w:t>
      </w:r>
      <w:r w:rsidRPr="00004A27">
        <w:rPr>
          <w:lang w:val="ru-RU"/>
        </w:rPr>
        <w:br/>
      </w:r>
      <w:r w:rsidRPr="00004A27">
        <w:rPr>
          <w:lang w:val="ru-RU"/>
        </w:rPr>
        <w:tab/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мире в древности (Древний Китай, Древний Египет, Древняя Греция, Древний Рим). Путешествие </w:t>
      </w:r>
      <w:proofErr w:type="spellStart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Пифея</w:t>
      </w:r>
      <w:proofErr w:type="spellEnd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D2759A" w:rsidRPr="00004A27" w:rsidRDefault="00B00537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004A27">
        <w:rPr>
          <w:lang w:val="ru-RU"/>
        </w:rPr>
        <w:tab/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География в эпо</w:t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ху Средневековья: путешествия и открытия викингов, древних арабов, русских землепроходцев. Путешествия М. Поло и А. Никитина.</w:t>
      </w:r>
    </w:p>
    <w:p w:rsidR="00D2759A" w:rsidRPr="00004A27" w:rsidRDefault="00B00537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Эпоха Великих географических открытий. Три пути в Индию. Открытие Нового света —экспедиция Х. Колумба. Первое кругосветное плавани</w:t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е 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D2759A" w:rsidRPr="00004A27" w:rsidRDefault="00B00537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Географические открытия 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 вв. Поиски Южной Земли — открытие Австралии. Русские путешественники и мореплаватели на северо-в</w:t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:rsidR="00D2759A" w:rsidRPr="00004A27" w:rsidRDefault="00B00537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004A27">
        <w:rPr>
          <w:lang w:val="ru-RU"/>
        </w:rPr>
        <w:tab/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Географические исследования в ХХ в. Исследование полярных областей Земли. Изучение Мирового океана. Географические открыти</w:t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я Новейшего времени.</w:t>
      </w:r>
    </w:p>
    <w:p w:rsidR="00D2759A" w:rsidRPr="00004A27" w:rsidRDefault="00B00537">
      <w:pPr>
        <w:autoSpaceDE w:val="0"/>
        <w:autoSpaceDN w:val="0"/>
        <w:spacing w:before="70" w:after="0" w:line="262" w:lineRule="auto"/>
        <w:ind w:left="180" w:right="1008"/>
        <w:rPr>
          <w:lang w:val="ru-RU"/>
        </w:rPr>
      </w:pPr>
      <w:r w:rsidRPr="00004A2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004A27">
        <w:rPr>
          <w:lang w:val="ru-RU"/>
        </w:rPr>
        <w:br/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1. Обозначение на контурной карте географических объектов, открытых в разные периоды.</w:t>
      </w:r>
    </w:p>
    <w:p w:rsidR="00D2759A" w:rsidRPr="00004A27" w:rsidRDefault="00B00537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004A27">
        <w:rPr>
          <w:lang w:val="ru-RU"/>
        </w:rPr>
        <w:tab/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2. Сравнение карт Эратосфена, Птолемея и современных карт по предложенным учителем вопросам.</w:t>
      </w:r>
    </w:p>
    <w:p w:rsidR="00D2759A" w:rsidRPr="00004A27" w:rsidRDefault="00B00537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004A27">
        <w:rPr>
          <w:lang w:val="ru-RU"/>
        </w:rPr>
        <w:tab/>
      </w:r>
      <w:r w:rsidRPr="00004A27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2. Изображения земной пове</w:t>
      </w:r>
      <w:r w:rsidRPr="00004A2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рхности </w:t>
      </w:r>
      <w:r w:rsidRPr="00004A27">
        <w:rPr>
          <w:lang w:val="ru-RU"/>
        </w:rPr>
        <w:br/>
      </w:r>
      <w:r w:rsidRPr="00004A27">
        <w:rPr>
          <w:lang w:val="ru-RU"/>
        </w:rPr>
        <w:tab/>
      </w:r>
      <w:r w:rsidRPr="00004A2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Планы местности </w:t>
      </w:r>
      <w:r w:rsidRPr="00004A27">
        <w:rPr>
          <w:lang w:val="ru-RU"/>
        </w:rPr>
        <w:br/>
      </w:r>
      <w:r w:rsidRPr="00004A27">
        <w:rPr>
          <w:lang w:val="ru-RU"/>
        </w:rPr>
        <w:tab/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</w:t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</w:t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сти в мобильных приложениях) и области их применения.</w:t>
      </w:r>
    </w:p>
    <w:p w:rsidR="00D2759A" w:rsidRPr="00004A27" w:rsidRDefault="00B00537">
      <w:pPr>
        <w:autoSpaceDE w:val="0"/>
        <w:autoSpaceDN w:val="0"/>
        <w:spacing w:before="70" w:after="0" w:line="262" w:lineRule="auto"/>
        <w:ind w:left="180" w:right="3888"/>
        <w:rPr>
          <w:lang w:val="ru-RU"/>
        </w:rPr>
      </w:pPr>
      <w:r w:rsidRPr="00004A2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004A27">
        <w:rPr>
          <w:lang w:val="ru-RU"/>
        </w:rPr>
        <w:br/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1. Определение направлений и расстояний по плану мест​</w:t>
      </w:r>
      <w:proofErr w:type="spellStart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ности</w:t>
      </w:r>
      <w:proofErr w:type="spellEnd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D2759A" w:rsidRPr="00004A27" w:rsidRDefault="00B0053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2. Составление описания маршрута по плану местности.</w:t>
      </w:r>
    </w:p>
    <w:p w:rsidR="00D2759A" w:rsidRPr="00004A27" w:rsidRDefault="00B00537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004A27">
        <w:rPr>
          <w:lang w:val="ru-RU"/>
        </w:rPr>
        <w:tab/>
      </w:r>
      <w:r w:rsidRPr="00004A2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2. Географические карты </w:t>
      </w:r>
      <w:r w:rsidRPr="00004A27">
        <w:rPr>
          <w:lang w:val="ru-RU"/>
        </w:rPr>
        <w:br/>
      </w:r>
      <w:r w:rsidRPr="00004A27">
        <w:rPr>
          <w:lang w:val="ru-RU"/>
        </w:rPr>
        <w:tab/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</w:t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ирота и географическая долгота, их определение на глобусе и картах. Определение расстояний по глобусу.</w:t>
      </w:r>
    </w:p>
    <w:p w:rsidR="00D2759A" w:rsidRPr="00004A27" w:rsidRDefault="00B0053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Искажения на карте. Линии градусной сети на картах. Определение расстояний с помощью</w:t>
      </w:r>
    </w:p>
    <w:p w:rsidR="00D2759A" w:rsidRPr="00004A27" w:rsidRDefault="00D2759A">
      <w:pPr>
        <w:rPr>
          <w:lang w:val="ru-RU"/>
        </w:rPr>
        <w:sectPr w:rsidR="00D2759A" w:rsidRPr="00004A27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2759A" w:rsidRPr="00004A27" w:rsidRDefault="00D2759A">
      <w:pPr>
        <w:autoSpaceDE w:val="0"/>
        <w:autoSpaceDN w:val="0"/>
        <w:spacing w:after="66" w:line="220" w:lineRule="exact"/>
        <w:rPr>
          <w:lang w:val="ru-RU"/>
        </w:rPr>
      </w:pPr>
    </w:p>
    <w:p w:rsidR="00D2759A" w:rsidRPr="00004A27" w:rsidRDefault="00B00537">
      <w:pPr>
        <w:autoSpaceDE w:val="0"/>
        <w:autoSpaceDN w:val="0"/>
        <w:spacing w:after="0" w:line="271" w:lineRule="auto"/>
        <w:rPr>
          <w:lang w:val="ru-RU"/>
        </w:rPr>
      </w:pP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масштаба и градусной сети. Ра</w:t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</w:t>
      </w:r>
    </w:p>
    <w:p w:rsidR="00D2759A" w:rsidRPr="00004A27" w:rsidRDefault="00B00537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Сходство </w:t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:rsidR="00D2759A" w:rsidRPr="00004A27" w:rsidRDefault="00B00537">
      <w:pPr>
        <w:autoSpaceDE w:val="0"/>
        <w:autoSpaceDN w:val="0"/>
        <w:spacing w:before="70" w:after="0" w:line="262" w:lineRule="auto"/>
        <w:ind w:left="180" w:right="3744"/>
        <w:rPr>
          <w:lang w:val="ru-RU"/>
        </w:rPr>
      </w:pPr>
      <w:r w:rsidRPr="00004A2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004A27">
        <w:rPr>
          <w:lang w:val="ru-RU"/>
        </w:rPr>
        <w:br/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1. Определение направлений и расстояний по карте полушарий.</w:t>
      </w:r>
    </w:p>
    <w:p w:rsidR="00D2759A" w:rsidRPr="00004A27" w:rsidRDefault="00B00537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004A27">
        <w:rPr>
          <w:lang w:val="ru-RU"/>
        </w:rPr>
        <w:tab/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2. Определение географических координат объе</w:t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ктов и определение объектов по их географическим координатам.</w:t>
      </w:r>
    </w:p>
    <w:p w:rsidR="00D2759A" w:rsidRPr="00004A27" w:rsidRDefault="00B00537">
      <w:pPr>
        <w:tabs>
          <w:tab w:val="left" w:pos="180"/>
        </w:tabs>
        <w:autoSpaceDE w:val="0"/>
        <w:autoSpaceDN w:val="0"/>
        <w:spacing w:before="192" w:after="0" w:line="271" w:lineRule="auto"/>
        <w:ind w:right="1296"/>
        <w:rPr>
          <w:lang w:val="ru-RU"/>
        </w:rPr>
      </w:pPr>
      <w:r w:rsidRPr="00004A27">
        <w:rPr>
          <w:lang w:val="ru-RU"/>
        </w:rPr>
        <w:tab/>
      </w:r>
      <w:r w:rsidRPr="00004A2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3. Земля — планета Солнечной системы </w:t>
      </w:r>
      <w:r w:rsidRPr="00004A27">
        <w:rPr>
          <w:lang w:val="ru-RU"/>
        </w:rPr>
        <w:br/>
      </w:r>
      <w:r w:rsidRPr="00004A27">
        <w:rPr>
          <w:lang w:val="ru-RU"/>
        </w:rPr>
        <w:tab/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D2759A" w:rsidRPr="00004A27" w:rsidRDefault="00B00537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Движения Земли. Земная ось и географиче</w:t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ские полюсы. </w:t>
      </w:r>
      <w:proofErr w:type="gramStart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Гео- графические</w:t>
      </w:r>
      <w:proofErr w:type="gramEnd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</w:t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щённости. Тропики и полярные круги. Вращение Земли вокруг своей оси. Смена дня и ночи на Земле.</w:t>
      </w:r>
    </w:p>
    <w:p w:rsidR="00D2759A" w:rsidRPr="00004A27" w:rsidRDefault="00B0053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Влияние Космоса на Землю и жизнь людей.</w:t>
      </w:r>
    </w:p>
    <w:p w:rsidR="00D2759A" w:rsidRPr="00004A27" w:rsidRDefault="00B00537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004A27">
        <w:rPr>
          <w:lang w:val="ru-RU"/>
        </w:rPr>
        <w:tab/>
      </w:r>
      <w:r w:rsidRPr="00004A2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004A27">
        <w:rPr>
          <w:lang w:val="ru-RU"/>
        </w:rPr>
        <w:br/>
      </w:r>
      <w:r w:rsidRPr="00004A27">
        <w:rPr>
          <w:lang w:val="ru-RU"/>
        </w:rPr>
        <w:tab/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1. Выявление закономерностей изменения продолжительности дня и высоты Солнца над горизонтом в </w:t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зависимости от </w:t>
      </w:r>
      <w:proofErr w:type="spellStart"/>
      <w:proofErr w:type="gramStart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гео</w:t>
      </w:r>
      <w:proofErr w:type="spellEnd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- графической</w:t>
      </w:r>
      <w:proofErr w:type="gramEnd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 широты и времени года на территории России.</w:t>
      </w:r>
    </w:p>
    <w:p w:rsidR="00D2759A" w:rsidRPr="00004A27" w:rsidRDefault="00B00537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004A27">
        <w:rPr>
          <w:lang w:val="ru-RU"/>
        </w:rPr>
        <w:tab/>
      </w:r>
      <w:r w:rsidRPr="00004A2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4. Оболочки Земли </w:t>
      </w:r>
      <w:r w:rsidRPr="00004A27">
        <w:rPr>
          <w:lang w:val="ru-RU"/>
        </w:rPr>
        <w:br/>
      </w:r>
      <w:r w:rsidRPr="00004A27">
        <w:rPr>
          <w:lang w:val="ru-RU"/>
        </w:rPr>
        <w:tab/>
      </w:r>
      <w:r w:rsidRPr="00004A2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Литосфера — каменная оболочка Земли </w:t>
      </w:r>
      <w:r w:rsidRPr="00004A27">
        <w:rPr>
          <w:lang w:val="ru-RU"/>
        </w:rPr>
        <w:br/>
      </w:r>
      <w:r w:rsidRPr="00004A27">
        <w:rPr>
          <w:lang w:val="ru-RU"/>
        </w:rPr>
        <w:tab/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Литосфера — твёрдая оболочка Земли. Методы изучения земных глубин. Внутреннее строение Земли: ядро, мантия</w:t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D2759A" w:rsidRPr="00004A27" w:rsidRDefault="00B00537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Проявления внутренних и внешних процессов образования </w:t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рельефа. Движение литосферных плит.</w:t>
      </w:r>
    </w:p>
    <w:p w:rsidR="00D2759A" w:rsidRPr="00004A27" w:rsidRDefault="00B00537">
      <w:pPr>
        <w:autoSpaceDE w:val="0"/>
        <w:autoSpaceDN w:val="0"/>
        <w:spacing w:before="70" w:after="0" w:line="281" w:lineRule="auto"/>
        <w:rPr>
          <w:lang w:val="ru-RU"/>
        </w:rPr>
      </w:pP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Образование вулканов и причины землетрясений. Шкалы измерения силы и интенсивности </w:t>
      </w:r>
      <w:r w:rsidRPr="00004A27">
        <w:rPr>
          <w:lang w:val="ru-RU"/>
        </w:rPr>
        <w:br/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землетрясений. Изучение вулканов и землетрясений. Профессии сейсмолог и вулканолог. Разрушение и изменение горных пород и минералов под </w:t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D2759A" w:rsidRPr="00004A27" w:rsidRDefault="00B00537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Рельеф земной поверхности и методы его изучения. Планетарные формы рельефа — материки и впадины океанов. Ф</w:t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D2759A" w:rsidRPr="00004A27" w:rsidRDefault="00B00537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004A27">
        <w:rPr>
          <w:lang w:val="ru-RU"/>
        </w:rPr>
        <w:tab/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Человек и литосфера. Условия жизни человека в горах и на равнинах. Деят</w:t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ельность человека, преобразующая земную поверхность, и связанные с ней экологические проблемы.</w:t>
      </w:r>
    </w:p>
    <w:p w:rsidR="00D2759A" w:rsidRPr="00004A27" w:rsidRDefault="00B00537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004A27">
        <w:rPr>
          <w:lang w:val="ru-RU"/>
        </w:rPr>
        <w:tab/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D2759A" w:rsidRPr="00004A27" w:rsidRDefault="00B00537">
      <w:pPr>
        <w:autoSpaceDE w:val="0"/>
        <w:autoSpaceDN w:val="0"/>
        <w:spacing w:before="70" w:after="0" w:line="262" w:lineRule="auto"/>
        <w:ind w:left="180" w:right="3744"/>
        <w:rPr>
          <w:lang w:val="ru-RU"/>
        </w:rPr>
      </w:pPr>
      <w:r w:rsidRPr="00004A27">
        <w:rPr>
          <w:rFonts w:ascii="Times New Roman" w:eastAsia="Times New Roman" w:hAnsi="Times New Roman"/>
          <w:b/>
          <w:color w:val="000000"/>
          <w:sz w:val="24"/>
          <w:lang w:val="ru-RU"/>
        </w:rPr>
        <w:t>Практиче</w:t>
      </w:r>
      <w:r w:rsidRPr="00004A2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ская работа </w:t>
      </w:r>
      <w:r w:rsidRPr="00004A27">
        <w:rPr>
          <w:lang w:val="ru-RU"/>
        </w:rPr>
        <w:br/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1. Описание горной системы или равнины по физической карте.</w:t>
      </w:r>
    </w:p>
    <w:p w:rsidR="00D2759A" w:rsidRPr="00004A27" w:rsidRDefault="00B00537">
      <w:pPr>
        <w:autoSpaceDE w:val="0"/>
        <w:autoSpaceDN w:val="0"/>
        <w:spacing w:before="190" w:after="0" w:line="262" w:lineRule="auto"/>
        <w:ind w:left="180" w:right="3888"/>
        <w:rPr>
          <w:lang w:val="ru-RU"/>
        </w:rPr>
      </w:pPr>
      <w:r w:rsidRPr="00004A2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Заключение </w:t>
      </w:r>
      <w:r w:rsidRPr="00004A27">
        <w:rPr>
          <w:lang w:val="ru-RU"/>
        </w:rPr>
        <w:br/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Практикум «Сезонные изменения в природе своей местности»</w:t>
      </w:r>
    </w:p>
    <w:p w:rsidR="00D2759A" w:rsidRPr="00004A27" w:rsidRDefault="00D2759A">
      <w:pPr>
        <w:rPr>
          <w:lang w:val="ru-RU"/>
        </w:rPr>
        <w:sectPr w:rsidR="00D2759A" w:rsidRPr="00004A27">
          <w:pgSz w:w="11900" w:h="16840"/>
          <w:pgMar w:top="286" w:right="668" w:bottom="42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D2759A" w:rsidRPr="00004A27" w:rsidRDefault="00D2759A">
      <w:pPr>
        <w:autoSpaceDE w:val="0"/>
        <w:autoSpaceDN w:val="0"/>
        <w:spacing w:after="78" w:line="220" w:lineRule="exact"/>
        <w:rPr>
          <w:lang w:val="ru-RU"/>
        </w:rPr>
      </w:pPr>
    </w:p>
    <w:p w:rsidR="00D2759A" w:rsidRPr="00004A27" w:rsidRDefault="00B00537">
      <w:pPr>
        <w:tabs>
          <w:tab w:val="left" w:pos="180"/>
        </w:tabs>
        <w:autoSpaceDE w:val="0"/>
        <w:autoSpaceDN w:val="0"/>
        <w:spacing w:after="0" w:line="262" w:lineRule="auto"/>
        <w:ind w:right="288"/>
        <w:rPr>
          <w:lang w:val="ru-RU"/>
        </w:rPr>
      </w:pPr>
      <w:r w:rsidRPr="00004A27">
        <w:rPr>
          <w:lang w:val="ru-RU"/>
        </w:rPr>
        <w:tab/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D2759A" w:rsidRPr="00004A27" w:rsidRDefault="00B00537">
      <w:pPr>
        <w:autoSpaceDE w:val="0"/>
        <w:autoSpaceDN w:val="0"/>
        <w:spacing w:before="70" w:after="0" w:line="262" w:lineRule="auto"/>
        <w:ind w:left="180" w:right="1440"/>
        <w:rPr>
          <w:lang w:val="ru-RU"/>
        </w:rPr>
      </w:pPr>
      <w:r w:rsidRPr="00004A2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004A27">
        <w:rPr>
          <w:lang w:val="ru-RU"/>
        </w:rPr>
        <w:br/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1. Анализ результатов фенологических наблюдений и наблюдений за погодой.</w:t>
      </w:r>
    </w:p>
    <w:p w:rsidR="00D2759A" w:rsidRPr="00004A27" w:rsidRDefault="00D2759A">
      <w:pPr>
        <w:rPr>
          <w:lang w:val="ru-RU"/>
        </w:rPr>
        <w:sectPr w:rsidR="00D2759A" w:rsidRPr="00004A27">
          <w:pgSz w:w="11900" w:h="16840"/>
          <w:pgMar w:top="298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D2759A" w:rsidRPr="00004A27" w:rsidRDefault="00D2759A">
      <w:pPr>
        <w:autoSpaceDE w:val="0"/>
        <w:autoSpaceDN w:val="0"/>
        <w:spacing w:after="78" w:line="220" w:lineRule="exact"/>
        <w:rPr>
          <w:lang w:val="ru-RU"/>
        </w:rPr>
      </w:pPr>
    </w:p>
    <w:p w:rsidR="00D2759A" w:rsidRPr="00004A27" w:rsidRDefault="00B00537">
      <w:pPr>
        <w:autoSpaceDE w:val="0"/>
        <w:autoSpaceDN w:val="0"/>
        <w:spacing w:after="0" w:line="230" w:lineRule="auto"/>
        <w:rPr>
          <w:lang w:val="ru-RU"/>
        </w:rPr>
      </w:pPr>
      <w:r w:rsidRPr="00004A27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D2759A" w:rsidRPr="00004A27" w:rsidRDefault="00B00537">
      <w:pPr>
        <w:autoSpaceDE w:val="0"/>
        <w:autoSpaceDN w:val="0"/>
        <w:spacing w:before="346" w:after="0" w:line="230" w:lineRule="auto"/>
        <w:rPr>
          <w:lang w:val="ru-RU"/>
        </w:rPr>
      </w:pPr>
      <w:r w:rsidRPr="00004A27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D2759A" w:rsidRPr="00004A27" w:rsidRDefault="00B00537">
      <w:pPr>
        <w:autoSpaceDE w:val="0"/>
        <w:autoSpaceDN w:val="0"/>
        <w:spacing w:before="166" w:after="0"/>
        <w:ind w:firstLine="180"/>
        <w:rPr>
          <w:lang w:val="ru-RU"/>
        </w:rPr>
      </w:pP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</w:t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D2759A" w:rsidRPr="00004A27" w:rsidRDefault="00B00537">
      <w:pPr>
        <w:autoSpaceDE w:val="0"/>
        <w:autoSpaceDN w:val="0"/>
        <w:spacing w:before="190" w:after="0" w:line="283" w:lineRule="auto"/>
        <w:ind w:firstLine="180"/>
        <w:rPr>
          <w:lang w:val="ru-RU"/>
        </w:rPr>
      </w:pPr>
      <w:r w:rsidRPr="00004A27">
        <w:rPr>
          <w:rFonts w:ascii="Times New Roman" w:eastAsia="Times New Roman" w:hAnsi="Times New Roman"/>
          <w:b/>
          <w:color w:val="000000"/>
          <w:sz w:val="24"/>
          <w:lang w:val="ru-RU"/>
        </w:rPr>
        <w:t>Патриотического воспитания</w:t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: осознание российской гражданской идентичности в </w:t>
      </w:r>
      <w:r w:rsidRPr="00004A27">
        <w:rPr>
          <w:lang w:val="ru-RU"/>
        </w:rPr>
        <w:br/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по</w:t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</w:t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ие к </w:t>
      </w:r>
      <w:r w:rsidRPr="00004A27">
        <w:rPr>
          <w:lang w:val="ru-RU"/>
        </w:rPr>
        <w:br/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:rsidR="00D2759A" w:rsidRPr="00004A27" w:rsidRDefault="00B00537">
      <w:pPr>
        <w:autoSpaceDE w:val="0"/>
        <w:autoSpaceDN w:val="0"/>
        <w:spacing w:before="190" w:after="0" w:line="286" w:lineRule="auto"/>
        <w:ind w:right="288" w:firstLine="180"/>
        <w:rPr>
          <w:lang w:val="ru-RU"/>
        </w:rPr>
      </w:pPr>
      <w:r w:rsidRPr="00004A27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Гражданского воспитания:</w:t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российской гражданской и</w:t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</w:t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</w:t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</w:t>
      </w:r>
      <w:proofErr w:type="spellStart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волонтёрство</w:t>
      </w:r>
      <w:proofErr w:type="spellEnd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D2759A" w:rsidRPr="00004A27" w:rsidRDefault="00B00537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004A27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</w:t>
      </w:r>
      <w:r w:rsidRPr="00004A27">
        <w:rPr>
          <w:rFonts w:ascii="Times New Roman" w:eastAsia="Times New Roman" w:hAnsi="Times New Roman"/>
          <w:b/>
          <w:color w:val="000000"/>
          <w:sz w:val="24"/>
          <w:lang w:val="ru-RU"/>
        </w:rPr>
        <w:t>:</w:t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</w:t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D2759A" w:rsidRPr="00004A27" w:rsidRDefault="00B00537">
      <w:pPr>
        <w:autoSpaceDE w:val="0"/>
        <w:autoSpaceDN w:val="0"/>
        <w:spacing w:before="192" w:after="0"/>
        <w:ind w:right="432" w:firstLine="180"/>
        <w:rPr>
          <w:lang w:val="ru-RU"/>
        </w:rPr>
      </w:pPr>
      <w:r w:rsidRPr="00004A27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</w:t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льтурного наследия человечества.</w:t>
      </w:r>
    </w:p>
    <w:p w:rsidR="00D2759A" w:rsidRPr="00004A27" w:rsidRDefault="00B00537">
      <w:pPr>
        <w:autoSpaceDE w:val="0"/>
        <w:autoSpaceDN w:val="0"/>
        <w:spacing w:before="190" w:after="0" w:line="286" w:lineRule="auto"/>
        <w:ind w:right="288" w:firstLine="180"/>
        <w:rPr>
          <w:lang w:val="ru-RU"/>
        </w:rPr>
      </w:pPr>
      <w:r w:rsidRPr="00004A27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</w:t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</w:t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</w:t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D2759A" w:rsidRPr="00004A27" w:rsidRDefault="00B00537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004A27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: осознание цен</w:t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</w:t>
      </w:r>
    </w:p>
    <w:p w:rsidR="00D2759A" w:rsidRPr="00004A27" w:rsidRDefault="00D2759A">
      <w:pPr>
        <w:rPr>
          <w:lang w:val="ru-RU"/>
        </w:rPr>
        <w:sectPr w:rsidR="00D2759A" w:rsidRPr="00004A27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2759A" w:rsidRPr="00004A27" w:rsidRDefault="00D2759A">
      <w:pPr>
        <w:autoSpaceDE w:val="0"/>
        <w:autoSpaceDN w:val="0"/>
        <w:spacing w:after="66" w:line="220" w:lineRule="exact"/>
        <w:rPr>
          <w:lang w:val="ru-RU"/>
        </w:rPr>
      </w:pPr>
    </w:p>
    <w:p w:rsidR="00D2759A" w:rsidRPr="00004A27" w:rsidRDefault="00B00537">
      <w:pPr>
        <w:autoSpaceDE w:val="0"/>
        <w:autoSpaceDN w:val="0"/>
        <w:spacing w:after="0" w:line="283" w:lineRule="auto"/>
        <w:ind w:right="144"/>
        <w:rPr>
          <w:lang w:val="ru-RU"/>
        </w:rPr>
      </w:pP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занятий и отдыха, регулярная физичес</w:t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</w:t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 и выстраивая дальнейшие цели; </w:t>
      </w:r>
      <w:proofErr w:type="spellStart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</w:t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ного образа жизни; бережно относиться к природе и окружающей среде.</w:t>
      </w:r>
    </w:p>
    <w:p w:rsidR="00D2759A" w:rsidRPr="00004A27" w:rsidRDefault="00B00537">
      <w:pPr>
        <w:autoSpaceDE w:val="0"/>
        <w:autoSpaceDN w:val="0"/>
        <w:spacing w:before="190" w:after="0" w:line="286" w:lineRule="auto"/>
        <w:ind w:right="144" w:firstLine="180"/>
        <w:rPr>
          <w:lang w:val="ru-RU"/>
        </w:rPr>
      </w:pPr>
      <w:r w:rsidRPr="00004A2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Трудового воспитания: </w:t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</w:t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</w:t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D2759A" w:rsidRPr="00004A27" w:rsidRDefault="00B00537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004A27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 ориентация на</w:t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</w:t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D2759A" w:rsidRPr="00004A27" w:rsidRDefault="00B00537">
      <w:pPr>
        <w:autoSpaceDE w:val="0"/>
        <w:autoSpaceDN w:val="0"/>
        <w:spacing w:before="262" w:after="0" w:line="230" w:lineRule="auto"/>
        <w:rPr>
          <w:lang w:val="ru-RU"/>
        </w:rPr>
      </w:pPr>
      <w:r w:rsidRPr="00004A27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</w:t>
      </w:r>
      <w:r w:rsidRPr="00004A27">
        <w:rPr>
          <w:rFonts w:ascii="Times New Roman" w:eastAsia="Times New Roman" w:hAnsi="Times New Roman"/>
          <w:b/>
          <w:color w:val="000000"/>
          <w:sz w:val="24"/>
          <w:lang w:val="ru-RU"/>
        </w:rPr>
        <w:t>УЛЬТАТЫ</w:t>
      </w:r>
    </w:p>
    <w:p w:rsidR="00D2759A" w:rsidRPr="00004A27" w:rsidRDefault="00B00537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004A27">
        <w:rPr>
          <w:lang w:val="ru-RU"/>
        </w:rPr>
        <w:tab/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географии в основной школе способствует достижению </w:t>
      </w:r>
      <w:proofErr w:type="spellStart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результатов, в том числе:</w:t>
      </w:r>
    </w:p>
    <w:p w:rsidR="00D2759A" w:rsidRPr="00004A27" w:rsidRDefault="00B00537">
      <w:pPr>
        <w:autoSpaceDE w:val="0"/>
        <w:autoSpaceDN w:val="0"/>
        <w:spacing w:before="190" w:after="0" w:line="262" w:lineRule="auto"/>
        <w:ind w:left="180" w:right="3600"/>
        <w:rPr>
          <w:lang w:val="ru-RU"/>
        </w:rPr>
      </w:pPr>
      <w:r w:rsidRPr="00004A27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Овладению универсальными познавательными действиями: Базовые логические действия</w:t>
      </w:r>
    </w:p>
    <w:p w:rsidR="00D2759A" w:rsidRPr="00004A27" w:rsidRDefault="00B00537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proofErr w:type="gramStart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—  Выявлять</w:t>
      </w:r>
      <w:proofErr w:type="gramEnd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 и характеризовать существенные признаки географических объектов, процессов и явлений;</w:t>
      </w:r>
    </w:p>
    <w:p w:rsidR="00D2759A" w:rsidRPr="00004A27" w:rsidRDefault="00B00537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proofErr w:type="gramStart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</w:t>
      </w:r>
      <w:proofErr w:type="gramEnd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 существенный признак классификации географических объектов, процессов и явлений, основания для их сравнения;</w:t>
      </w:r>
    </w:p>
    <w:p w:rsidR="00D2759A" w:rsidRPr="00004A27" w:rsidRDefault="00B00537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proofErr w:type="gramStart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—  выявлять</w:t>
      </w:r>
      <w:proofErr w:type="gramEnd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 закономерности и противоречия в рассматриваемых фактах и данных наблюдений с учётом предложенной географической задачи;</w:t>
      </w:r>
    </w:p>
    <w:p w:rsidR="00D2759A" w:rsidRPr="00004A27" w:rsidRDefault="00B00537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proofErr w:type="gramStart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—  выявлять</w:t>
      </w:r>
      <w:proofErr w:type="gramEnd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 дефициты географической информации, данных, необходимых для решения поставленной задачи;</w:t>
      </w:r>
    </w:p>
    <w:p w:rsidR="00D2759A" w:rsidRPr="00004A27" w:rsidRDefault="00B00537">
      <w:pPr>
        <w:autoSpaceDE w:val="0"/>
        <w:autoSpaceDN w:val="0"/>
        <w:spacing w:before="190" w:after="0"/>
        <w:ind w:left="420"/>
        <w:rPr>
          <w:lang w:val="ru-RU"/>
        </w:rPr>
      </w:pPr>
      <w:proofErr w:type="gramStart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—  выявлять</w:t>
      </w:r>
      <w:proofErr w:type="gramEnd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 причинно-сл</w:t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</w:t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й;</w:t>
      </w:r>
    </w:p>
    <w:p w:rsidR="00D2759A" w:rsidRPr="00004A27" w:rsidRDefault="00B00537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proofErr w:type="gramStart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</w:t>
      </w:r>
      <w:proofErr w:type="gramEnd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2759A" w:rsidRPr="00004A27" w:rsidRDefault="00B00537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04A27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исследовательские действия</w:t>
      </w:r>
    </w:p>
    <w:p w:rsidR="00D2759A" w:rsidRPr="00004A27" w:rsidRDefault="00D2759A">
      <w:pPr>
        <w:rPr>
          <w:lang w:val="ru-RU"/>
        </w:rPr>
        <w:sectPr w:rsidR="00D2759A" w:rsidRPr="00004A27">
          <w:pgSz w:w="11900" w:h="16840"/>
          <w:pgMar w:top="286" w:right="782" w:bottom="378" w:left="666" w:header="720" w:footer="720" w:gutter="0"/>
          <w:cols w:space="720" w:equalWidth="0">
            <w:col w:w="10452" w:space="0"/>
          </w:cols>
          <w:docGrid w:linePitch="360"/>
        </w:sectPr>
      </w:pPr>
    </w:p>
    <w:p w:rsidR="00D2759A" w:rsidRPr="00004A27" w:rsidRDefault="00D2759A">
      <w:pPr>
        <w:autoSpaceDE w:val="0"/>
        <w:autoSpaceDN w:val="0"/>
        <w:spacing w:after="132" w:line="220" w:lineRule="exact"/>
        <w:rPr>
          <w:lang w:val="ru-RU"/>
        </w:rPr>
      </w:pPr>
    </w:p>
    <w:p w:rsidR="00D2759A" w:rsidRPr="00004A27" w:rsidRDefault="00B00537">
      <w:pPr>
        <w:autoSpaceDE w:val="0"/>
        <w:autoSpaceDN w:val="0"/>
        <w:spacing w:after="0" w:line="230" w:lineRule="auto"/>
        <w:ind w:left="240"/>
        <w:rPr>
          <w:lang w:val="ru-RU"/>
        </w:rPr>
      </w:pPr>
      <w:proofErr w:type="gramStart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</w:t>
      </w:r>
      <w:proofErr w:type="gramEnd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 географические вопросы как исследовательский инструмент познания;</w:t>
      </w:r>
    </w:p>
    <w:p w:rsidR="00D2759A" w:rsidRPr="00004A27" w:rsidRDefault="00B00537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proofErr w:type="gramStart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</w:t>
      </w:r>
      <w:proofErr w:type="gramEnd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 географические вопросы, фиксирующие разрыв между реальным и </w:t>
      </w:r>
      <w:r w:rsidRPr="00004A27">
        <w:rPr>
          <w:lang w:val="ru-RU"/>
        </w:rPr>
        <w:br/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желательным состоянием ситуации, </w:t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объекта, и самостоятельно устанавливать искомое и данное;</w:t>
      </w:r>
    </w:p>
    <w:p w:rsidR="00D2759A" w:rsidRPr="00004A27" w:rsidRDefault="00B00537">
      <w:pPr>
        <w:autoSpaceDE w:val="0"/>
        <w:autoSpaceDN w:val="0"/>
        <w:spacing w:before="190" w:after="0" w:line="271" w:lineRule="auto"/>
        <w:ind w:left="240" w:right="432"/>
        <w:rPr>
          <w:lang w:val="ru-RU"/>
        </w:rPr>
      </w:pPr>
      <w:proofErr w:type="gramStart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—  формировать</w:t>
      </w:r>
      <w:proofErr w:type="gramEnd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D2759A" w:rsidRPr="00004A27" w:rsidRDefault="00B00537">
      <w:pPr>
        <w:autoSpaceDE w:val="0"/>
        <w:autoSpaceDN w:val="0"/>
        <w:spacing w:before="190" w:after="0"/>
        <w:ind w:left="240" w:right="144"/>
        <w:rPr>
          <w:lang w:val="ru-RU"/>
        </w:rPr>
      </w:pPr>
      <w:proofErr w:type="gramStart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—  проводить</w:t>
      </w:r>
      <w:proofErr w:type="gramEnd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 по плану несл</w:t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D2759A" w:rsidRPr="00004A27" w:rsidRDefault="00B00537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proofErr w:type="gramStart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—  оценивать</w:t>
      </w:r>
      <w:proofErr w:type="gramEnd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 дос</w:t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товерность информации, полученной в ходе </w:t>
      </w:r>
      <w:proofErr w:type="spellStart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гео</w:t>
      </w:r>
      <w:proofErr w:type="spellEnd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​графического исследования;</w:t>
      </w:r>
    </w:p>
    <w:p w:rsidR="00D2759A" w:rsidRPr="00004A27" w:rsidRDefault="00B00537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proofErr w:type="gramStart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</w:t>
      </w:r>
      <w:proofErr w:type="gramEnd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D2759A" w:rsidRPr="00004A27" w:rsidRDefault="00B00537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proofErr w:type="gramStart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</w:t>
      </w:r>
      <w:proofErr w:type="gramEnd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D2759A" w:rsidRPr="00004A27" w:rsidRDefault="00B00537">
      <w:pPr>
        <w:autoSpaceDE w:val="0"/>
        <w:autoSpaceDN w:val="0"/>
        <w:spacing w:before="178" w:after="0" w:line="230" w:lineRule="auto"/>
        <w:rPr>
          <w:lang w:val="ru-RU"/>
        </w:rPr>
      </w:pPr>
      <w:r w:rsidRPr="00004A27">
        <w:rPr>
          <w:rFonts w:ascii="Times New Roman" w:eastAsia="Times New Roman" w:hAnsi="Times New Roman"/>
          <w:b/>
          <w:color w:val="000000"/>
          <w:sz w:val="24"/>
          <w:lang w:val="ru-RU"/>
        </w:rPr>
        <w:t>Работа с информацией</w:t>
      </w:r>
    </w:p>
    <w:p w:rsidR="00D2759A" w:rsidRPr="00004A27" w:rsidRDefault="00B00537">
      <w:pPr>
        <w:autoSpaceDE w:val="0"/>
        <w:autoSpaceDN w:val="0"/>
        <w:spacing w:before="178" w:after="0" w:line="271" w:lineRule="auto"/>
        <w:ind w:left="240"/>
        <w:rPr>
          <w:lang w:val="ru-RU"/>
        </w:rPr>
      </w:pPr>
      <w:proofErr w:type="gramStart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—  приме</w:t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нять</w:t>
      </w:r>
      <w:proofErr w:type="gramEnd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D2759A" w:rsidRPr="00004A27" w:rsidRDefault="00B00537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proofErr w:type="gramStart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—  выбирать</w:t>
      </w:r>
      <w:proofErr w:type="gramEnd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, анализировать и интерпретировать географическую информаци</w:t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ю различных видов и форм представления;</w:t>
      </w:r>
    </w:p>
    <w:p w:rsidR="00D2759A" w:rsidRPr="00004A27" w:rsidRDefault="00B00537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proofErr w:type="gramStart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—  находить</w:t>
      </w:r>
      <w:proofErr w:type="gramEnd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 сходные аргументы, подтверждающие или опровергающие одну и ту же идею, в различных источниках географической информации;</w:t>
      </w:r>
    </w:p>
    <w:p w:rsidR="00D2759A" w:rsidRPr="00004A27" w:rsidRDefault="00B00537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proofErr w:type="gramStart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</w:t>
      </w:r>
      <w:proofErr w:type="gramEnd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 выбирать оптимальную форму представления географической </w:t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информации;</w:t>
      </w:r>
    </w:p>
    <w:p w:rsidR="00D2759A" w:rsidRPr="00004A27" w:rsidRDefault="00B00537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proofErr w:type="gramStart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—  оценивать</w:t>
      </w:r>
      <w:proofErr w:type="gramEnd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 надёжность географической информации по критериям, предложенным учителем или сформулированным самостоятельно;</w:t>
      </w:r>
    </w:p>
    <w:p w:rsidR="00D2759A" w:rsidRPr="00004A27" w:rsidRDefault="00B00537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proofErr w:type="gramStart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—  систематизировать</w:t>
      </w:r>
      <w:proofErr w:type="gramEnd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 географическую информацию в разных формах.</w:t>
      </w:r>
    </w:p>
    <w:p w:rsidR="00D2759A" w:rsidRPr="00004A27" w:rsidRDefault="00B00537">
      <w:pPr>
        <w:autoSpaceDE w:val="0"/>
        <w:autoSpaceDN w:val="0"/>
        <w:spacing w:before="180" w:after="0" w:line="230" w:lineRule="auto"/>
        <w:rPr>
          <w:lang w:val="ru-RU"/>
        </w:rPr>
      </w:pPr>
      <w:r w:rsidRPr="00004A27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Овладению универсальными коммуникативными действиями:</w:t>
      </w:r>
    </w:p>
    <w:p w:rsidR="00D2759A" w:rsidRPr="00004A27" w:rsidRDefault="00B00537">
      <w:pPr>
        <w:autoSpaceDE w:val="0"/>
        <w:autoSpaceDN w:val="0"/>
        <w:spacing w:before="190" w:after="0" w:line="230" w:lineRule="auto"/>
        <w:rPr>
          <w:lang w:val="ru-RU"/>
        </w:rPr>
      </w:pPr>
      <w:r w:rsidRPr="00004A27">
        <w:rPr>
          <w:rFonts w:ascii="Times New Roman" w:eastAsia="Times New Roman" w:hAnsi="Times New Roman"/>
          <w:b/>
          <w:color w:val="000000"/>
          <w:sz w:val="24"/>
          <w:lang w:val="ru-RU"/>
        </w:rPr>
        <w:t>Общ</w:t>
      </w:r>
      <w:r w:rsidRPr="00004A27">
        <w:rPr>
          <w:rFonts w:ascii="Times New Roman" w:eastAsia="Times New Roman" w:hAnsi="Times New Roman"/>
          <w:b/>
          <w:color w:val="000000"/>
          <w:sz w:val="24"/>
          <w:lang w:val="ru-RU"/>
        </w:rPr>
        <w:t>ение</w:t>
      </w:r>
    </w:p>
    <w:p w:rsidR="00D2759A" w:rsidRPr="00004A27" w:rsidRDefault="00B00537">
      <w:pPr>
        <w:autoSpaceDE w:val="0"/>
        <w:autoSpaceDN w:val="0"/>
        <w:spacing w:before="178" w:after="0" w:line="262" w:lineRule="auto"/>
        <w:ind w:left="240" w:right="864"/>
        <w:rPr>
          <w:lang w:val="ru-RU"/>
        </w:rPr>
      </w:pPr>
      <w:proofErr w:type="gramStart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</w:t>
      </w:r>
      <w:proofErr w:type="gramEnd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 суждения, выражать свою точку зрения по географическим аспектам различных вопросов в устных и письменных текстах;</w:t>
      </w:r>
    </w:p>
    <w:p w:rsidR="00D2759A" w:rsidRPr="00004A27" w:rsidRDefault="00B00537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proofErr w:type="gramStart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—  в</w:t>
      </w:r>
      <w:proofErr w:type="gramEnd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 ходе диалога и/или дискуссии задавать вопросы по существу обсуждаемой темы и высказывать идеи, нацеленные на решени</w:t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е задачи и поддержание благожелательности общения;</w:t>
      </w:r>
    </w:p>
    <w:p w:rsidR="00D2759A" w:rsidRPr="00004A27" w:rsidRDefault="00B00537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proofErr w:type="gramStart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</w:t>
      </w:r>
      <w:proofErr w:type="gramEnd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D2759A" w:rsidRPr="00004A27" w:rsidRDefault="00B00537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proofErr w:type="gramStart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—  публично</w:t>
      </w:r>
      <w:proofErr w:type="gramEnd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представлять результаты выполненного исследования или </w:t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проекта.</w:t>
      </w:r>
    </w:p>
    <w:p w:rsidR="00D2759A" w:rsidRPr="00004A27" w:rsidRDefault="00B00537">
      <w:pPr>
        <w:autoSpaceDE w:val="0"/>
        <w:autoSpaceDN w:val="0"/>
        <w:spacing w:before="178" w:after="0" w:line="230" w:lineRule="auto"/>
        <w:rPr>
          <w:lang w:val="ru-RU"/>
        </w:rPr>
      </w:pPr>
      <w:r w:rsidRPr="00004A27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 (сотрудничество)</w:t>
      </w:r>
    </w:p>
    <w:p w:rsidR="00D2759A" w:rsidRPr="00004A27" w:rsidRDefault="00B00537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proofErr w:type="gramStart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—  принимать</w:t>
      </w:r>
      <w:proofErr w:type="gramEnd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 цель совместной деятельности при выполнении учебных географических</w:t>
      </w:r>
    </w:p>
    <w:p w:rsidR="00D2759A" w:rsidRPr="00004A27" w:rsidRDefault="00D2759A">
      <w:pPr>
        <w:rPr>
          <w:lang w:val="ru-RU"/>
        </w:rPr>
        <w:sectPr w:rsidR="00D2759A" w:rsidRPr="00004A27">
          <w:pgSz w:w="11900" w:h="16840"/>
          <w:pgMar w:top="352" w:right="794" w:bottom="324" w:left="846" w:header="720" w:footer="720" w:gutter="0"/>
          <w:cols w:space="720" w:equalWidth="0">
            <w:col w:w="10260" w:space="0"/>
          </w:cols>
          <w:docGrid w:linePitch="360"/>
        </w:sectPr>
      </w:pPr>
    </w:p>
    <w:p w:rsidR="00D2759A" w:rsidRPr="00004A27" w:rsidRDefault="00D2759A">
      <w:pPr>
        <w:autoSpaceDE w:val="0"/>
        <w:autoSpaceDN w:val="0"/>
        <w:spacing w:after="66" w:line="220" w:lineRule="exact"/>
        <w:rPr>
          <w:lang w:val="ru-RU"/>
        </w:rPr>
      </w:pPr>
    </w:p>
    <w:p w:rsidR="00D2759A" w:rsidRPr="00004A27" w:rsidRDefault="00B00537">
      <w:pPr>
        <w:autoSpaceDE w:val="0"/>
        <w:autoSpaceDN w:val="0"/>
        <w:spacing w:after="0" w:line="262" w:lineRule="auto"/>
        <w:ind w:left="420"/>
        <w:rPr>
          <w:lang w:val="ru-RU"/>
        </w:rPr>
      </w:pP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2759A" w:rsidRPr="00004A27" w:rsidRDefault="00B00537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proofErr w:type="gramStart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—  планировать</w:t>
      </w:r>
      <w:proofErr w:type="gramEnd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 организацию совместной работы, при выполнении учебных географических проектов определять свою роль (</w:t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D2759A" w:rsidRPr="00004A27" w:rsidRDefault="00B00537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proofErr w:type="gramStart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сравнивать</w:t>
      </w:r>
      <w:proofErr w:type="gramEnd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</w:t>
      </w:r>
      <w:r w:rsidRPr="00004A27">
        <w:rPr>
          <w:lang w:val="ru-RU"/>
        </w:rPr>
        <w:br/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ответственности.</w:t>
      </w:r>
    </w:p>
    <w:p w:rsidR="00D2759A" w:rsidRPr="00004A27" w:rsidRDefault="00B00537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004A27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Овладению универсальными учебными регулятивными действиями:</w:t>
      </w:r>
    </w:p>
    <w:p w:rsidR="00D2759A" w:rsidRPr="00004A27" w:rsidRDefault="00B00537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004A27">
        <w:rPr>
          <w:rFonts w:ascii="Times New Roman" w:eastAsia="Times New Roman" w:hAnsi="Times New Roman"/>
          <w:b/>
          <w:color w:val="000000"/>
          <w:sz w:val="24"/>
          <w:lang w:val="ru-RU"/>
        </w:rPr>
        <w:t>Самоорганиз</w:t>
      </w:r>
      <w:r w:rsidRPr="00004A27">
        <w:rPr>
          <w:rFonts w:ascii="Times New Roman" w:eastAsia="Times New Roman" w:hAnsi="Times New Roman"/>
          <w:b/>
          <w:color w:val="000000"/>
          <w:sz w:val="24"/>
          <w:lang w:val="ru-RU"/>
        </w:rPr>
        <w:t>ация</w:t>
      </w:r>
    </w:p>
    <w:p w:rsidR="00D2759A" w:rsidRPr="00004A27" w:rsidRDefault="00B00537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proofErr w:type="gramStart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</w:t>
      </w:r>
      <w:proofErr w:type="gramEnd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D2759A" w:rsidRPr="00004A27" w:rsidRDefault="00B00537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proofErr w:type="gramStart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—  составлять</w:t>
      </w:r>
      <w:proofErr w:type="gramEnd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 план действий (план реализации намечен</w:t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ного алгоритма решения), корректировать предложенный алгоритм с учётом получения новых знаний об изучаемом объекте.</w:t>
      </w:r>
    </w:p>
    <w:p w:rsidR="00D2759A" w:rsidRPr="00004A27" w:rsidRDefault="00B00537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04A27">
        <w:rPr>
          <w:rFonts w:ascii="Times New Roman" w:eastAsia="Times New Roman" w:hAnsi="Times New Roman"/>
          <w:b/>
          <w:color w:val="000000"/>
          <w:sz w:val="24"/>
          <w:lang w:val="ru-RU"/>
        </w:rPr>
        <w:t>Самоконтроль (рефлексия)</w:t>
      </w:r>
    </w:p>
    <w:p w:rsidR="00D2759A" w:rsidRPr="00004A27" w:rsidRDefault="00B00537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proofErr w:type="gramStart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—  владеть</w:t>
      </w:r>
      <w:proofErr w:type="gramEnd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 способами самоконтроля и рефлексии;</w:t>
      </w:r>
    </w:p>
    <w:p w:rsidR="00D2759A" w:rsidRPr="00004A27" w:rsidRDefault="00B00537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proofErr w:type="gramStart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—  объяснять</w:t>
      </w:r>
      <w:proofErr w:type="gramEnd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 причины достижения (</w:t>
      </w:r>
      <w:proofErr w:type="spellStart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) результатов деятельности, давать оценку приобретённому опыту;</w:t>
      </w:r>
    </w:p>
    <w:p w:rsidR="00D2759A" w:rsidRPr="00004A27" w:rsidRDefault="00B00537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proofErr w:type="gramStart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—  вносить</w:t>
      </w:r>
      <w:proofErr w:type="gramEnd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D2759A" w:rsidRPr="00004A27" w:rsidRDefault="00B0053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—  оценивать</w:t>
      </w:r>
      <w:proofErr w:type="gramEnd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 соответствие результата цели и условиям</w:t>
      </w:r>
    </w:p>
    <w:p w:rsidR="00D2759A" w:rsidRPr="00004A27" w:rsidRDefault="00B00537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04A27">
        <w:rPr>
          <w:rFonts w:ascii="Times New Roman" w:eastAsia="Times New Roman" w:hAnsi="Times New Roman"/>
          <w:b/>
          <w:color w:val="000000"/>
          <w:sz w:val="24"/>
          <w:lang w:val="ru-RU"/>
        </w:rPr>
        <w:t>Принятие себя и других</w:t>
      </w:r>
    </w:p>
    <w:p w:rsidR="00D2759A" w:rsidRPr="00004A27" w:rsidRDefault="00B00537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proofErr w:type="gramStart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—  осознанно</w:t>
      </w:r>
      <w:proofErr w:type="gramEnd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 относиться к другому человеку, его мнению;</w:t>
      </w:r>
    </w:p>
    <w:p w:rsidR="00D2759A" w:rsidRPr="00004A27" w:rsidRDefault="00B00537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proofErr w:type="gramStart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—  признавать</w:t>
      </w:r>
      <w:proofErr w:type="gramEnd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 своё право на ошибку и такое же право другого.</w:t>
      </w:r>
    </w:p>
    <w:p w:rsidR="00D2759A" w:rsidRPr="00004A27" w:rsidRDefault="00B00537">
      <w:pPr>
        <w:autoSpaceDE w:val="0"/>
        <w:autoSpaceDN w:val="0"/>
        <w:spacing w:before="324" w:after="0" w:line="230" w:lineRule="auto"/>
        <w:rPr>
          <w:lang w:val="ru-RU"/>
        </w:rPr>
      </w:pPr>
      <w:r w:rsidRPr="00004A27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D2759A" w:rsidRPr="00004A27" w:rsidRDefault="00B00537">
      <w:pPr>
        <w:autoSpaceDE w:val="0"/>
        <w:autoSpaceDN w:val="0"/>
        <w:spacing w:before="226" w:after="0" w:line="262" w:lineRule="auto"/>
        <w:ind w:left="420"/>
        <w:rPr>
          <w:lang w:val="ru-RU"/>
        </w:rPr>
      </w:pPr>
      <w:proofErr w:type="gramStart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—  Приводить</w:t>
      </w:r>
      <w:proofErr w:type="gramEnd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примеры географических объектов, процессов и явлений, изучаемых различными ветвями географической науки;</w:t>
      </w:r>
    </w:p>
    <w:p w:rsidR="00D2759A" w:rsidRPr="00004A27" w:rsidRDefault="00B0053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—  приводить</w:t>
      </w:r>
      <w:proofErr w:type="gramEnd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примеры методов исследования, применяемых в географии;</w:t>
      </w:r>
    </w:p>
    <w:p w:rsidR="00D2759A" w:rsidRPr="00004A27" w:rsidRDefault="00B00537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proofErr w:type="gramStart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—  выбирать</w:t>
      </w:r>
      <w:proofErr w:type="gramEnd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 источники географической информации (картографические, тек</w:t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стовые, видео и фотоизображения, </w:t>
      </w:r>
      <w:proofErr w:type="spellStart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интернет-ресурсы</w:t>
      </w:r>
      <w:proofErr w:type="spellEnd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), необходимые для изучения истории географических открытий и важнейших географических исследований современности;</w:t>
      </w:r>
    </w:p>
    <w:p w:rsidR="00D2759A" w:rsidRPr="00004A27" w:rsidRDefault="00B00537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proofErr w:type="gramStart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—  интегрировать</w:t>
      </w:r>
      <w:proofErr w:type="gramEnd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 и интерпретировать информацию о путешествиях и географических исследованиях</w:t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 Земли, представленную в одном или нескольких источниках;</w:t>
      </w:r>
    </w:p>
    <w:p w:rsidR="00D2759A" w:rsidRPr="00004A27" w:rsidRDefault="00B0053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—  различать</w:t>
      </w:r>
      <w:proofErr w:type="gramEnd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 вклад великих путешественников в географическое изучение Земли;</w:t>
      </w:r>
    </w:p>
    <w:p w:rsidR="00D2759A" w:rsidRPr="00004A27" w:rsidRDefault="00B0053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—  описывать</w:t>
      </w:r>
      <w:proofErr w:type="gramEnd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 и сравнивать маршруты их путешествий;</w:t>
      </w:r>
    </w:p>
    <w:p w:rsidR="00D2759A" w:rsidRPr="00004A27" w:rsidRDefault="00D2759A">
      <w:pPr>
        <w:rPr>
          <w:lang w:val="ru-RU"/>
        </w:rPr>
        <w:sectPr w:rsidR="00D2759A" w:rsidRPr="00004A27">
          <w:pgSz w:w="11900" w:h="16840"/>
          <w:pgMar w:top="286" w:right="818" w:bottom="308" w:left="666" w:header="720" w:footer="720" w:gutter="0"/>
          <w:cols w:space="720" w:equalWidth="0">
            <w:col w:w="10416" w:space="0"/>
          </w:cols>
          <w:docGrid w:linePitch="360"/>
        </w:sectPr>
      </w:pPr>
    </w:p>
    <w:p w:rsidR="00D2759A" w:rsidRPr="00004A27" w:rsidRDefault="00D2759A">
      <w:pPr>
        <w:autoSpaceDE w:val="0"/>
        <w:autoSpaceDN w:val="0"/>
        <w:spacing w:after="138" w:line="220" w:lineRule="exact"/>
        <w:rPr>
          <w:lang w:val="ru-RU"/>
        </w:rPr>
      </w:pPr>
    </w:p>
    <w:p w:rsidR="00D2759A" w:rsidRPr="00004A27" w:rsidRDefault="00B00537">
      <w:pPr>
        <w:autoSpaceDE w:val="0"/>
        <w:autoSpaceDN w:val="0"/>
        <w:spacing w:after="0" w:line="348" w:lineRule="auto"/>
        <w:rPr>
          <w:lang w:val="ru-RU"/>
        </w:rPr>
      </w:pP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  находить в различных источниках информации (включая </w:t>
      </w:r>
      <w:proofErr w:type="spellStart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интернет-ресурсы</w:t>
      </w:r>
      <w:proofErr w:type="spellEnd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) факты, </w:t>
      </w:r>
      <w:r w:rsidRPr="00004A27">
        <w:rPr>
          <w:lang w:val="ru-RU"/>
        </w:rPr>
        <w:br/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позволяющие оценить вклад российских путешественников и исследователей в развитие знаний о Земле;</w:t>
      </w:r>
      <w:r w:rsidRPr="00004A27">
        <w:rPr>
          <w:lang w:val="ru-RU"/>
        </w:rPr>
        <w:br/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—  различать вклад великих путешественников в географическое изучение Земли;</w:t>
      </w:r>
      <w:r w:rsidRPr="00004A27">
        <w:rPr>
          <w:lang w:val="ru-RU"/>
        </w:rPr>
        <w:br/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  описывать и сравнивать маршруты их путешествий;</w:t>
      </w:r>
      <w:r w:rsidRPr="00004A27">
        <w:rPr>
          <w:lang w:val="ru-RU"/>
        </w:rPr>
        <w:br/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в различных источниках информации (включая </w:t>
      </w:r>
      <w:proofErr w:type="spellStart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интернет-ресурсы</w:t>
      </w:r>
      <w:proofErr w:type="spellEnd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) факты, </w:t>
      </w:r>
      <w:r w:rsidRPr="00004A27">
        <w:rPr>
          <w:lang w:val="ru-RU"/>
        </w:rPr>
        <w:br/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позволяющие оценить вклад российских путешественников и исследователей в развитие знаний о Земле;</w:t>
      </w:r>
      <w:r w:rsidRPr="00004A27">
        <w:rPr>
          <w:lang w:val="ru-RU"/>
        </w:rPr>
        <w:br/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направления, </w:t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расстояния по плану местности и по географическим картам, географические координаты по географическим картам;</w:t>
      </w:r>
      <w:r w:rsidRPr="00004A27">
        <w:rPr>
          <w:lang w:val="ru-RU"/>
        </w:rPr>
        <w:br/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условные обозначения планов местности и географических карт для получения информации, необходимой для решения учебных и (или) прак</w:t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тико-ориентированных задач;—  применять понятия «план местности», «географическая карта», «аэрофотоснимок»,</w:t>
      </w:r>
      <w:r w:rsidRPr="00004A27">
        <w:rPr>
          <w:lang w:val="ru-RU"/>
        </w:rPr>
        <w:br/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  <w:r w:rsidRPr="00004A27">
        <w:rPr>
          <w:lang w:val="ru-RU"/>
        </w:rPr>
        <w:br/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—  различать понятия «план местности» и «географическая карта», параллель» и «меридиан»;—   приводить примеры влияния Солнца на мир живой и неживой природы;</w:t>
      </w:r>
      <w:r w:rsidRPr="00004A27">
        <w:rPr>
          <w:lang w:val="ru-RU"/>
        </w:rPr>
        <w:br/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—  объяснять причины смены дня и ночи и времён года;</w:t>
      </w:r>
      <w:r w:rsidRPr="00004A27">
        <w:rPr>
          <w:lang w:val="ru-RU"/>
        </w:rPr>
        <w:br/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эмпирические зависимости меж</w:t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ду продолжительностью дня и географической широтой местности, между высотой Солнца над горизонтом и географической широтой </w:t>
      </w:r>
      <w:r w:rsidRPr="00004A27">
        <w:rPr>
          <w:lang w:val="ru-RU"/>
        </w:rPr>
        <w:br/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местности на основе анализа данных наблюдений; описывать внутреннее строение Земли;—   различать понятия «земная кора»; «ядро», «ман</w:t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тия»; «минерал» и «горная порода»;</w:t>
      </w:r>
      <w:r w:rsidRPr="00004A27">
        <w:rPr>
          <w:lang w:val="ru-RU"/>
        </w:rPr>
        <w:br/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—  различать понятия «материковая» и «океаническая» земная кора;</w:t>
      </w:r>
      <w:r w:rsidRPr="00004A27">
        <w:rPr>
          <w:lang w:val="ru-RU"/>
        </w:rPr>
        <w:br/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—  различать изученные минералы и горные породы, материковую и океаническую земную кору;—  показывать на карте и обозначать на контурной карте материки и ок</w:t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еаны, крупные формы рельефа Земли;</w:t>
      </w:r>
      <w:r w:rsidRPr="00004A27">
        <w:rPr>
          <w:lang w:val="ru-RU"/>
        </w:rPr>
        <w:br/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—  различать горы и равнины;</w:t>
      </w:r>
      <w:r w:rsidRPr="00004A27">
        <w:rPr>
          <w:lang w:val="ru-RU"/>
        </w:rPr>
        <w:br/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—  классифицировать формы рельефа суши по высоте и по внешнему облику;</w:t>
      </w:r>
      <w:r w:rsidRPr="00004A27">
        <w:rPr>
          <w:lang w:val="ru-RU"/>
        </w:rPr>
        <w:br/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—  называть причины землетрясений и вулканических извержений;</w:t>
      </w:r>
      <w:r w:rsidRPr="00004A27">
        <w:rPr>
          <w:lang w:val="ru-RU"/>
        </w:rPr>
        <w:br/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—  применять понятия «литосфера», «землетрясение», «вулкан»</w:t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, «литосферная плита»,</w:t>
      </w:r>
      <w:r w:rsidRPr="00004A27">
        <w:rPr>
          <w:lang w:val="ru-RU"/>
        </w:rPr>
        <w:br/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«эпицентр землетрясения» и «очаг землетрясения» для решения учебных и (или) практико-ориентированных задач;</w:t>
      </w:r>
      <w:r w:rsidRPr="00004A27">
        <w:rPr>
          <w:lang w:val="ru-RU"/>
        </w:rPr>
        <w:br/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понятия «эпицентр землетрясения» и «очаг землетрясения» для решения </w:t>
      </w:r>
      <w:r w:rsidRPr="00004A27">
        <w:rPr>
          <w:lang w:val="ru-RU"/>
        </w:rPr>
        <w:br/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познавательных задач;</w:t>
      </w:r>
      <w:r w:rsidRPr="00004A27">
        <w:rPr>
          <w:lang w:val="ru-RU"/>
        </w:rPr>
        <w:br/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прояв</w:t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ления в окружающем мире внутренних и внешних процессов </w:t>
      </w:r>
      <w:r w:rsidRPr="00004A27">
        <w:rPr>
          <w:lang w:val="ru-RU"/>
        </w:rPr>
        <w:br/>
      </w:r>
      <w:proofErr w:type="spellStart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рельефообразования</w:t>
      </w:r>
      <w:proofErr w:type="spellEnd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: вулканизма, землетрясений; физического, химического и биологического видов выветривания;</w:t>
      </w:r>
      <w:r w:rsidRPr="00004A27">
        <w:rPr>
          <w:lang w:val="ru-RU"/>
        </w:rPr>
        <w:br/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—   классифицировать острова по происхождению;</w:t>
      </w:r>
    </w:p>
    <w:p w:rsidR="00D2759A" w:rsidRPr="00004A27" w:rsidRDefault="00D2759A">
      <w:pPr>
        <w:rPr>
          <w:lang w:val="ru-RU"/>
        </w:rPr>
        <w:sectPr w:rsidR="00D2759A" w:rsidRPr="00004A27">
          <w:pgSz w:w="11900" w:h="16840"/>
          <w:pgMar w:top="358" w:right="710" w:bottom="452" w:left="1086" w:header="720" w:footer="720" w:gutter="0"/>
          <w:cols w:space="720" w:equalWidth="0">
            <w:col w:w="10104" w:space="0"/>
          </w:cols>
          <w:docGrid w:linePitch="360"/>
        </w:sectPr>
      </w:pPr>
    </w:p>
    <w:p w:rsidR="00D2759A" w:rsidRPr="00004A27" w:rsidRDefault="00D2759A">
      <w:pPr>
        <w:autoSpaceDE w:val="0"/>
        <w:autoSpaceDN w:val="0"/>
        <w:spacing w:after="108" w:line="220" w:lineRule="exact"/>
        <w:rPr>
          <w:lang w:val="ru-RU"/>
        </w:rPr>
      </w:pPr>
    </w:p>
    <w:p w:rsidR="00D2759A" w:rsidRPr="00004A27" w:rsidRDefault="00B00537">
      <w:pPr>
        <w:autoSpaceDE w:val="0"/>
        <w:autoSpaceDN w:val="0"/>
        <w:spacing w:after="0" w:line="331" w:lineRule="auto"/>
        <w:rPr>
          <w:lang w:val="ru-RU"/>
        </w:rPr>
      </w:pP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опасных природных явлений в литосфере и средств их предупреждения;—  приводить примеры изменений в литосфере в результате деятельности человека на примере своей</w:t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 местности, России и мира;</w:t>
      </w:r>
      <w:r w:rsidRPr="00004A27">
        <w:rPr>
          <w:lang w:val="ru-RU"/>
        </w:rPr>
        <w:br/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  <w:r w:rsidRPr="00004A27">
        <w:rPr>
          <w:lang w:val="ru-RU"/>
        </w:rPr>
        <w:br/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действия внешних процессов </w:t>
      </w:r>
      <w:proofErr w:type="spellStart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рельефообразования</w:t>
      </w:r>
      <w:proofErr w:type="spellEnd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 и наличия полезных ископаемых в своей местности;</w:t>
      </w:r>
      <w:r w:rsidRPr="00004A27">
        <w:rPr>
          <w:lang w:val="ru-RU"/>
        </w:rPr>
        <w:br/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D2759A" w:rsidRPr="00004A27" w:rsidRDefault="00D2759A">
      <w:pPr>
        <w:rPr>
          <w:lang w:val="ru-RU"/>
        </w:rPr>
        <w:sectPr w:rsidR="00D2759A" w:rsidRPr="00004A27">
          <w:pgSz w:w="11900" w:h="16840"/>
          <w:pgMar w:top="328" w:right="830" w:bottom="1440" w:left="1086" w:header="720" w:footer="720" w:gutter="0"/>
          <w:cols w:space="720" w:equalWidth="0">
            <w:col w:w="9984" w:space="0"/>
          </w:cols>
          <w:docGrid w:linePitch="360"/>
        </w:sectPr>
      </w:pPr>
    </w:p>
    <w:p w:rsidR="00D2759A" w:rsidRPr="00004A27" w:rsidRDefault="00D2759A">
      <w:pPr>
        <w:autoSpaceDE w:val="0"/>
        <w:autoSpaceDN w:val="0"/>
        <w:spacing w:after="64" w:line="220" w:lineRule="exact"/>
        <w:rPr>
          <w:lang w:val="ru-RU"/>
        </w:rPr>
      </w:pPr>
    </w:p>
    <w:p w:rsidR="00D2759A" w:rsidRDefault="00B00537">
      <w:pPr>
        <w:autoSpaceDE w:val="0"/>
        <w:autoSpaceDN w:val="0"/>
        <w:spacing w:after="594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 w:rsidR="00D2759A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Pr="00004A27" w:rsidRDefault="00B00537">
            <w:pPr>
              <w:autoSpaceDE w:val="0"/>
              <w:autoSpaceDN w:val="0"/>
              <w:spacing w:before="78" w:after="0" w:line="247" w:lineRule="auto"/>
              <w:ind w:left="72" w:right="300"/>
              <w:jc w:val="both"/>
              <w:rPr>
                <w:lang w:val="ru-RU"/>
              </w:rPr>
            </w:pPr>
            <w:r w:rsidRPr="00004A2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6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78" w:after="0" w:line="247" w:lineRule="auto"/>
              <w:ind w:left="70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(цифровые)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D2759A">
        <w:trPr>
          <w:trHeight w:hRule="exact" w:val="542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9A" w:rsidRDefault="00D2759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9A" w:rsidRDefault="00D2759A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9A" w:rsidRDefault="00D2759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9A" w:rsidRDefault="00D2759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9A" w:rsidRDefault="00D2759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9A" w:rsidRDefault="00D2759A"/>
        </w:tc>
      </w:tr>
      <w:tr w:rsidR="00D2759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1. Географическое изучение Земли</w:t>
            </w:r>
          </w:p>
        </w:tc>
      </w:tr>
      <w:tr w:rsidR="00D2759A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Pr="00004A27" w:rsidRDefault="00B0053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Введение.</w:t>
            </w:r>
          </w:p>
          <w:p w:rsidR="00D2759A" w:rsidRPr="00004A27" w:rsidRDefault="00B00537">
            <w:pPr>
              <w:autoSpaceDE w:val="0"/>
              <w:autoSpaceDN w:val="0"/>
              <w:spacing w:before="18" w:after="0" w:line="245" w:lineRule="auto"/>
              <w:ind w:left="72"/>
              <w:rPr>
                <w:lang w:val="ru-RU"/>
              </w:rPr>
            </w:pP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География - наука о планете Земля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01.09.2022 09.09.2022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Pr="00004A27" w:rsidRDefault="00B00537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находить в тексте аргументы, подтверждающие тот или иной тезис (нахождение в тексте параграфа или специально подобранном тексте информацию, подтверждающую то, что люди обладали географическими знаниями ещё до того, как география появилась как наука);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76" w:after="0" w:line="245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collection.edu.ru/catalog/rubr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Geacron http://geacron.com/home-ru/?lang=ru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https://geografkrim.jimdofree.com/ http://www.edutainme.ru/post/urok-geografii/</w:t>
            </w:r>
          </w:p>
        </w:tc>
      </w:tr>
      <w:tr w:rsidR="00D2759A">
        <w:trPr>
          <w:trHeight w:hRule="exact" w:val="380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История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географических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открытий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12.09.2022 28.10.2022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Pr="00004A27" w:rsidRDefault="00B00537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вклад великих путешественников в географическое изучение Земли, описывать и сравнивать маршруты их путешествий;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вклад российских путешественников и исследователей в географическое изучение </w:t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Земли, описывать маршруты их путешествий;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основные этапы географического изучения Земли (в древности, в эпоху Средневековья, в эпоху Великих географических открытий,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XVII</w:t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XIX</w:t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вв</w:t>
            </w:r>
            <w:proofErr w:type="spellEnd"/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, современные географические исследования и открытия);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</w:t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внивать способы получения географической информации на разных этапах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географического изучения Земли;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географические карты (при выполнении практической работы № 3);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представлять текстовую информацию в графической форме (при выполнении практиче</w:t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ской работы № 1);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в различных источниках, интегрировать, интерпретировать и использовать информацию необходимую для решения поставленной задачи, в том числе позволяющие </w:t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оценить вклад российских путешественников и исследователей в развитие знаний о Земле; находить в картографических источниках аргументы, обосновывающие ответы на вопросы (при выполнении практической работы № 2);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способы представления информации в </w:t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картографической форме (при выполнении практических работ № 1);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78" w:after="0" w:line="245" w:lineRule="auto"/>
              <w:ind w:left="70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collection.edu.ru/catalog/rubr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Geacron http://geacron.com/home-ru/?lang=ru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https://geografkrim.jimdofree.com/ http://www.eduta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inme.ru/post/urok-geografii/</w:t>
            </w:r>
          </w:p>
        </w:tc>
      </w:tr>
      <w:tr w:rsidR="00D2759A">
        <w:trPr>
          <w:trHeight w:hRule="exact" w:val="348"/>
        </w:trPr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3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D2759A"/>
        </w:tc>
      </w:tr>
      <w:tr w:rsidR="00D2759A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2. Изображения земной поверхности</w:t>
            </w:r>
          </w:p>
        </w:tc>
      </w:tr>
    </w:tbl>
    <w:p w:rsidR="00D2759A" w:rsidRDefault="00D2759A">
      <w:pPr>
        <w:autoSpaceDE w:val="0"/>
        <w:autoSpaceDN w:val="0"/>
        <w:spacing w:after="0" w:line="14" w:lineRule="exact"/>
      </w:pPr>
    </w:p>
    <w:p w:rsidR="00D2759A" w:rsidRDefault="00D2759A">
      <w:pPr>
        <w:sectPr w:rsidR="00D2759A">
          <w:pgSz w:w="16840" w:h="11900"/>
          <w:pgMar w:top="28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2759A" w:rsidRDefault="00D2759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 w:rsidR="00D2759A">
        <w:trPr>
          <w:trHeight w:hRule="exact" w:val="32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Планы местности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07.11.2022 09.12.2022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Pr="00004A27" w:rsidRDefault="00B00537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понятия «план </w:t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местности», «аэрофотоснимок», «ориентирование на </w:t>
            </w:r>
            <w:proofErr w:type="spellStart"/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местности»,«стороны</w:t>
            </w:r>
            <w:proofErr w:type="spellEnd"/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горизонта», «горизонтали», «масштаб», «условные знаки» для решения учебных и (или) практико-ориентированных задач;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по плану расстояния между объектами на местности (при выполн</w:t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ении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практической работы № 1);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направления по плану (при выполнении практической работы № 1);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ориентироваться на местности по плану и с помощью планов местности в мобильных приложениях; сравнивать абсолютные и относительные высоты объектов с </w:t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помощью плана местности;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описание маршрута по плану местности (при выполнении практической работы №2);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по плану несложное географическое исследование (при выполнении практической работы № 2);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причины достижения (</w:t>
            </w:r>
            <w:proofErr w:type="spellStart"/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недостижен</w:t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ия</w:t>
            </w:r>
            <w:proofErr w:type="spellEnd"/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 результатов деятельности, давать оценку приобретённому опыту; оценивать соответствие результата цели (</w:t>
            </w:r>
            <w:proofErr w:type="spellStart"/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привыпонении</w:t>
            </w:r>
            <w:proofErr w:type="spellEnd"/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практической работы № 2);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Pr="00004A27" w:rsidRDefault="00B00537">
            <w:pPr>
              <w:autoSpaceDE w:val="0"/>
              <w:autoSpaceDN w:val="0"/>
              <w:spacing w:before="78" w:after="0" w:line="254" w:lineRule="auto"/>
              <w:ind w:left="70"/>
              <w:rPr>
                <w:lang w:val="ru-RU"/>
              </w:rPr>
            </w:pP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Зачет;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rubr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Geacron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http://geacron.com/home-ru/?lang=ru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https://geografkrim.jimdofree.com/ http://www.edutainme.ru/post/urok-geografii/</w:t>
            </w:r>
          </w:p>
        </w:tc>
      </w:tr>
      <w:tr w:rsidR="00D2759A">
        <w:trPr>
          <w:trHeight w:hRule="exact" w:val="26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Географические карты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12.12.2022 20.01.2023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Pr="00004A27" w:rsidRDefault="00B00537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понятия «параллель» и «меридиан»;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направления, расстояния и географические координаты по картам (при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выполнении практических работ № 1, 2);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сравнивать абсолютные высоты географических объектов, сравнивать глубины морей </w:t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океанов по физическим картам;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различия результатов измерений расстояний между объектами по картам при помощи масштаба и при помощи градусной сети;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понятия «план местности» и «географическая карта»;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понятия «географическая</w:t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карта», «параллель», «меридиан» для решения учебных и (или) практико-ориентированных задач;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примеры использования в различных жизненных ситуациях и хозяйственной деятельности людей географических карт, планов местности и геоинформационных систе</w:t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 (ГИС);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Pr="00004A27" w:rsidRDefault="00B00537">
            <w:pPr>
              <w:autoSpaceDE w:val="0"/>
              <w:autoSpaceDN w:val="0"/>
              <w:spacing w:before="76" w:after="0" w:line="254" w:lineRule="auto"/>
              <w:ind w:left="70"/>
              <w:rPr>
                <w:lang w:val="ru-RU"/>
              </w:rPr>
            </w:pP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Зачет;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rubr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Geacron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http://geacron.com/home-ru/?lang=ru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https://geografkrim.jimdofree.com/ http://www.edutainme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.ru/post/urok-geografii/</w:t>
            </w:r>
          </w:p>
        </w:tc>
      </w:tr>
      <w:tr w:rsidR="00D2759A">
        <w:trPr>
          <w:trHeight w:hRule="exact" w:val="348"/>
        </w:trPr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3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D2759A"/>
        </w:tc>
      </w:tr>
      <w:tr w:rsidR="00D2759A" w:rsidRPr="00004A27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Pr="00004A27" w:rsidRDefault="00B0053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04A2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3. Земля - планета Солнечной системы</w:t>
            </w:r>
          </w:p>
        </w:tc>
      </w:tr>
    </w:tbl>
    <w:p w:rsidR="00D2759A" w:rsidRPr="00004A27" w:rsidRDefault="00D2759A">
      <w:pPr>
        <w:autoSpaceDE w:val="0"/>
        <w:autoSpaceDN w:val="0"/>
        <w:spacing w:after="0" w:line="14" w:lineRule="exact"/>
        <w:rPr>
          <w:lang w:val="ru-RU"/>
        </w:rPr>
      </w:pPr>
    </w:p>
    <w:p w:rsidR="00D2759A" w:rsidRPr="00004A27" w:rsidRDefault="00D2759A">
      <w:pPr>
        <w:rPr>
          <w:lang w:val="ru-RU"/>
        </w:rPr>
        <w:sectPr w:rsidR="00D2759A" w:rsidRPr="00004A27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2759A" w:rsidRPr="00004A27" w:rsidRDefault="00D2759A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 w:rsidR="00D2759A">
        <w:trPr>
          <w:trHeight w:hRule="exact" w:val="553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Земля - планета Солнечной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системы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23.01.2023 17.02.2023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Pr="00004A27" w:rsidRDefault="00B00537">
            <w:pPr>
              <w:autoSpaceDE w:val="0"/>
              <w:autoSpaceDN w:val="0"/>
              <w:spacing w:before="78" w:after="0" w:line="257" w:lineRule="auto"/>
              <w:ind w:left="72" w:right="144"/>
              <w:rPr>
                <w:lang w:val="ru-RU"/>
              </w:rPr>
            </w:pP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планет земной группы;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Землю и планеты Солнечной системы по заданным основаниям, связав с реальными ситуациями — освоения космоса;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влияние формы Земли на различие в количестве солнечного тепла, получаемого земной пов</w:t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ерхностью на разных широтах;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понятия «земная ось», «географические полюсы», «тропики», «</w:t>
            </w:r>
            <w:proofErr w:type="spellStart"/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экватор»,«полярные</w:t>
            </w:r>
            <w:proofErr w:type="spellEnd"/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круги», «пояса освещённости»; «дни равноденствия и солнцестояния» при решении задач: указания параллелей, на которых Солнце находится в</w:t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зените в дни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равноденствий и солнцестояний; сравнивать продолжительность светового дня в дни равноденствий и солнцестояний в Северном и Южном полушариях;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смену времён года на Земле движением Земли вокруг Солнца и постоянным наклоном земной оси</w:t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 плоскости орбиты;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суточное вращение Земли осевым вращением Земли;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различия в продолжительности светового дня в течение года на разных широтах; приводить примеры влияния формы, размеров и движений Земли на мир живой и неживой природ</w:t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ы;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 (при выполнении практической работы №1);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закономерности изменения продолжительности светового дня от экватора к полюсам в дни солнцестояний на основе предоставленных данных;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находить в тексте аргументы, подтверждающие различные гипотезы происхождения Земли при анализе одного-двух источ</w:t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ников информации, предложенных учителем;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свои суждения с суждениями других участников дискуссии о происхождении планет, обнаруживать различие и сходство позиций задавать вопросы по существу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обсуждаемой темы во время дискуссии;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различать нау</w:t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чную гипотезу и научный факт;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78" w:after="0" w:line="245" w:lineRule="auto"/>
              <w:ind w:left="70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collection.edu.ru/catalog/rubr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Geacron http://geacron.com/home-ru/?lang=ru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https://geografkrim.jimdofree.com/ http://www.edutainme.ru/post/urok-geografii/</w:t>
            </w:r>
          </w:p>
        </w:tc>
      </w:tr>
      <w:tr w:rsidR="00D2759A">
        <w:trPr>
          <w:trHeight w:hRule="exact" w:val="348"/>
        </w:trPr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D2759A"/>
        </w:tc>
      </w:tr>
      <w:tr w:rsidR="00D2759A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4.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Оболочки Земли</w:t>
            </w:r>
          </w:p>
        </w:tc>
      </w:tr>
    </w:tbl>
    <w:p w:rsidR="00D2759A" w:rsidRDefault="00D2759A">
      <w:pPr>
        <w:autoSpaceDE w:val="0"/>
        <w:autoSpaceDN w:val="0"/>
        <w:spacing w:after="0" w:line="14" w:lineRule="exact"/>
      </w:pPr>
    </w:p>
    <w:p w:rsidR="00D2759A" w:rsidRDefault="00D2759A">
      <w:pPr>
        <w:sectPr w:rsidR="00D2759A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2759A" w:rsidRDefault="00D2759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 w:rsidR="00D2759A">
        <w:trPr>
          <w:trHeight w:hRule="exact" w:val="76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Литосфера 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каменная оболочка Земли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20.02.2023 14.04.2023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Pr="00004A27" w:rsidRDefault="00B00537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внутренне строение Земли;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изученные минералы и горные </w:t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породы, различать понятия «ядро», «</w:t>
            </w:r>
            <w:proofErr w:type="spellStart"/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мантия»,«земная</w:t>
            </w:r>
            <w:proofErr w:type="spellEnd"/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кора»,«мине</w:t>
            </w:r>
            <w:proofErr w:type="spellEnd"/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рал» и «горная порода»;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материковую и океаническую земную кору; приводить примеры горных пород разного происхождения;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классифицировать изученные горные породы по происхождению;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</w:t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спознавать проявления в окружающем мире внутренних и внешних процессов </w:t>
            </w:r>
            <w:r w:rsidRPr="00004A27">
              <w:rPr>
                <w:lang w:val="ru-RU"/>
              </w:rPr>
              <w:br/>
            </w:r>
            <w:proofErr w:type="spellStart"/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рельефообразования</w:t>
            </w:r>
            <w:proofErr w:type="spellEnd"/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вулканизма, землетрясений; физического, химического и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биологического видов выветривания;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понятия «литосфера», «землетрясение», «вулкан», «литосферные пл</w:t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иты» для решения учебных и (или) практико-ориентированных задач;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причины землетрясений и вулканических извержений;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примеры опасных природных явлений в литосфере и средств их предупреждения; показывать на карте и обозначать на контурной</w:t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карте материки и океаны, крупные формы рельефа Земли, острова различного происхождения;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горы и равнины;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классифицировать горы и равнины по высоте;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описывать горную систему или равнину по физической карте (при выполнении работы № 1); приводить</w:t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примеры действия внешних процессов </w:t>
            </w:r>
            <w:proofErr w:type="spellStart"/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рельефо</w:t>
            </w:r>
            <w:proofErr w:type="spellEnd"/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образования в своей местности; приводить примеры полезных ископаемых своей местности;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изменений в литосфере в результате деятельности человека на примере своей местности, России и мира;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</w:t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дить примеры опасных природных явлений в литосфере;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находить сходные аргументы, подтверждающие</w:t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движение литосферных плит, в различных источниках географической информации;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понятия «эпицентр» и «очаг землетрясения» для анализа и интерпретации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географической информации различных видов и форм представления;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оформление результатов (примеры</w:t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изменений в литосфере в результате деятельности человека на примере своей местности, России и мира) в виде презентации;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оценивать надёжность географической информации при классификации форм рельефа суши по высоте и по внешнему облику на основе различных </w:t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источников информации (картины, описания, географической карты) по критериям, предложенным учителем при работе в группе;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ходе организованного учителем обсуждения публично представлять презентацию о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профессиях, связанных с литосферой, и оценивать соотве</w:t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тствие подготовленной презентации её цели; выражать свою точку зрения относительно влияния рельефа своей местности на жизнь своей семьи;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78" w:after="0" w:line="245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Geacron http://geacron.com/home-ru/?lang=ru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collection.edu.ru/catalog/rubr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Geacron http://geacron.com/home-ru/?lang=ru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https://geografkrim.jimdofree.com/ http://www.edutainme.ru/post/urok-geografii/</w:t>
            </w:r>
          </w:p>
        </w:tc>
      </w:tr>
      <w:tr w:rsidR="00D2759A">
        <w:trPr>
          <w:trHeight w:hRule="exact" w:val="348"/>
        </w:trPr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3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D2759A"/>
        </w:tc>
      </w:tr>
      <w:tr w:rsidR="00D2759A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5. Заключение</w:t>
            </w:r>
          </w:p>
        </w:tc>
      </w:tr>
    </w:tbl>
    <w:p w:rsidR="00D2759A" w:rsidRDefault="00D2759A">
      <w:pPr>
        <w:autoSpaceDE w:val="0"/>
        <w:autoSpaceDN w:val="0"/>
        <w:spacing w:after="0" w:line="14" w:lineRule="exact"/>
      </w:pPr>
    </w:p>
    <w:p w:rsidR="00D2759A" w:rsidRDefault="00D2759A">
      <w:pPr>
        <w:sectPr w:rsidR="00D2759A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2759A" w:rsidRDefault="00D2759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 w:rsidR="00D2759A">
        <w:trPr>
          <w:trHeight w:hRule="exact" w:val="30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Pr="00004A27" w:rsidRDefault="00B00537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proofErr w:type="gramStart"/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Практикум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</w:t>
            </w:r>
            <w:proofErr w:type="gramEnd"/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Сезонные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изменения в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природе своей местности»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15.04.2023 24.05.2023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Pr="00004A27" w:rsidRDefault="00B00537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причины и следствия географических явлений;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влияния Солнца на мир живой и неживой природы;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систематизировать результаты наблюдений;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форму представления результатов наблюдений за отдельными компонентами природы;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представлять результаты наблюдений в табличной, графической</w:t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форме, описания); устанавливать на основе анализа данных наблюдений эмпирические зависимости между временем года, продолжительностью дня и высотой Солнца над горизонтом, температурой воздуха;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делать предположения, объясняющие результаты наблюдений;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</w:t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улировать суждения, выражать свою точку зрения о взаимосвязях между изменениями компонентов природы;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подбирать доводы для обоснования своего мнения;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делать предположения, объясняющие результаты наблюдений на основе полученных за год географических знаний</w:t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Geacron http://geacron.com/home-ru/?lang=ru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collection.edu.ru/catalog/rubr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Geacron http://geacron.com/home-ru/?lang=ru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https://geografkrim.jimdofree.com/ http://www.edutainme.ru/post/urok-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geografii/</w:t>
            </w:r>
          </w:p>
        </w:tc>
      </w:tr>
      <w:tr w:rsidR="00D2759A">
        <w:trPr>
          <w:trHeight w:hRule="exact" w:val="348"/>
        </w:trPr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D2759A"/>
        </w:tc>
      </w:tr>
      <w:tr w:rsidR="00D2759A">
        <w:trPr>
          <w:trHeight w:hRule="exact" w:val="348"/>
        </w:trPr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3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D2759A"/>
        </w:tc>
      </w:tr>
      <w:tr w:rsidR="00D2759A">
        <w:trPr>
          <w:trHeight w:hRule="exact" w:val="712"/>
        </w:trPr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Pr="00004A27" w:rsidRDefault="00B00537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КОЛИЧЕСТВО ЧАСОВ ПО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0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D2759A"/>
        </w:tc>
      </w:tr>
    </w:tbl>
    <w:p w:rsidR="00D2759A" w:rsidRDefault="00D2759A">
      <w:pPr>
        <w:autoSpaceDE w:val="0"/>
        <w:autoSpaceDN w:val="0"/>
        <w:spacing w:after="0" w:line="14" w:lineRule="exact"/>
      </w:pPr>
    </w:p>
    <w:p w:rsidR="00D2759A" w:rsidRDefault="00D2759A">
      <w:pPr>
        <w:sectPr w:rsidR="00D2759A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2759A" w:rsidRDefault="00D2759A">
      <w:pPr>
        <w:autoSpaceDE w:val="0"/>
        <w:autoSpaceDN w:val="0"/>
        <w:spacing w:after="78" w:line="220" w:lineRule="exact"/>
      </w:pPr>
    </w:p>
    <w:p w:rsidR="00D2759A" w:rsidRDefault="00B00537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 w:rsidR="00D2759A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D2759A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9A" w:rsidRDefault="00D2759A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9A" w:rsidRDefault="00D2759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9A" w:rsidRDefault="00D2759A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9A" w:rsidRDefault="00D2759A"/>
        </w:tc>
      </w:tr>
      <w:tr w:rsidR="00D2759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Pr="00004A27" w:rsidRDefault="00B0053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Введение. География —наука о планете Земля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2759A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Pr="00004A27" w:rsidRDefault="00B00537">
            <w:pPr>
              <w:autoSpaceDE w:val="0"/>
              <w:autoSpaceDN w:val="0"/>
              <w:spacing w:before="98" w:after="0" w:line="286" w:lineRule="auto"/>
              <w:ind w:left="72" w:right="288"/>
              <w:rPr>
                <w:lang w:val="ru-RU"/>
              </w:rPr>
            </w:pP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Географические методы изучения объектов и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явлений. Практическая </w:t>
            </w: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работа1. Организация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фенологических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наблюдений в природе: планирование, участие в групповой работе, форма систематизации данных.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759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Pr="00004A27" w:rsidRDefault="00B00537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Представления о мире в </w:t>
            </w:r>
            <w:proofErr w:type="spellStart"/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древности.Появление</w:t>
            </w:r>
            <w:proofErr w:type="spellEnd"/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географических карт.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2759A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83" w:lineRule="auto"/>
              <w:ind w:left="72"/>
            </w:pP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География в эпоху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Средневековья: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путешествия и открытия викингов, древних арабов, русских землепроходцев.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Путешествия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М. Поло и А. Никитина.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D2759A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Pr="00004A27" w:rsidRDefault="00B0053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Эпоха Великих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географических открытий.</w:t>
            </w:r>
          </w:p>
          <w:p w:rsidR="00D2759A" w:rsidRPr="00004A27" w:rsidRDefault="00B00537">
            <w:pPr>
              <w:autoSpaceDE w:val="0"/>
              <w:autoSpaceDN w:val="0"/>
              <w:spacing w:before="72" w:after="0" w:line="286" w:lineRule="auto"/>
              <w:ind w:left="72"/>
              <w:rPr>
                <w:lang w:val="ru-RU"/>
              </w:rPr>
            </w:pP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Карта мира после эпохи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Великих географических открытий. Практическая работа №2 Обозначение на контурной карте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географических объектов, открытых в разные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периоды.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759A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/>
              <w:ind w:left="72" w:right="144"/>
            </w:pP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Географические открытия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XVII</w:t>
            </w: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XIX</w:t>
            </w: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вв.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Первая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русская кругосветная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экспедиция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10.10.2022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</w:tbl>
    <w:p w:rsidR="00D2759A" w:rsidRDefault="00D2759A">
      <w:pPr>
        <w:autoSpaceDE w:val="0"/>
        <w:autoSpaceDN w:val="0"/>
        <w:spacing w:after="0" w:line="14" w:lineRule="exact"/>
      </w:pPr>
    </w:p>
    <w:p w:rsidR="00D2759A" w:rsidRDefault="00D2759A">
      <w:pPr>
        <w:sectPr w:rsidR="00D2759A">
          <w:pgSz w:w="11900" w:h="16840"/>
          <w:pgMar w:top="298" w:right="650" w:bottom="8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2759A" w:rsidRDefault="00D2759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 w:rsidR="00D2759A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Pr="00004A27" w:rsidRDefault="00B00537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Географические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исследования в ХХ в.</w:t>
            </w:r>
          </w:p>
          <w:p w:rsidR="00D2759A" w:rsidRPr="00004A27" w:rsidRDefault="00B00537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Географические открытия </w:t>
            </w: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Новейшего времени.</w:t>
            </w:r>
          </w:p>
          <w:p w:rsidR="00D2759A" w:rsidRPr="00004A27" w:rsidRDefault="00B00537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Пр.р.3 Сравнение карт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Эратосфена, Птолемея и современных карт по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предложенным учителем вопросам.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D2759A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100" w:after="0"/>
              <w:ind w:left="72"/>
            </w:pP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Виды изображения земной поверхности. Планы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местности.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Условные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знаки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опрос;</w:t>
            </w:r>
          </w:p>
        </w:tc>
      </w:tr>
      <w:tr w:rsidR="00D2759A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Pr="00004A27" w:rsidRDefault="00B00537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Масштаб. Виды масштаба.</w:t>
            </w:r>
          </w:p>
          <w:p w:rsidR="00D2759A" w:rsidRPr="00004A27" w:rsidRDefault="00B00537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расстояний на местности.</w:t>
            </w:r>
          </w:p>
          <w:p w:rsidR="00D2759A" w:rsidRDefault="00B00537">
            <w:pPr>
              <w:autoSpaceDE w:val="0"/>
              <w:autoSpaceDN w:val="0"/>
              <w:spacing w:before="70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Абсолютная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относительная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высоты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D2759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Pr="00004A27" w:rsidRDefault="00B00537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proofErr w:type="gramStart"/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Пр.р.4  Определение</w:t>
            </w:r>
            <w:proofErr w:type="gramEnd"/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направлений и расстояний по плану мест​</w:t>
            </w:r>
            <w:proofErr w:type="spellStart"/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ности</w:t>
            </w:r>
            <w:proofErr w:type="spellEnd"/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D2759A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Pr="00004A27" w:rsidRDefault="00B00537">
            <w:pPr>
              <w:autoSpaceDE w:val="0"/>
              <w:autoSpaceDN w:val="0"/>
              <w:spacing w:before="98" w:after="0" w:line="283" w:lineRule="auto"/>
              <w:ind w:left="72" w:right="288"/>
              <w:rPr>
                <w:lang w:val="ru-RU"/>
              </w:rPr>
            </w:pP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Глазомерная, полярная и маршрутная съёмка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местности. Изображение на планах местности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неровностей земной </w:t>
            </w:r>
            <w:r w:rsidRPr="00004A27">
              <w:rPr>
                <w:lang w:val="ru-RU"/>
              </w:rPr>
              <w:br/>
            </w:r>
            <w:proofErr w:type="spellStart"/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поверхности.Профессия</w:t>
            </w:r>
            <w:proofErr w:type="spellEnd"/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топограф.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2759A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Pr="00004A27" w:rsidRDefault="00B00537">
            <w:pPr>
              <w:autoSpaceDE w:val="0"/>
              <w:autoSpaceDN w:val="0"/>
              <w:spacing w:before="100" w:after="0" w:line="262" w:lineRule="auto"/>
              <w:ind w:right="288"/>
              <w:jc w:val="center"/>
              <w:rPr>
                <w:lang w:val="ru-RU"/>
              </w:rPr>
            </w:pP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Разнообразие </w:t>
            </w:r>
            <w:proofErr w:type="gramStart"/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планов  и</w:t>
            </w:r>
            <w:proofErr w:type="gramEnd"/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области их применения.</w:t>
            </w:r>
          </w:p>
          <w:p w:rsidR="00D2759A" w:rsidRPr="00004A27" w:rsidRDefault="00B00537">
            <w:pPr>
              <w:autoSpaceDE w:val="0"/>
              <w:autoSpaceDN w:val="0"/>
              <w:spacing w:before="72" w:after="0" w:line="271" w:lineRule="auto"/>
              <w:ind w:left="72" w:right="432"/>
              <w:rPr>
                <w:lang w:val="ru-RU"/>
              </w:rPr>
            </w:pPr>
            <w:proofErr w:type="spellStart"/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Пр.р</w:t>
            </w:r>
            <w:proofErr w:type="spellEnd"/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5 Составление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описания маршрута по плану местности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759A">
        <w:trPr>
          <w:trHeight w:hRule="exact" w:val="21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Pr="00004A27" w:rsidRDefault="00B00537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Различия глобуса и географических карт.</w:t>
            </w:r>
          </w:p>
          <w:p w:rsidR="00D2759A" w:rsidRPr="00004A27" w:rsidRDefault="00B00537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перехода от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сферической поверхности глобуса к плоскости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географической карты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</w:tbl>
    <w:p w:rsidR="00D2759A" w:rsidRDefault="00D2759A">
      <w:pPr>
        <w:autoSpaceDE w:val="0"/>
        <w:autoSpaceDN w:val="0"/>
        <w:spacing w:after="0" w:line="14" w:lineRule="exact"/>
      </w:pPr>
    </w:p>
    <w:p w:rsidR="00D2759A" w:rsidRDefault="00D2759A">
      <w:pPr>
        <w:sectPr w:rsidR="00D2759A">
          <w:pgSz w:w="11900" w:h="16840"/>
          <w:pgMar w:top="284" w:right="650" w:bottom="10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2759A" w:rsidRDefault="00D2759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 w:rsidR="00D2759A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Градусная сеть на глобусе и картах. Параллели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 меридианы. Экватор и нулевой меридиан.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Пр.р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6 . 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направлений и расстояний по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карте полушарий.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D2759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Географические координаты.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759A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Pr="00004A27" w:rsidRDefault="00B00537">
            <w:pPr>
              <w:autoSpaceDE w:val="0"/>
              <w:autoSpaceDN w:val="0"/>
              <w:spacing w:before="100" w:after="0" w:line="286" w:lineRule="auto"/>
              <w:ind w:left="72"/>
              <w:rPr>
                <w:lang w:val="ru-RU"/>
              </w:rPr>
            </w:pP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Географическая широта и географическая долгота, их определение на глобусе и картах. Пр.р7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географических координат объектов и определение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объектов по их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географическим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координатам.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2759A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Pr="00004A27" w:rsidRDefault="00B0053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Искажения на карте.</w:t>
            </w:r>
          </w:p>
          <w:p w:rsidR="00D2759A" w:rsidRPr="00004A27" w:rsidRDefault="00B00537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Линии градусной сети на картах. Определение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расстояний с помощью масштаба и градусной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сети.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2759A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Pr="00004A27" w:rsidRDefault="00B00537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Разнообразие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географических карт и их классификации. Способы изображения на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мелкомасштабных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географических картах.</w:t>
            </w:r>
          </w:p>
          <w:p w:rsidR="00D2759A" w:rsidRDefault="00B00537">
            <w:pPr>
              <w:autoSpaceDE w:val="0"/>
              <w:autoSpaceDN w:val="0"/>
              <w:spacing w:before="70" w:after="0"/>
              <w:ind w:left="72"/>
            </w:pP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на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физических картах высот и глубин.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Географический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атлас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D2759A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Pr="00004A27" w:rsidRDefault="00B0053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Профессия картограф.</w:t>
            </w:r>
          </w:p>
          <w:p w:rsidR="00D2759A" w:rsidRPr="00004A27" w:rsidRDefault="00B00537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Система космической навигации.</w:t>
            </w:r>
          </w:p>
          <w:p w:rsidR="00D2759A" w:rsidRPr="00004A27" w:rsidRDefault="00B00537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Геоинформационные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системы. </w:t>
            </w:r>
            <w:proofErr w:type="spellStart"/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К.р</w:t>
            </w:r>
            <w:proofErr w:type="spellEnd"/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№1 "Система географических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координат"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D2759A" w:rsidRDefault="00D2759A">
      <w:pPr>
        <w:autoSpaceDE w:val="0"/>
        <w:autoSpaceDN w:val="0"/>
        <w:spacing w:after="0" w:line="14" w:lineRule="exact"/>
      </w:pPr>
    </w:p>
    <w:p w:rsidR="00D2759A" w:rsidRDefault="00D2759A">
      <w:pPr>
        <w:sectPr w:rsidR="00D2759A">
          <w:pgSz w:w="11900" w:h="16840"/>
          <w:pgMar w:top="284" w:right="650" w:bottom="6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2759A" w:rsidRDefault="00D2759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 w:rsidR="00D2759A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Pr="00004A27" w:rsidRDefault="00B00537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Земля в Солнечной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системе. Гипотезы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возникновения Земли.</w:t>
            </w:r>
          </w:p>
          <w:p w:rsidR="00D2759A" w:rsidRPr="00004A27" w:rsidRDefault="00B00537">
            <w:pPr>
              <w:autoSpaceDE w:val="0"/>
              <w:autoSpaceDN w:val="0"/>
              <w:spacing w:before="70" w:after="0" w:line="262" w:lineRule="auto"/>
              <w:jc w:val="center"/>
              <w:rPr>
                <w:lang w:val="ru-RU"/>
              </w:rPr>
            </w:pP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Форма, размеры Земли, их географические следствия.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D2759A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Pr="00004A27" w:rsidRDefault="00B00537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Движения Земли. Земная ось и географические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полюсы. </w:t>
            </w:r>
            <w:proofErr w:type="gramStart"/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Гео- графические</w:t>
            </w:r>
            <w:proofErr w:type="gramEnd"/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следствия движения Земли вокруг Солнца. Смена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времён года на </w:t>
            </w:r>
            <w:proofErr w:type="spellStart"/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Земле.Дни</w:t>
            </w:r>
            <w:proofErr w:type="spellEnd"/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весеннего и осеннего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равноденствия, летнего и зимнего солнцестояния.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759A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81" w:lineRule="auto"/>
              <w:ind w:left="72" w:right="144" w:firstLine="120"/>
            </w:pP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Неравномерное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распределение солнечного света и тепла на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поверхности Земли.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Пояса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освещённости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Тропики и полярные круги.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2759A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Pr="00004A27" w:rsidRDefault="00B00537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proofErr w:type="spellStart"/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Пр.р</w:t>
            </w:r>
            <w:proofErr w:type="spellEnd"/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8 Выявление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закономерностей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изменения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продолжительности дня и высоты Солнца над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горизонтом в зависимости от географической широты и времени года на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территории России.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2759A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Pr="00004A27" w:rsidRDefault="00B00537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Вращение Земли вокруг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своей оси. Смена дня и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ночи на Земле. Влияние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Космоса на Землю и жизнь людей.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D2759A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Pr="00004A27" w:rsidRDefault="00B00537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Литосфера — твёрдая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оболочка Земли. Методы изучения земных глубин.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D2759A" w:rsidRDefault="00D2759A">
      <w:pPr>
        <w:autoSpaceDE w:val="0"/>
        <w:autoSpaceDN w:val="0"/>
        <w:spacing w:after="0" w:line="14" w:lineRule="exact"/>
      </w:pPr>
    </w:p>
    <w:p w:rsidR="00D2759A" w:rsidRDefault="00D2759A">
      <w:pPr>
        <w:sectPr w:rsidR="00D2759A">
          <w:pgSz w:w="11900" w:h="16840"/>
          <w:pgMar w:top="284" w:right="650" w:bottom="12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2759A" w:rsidRDefault="00D2759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 w:rsidR="00D2759A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Pr="00004A27" w:rsidRDefault="00B00537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Вещества земной коры: минералы и горные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породы. Образование горных пород.</w:t>
            </w:r>
          </w:p>
          <w:p w:rsidR="00D2759A" w:rsidRPr="00004A27" w:rsidRDefault="00B00537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Магматические, осадочные и метаморфические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горные </w:t>
            </w: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породы.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2759A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Pr="00004A27" w:rsidRDefault="00B00537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Проявления внутренних и внешних процессов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образования рельефа.</w:t>
            </w:r>
          </w:p>
          <w:p w:rsidR="00D2759A" w:rsidRDefault="00B00537">
            <w:pPr>
              <w:autoSpaceDE w:val="0"/>
              <w:autoSpaceDN w:val="0"/>
              <w:spacing w:before="72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литосферных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плит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D2759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Pr="00004A27" w:rsidRDefault="00B00537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Образование вулканов и причины </w:t>
            </w:r>
            <w:r w:rsidRPr="00004A27">
              <w:rPr>
                <w:lang w:val="ru-RU"/>
              </w:rPr>
              <w:br/>
            </w:r>
            <w:proofErr w:type="spellStart"/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землетрясений.Профессии</w:t>
            </w:r>
            <w:proofErr w:type="spellEnd"/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сейсмолог и вулканолог.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2759A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Pr="00004A27" w:rsidRDefault="00B0053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Разрушение и изменение горных пород и минералов под действием внешних и внутренних процессов.</w:t>
            </w:r>
          </w:p>
          <w:p w:rsidR="00D2759A" w:rsidRPr="00004A27" w:rsidRDefault="00B00537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Виды выветривания.</w:t>
            </w:r>
          </w:p>
          <w:p w:rsidR="00D2759A" w:rsidRPr="00004A27" w:rsidRDefault="00B00537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Формирование рельефа земной поверхности как результат действия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внутренних и внешних сил.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D2759A">
        <w:trPr>
          <w:trHeight w:hRule="exact" w:val="21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Pr="00004A27" w:rsidRDefault="00B00537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Рельеф земной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поверхности и методы его изучения. Планетарные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формы рельефа —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материки и впадины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океанов.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D2759A" w:rsidRDefault="00D2759A">
      <w:pPr>
        <w:autoSpaceDE w:val="0"/>
        <w:autoSpaceDN w:val="0"/>
        <w:spacing w:after="0" w:line="14" w:lineRule="exact"/>
      </w:pPr>
    </w:p>
    <w:p w:rsidR="00D2759A" w:rsidRDefault="00D2759A">
      <w:pPr>
        <w:sectPr w:rsidR="00D2759A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2759A" w:rsidRDefault="00D2759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 w:rsidR="00D2759A">
        <w:trPr>
          <w:trHeight w:hRule="exact" w:val="41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Pr="00004A27" w:rsidRDefault="00B0053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Формы рельефа суши: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горы и равнины. Различие гор по высоте, высочайшие горные системы мира.</w:t>
            </w:r>
          </w:p>
          <w:p w:rsidR="00D2759A" w:rsidRPr="00004A27" w:rsidRDefault="00B00537">
            <w:pPr>
              <w:autoSpaceDE w:val="0"/>
              <w:autoSpaceDN w:val="0"/>
              <w:spacing w:before="70" w:after="0" w:line="286" w:lineRule="auto"/>
              <w:ind w:left="72" w:right="144"/>
              <w:rPr>
                <w:lang w:val="ru-RU"/>
              </w:rPr>
            </w:pP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Разнообразие равнин по </w:t>
            </w: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высоте. Формы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равнинного рельефа,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крупнейшие по площади равнины мира. </w:t>
            </w:r>
            <w:proofErr w:type="spellStart"/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Пр.р</w:t>
            </w:r>
            <w:proofErr w:type="spellEnd"/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9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Описание горной системы или равнины по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физической карте.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D2759A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Pr="00004A27" w:rsidRDefault="00B0053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 и литосфера.</w:t>
            </w:r>
          </w:p>
          <w:p w:rsidR="00D2759A" w:rsidRPr="00004A27" w:rsidRDefault="00B00537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Условия жизни человека в горах и на равнинах.</w:t>
            </w:r>
          </w:p>
          <w:p w:rsidR="00D2759A" w:rsidRDefault="00B00537">
            <w:pPr>
              <w:autoSpaceDE w:val="0"/>
              <w:autoSpaceDN w:val="0"/>
              <w:spacing w:before="70" w:after="0" w:line="283" w:lineRule="auto"/>
              <w:ind w:left="72"/>
            </w:pP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Деятельность человека,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преобразующая земную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поверхность, и связанные с ней экологические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проблемы.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К.р.№2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Рельеф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Земной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поверхности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2759A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Pr="00004A27" w:rsidRDefault="00B00537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Рельеф дна Мирового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океана. Части подводных окраин материков.</w:t>
            </w:r>
          </w:p>
          <w:p w:rsidR="00D2759A" w:rsidRDefault="00B00537">
            <w:pPr>
              <w:autoSpaceDE w:val="0"/>
              <w:autoSpaceDN w:val="0"/>
              <w:spacing w:before="70" w:after="0"/>
              <w:ind w:left="72" w:right="144"/>
            </w:pP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Срединно-океанические хребты. Острова, их типы по происхождению.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Ложе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Океана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рельеф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2759A" w:rsidRPr="00004A27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Pr="00004A27" w:rsidRDefault="00B00537">
            <w:pPr>
              <w:autoSpaceDE w:val="0"/>
              <w:autoSpaceDN w:val="0"/>
              <w:spacing w:before="100" w:after="0" w:line="283" w:lineRule="auto"/>
              <w:ind w:left="72"/>
              <w:rPr>
                <w:lang w:val="ru-RU"/>
              </w:rPr>
            </w:pP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Практикум «Сезонные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изменения в природе своей местности» </w:t>
            </w:r>
            <w:proofErr w:type="spellStart"/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Пр.р</w:t>
            </w:r>
            <w:proofErr w:type="spellEnd"/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10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Анализ результатов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фенологических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наблюдений и наблюдений за </w:t>
            </w: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погодой.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Pr="00004A27" w:rsidRDefault="00B00537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004A27">
              <w:rPr>
                <w:lang w:val="ru-RU"/>
              </w:rPr>
              <w:br/>
            </w:r>
            <w:proofErr w:type="spellStart"/>
            <w:proofErr w:type="gramStart"/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4A27">
              <w:rPr>
                <w:lang w:val="ru-RU"/>
              </w:rPr>
              <w:br/>
            </w: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2759A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Pr="00004A27" w:rsidRDefault="00B00537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004A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B0053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759A" w:rsidRDefault="00D2759A"/>
        </w:tc>
      </w:tr>
    </w:tbl>
    <w:p w:rsidR="00D2759A" w:rsidRDefault="00D2759A">
      <w:pPr>
        <w:autoSpaceDE w:val="0"/>
        <w:autoSpaceDN w:val="0"/>
        <w:spacing w:after="0" w:line="14" w:lineRule="exact"/>
      </w:pPr>
    </w:p>
    <w:p w:rsidR="00D2759A" w:rsidRDefault="00D2759A">
      <w:pPr>
        <w:sectPr w:rsidR="00D2759A">
          <w:pgSz w:w="11900" w:h="16840"/>
          <w:pgMar w:top="284" w:right="650" w:bottom="135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2759A" w:rsidRDefault="00D2759A">
      <w:pPr>
        <w:autoSpaceDE w:val="0"/>
        <w:autoSpaceDN w:val="0"/>
        <w:spacing w:after="78" w:line="220" w:lineRule="exact"/>
      </w:pPr>
    </w:p>
    <w:p w:rsidR="00D2759A" w:rsidRDefault="00B00537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D2759A" w:rsidRDefault="00B00537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D2759A" w:rsidRPr="00004A27" w:rsidRDefault="00B00537">
      <w:pPr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Алексеев А.И., Николина В.В., Липкина Е.К. и другие. География, 5 класс/ Акционерное </w:t>
      </w:r>
      <w:proofErr w:type="spellStart"/>
      <w:proofErr w:type="gramStart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общество«</w:t>
      </w:r>
      <w:proofErr w:type="gramEnd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Издательство</w:t>
      </w:r>
      <w:proofErr w:type="spellEnd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 «Просвещение»; </w:t>
      </w:r>
      <w:r w:rsidRPr="00004A27">
        <w:rPr>
          <w:lang w:val="ru-RU"/>
        </w:rPr>
        <w:br/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Алексеева А.И</w:t>
      </w:r>
    </w:p>
    <w:p w:rsidR="00D2759A" w:rsidRPr="00004A27" w:rsidRDefault="00B00537">
      <w:pPr>
        <w:autoSpaceDE w:val="0"/>
        <w:autoSpaceDN w:val="0"/>
        <w:spacing w:before="262" w:after="0" w:line="230" w:lineRule="auto"/>
        <w:rPr>
          <w:lang w:val="ru-RU"/>
        </w:rPr>
      </w:pPr>
      <w:r w:rsidRPr="00004A2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</w:t>
      </w:r>
      <w:r w:rsidRPr="00004A27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МАТЕРИАЛЫ ДЛЯ УЧИТЕЛЯ</w:t>
      </w:r>
    </w:p>
    <w:p w:rsidR="00D2759A" w:rsidRPr="00004A27" w:rsidRDefault="00B00537">
      <w:pPr>
        <w:autoSpaceDE w:val="0"/>
        <w:autoSpaceDN w:val="0"/>
        <w:spacing w:before="166" w:after="0" w:line="262" w:lineRule="auto"/>
        <w:ind w:right="4032"/>
        <w:rPr>
          <w:lang w:val="ru-RU"/>
        </w:rPr>
      </w:pP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Человек и мир. 5 класс. Опорные конспекты, схемы и таблицы Авторы: </w:t>
      </w:r>
      <w:proofErr w:type="spellStart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Кольмакова</w:t>
      </w:r>
      <w:proofErr w:type="spellEnd"/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 xml:space="preserve"> Елена Геннадьевна, Сарычева Ольга</w:t>
      </w:r>
    </w:p>
    <w:p w:rsidR="00D2759A" w:rsidRPr="00004A27" w:rsidRDefault="00B00537">
      <w:pPr>
        <w:autoSpaceDE w:val="0"/>
        <w:autoSpaceDN w:val="0"/>
        <w:spacing w:before="408" w:after="0" w:line="262" w:lineRule="auto"/>
        <w:ind w:right="1440"/>
        <w:rPr>
          <w:lang w:val="ru-RU"/>
        </w:rPr>
      </w:pP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География. 5-6 класс. Проблемные задания и тесты. Материал к каждому уроку. ФГОС Авторы: Савкин Иван Михайлович, Савкин Дм</w:t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итрий Иванович</w:t>
      </w:r>
    </w:p>
    <w:p w:rsidR="00D2759A" w:rsidRPr="00004A27" w:rsidRDefault="00B00537">
      <w:pPr>
        <w:autoSpaceDE w:val="0"/>
        <w:autoSpaceDN w:val="0"/>
        <w:spacing w:before="262" w:after="0" w:line="230" w:lineRule="auto"/>
        <w:rPr>
          <w:lang w:val="ru-RU"/>
        </w:rPr>
      </w:pPr>
      <w:r w:rsidRPr="00004A27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D2759A" w:rsidRDefault="00B00537">
      <w:pPr>
        <w:autoSpaceDE w:val="0"/>
        <w:autoSpaceDN w:val="0"/>
        <w:spacing w:before="166" w:after="0"/>
        <w:ind w:right="5904"/>
      </w:pPr>
      <w:r>
        <w:rPr>
          <w:rFonts w:ascii="Times New Roman" w:eastAsia="Times New Roman" w:hAnsi="Times New Roman"/>
          <w:color w:val="000000"/>
          <w:sz w:val="24"/>
        </w:rPr>
        <w:t xml:space="preserve">http://school-collection.edu.ru/catalog/rubr </w:t>
      </w:r>
      <w:r>
        <w:br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Geacron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http://geacron.com/home-ru/?lang=ru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https://geografkrim.jimdofree.com/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http://www.edutainme.ru/post/urok-geografii/</w:t>
      </w:r>
    </w:p>
    <w:p w:rsidR="00D2759A" w:rsidRDefault="00D2759A">
      <w:pPr>
        <w:sectPr w:rsidR="00D2759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2759A" w:rsidRDefault="00D2759A">
      <w:pPr>
        <w:autoSpaceDE w:val="0"/>
        <w:autoSpaceDN w:val="0"/>
        <w:spacing w:after="78" w:line="220" w:lineRule="exact"/>
      </w:pPr>
    </w:p>
    <w:p w:rsidR="00D2759A" w:rsidRPr="00004A27" w:rsidRDefault="00B00537">
      <w:pPr>
        <w:autoSpaceDE w:val="0"/>
        <w:autoSpaceDN w:val="0"/>
        <w:spacing w:after="0" w:line="230" w:lineRule="auto"/>
        <w:rPr>
          <w:lang w:val="ru-RU"/>
        </w:rPr>
      </w:pPr>
      <w:r w:rsidRPr="00004A27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D2759A" w:rsidRPr="00004A27" w:rsidRDefault="00B00537">
      <w:pPr>
        <w:autoSpaceDE w:val="0"/>
        <w:autoSpaceDN w:val="0"/>
        <w:spacing w:before="346" w:after="0" w:line="302" w:lineRule="auto"/>
        <w:ind w:right="2160"/>
        <w:rPr>
          <w:lang w:val="ru-RU"/>
        </w:rPr>
      </w:pPr>
      <w:r w:rsidRPr="00004A2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004A27">
        <w:rPr>
          <w:lang w:val="ru-RU"/>
        </w:rPr>
        <w:br/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мультимедийный проектор, справоч</w:t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ные таблицы, географические карты, атласы</w:t>
      </w:r>
    </w:p>
    <w:p w:rsidR="00D2759A" w:rsidRPr="00004A27" w:rsidRDefault="00B00537">
      <w:pPr>
        <w:autoSpaceDE w:val="0"/>
        <w:autoSpaceDN w:val="0"/>
        <w:spacing w:before="262" w:after="0" w:line="302" w:lineRule="auto"/>
        <w:ind w:right="720"/>
        <w:rPr>
          <w:lang w:val="ru-RU"/>
        </w:rPr>
      </w:pPr>
      <w:r w:rsidRPr="00004A2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 И ПРАКТИЧЕСКИХ РАБОТ </w:t>
      </w:r>
      <w:r w:rsidRPr="00004A27">
        <w:rPr>
          <w:rFonts w:ascii="Times New Roman" w:eastAsia="Times New Roman" w:hAnsi="Times New Roman"/>
          <w:color w:val="000000"/>
          <w:sz w:val="24"/>
          <w:lang w:val="ru-RU"/>
        </w:rPr>
        <w:t>Географические кары, атласы.</w:t>
      </w:r>
    </w:p>
    <w:p w:rsidR="00D2759A" w:rsidRPr="00004A27" w:rsidRDefault="00D2759A">
      <w:pPr>
        <w:rPr>
          <w:lang w:val="ru-RU"/>
        </w:rPr>
        <w:sectPr w:rsidR="00D2759A" w:rsidRPr="00004A2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0537" w:rsidRPr="00004A27" w:rsidRDefault="00B00537">
      <w:pPr>
        <w:rPr>
          <w:lang w:val="ru-RU"/>
        </w:rPr>
      </w:pPr>
    </w:p>
    <w:sectPr w:rsidR="00B00537" w:rsidRPr="00004A27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04A27"/>
    <w:rsid w:val="00034616"/>
    <w:rsid w:val="0006063C"/>
    <w:rsid w:val="0015074B"/>
    <w:rsid w:val="0029639D"/>
    <w:rsid w:val="00326F90"/>
    <w:rsid w:val="00AA1D8D"/>
    <w:rsid w:val="00B00537"/>
    <w:rsid w:val="00B47730"/>
    <w:rsid w:val="00CB0664"/>
    <w:rsid w:val="00D2759A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4E50D11D-7EA3-4786-9215-75544137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C630AD-C6E3-443A-AC6A-4F03B9757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6545</Words>
  <Characters>37308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43766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008</cp:lastModifiedBy>
  <cp:revision>2</cp:revision>
  <dcterms:created xsi:type="dcterms:W3CDTF">2013-12-23T23:15:00Z</dcterms:created>
  <dcterms:modified xsi:type="dcterms:W3CDTF">2022-11-02T06:01:00Z</dcterms:modified>
  <cp:category/>
</cp:coreProperties>
</file>