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2F8" w:rsidRPr="00BD42F8" w:rsidRDefault="00BD42F8" w:rsidP="00BD42F8">
      <w:pPr>
        <w:pStyle w:val="a5"/>
        <w:jc w:val="center"/>
        <w:rPr>
          <w:rFonts w:ascii="Times New Roman" w:hAnsi="Times New Roman" w:cs="Times New Roman"/>
          <w:b/>
          <w:sz w:val="28"/>
          <w:szCs w:val="28"/>
          <w:lang w:eastAsia="ru-RU"/>
        </w:rPr>
      </w:pPr>
      <w:r w:rsidRPr="00BD42F8">
        <w:rPr>
          <w:rFonts w:ascii="Times New Roman" w:hAnsi="Times New Roman" w:cs="Times New Roman"/>
          <w:b/>
          <w:sz w:val="28"/>
          <w:szCs w:val="28"/>
          <w:lang w:eastAsia="ru-RU"/>
        </w:rPr>
        <w:t xml:space="preserve">Дополнительная </w:t>
      </w:r>
      <w:proofErr w:type="spellStart"/>
      <w:r w:rsidRPr="00BD42F8">
        <w:rPr>
          <w:rFonts w:ascii="Times New Roman" w:hAnsi="Times New Roman" w:cs="Times New Roman"/>
          <w:b/>
          <w:sz w:val="28"/>
          <w:szCs w:val="28"/>
          <w:lang w:eastAsia="ru-RU"/>
        </w:rPr>
        <w:t>предпрофессиональная</w:t>
      </w:r>
      <w:proofErr w:type="spellEnd"/>
      <w:r w:rsidRPr="00BD42F8">
        <w:rPr>
          <w:rFonts w:ascii="Times New Roman" w:hAnsi="Times New Roman" w:cs="Times New Roman"/>
          <w:b/>
          <w:sz w:val="28"/>
          <w:szCs w:val="28"/>
          <w:lang w:eastAsia="ru-RU"/>
        </w:rPr>
        <w:t xml:space="preserve"> общеобразовательная программа в области изобразительного искусства «Живопись»</w:t>
      </w:r>
    </w:p>
    <w:p w:rsidR="00BD42F8" w:rsidRPr="00BD42F8" w:rsidRDefault="00BD42F8" w:rsidP="00BD42F8">
      <w:pPr>
        <w:pStyle w:val="a5"/>
        <w:jc w:val="both"/>
        <w:rPr>
          <w:rFonts w:ascii="Times New Roman" w:hAnsi="Times New Roman" w:cs="Times New Roman"/>
          <w:b/>
          <w:sz w:val="28"/>
          <w:szCs w:val="28"/>
          <w:lang w:eastAsia="ru-RU"/>
        </w:rPr>
      </w:pPr>
    </w:p>
    <w:p w:rsidR="00BD42F8" w:rsidRPr="00BD42F8" w:rsidRDefault="00BD42F8" w:rsidP="00BD42F8">
      <w:pPr>
        <w:pStyle w:val="a5"/>
        <w:jc w:val="center"/>
        <w:rPr>
          <w:rFonts w:ascii="Times New Roman" w:hAnsi="Times New Roman" w:cs="Times New Roman"/>
          <w:b/>
          <w:sz w:val="28"/>
          <w:szCs w:val="28"/>
          <w:lang w:eastAsia="ru-RU"/>
        </w:rPr>
      </w:pPr>
      <w:r w:rsidRPr="00BD42F8">
        <w:rPr>
          <w:rFonts w:ascii="Times New Roman" w:hAnsi="Times New Roman" w:cs="Times New Roman"/>
          <w:b/>
          <w:sz w:val="28"/>
          <w:szCs w:val="28"/>
          <w:lang w:eastAsia="ru-RU"/>
        </w:rPr>
        <w:t>Аннотация к образовательной программе</w:t>
      </w:r>
    </w:p>
    <w:p w:rsidR="00BD42F8" w:rsidRPr="00BD42F8" w:rsidRDefault="00BD42F8" w:rsidP="00BD42F8">
      <w:pPr>
        <w:pStyle w:val="a5"/>
        <w:jc w:val="both"/>
        <w:rPr>
          <w:rFonts w:ascii="Times New Roman" w:hAnsi="Times New Roman" w:cs="Times New Roman"/>
          <w:b/>
          <w:sz w:val="28"/>
          <w:szCs w:val="28"/>
          <w:lang w:eastAsia="ru-RU"/>
        </w:rPr>
      </w:pPr>
    </w:p>
    <w:p w:rsidR="00BD42F8" w:rsidRDefault="00BD42F8" w:rsidP="00BD42F8">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BD42F8">
        <w:rPr>
          <w:rFonts w:ascii="Times New Roman" w:hAnsi="Times New Roman" w:cs="Times New Roman"/>
          <w:sz w:val="28"/>
          <w:szCs w:val="28"/>
          <w:lang w:eastAsia="ru-RU"/>
        </w:rPr>
        <w:t xml:space="preserve">Дополнительная </w:t>
      </w:r>
      <w:proofErr w:type="spellStart"/>
      <w:r w:rsidRPr="00BD42F8">
        <w:rPr>
          <w:rFonts w:ascii="Times New Roman" w:hAnsi="Times New Roman" w:cs="Times New Roman"/>
          <w:sz w:val="28"/>
          <w:szCs w:val="28"/>
          <w:lang w:eastAsia="ru-RU"/>
        </w:rPr>
        <w:t>предпрофессиональная</w:t>
      </w:r>
      <w:proofErr w:type="spellEnd"/>
      <w:r w:rsidRPr="00BD42F8">
        <w:rPr>
          <w:rFonts w:ascii="Times New Roman" w:hAnsi="Times New Roman" w:cs="Times New Roman"/>
          <w:sz w:val="28"/>
          <w:szCs w:val="28"/>
          <w:lang w:eastAsia="ru-RU"/>
        </w:rPr>
        <w:t xml:space="preserve"> общеобразовательная программа в области изобразительного искусства «Живопись» разработана на основе Федеральных государственных требований к минимуму содержания, структуре и условиям реализации дополнительной </w:t>
      </w:r>
      <w:proofErr w:type="spellStart"/>
      <w:r w:rsidRPr="00BD42F8">
        <w:rPr>
          <w:rFonts w:ascii="Times New Roman" w:hAnsi="Times New Roman" w:cs="Times New Roman"/>
          <w:sz w:val="28"/>
          <w:szCs w:val="28"/>
          <w:lang w:eastAsia="ru-RU"/>
        </w:rPr>
        <w:t>предпрофессиональной</w:t>
      </w:r>
      <w:proofErr w:type="spellEnd"/>
      <w:r w:rsidRPr="00BD42F8">
        <w:rPr>
          <w:rFonts w:ascii="Times New Roman" w:hAnsi="Times New Roman" w:cs="Times New Roman"/>
          <w:sz w:val="28"/>
          <w:szCs w:val="28"/>
          <w:lang w:eastAsia="ru-RU"/>
        </w:rPr>
        <w:t xml:space="preserve"> общеобразовательной программы в области изобразительного искусства «Живопись» и сроку </w:t>
      </w:r>
      <w:proofErr w:type="gramStart"/>
      <w:r w:rsidRPr="00BD42F8">
        <w:rPr>
          <w:rFonts w:ascii="Times New Roman" w:hAnsi="Times New Roman" w:cs="Times New Roman"/>
          <w:sz w:val="28"/>
          <w:szCs w:val="28"/>
          <w:lang w:eastAsia="ru-RU"/>
        </w:rPr>
        <w:t>обучения по</w:t>
      </w:r>
      <w:proofErr w:type="gramEnd"/>
      <w:r w:rsidRPr="00BD42F8">
        <w:rPr>
          <w:rFonts w:ascii="Times New Roman" w:hAnsi="Times New Roman" w:cs="Times New Roman"/>
          <w:sz w:val="28"/>
          <w:szCs w:val="28"/>
          <w:lang w:eastAsia="ru-RU"/>
        </w:rPr>
        <w:t xml:space="preserve"> этой программе. </w:t>
      </w:r>
    </w:p>
    <w:p w:rsidR="00BD42F8" w:rsidRDefault="00BD42F8" w:rsidP="00BD42F8">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BD42F8">
        <w:rPr>
          <w:rFonts w:ascii="Times New Roman" w:hAnsi="Times New Roman" w:cs="Times New Roman"/>
          <w:sz w:val="28"/>
          <w:szCs w:val="28"/>
          <w:lang w:eastAsia="ru-RU"/>
        </w:rPr>
        <w:t xml:space="preserve">Дополнительная </w:t>
      </w:r>
      <w:proofErr w:type="spellStart"/>
      <w:r w:rsidRPr="00BD42F8">
        <w:rPr>
          <w:rFonts w:ascii="Times New Roman" w:hAnsi="Times New Roman" w:cs="Times New Roman"/>
          <w:sz w:val="28"/>
          <w:szCs w:val="28"/>
          <w:lang w:eastAsia="ru-RU"/>
        </w:rPr>
        <w:t>предпрофессиональная</w:t>
      </w:r>
      <w:proofErr w:type="spellEnd"/>
      <w:r w:rsidRPr="00BD42F8">
        <w:rPr>
          <w:rFonts w:ascii="Times New Roman" w:hAnsi="Times New Roman" w:cs="Times New Roman"/>
          <w:sz w:val="28"/>
          <w:szCs w:val="28"/>
          <w:lang w:eastAsia="ru-RU"/>
        </w:rPr>
        <w:t xml:space="preserve"> общеобразовательная программа в области изобразительного искусства «Живопись» обеспечивает преемственность данной программы с основными профессиональными образовательными программами среднего профессионального и высшего профессионального образования в области изобразительного искусства, а также сохранения единства образовательного пространства Российской Федерации в сфере культуры и искусства. </w:t>
      </w:r>
    </w:p>
    <w:p w:rsidR="00BD42F8" w:rsidRDefault="00BD42F8" w:rsidP="00BD42F8">
      <w:pPr>
        <w:pStyle w:val="a5"/>
        <w:jc w:val="both"/>
        <w:rPr>
          <w:rFonts w:ascii="Times New Roman" w:hAnsi="Times New Roman" w:cs="Times New Roman"/>
          <w:sz w:val="28"/>
          <w:szCs w:val="28"/>
          <w:lang w:eastAsia="ru-RU"/>
        </w:rPr>
      </w:pPr>
      <w:r w:rsidRPr="00BD42F8">
        <w:rPr>
          <w:rFonts w:ascii="Times New Roman" w:hAnsi="Times New Roman" w:cs="Times New Roman"/>
          <w:sz w:val="28"/>
          <w:szCs w:val="28"/>
          <w:lang w:eastAsia="ru-RU"/>
        </w:rPr>
        <w:t xml:space="preserve">Основные цели: </w:t>
      </w:r>
    </w:p>
    <w:p w:rsidR="00BD42F8" w:rsidRDefault="00BD42F8" w:rsidP="00BD42F8">
      <w:pPr>
        <w:pStyle w:val="a5"/>
        <w:jc w:val="both"/>
        <w:rPr>
          <w:rFonts w:ascii="Times New Roman" w:hAnsi="Times New Roman" w:cs="Times New Roman"/>
          <w:sz w:val="28"/>
          <w:szCs w:val="28"/>
          <w:lang w:eastAsia="ru-RU"/>
        </w:rPr>
      </w:pPr>
      <w:r w:rsidRPr="00BD42F8">
        <w:rPr>
          <w:rFonts w:ascii="Times New Roman" w:hAnsi="Times New Roman" w:cs="Times New Roman"/>
          <w:sz w:val="28"/>
          <w:szCs w:val="28"/>
          <w:lang w:eastAsia="ru-RU"/>
        </w:rPr>
        <w:sym w:font="Symbol" w:char="F0B7"/>
      </w:r>
      <w:r w:rsidRPr="00BD42F8">
        <w:rPr>
          <w:rFonts w:ascii="Times New Roman" w:hAnsi="Times New Roman" w:cs="Times New Roman"/>
          <w:sz w:val="28"/>
          <w:szCs w:val="28"/>
          <w:lang w:eastAsia="ru-RU"/>
        </w:rPr>
        <w:t>выявление одаренных детей в области изобразительного искусства в раннем детском возрасте;</w:t>
      </w:r>
    </w:p>
    <w:p w:rsidR="00BD42F8" w:rsidRDefault="00BD42F8" w:rsidP="00BD42F8">
      <w:pPr>
        <w:pStyle w:val="a5"/>
        <w:jc w:val="both"/>
        <w:rPr>
          <w:rFonts w:ascii="Times New Roman" w:hAnsi="Times New Roman" w:cs="Times New Roman"/>
          <w:sz w:val="28"/>
          <w:szCs w:val="28"/>
          <w:lang w:eastAsia="ru-RU"/>
        </w:rPr>
      </w:pPr>
      <w:r w:rsidRPr="00BD42F8">
        <w:rPr>
          <w:rFonts w:ascii="Times New Roman" w:hAnsi="Times New Roman" w:cs="Times New Roman"/>
          <w:sz w:val="28"/>
          <w:szCs w:val="28"/>
          <w:lang w:eastAsia="ru-RU"/>
        </w:rPr>
        <w:sym w:font="Symbol" w:char="F0B7"/>
      </w:r>
      <w:r w:rsidRPr="00BD42F8">
        <w:rPr>
          <w:rFonts w:ascii="Times New Roman" w:hAnsi="Times New Roman" w:cs="Times New Roman"/>
          <w:sz w:val="28"/>
          <w:szCs w:val="28"/>
          <w:lang w:eastAsia="ru-RU"/>
        </w:rPr>
        <w:t>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BD42F8" w:rsidRDefault="00BD42F8" w:rsidP="00BD42F8">
      <w:pPr>
        <w:pStyle w:val="a5"/>
        <w:jc w:val="both"/>
        <w:rPr>
          <w:rFonts w:ascii="Times New Roman" w:hAnsi="Times New Roman" w:cs="Times New Roman"/>
          <w:sz w:val="28"/>
          <w:szCs w:val="28"/>
          <w:lang w:eastAsia="ru-RU"/>
        </w:rPr>
      </w:pPr>
      <w:r w:rsidRPr="00BD42F8">
        <w:rPr>
          <w:rFonts w:ascii="Times New Roman" w:hAnsi="Times New Roman" w:cs="Times New Roman"/>
          <w:sz w:val="28"/>
          <w:szCs w:val="28"/>
          <w:lang w:eastAsia="ru-RU"/>
        </w:rPr>
        <w:sym w:font="Symbol" w:char="F0B7"/>
      </w:r>
      <w:r w:rsidRPr="00BD42F8">
        <w:rPr>
          <w:rFonts w:ascii="Times New Roman" w:hAnsi="Times New Roman" w:cs="Times New Roman"/>
          <w:sz w:val="28"/>
          <w:szCs w:val="28"/>
          <w:lang w:eastAsia="ru-RU"/>
        </w:rPr>
        <w:t xml:space="preserve">приобретение детьми знаний, умений и навыков </w:t>
      </w:r>
      <w:proofErr w:type="spellStart"/>
      <w:r w:rsidRPr="00BD42F8">
        <w:rPr>
          <w:rFonts w:ascii="Times New Roman" w:hAnsi="Times New Roman" w:cs="Times New Roman"/>
          <w:sz w:val="28"/>
          <w:szCs w:val="28"/>
          <w:lang w:eastAsia="ru-RU"/>
        </w:rPr>
        <w:t>повыполнению</w:t>
      </w:r>
      <w:proofErr w:type="spellEnd"/>
      <w:r w:rsidRPr="00BD42F8">
        <w:rPr>
          <w:rFonts w:ascii="Times New Roman" w:hAnsi="Times New Roman" w:cs="Times New Roman"/>
          <w:sz w:val="28"/>
          <w:szCs w:val="28"/>
          <w:lang w:eastAsia="ru-RU"/>
        </w:rPr>
        <w:t xml:space="preserve"> живописных работ;</w:t>
      </w:r>
    </w:p>
    <w:p w:rsidR="00BD42F8" w:rsidRDefault="00BD42F8" w:rsidP="00BD42F8">
      <w:pPr>
        <w:pStyle w:val="a5"/>
        <w:jc w:val="both"/>
        <w:rPr>
          <w:rFonts w:ascii="Times New Roman" w:hAnsi="Times New Roman" w:cs="Times New Roman"/>
          <w:sz w:val="28"/>
          <w:szCs w:val="28"/>
          <w:lang w:eastAsia="ru-RU"/>
        </w:rPr>
      </w:pPr>
      <w:r w:rsidRPr="00BD42F8">
        <w:rPr>
          <w:rFonts w:ascii="Times New Roman" w:hAnsi="Times New Roman" w:cs="Times New Roman"/>
          <w:sz w:val="28"/>
          <w:szCs w:val="28"/>
          <w:lang w:eastAsia="ru-RU"/>
        </w:rPr>
        <w:sym w:font="Symbol" w:char="F0B7"/>
      </w:r>
      <w:r w:rsidRPr="00BD42F8">
        <w:rPr>
          <w:rFonts w:ascii="Times New Roman" w:hAnsi="Times New Roman" w:cs="Times New Roman"/>
          <w:sz w:val="28"/>
          <w:szCs w:val="28"/>
          <w:lang w:eastAsia="ru-RU"/>
        </w:rPr>
        <w:t>приобретение детьми опыта творческой деятельности;</w:t>
      </w:r>
    </w:p>
    <w:p w:rsidR="00BD42F8" w:rsidRDefault="00BD42F8" w:rsidP="00BD42F8">
      <w:pPr>
        <w:pStyle w:val="a5"/>
        <w:jc w:val="both"/>
        <w:rPr>
          <w:rFonts w:ascii="Times New Roman" w:hAnsi="Times New Roman" w:cs="Times New Roman"/>
          <w:sz w:val="28"/>
          <w:szCs w:val="28"/>
          <w:lang w:eastAsia="ru-RU"/>
        </w:rPr>
      </w:pPr>
      <w:r w:rsidRPr="00BD42F8">
        <w:rPr>
          <w:rFonts w:ascii="Times New Roman" w:hAnsi="Times New Roman" w:cs="Times New Roman"/>
          <w:sz w:val="28"/>
          <w:szCs w:val="28"/>
          <w:lang w:eastAsia="ru-RU"/>
        </w:rPr>
        <w:sym w:font="Symbol" w:char="F0B7"/>
      </w:r>
      <w:r w:rsidRPr="00BD42F8">
        <w:rPr>
          <w:rFonts w:ascii="Times New Roman" w:hAnsi="Times New Roman" w:cs="Times New Roman"/>
          <w:sz w:val="28"/>
          <w:szCs w:val="28"/>
          <w:lang w:eastAsia="ru-RU"/>
        </w:rPr>
        <w:t>формирование у обучающихся эстетических взглядов, нравственных установок и потребности общения с духовными ценностями;</w:t>
      </w:r>
    </w:p>
    <w:p w:rsidR="00BD42F8" w:rsidRDefault="00BD42F8" w:rsidP="00BD42F8">
      <w:pPr>
        <w:pStyle w:val="a5"/>
        <w:jc w:val="both"/>
        <w:rPr>
          <w:rFonts w:ascii="Times New Roman" w:hAnsi="Times New Roman" w:cs="Times New Roman"/>
          <w:sz w:val="28"/>
          <w:szCs w:val="28"/>
          <w:lang w:eastAsia="ru-RU"/>
        </w:rPr>
      </w:pPr>
      <w:r w:rsidRPr="00BD42F8">
        <w:rPr>
          <w:rFonts w:ascii="Times New Roman" w:hAnsi="Times New Roman" w:cs="Times New Roman"/>
          <w:sz w:val="28"/>
          <w:szCs w:val="28"/>
          <w:lang w:eastAsia="ru-RU"/>
        </w:rPr>
        <w:sym w:font="Symbol" w:char="F0B7"/>
      </w:r>
      <w:r w:rsidRPr="00BD42F8">
        <w:rPr>
          <w:rFonts w:ascii="Times New Roman" w:hAnsi="Times New Roman" w:cs="Times New Roman"/>
          <w:sz w:val="28"/>
          <w:szCs w:val="28"/>
          <w:lang w:eastAsia="ru-RU"/>
        </w:rPr>
        <w:t xml:space="preserve">овладение детьми духовными и культурными ценностями народов мира; </w:t>
      </w:r>
      <w:r w:rsidRPr="00BD42F8">
        <w:rPr>
          <w:rFonts w:ascii="Times New Roman" w:hAnsi="Times New Roman" w:cs="Times New Roman"/>
          <w:sz w:val="28"/>
          <w:szCs w:val="28"/>
          <w:lang w:eastAsia="ru-RU"/>
        </w:rPr>
        <w:sym w:font="Symbol" w:char="F0B7"/>
      </w:r>
      <w:r w:rsidRPr="00BD42F8">
        <w:rPr>
          <w:rFonts w:ascii="Times New Roman" w:hAnsi="Times New Roman" w:cs="Times New Roman"/>
          <w:sz w:val="28"/>
          <w:szCs w:val="28"/>
          <w:lang w:eastAsia="ru-RU"/>
        </w:rPr>
        <w:t xml:space="preserve">подготовка одаренных детей к поступлению в образовательные учреждения, реализующие профессиональные образовательные программы в области изобразительного искусства. </w:t>
      </w:r>
    </w:p>
    <w:p w:rsidR="00BD42F8" w:rsidRDefault="00BD42F8" w:rsidP="00BD42F8">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BD42F8">
        <w:rPr>
          <w:rFonts w:ascii="Times New Roman" w:hAnsi="Times New Roman" w:cs="Times New Roman"/>
          <w:sz w:val="28"/>
          <w:szCs w:val="28"/>
          <w:lang w:eastAsia="ru-RU"/>
        </w:rPr>
        <w:t>Реализация программы «Живопись» направлена на выполнение следующих задач:</w:t>
      </w:r>
    </w:p>
    <w:p w:rsidR="00BD42F8" w:rsidRDefault="00BD42F8" w:rsidP="00BD42F8">
      <w:pPr>
        <w:pStyle w:val="a5"/>
        <w:jc w:val="both"/>
        <w:rPr>
          <w:rFonts w:ascii="Times New Roman" w:hAnsi="Times New Roman" w:cs="Times New Roman"/>
          <w:sz w:val="28"/>
          <w:szCs w:val="28"/>
          <w:lang w:eastAsia="ru-RU"/>
        </w:rPr>
      </w:pPr>
      <w:r w:rsidRPr="00BD42F8">
        <w:rPr>
          <w:rFonts w:ascii="Times New Roman" w:hAnsi="Times New Roman" w:cs="Times New Roman"/>
          <w:sz w:val="28"/>
          <w:szCs w:val="28"/>
          <w:lang w:eastAsia="ru-RU"/>
        </w:rPr>
        <w:sym w:font="Symbol" w:char="F0B7"/>
      </w:r>
      <w:r w:rsidRPr="00BD42F8">
        <w:rPr>
          <w:rFonts w:ascii="Times New Roman" w:hAnsi="Times New Roman" w:cs="Times New Roman"/>
          <w:sz w:val="28"/>
          <w:szCs w:val="28"/>
          <w:lang w:eastAsia="ru-RU"/>
        </w:rPr>
        <w:t>выявление и развитие творческого потенциала одаренных детей;</w:t>
      </w:r>
    </w:p>
    <w:p w:rsidR="00BD42F8" w:rsidRDefault="00BD42F8" w:rsidP="00BD42F8">
      <w:pPr>
        <w:pStyle w:val="a5"/>
        <w:jc w:val="both"/>
        <w:rPr>
          <w:rFonts w:ascii="Times New Roman" w:hAnsi="Times New Roman" w:cs="Times New Roman"/>
          <w:sz w:val="28"/>
          <w:szCs w:val="28"/>
          <w:lang w:eastAsia="ru-RU"/>
        </w:rPr>
      </w:pPr>
      <w:r w:rsidRPr="00BD42F8">
        <w:rPr>
          <w:rFonts w:ascii="Times New Roman" w:hAnsi="Times New Roman" w:cs="Times New Roman"/>
          <w:sz w:val="28"/>
          <w:szCs w:val="28"/>
          <w:lang w:eastAsia="ru-RU"/>
        </w:rPr>
        <w:sym w:font="Symbol" w:char="F0B7"/>
      </w:r>
      <w:r w:rsidRPr="00BD42F8">
        <w:rPr>
          <w:rFonts w:ascii="Times New Roman" w:hAnsi="Times New Roman" w:cs="Times New Roman"/>
          <w:sz w:val="28"/>
          <w:szCs w:val="28"/>
          <w:lang w:eastAsia="ru-RU"/>
        </w:rPr>
        <w:t>ранняя профессиональная ориентация обучающихся, имеющих склонности и способности к обучению изобразительному искусству и желающих совершенствовать свои знания в этой области;</w:t>
      </w:r>
    </w:p>
    <w:p w:rsidR="00BD42F8" w:rsidRPr="00BD42F8" w:rsidRDefault="00BD42F8" w:rsidP="00BD42F8">
      <w:pPr>
        <w:pStyle w:val="a5"/>
        <w:jc w:val="both"/>
        <w:rPr>
          <w:rFonts w:ascii="Times New Roman" w:hAnsi="Times New Roman" w:cs="Times New Roman"/>
          <w:sz w:val="28"/>
          <w:szCs w:val="28"/>
          <w:lang w:eastAsia="ru-RU"/>
        </w:rPr>
      </w:pPr>
      <w:r w:rsidRPr="00BD42F8">
        <w:rPr>
          <w:rFonts w:ascii="Times New Roman" w:hAnsi="Times New Roman" w:cs="Times New Roman"/>
          <w:sz w:val="28"/>
          <w:szCs w:val="28"/>
          <w:lang w:eastAsia="ru-RU"/>
        </w:rPr>
        <w:sym w:font="Symbol" w:char="F0B7"/>
      </w:r>
      <w:r w:rsidRPr="00BD42F8">
        <w:rPr>
          <w:rFonts w:ascii="Times New Roman" w:hAnsi="Times New Roman" w:cs="Times New Roman"/>
          <w:sz w:val="28"/>
          <w:szCs w:val="28"/>
          <w:lang w:eastAsia="ru-RU"/>
        </w:rPr>
        <w:t>раннее выявление, развитие склонностей и возможностей ребенка, обеспечение преемственности в работе с детьми различных возрастных групп и способностей;</w:t>
      </w:r>
    </w:p>
    <w:p w:rsidR="00BD42F8" w:rsidRDefault="00BD42F8" w:rsidP="00BD42F8">
      <w:pPr>
        <w:pStyle w:val="a5"/>
        <w:jc w:val="both"/>
        <w:rPr>
          <w:rFonts w:ascii="Times New Roman" w:hAnsi="Times New Roman" w:cs="Times New Roman"/>
          <w:sz w:val="28"/>
          <w:szCs w:val="28"/>
          <w:lang w:eastAsia="ru-RU"/>
        </w:rPr>
      </w:pPr>
      <w:r w:rsidRPr="00BD42F8">
        <w:rPr>
          <w:rFonts w:ascii="Times New Roman" w:hAnsi="Times New Roman" w:cs="Times New Roman"/>
          <w:sz w:val="28"/>
          <w:szCs w:val="28"/>
          <w:lang w:eastAsia="ru-RU"/>
        </w:rPr>
        <w:sym w:font="Symbol" w:char="F0B7"/>
      </w:r>
      <w:r w:rsidRPr="00BD42F8">
        <w:rPr>
          <w:rFonts w:ascii="Times New Roman" w:hAnsi="Times New Roman" w:cs="Times New Roman"/>
          <w:sz w:val="28"/>
          <w:szCs w:val="28"/>
          <w:lang w:eastAsia="ru-RU"/>
        </w:rPr>
        <w:t>подготовка учащихся к поступлению в образовательные учреждения, реализующие профессиональные образовательные программы в области искусств;</w:t>
      </w:r>
    </w:p>
    <w:p w:rsidR="00BD42F8" w:rsidRDefault="00BD42F8" w:rsidP="00BD42F8">
      <w:pPr>
        <w:pStyle w:val="a5"/>
        <w:jc w:val="both"/>
        <w:rPr>
          <w:rFonts w:ascii="Times New Roman" w:hAnsi="Times New Roman" w:cs="Times New Roman"/>
          <w:sz w:val="28"/>
          <w:szCs w:val="28"/>
          <w:lang w:eastAsia="ru-RU"/>
        </w:rPr>
      </w:pPr>
      <w:r w:rsidRPr="00BD42F8">
        <w:rPr>
          <w:rFonts w:ascii="Times New Roman" w:hAnsi="Times New Roman" w:cs="Times New Roman"/>
          <w:sz w:val="28"/>
          <w:szCs w:val="28"/>
          <w:lang w:eastAsia="ru-RU"/>
        </w:rPr>
        <w:lastRenderedPageBreak/>
        <w:sym w:font="Symbol" w:char="F0B7"/>
      </w:r>
      <w:r w:rsidRPr="00BD42F8">
        <w:rPr>
          <w:rFonts w:ascii="Times New Roman" w:hAnsi="Times New Roman" w:cs="Times New Roman"/>
          <w:sz w:val="28"/>
          <w:szCs w:val="28"/>
          <w:lang w:eastAsia="ru-RU"/>
        </w:rPr>
        <w:t>создание необходимых условий для личностного развития, образования, воспитания и развития детей, формирования общей культуры, развития творческих способностей, адаптации детей к жизни в обществе, профессиональное самоопределение, воспитание гражданственности и любви к Родине;</w:t>
      </w:r>
    </w:p>
    <w:p w:rsidR="00BD42F8" w:rsidRDefault="00BD42F8" w:rsidP="00BD42F8">
      <w:pPr>
        <w:pStyle w:val="a5"/>
        <w:jc w:val="both"/>
        <w:rPr>
          <w:rFonts w:ascii="Times New Roman" w:hAnsi="Times New Roman" w:cs="Times New Roman"/>
          <w:sz w:val="28"/>
          <w:szCs w:val="28"/>
          <w:lang w:eastAsia="ru-RU"/>
        </w:rPr>
      </w:pPr>
      <w:r w:rsidRPr="00BD42F8">
        <w:rPr>
          <w:rFonts w:ascii="Times New Roman" w:hAnsi="Times New Roman" w:cs="Times New Roman"/>
          <w:sz w:val="28"/>
          <w:szCs w:val="28"/>
          <w:lang w:eastAsia="ru-RU"/>
        </w:rPr>
        <w:sym w:font="Symbol" w:char="F0B7"/>
      </w:r>
      <w:r w:rsidRPr="00BD42F8">
        <w:rPr>
          <w:rFonts w:ascii="Times New Roman" w:hAnsi="Times New Roman" w:cs="Times New Roman"/>
          <w:sz w:val="28"/>
          <w:szCs w:val="28"/>
          <w:lang w:eastAsia="ru-RU"/>
        </w:rPr>
        <w:t>обеспечение необходимых условий для личностного развития, укрепления здоровья, профессионального самоопределения, творческого труда детей;</w:t>
      </w:r>
    </w:p>
    <w:p w:rsidR="00BD42F8" w:rsidRDefault="00BD42F8" w:rsidP="00BD42F8">
      <w:pPr>
        <w:pStyle w:val="a5"/>
        <w:jc w:val="both"/>
        <w:rPr>
          <w:rFonts w:ascii="Times New Roman" w:hAnsi="Times New Roman" w:cs="Times New Roman"/>
          <w:sz w:val="28"/>
          <w:szCs w:val="28"/>
          <w:lang w:eastAsia="ru-RU"/>
        </w:rPr>
      </w:pPr>
      <w:r w:rsidRPr="00BD42F8">
        <w:rPr>
          <w:rFonts w:ascii="Times New Roman" w:hAnsi="Times New Roman" w:cs="Times New Roman"/>
          <w:sz w:val="28"/>
          <w:szCs w:val="28"/>
          <w:lang w:eastAsia="ru-RU"/>
        </w:rPr>
        <w:sym w:font="Symbol" w:char="F0B7"/>
      </w:r>
      <w:r w:rsidRPr="00BD42F8">
        <w:rPr>
          <w:rFonts w:ascii="Times New Roman" w:hAnsi="Times New Roman" w:cs="Times New Roman"/>
          <w:sz w:val="28"/>
          <w:szCs w:val="28"/>
          <w:lang w:eastAsia="ru-RU"/>
        </w:rPr>
        <w:t>создание условий для адаптации детей, в том числе с ограниченными возможностями здоровья, к жизни в обществе;</w:t>
      </w:r>
    </w:p>
    <w:p w:rsidR="00BD42F8" w:rsidRDefault="00BD42F8" w:rsidP="00BD42F8">
      <w:pPr>
        <w:pStyle w:val="a5"/>
        <w:jc w:val="both"/>
        <w:rPr>
          <w:rFonts w:ascii="Times New Roman" w:hAnsi="Times New Roman" w:cs="Times New Roman"/>
          <w:sz w:val="28"/>
          <w:szCs w:val="28"/>
          <w:lang w:eastAsia="ru-RU"/>
        </w:rPr>
      </w:pPr>
      <w:r w:rsidRPr="00BD42F8">
        <w:rPr>
          <w:rFonts w:ascii="Times New Roman" w:hAnsi="Times New Roman" w:cs="Times New Roman"/>
          <w:sz w:val="28"/>
          <w:szCs w:val="28"/>
          <w:lang w:eastAsia="ru-RU"/>
        </w:rPr>
        <w:sym w:font="Symbol" w:char="F0B7"/>
      </w:r>
      <w:r w:rsidRPr="00BD42F8">
        <w:rPr>
          <w:rFonts w:ascii="Times New Roman" w:hAnsi="Times New Roman" w:cs="Times New Roman"/>
          <w:sz w:val="28"/>
          <w:szCs w:val="28"/>
          <w:lang w:eastAsia="ru-RU"/>
        </w:rPr>
        <w:t>создание условий для осознанного выбора и освоения воспитанниками школы профессии</w:t>
      </w:r>
      <w:r>
        <w:rPr>
          <w:rFonts w:ascii="Times New Roman" w:hAnsi="Times New Roman" w:cs="Times New Roman"/>
          <w:sz w:val="28"/>
          <w:szCs w:val="28"/>
          <w:lang w:eastAsia="ru-RU"/>
        </w:rPr>
        <w:t xml:space="preserve"> </w:t>
      </w:r>
      <w:r w:rsidRPr="00BD42F8">
        <w:rPr>
          <w:rFonts w:ascii="Times New Roman" w:hAnsi="Times New Roman" w:cs="Times New Roman"/>
          <w:sz w:val="28"/>
          <w:szCs w:val="28"/>
          <w:lang w:eastAsia="ru-RU"/>
        </w:rPr>
        <w:t>в области культуры и искусства;</w:t>
      </w:r>
    </w:p>
    <w:p w:rsidR="00BD42F8" w:rsidRDefault="00BD42F8" w:rsidP="00BD42F8">
      <w:pPr>
        <w:pStyle w:val="a5"/>
        <w:jc w:val="both"/>
        <w:rPr>
          <w:rFonts w:ascii="Times New Roman" w:hAnsi="Times New Roman" w:cs="Times New Roman"/>
          <w:sz w:val="28"/>
          <w:szCs w:val="28"/>
          <w:lang w:eastAsia="ru-RU"/>
        </w:rPr>
      </w:pPr>
      <w:r w:rsidRPr="00BD42F8">
        <w:rPr>
          <w:rFonts w:ascii="Times New Roman" w:hAnsi="Times New Roman" w:cs="Times New Roman"/>
          <w:sz w:val="28"/>
          <w:szCs w:val="28"/>
          <w:lang w:eastAsia="ru-RU"/>
        </w:rPr>
        <w:sym w:font="Symbol" w:char="F0B7"/>
      </w:r>
      <w:r w:rsidRPr="00BD42F8">
        <w:rPr>
          <w:rFonts w:ascii="Times New Roman" w:hAnsi="Times New Roman" w:cs="Times New Roman"/>
          <w:sz w:val="28"/>
          <w:szCs w:val="28"/>
          <w:lang w:eastAsia="ru-RU"/>
        </w:rPr>
        <w:t>обеспечение преемственности программы «Живопись</w:t>
      </w:r>
      <w:proofErr w:type="gramStart"/>
      <w:r w:rsidRPr="00BD42F8">
        <w:rPr>
          <w:rFonts w:ascii="Times New Roman" w:hAnsi="Times New Roman" w:cs="Times New Roman"/>
          <w:sz w:val="28"/>
          <w:szCs w:val="28"/>
          <w:lang w:eastAsia="ru-RU"/>
        </w:rPr>
        <w:t>»и</w:t>
      </w:r>
      <w:proofErr w:type="gramEnd"/>
      <w:r w:rsidRPr="00BD42F8">
        <w:rPr>
          <w:rFonts w:ascii="Times New Roman" w:hAnsi="Times New Roman" w:cs="Times New Roman"/>
          <w:sz w:val="28"/>
          <w:szCs w:val="28"/>
          <w:lang w:eastAsia="ru-RU"/>
        </w:rPr>
        <w:t xml:space="preserve"> основных профессиональных образовательных программ среднего профессионального и высшего профессионального образования в области изобразительного искусства;</w:t>
      </w:r>
    </w:p>
    <w:p w:rsidR="00BD42F8" w:rsidRDefault="00BD42F8" w:rsidP="00BD42F8">
      <w:pPr>
        <w:pStyle w:val="a5"/>
        <w:jc w:val="both"/>
        <w:rPr>
          <w:rFonts w:ascii="Times New Roman" w:hAnsi="Times New Roman" w:cs="Times New Roman"/>
          <w:sz w:val="28"/>
          <w:szCs w:val="28"/>
          <w:lang w:eastAsia="ru-RU"/>
        </w:rPr>
      </w:pPr>
      <w:r w:rsidRPr="00BD42F8">
        <w:rPr>
          <w:rFonts w:ascii="Times New Roman" w:hAnsi="Times New Roman" w:cs="Times New Roman"/>
          <w:sz w:val="28"/>
          <w:szCs w:val="28"/>
          <w:lang w:eastAsia="ru-RU"/>
        </w:rPr>
        <w:sym w:font="Symbol" w:char="F0B7"/>
      </w:r>
      <w:r w:rsidRPr="00BD42F8">
        <w:rPr>
          <w:rFonts w:ascii="Times New Roman" w:hAnsi="Times New Roman" w:cs="Times New Roman"/>
          <w:sz w:val="28"/>
          <w:szCs w:val="28"/>
          <w:lang w:eastAsia="ru-RU"/>
        </w:rPr>
        <w:t>сохранение единства образовательного пространства Российской Федерации в сфере культуры и искусства.</w:t>
      </w:r>
    </w:p>
    <w:p w:rsidR="00BD42F8" w:rsidRDefault="00BD42F8" w:rsidP="00BD42F8">
      <w:pPr>
        <w:pStyle w:val="a5"/>
        <w:jc w:val="both"/>
        <w:rPr>
          <w:rFonts w:ascii="Times New Roman" w:hAnsi="Times New Roman" w:cs="Times New Roman"/>
          <w:sz w:val="28"/>
          <w:szCs w:val="28"/>
          <w:lang w:eastAsia="ru-RU"/>
        </w:rPr>
      </w:pPr>
      <w:r w:rsidRPr="00BD42F8">
        <w:rPr>
          <w:rFonts w:ascii="Times New Roman" w:hAnsi="Times New Roman" w:cs="Times New Roman"/>
          <w:sz w:val="28"/>
          <w:szCs w:val="28"/>
          <w:lang w:eastAsia="ru-RU"/>
        </w:rPr>
        <w:t>Срок освоения программ</w:t>
      </w:r>
      <w:proofErr w:type="gramStart"/>
      <w:r w:rsidRPr="00BD42F8">
        <w:rPr>
          <w:rFonts w:ascii="Times New Roman" w:hAnsi="Times New Roman" w:cs="Times New Roman"/>
          <w:sz w:val="28"/>
          <w:szCs w:val="28"/>
          <w:lang w:eastAsia="ru-RU"/>
        </w:rPr>
        <w:t>ы«</w:t>
      </w:r>
      <w:proofErr w:type="gramEnd"/>
      <w:r w:rsidRPr="00BD42F8">
        <w:rPr>
          <w:rFonts w:ascii="Times New Roman" w:hAnsi="Times New Roman" w:cs="Times New Roman"/>
          <w:sz w:val="28"/>
          <w:szCs w:val="28"/>
          <w:lang w:eastAsia="ru-RU"/>
        </w:rPr>
        <w:t>Живопись» для детей,</w:t>
      </w:r>
      <w:r>
        <w:rPr>
          <w:rFonts w:ascii="Times New Roman" w:hAnsi="Times New Roman" w:cs="Times New Roman"/>
          <w:sz w:val="28"/>
          <w:szCs w:val="28"/>
          <w:lang w:eastAsia="ru-RU"/>
        </w:rPr>
        <w:t xml:space="preserve"> </w:t>
      </w:r>
      <w:r w:rsidRPr="00BD42F8">
        <w:rPr>
          <w:rFonts w:ascii="Times New Roman" w:hAnsi="Times New Roman" w:cs="Times New Roman"/>
          <w:sz w:val="28"/>
          <w:szCs w:val="28"/>
          <w:lang w:eastAsia="ru-RU"/>
        </w:rPr>
        <w:t>поступающих в образовательное учреждение в первый класс в возрасте с десяти до двенадцати лет, составляет 5 лет.</w:t>
      </w:r>
      <w:r>
        <w:rPr>
          <w:rFonts w:ascii="Times New Roman" w:hAnsi="Times New Roman" w:cs="Times New Roman"/>
          <w:sz w:val="28"/>
          <w:szCs w:val="28"/>
          <w:lang w:eastAsia="ru-RU"/>
        </w:rPr>
        <w:t xml:space="preserve"> </w:t>
      </w:r>
      <w:r w:rsidRPr="00BD42F8">
        <w:rPr>
          <w:rFonts w:ascii="Times New Roman" w:hAnsi="Times New Roman" w:cs="Times New Roman"/>
          <w:sz w:val="28"/>
          <w:szCs w:val="28"/>
          <w:lang w:eastAsia="ru-RU"/>
        </w:rPr>
        <w:t>Срок освоения программ</w:t>
      </w:r>
      <w:proofErr w:type="gramStart"/>
      <w:r w:rsidRPr="00BD42F8">
        <w:rPr>
          <w:rFonts w:ascii="Times New Roman" w:hAnsi="Times New Roman" w:cs="Times New Roman"/>
          <w:sz w:val="28"/>
          <w:szCs w:val="28"/>
          <w:lang w:eastAsia="ru-RU"/>
        </w:rPr>
        <w:t>ы«</w:t>
      </w:r>
      <w:proofErr w:type="gramEnd"/>
      <w:r w:rsidRPr="00BD42F8">
        <w:rPr>
          <w:rFonts w:ascii="Times New Roman" w:hAnsi="Times New Roman" w:cs="Times New Roman"/>
          <w:sz w:val="28"/>
          <w:szCs w:val="28"/>
          <w:lang w:eastAsia="ru-RU"/>
        </w:rPr>
        <w:t>Живопись»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изобразительного искусства, может</w:t>
      </w:r>
      <w:r>
        <w:rPr>
          <w:rFonts w:ascii="Times New Roman" w:hAnsi="Times New Roman" w:cs="Times New Roman"/>
          <w:sz w:val="28"/>
          <w:szCs w:val="28"/>
          <w:lang w:eastAsia="ru-RU"/>
        </w:rPr>
        <w:t xml:space="preserve"> </w:t>
      </w:r>
      <w:r w:rsidRPr="00BD42F8">
        <w:rPr>
          <w:rFonts w:ascii="Times New Roman" w:hAnsi="Times New Roman" w:cs="Times New Roman"/>
          <w:sz w:val="28"/>
          <w:szCs w:val="28"/>
          <w:lang w:eastAsia="ru-RU"/>
        </w:rPr>
        <w:t>быть увеличен на один год (или шестой год).</w:t>
      </w:r>
      <w:r>
        <w:rPr>
          <w:rFonts w:ascii="Times New Roman" w:hAnsi="Times New Roman" w:cs="Times New Roman"/>
          <w:sz w:val="28"/>
          <w:szCs w:val="28"/>
          <w:lang w:eastAsia="ru-RU"/>
        </w:rPr>
        <w:t xml:space="preserve"> </w:t>
      </w:r>
      <w:r w:rsidRPr="00BD42F8">
        <w:rPr>
          <w:rFonts w:ascii="Times New Roman" w:hAnsi="Times New Roman" w:cs="Times New Roman"/>
          <w:sz w:val="28"/>
          <w:szCs w:val="28"/>
          <w:lang w:eastAsia="ru-RU"/>
        </w:rPr>
        <w:t>Продолжительность учебных</w:t>
      </w:r>
      <w:r>
        <w:rPr>
          <w:rFonts w:ascii="Times New Roman" w:hAnsi="Times New Roman" w:cs="Times New Roman"/>
          <w:sz w:val="28"/>
          <w:szCs w:val="28"/>
          <w:lang w:eastAsia="ru-RU"/>
        </w:rPr>
        <w:t xml:space="preserve"> </w:t>
      </w:r>
      <w:r w:rsidRPr="00BD42F8">
        <w:rPr>
          <w:rFonts w:ascii="Times New Roman" w:hAnsi="Times New Roman" w:cs="Times New Roman"/>
          <w:sz w:val="28"/>
          <w:szCs w:val="28"/>
          <w:lang w:eastAsia="ru-RU"/>
        </w:rPr>
        <w:t>занятий –33 недели.</w:t>
      </w:r>
      <w:r>
        <w:rPr>
          <w:rFonts w:ascii="Times New Roman" w:hAnsi="Times New Roman" w:cs="Times New Roman"/>
          <w:sz w:val="28"/>
          <w:szCs w:val="28"/>
          <w:lang w:eastAsia="ru-RU"/>
        </w:rPr>
        <w:t xml:space="preserve"> </w:t>
      </w:r>
      <w:r w:rsidRPr="00BD42F8">
        <w:rPr>
          <w:rFonts w:ascii="Times New Roman" w:hAnsi="Times New Roman" w:cs="Times New Roman"/>
          <w:sz w:val="28"/>
          <w:szCs w:val="28"/>
          <w:lang w:eastAsia="ru-RU"/>
        </w:rPr>
        <w:t>При реализации программы с дополнительным годом обучения продолжительность учебных занятий в шестом</w:t>
      </w:r>
      <w:r>
        <w:rPr>
          <w:rFonts w:ascii="Times New Roman" w:hAnsi="Times New Roman" w:cs="Times New Roman"/>
          <w:sz w:val="28"/>
          <w:szCs w:val="28"/>
          <w:lang w:eastAsia="ru-RU"/>
        </w:rPr>
        <w:t xml:space="preserve"> </w:t>
      </w:r>
      <w:r w:rsidRPr="00BD42F8">
        <w:rPr>
          <w:rFonts w:ascii="Times New Roman" w:hAnsi="Times New Roman" w:cs="Times New Roman"/>
          <w:sz w:val="28"/>
          <w:szCs w:val="28"/>
          <w:lang w:eastAsia="ru-RU"/>
        </w:rPr>
        <w:t>классе</w:t>
      </w:r>
      <w:r>
        <w:rPr>
          <w:rFonts w:ascii="Times New Roman" w:hAnsi="Times New Roman" w:cs="Times New Roman"/>
          <w:sz w:val="28"/>
          <w:szCs w:val="28"/>
          <w:lang w:eastAsia="ru-RU"/>
        </w:rPr>
        <w:t xml:space="preserve"> </w:t>
      </w:r>
      <w:r w:rsidRPr="00BD42F8">
        <w:rPr>
          <w:rFonts w:ascii="Times New Roman" w:hAnsi="Times New Roman" w:cs="Times New Roman"/>
          <w:sz w:val="28"/>
          <w:szCs w:val="28"/>
          <w:lang w:eastAsia="ru-RU"/>
        </w:rPr>
        <w:t xml:space="preserve">составляет 33 недели. В дополнительную </w:t>
      </w:r>
      <w:proofErr w:type="spellStart"/>
      <w:r w:rsidRPr="00BD42F8">
        <w:rPr>
          <w:rFonts w:ascii="Times New Roman" w:hAnsi="Times New Roman" w:cs="Times New Roman"/>
          <w:sz w:val="28"/>
          <w:szCs w:val="28"/>
          <w:lang w:eastAsia="ru-RU"/>
        </w:rPr>
        <w:t>предпрофессиональную</w:t>
      </w:r>
      <w:proofErr w:type="spellEnd"/>
      <w:r w:rsidRPr="00BD42F8">
        <w:rPr>
          <w:rFonts w:ascii="Times New Roman" w:hAnsi="Times New Roman" w:cs="Times New Roman"/>
          <w:sz w:val="28"/>
          <w:szCs w:val="28"/>
          <w:lang w:eastAsia="ru-RU"/>
        </w:rPr>
        <w:t xml:space="preserve"> общеобразовательную программу в области изобразительного искусства «Живопись» по учебным предметам обязательной части входят следующие предметы</w:t>
      </w:r>
      <w:r>
        <w:rPr>
          <w:rFonts w:ascii="Times New Roman" w:hAnsi="Times New Roman" w:cs="Times New Roman"/>
          <w:sz w:val="28"/>
          <w:szCs w:val="28"/>
          <w:lang w:eastAsia="ru-RU"/>
        </w:rPr>
        <w:t xml:space="preserve"> </w:t>
      </w:r>
      <w:r w:rsidRPr="00BD42F8">
        <w:rPr>
          <w:rFonts w:ascii="Times New Roman" w:hAnsi="Times New Roman" w:cs="Times New Roman"/>
          <w:sz w:val="28"/>
          <w:szCs w:val="28"/>
          <w:lang w:eastAsia="ru-RU"/>
        </w:rPr>
        <w:t>по предметным областями (</w:t>
      </w:r>
      <w:proofErr w:type="gramStart"/>
      <w:r w:rsidRPr="00BD42F8">
        <w:rPr>
          <w:rFonts w:ascii="Times New Roman" w:hAnsi="Times New Roman" w:cs="Times New Roman"/>
          <w:sz w:val="28"/>
          <w:szCs w:val="28"/>
          <w:lang w:eastAsia="ru-RU"/>
        </w:rPr>
        <w:t>ПО</w:t>
      </w:r>
      <w:proofErr w:type="gramEnd"/>
      <w:r w:rsidRPr="00BD42F8">
        <w:rPr>
          <w:rFonts w:ascii="Times New Roman" w:hAnsi="Times New Roman" w:cs="Times New Roman"/>
          <w:sz w:val="28"/>
          <w:szCs w:val="28"/>
          <w:lang w:eastAsia="ru-RU"/>
        </w:rPr>
        <w:t>):</w:t>
      </w:r>
    </w:p>
    <w:p w:rsidR="00BD42F8" w:rsidRDefault="00BD42F8" w:rsidP="00BD42F8">
      <w:pPr>
        <w:pStyle w:val="a5"/>
        <w:jc w:val="both"/>
        <w:rPr>
          <w:rFonts w:ascii="Times New Roman" w:hAnsi="Times New Roman" w:cs="Times New Roman"/>
          <w:sz w:val="28"/>
          <w:szCs w:val="28"/>
          <w:lang w:eastAsia="ru-RU"/>
        </w:rPr>
      </w:pPr>
      <w:r w:rsidRPr="00BD42F8">
        <w:rPr>
          <w:rFonts w:ascii="Times New Roman" w:hAnsi="Times New Roman" w:cs="Times New Roman"/>
          <w:sz w:val="28"/>
          <w:szCs w:val="28"/>
          <w:lang w:eastAsia="ru-RU"/>
        </w:rPr>
        <w:t>1)ПО.01.Художественное творчество:</w:t>
      </w:r>
    </w:p>
    <w:p w:rsidR="00BD42F8" w:rsidRDefault="00BD42F8" w:rsidP="00BD42F8">
      <w:pPr>
        <w:pStyle w:val="a5"/>
        <w:jc w:val="both"/>
        <w:rPr>
          <w:rFonts w:ascii="Times New Roman" w:hAnsi="Times New Roman" w:cs="Times New Roman"/>
          <w:sz w:val="28"/>
          <w:szCs w:val="28"/>
          <w:lang w:eastAsia="ru-RU"/>
        </w:rPr>
      </w:pPr>
      <w:r w:rsidRPr="00BD42F8">
        <w:rPr>
          <w:rFonts w:ascii="Times New Roman" w:hAnsi="Times New Roman" w:cs="Times New Roman"/>
          <w:sz w:val="28"/>
          <w:szCs w:val="28"/>
          <w:lang w:eastAsia="ru-RU"/>
        </w:rPr>
        <w:t xml:space="preserve">1.УП. 01.Рисунок </w:t>
      </w:r>
    </w:p>
    <w:p w:rsidR="00BD42F8" w:rsidRDefault="00BD42F8" w:rsidP="00BD42F8">
      <w:pPr>
        <w:pStyle w:val="a5"/>
        <w:jc w:val="both"/>
        <w:rPr>
          <w:rFonts w:ascii="Times New Roman" w:hAnsi="Times New Roman" w:cs="Times New Roman"/>
          <w:sz w:val="28"/>
          <w:szCs w:val="28"/>
          <w:lang w:eastAsia="ru-RU"/>
        </w:rPr>
      </w:pPr>
      <w:r w:rsidRPr="00BD42F8">
        <w:rPr>
          <w:rFonts w:ascii="Times New Roman" w:hAnsi="Times New Roman" w:cs="Times New Roman"/>
          <w:sz w:val="28"/>
          <w:szCs w:val="28"/>
          <w:lang w:eastAsia="ru-RU"/>
        </w:rPr>
        <w:t>2.УП. 02.Живопись</w:t>
      </w:r>
    </w:p>
    <w:p w:rsidR="00BD42F8" w:rsidRDefault="00BD42F8" w:rsidP="00BD42F8">
      <w:pPr>
        <w:pStyle w:val="a5"/>
        <w:jc w:val="both"/>
        <w:rPr>
          <w:rFonts w:ascii="Times New Roman" w:hAnsi="Times New Roman" w:cs="Times New Roman"/>
          <w:sz w:val="28"/>
          <w:szCs w:val="28"/>
          <w:lang w:eastAsia="ru-RU"/>
        </w:rPr>
      </w:pPr>
      <w:r w:rsidRPr="00BD42F8">
        <w:rPr>
          <w:rFonts w:ascii="Times New Roman" w:hAnsi="Times New Roman" w:cs="Times New Roman"/>
          <w:sz w:val="28"/>
          <w:szCs w:val="28"/>
          <w:lang w:eastAsia="ru-RU"/>
        </w:rPr>
        <w:t>3.УП.03.Композиция станковая</w:t>
      </w:r>
    </w:p>
    <w:p w:rsidR="00BD42F8" w:rsidRDefault="00BD42F8" w:rsidP="00BD42F8">
      <w:pPr>
        <w:pStyle w:val="a5"/>
        <w:jc w:val="both"/>
        <w:rPr>
          <w:rFonts w:ascii="Times New Roman" w:hAnsi="Times New Roman" w:cs="Times New Roman"/>
          <w:sz w:val="28"/>
          <w:szCs w:val="28"/>
          <w:lang w:eastAsia="ru-RU"/>
        </w:rPr>
      </w:pPr>
      <w:r w:rsidRPr="00BD42F8">
        <w:rPr>
          <w:rFonts w:ascii="Times New Roman" w:hAnsi="Times New Roman" w:cs="Times New Roman"/>
          <w:sz w:val="28"/>
          <w:szCs w:val="28"/>
          <w:lang w:eastAsia="ru-RU"/>
        </w:rPr>
        <w:t>2) ПО.02.История искусств:</w:t>
      </w:r>
    </w:p>
    <w:p w:rsidR="00BD42F8" w:rsidRDefault="00BD42F8" w:rsidP="00BD42F8">
      <w:pPr>
        <w:pStyle w:val="a5"/>
        <w:jc w:val="both"/>
        <w:rPr>
          <w:rFonts w:ascii="Times New Roman" w:hAnsi="Times New Roman" w:cs="Times New Roman"/>
          <w:sz w:val="28"/>
          <w:szCs w:val="28"/>
          <w:lang w:eastAsia="ru-RU"/>
        </w:rPr>
      </w:pPr>
      <w:r w:rsidRPr="00BD42F8">
        <w:rPr>
          <w:rFonts w:ascii="Times New Roman" w:hAnsi="Times New Roman" w:cs="Times New Roman"/>
          <w:sz w:val="28"/>
          <w:szCs w:val="28"/>
          <w:lang w:eastAsia="ru-RU"/>
        </w:rPr>
        <w:t xml:space="preserve">1.УП.01.Беседы об искусстве </w:t>
      </w:r>
    </w:p>
    <w:p w:rsidR="00BD42F8" w:rsidRDefault="00BD42F8" w:rsidP="00BD42F8">
      <w:pPr>
        <w:pStyle w:val="a5"/>
        <w:jc w:val="both"/>
        <w:rPr>
          <w:rFonts w:ascii="Times New Roman" w:hAnsi="Times New Roman" w:cs="Times New Roman"/>
          <w:sz w:val="28"/>
          <w:szCs w:val="28"/>
          <w:lang w:eastAsia="ru-RU"/>
        </w:rPr>
      </w:pPr>
      <w:r w:rsidRPr="00BD42F8">
        <w:rPr>
          <w:rFonts w:ascii="Times New Roman" w:hAnsi="Times New Roman" w:cs="Times New Roman"/>
          <w:sz w:val="28"/>
          <w:szCs w:val="28"/>
          <w:lang w:eastAsia="ru-RU"/>
        </w:rPr>
        <w:t>2.УП.02.История изобразительного искусства</w:t>
      </w:r>
    </w:p>
    <w:p w:rsidR="00BD42F8" w:rsidRPr="00BD42F8" w:rsidRDefault="00BD42F8" w:rsidP="00BD42F8">
      <w:pPr>
        <w:pStyle w:val="a5"/>
        <w:jc w:val="both"/>
        <w:rPr>
          <w:rFonts w:ascii="Times New Roman" w:hAnsi="Times New Roman" w:cs="Times New Roman"/>
          <w:sz w:val="28"/>
          <w:szCs w:val="28"/>
          <w:lang w:eastAsia="ru-RU"/>
        </w:rPr>
      </w:pPr>
      <w:r w:rsidRPr="00BD42F8">
        <w:rPr>
          <w:rFonts w:ascii="Times New Roman" w:hAnsi="Times New Roman" w:cs="Times New Roman"/>
          <w:sz w:val="28"/>
          <w:szCs w:val="28"/>
          <w:lang w:eastAsia="ru-RU"/>
        </w:rPr>
        <w:t xml:space="preserve">3) ПО.03.Пленэрные занятия: </w:t>
      </w:r>
    </w:p>
    <w:p w:rsidR="00BD42F8" w:rsidRDefault="00BD42F8" w:rsidP="00BD42F8">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1.УП.01.Пленэр</w:t>
      </w:r>
    </w:p>
    <w:p w:rsidR="00BD42F8" w:rsidRDefault="00BD42F8" w:rsidP="00BD42F8">
      <w:pPr>
        <w:pStyle w:val="a5"/>
        <w:jc w:val="both"/>
        <w:rPr>
          <w:rFonts w:ascii="Times New Roman" w:hAnsi="Times New Roman" w:cs="Times New Roman"/>
          <w:sz w:val="28"/>
          <w:szCs w:val="28"/>
          <w:lang w:eastAsia="ru-RU"/>
        </w:rPr>
      </w:pPr>
      <w:r w:rsidRPr="00BD42F8">
        <w:rPr>
          <w:rFonts w:ascii="Times New Roman" w:hAnsi="Times New Roman" w:cs="Times New Roman"/>
          <w:sz w:val="28"/>
          <w:szCs w:val="28"/>
          <w:lang w:eastAsia="ru-RU"/>
        </w:rPr>
        <w:t>4) В.00. Вариативная часть:</w:t>
      </w:r>
    </w:p>
    <w:p w:rsidR="00BD42F8" w:rsidRDefault="00BD42F8" w:rsidP="00BD42F8">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1.Прикладное творчество</w:t>
      </w:r>
    </w:p>
    <w:p w:rsidR="00BD42F8" w:rsidRDefault="00BD42F8" w:rsidP="00BD42F8">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2.Основы графического дизайна</w:t>
      </w:r>
    </w:p>
    <w:p w:rsidR="00BD42F8" w:rsidRDefault="00BD42F8" w:rsidP="00BD42F8">
      <w:pPr>
        <w:pStyle w:val="a5"/>
        <w:jc w:val="both"/>
        <w:rPr>
          <w:rFonts w:ascii="Times New Roman" w:eastAsia="Times New Roman" w:hAnsi="Times New Roman" w:cs="Times New Roman"/>
          <w:b/>
          <w:bCs/>
          <w:sz w:val="28"/>
          <w:szCs w:val="28"/>
          <w:lang w:eastAsia="ru-RU"/>
        </w:rPr>
      </w:pPr>
      <w:r>
        <w:rPr>
          <w:rFonts w:ascii="Times New Roman" w:hAnsi="Times New Roman" w:cs="Times New Roman"/>
          <w:sz w:val="28"/>
          <w:szCs w:val="28"/>
          <w:lang w:eastAsia="ru-RU"/>
        </w:rPr>
        <w:tab/>
      </w:r>
    </w:p>
    <w:p w:rsidR="00BD42F8" w:rsidRDefault="00BD42F8" w:rsidP="00E019B6">
      <w:pPr>
        <w:spacing w:after="0" w:line="240" w:lineRule="auto"/>
        <w:jc w:val="center"/>
        <w:rPr>
          <w:rFonts w:ascii="Times New Roman" w:eastAsia="Times New Roman" w:hAnsi="Times New Roman" w:cs="Times New Roman"/>
          <w:b/>
          <w:bCs/>
          <w:sz w:val="28"/>
          <w:szCs w:val="28"/>
          <w:lang w:eastAsia="ru-RU"/>
        </w:rPr>
      </w:pPr>
    </w:p>
    <w:p w:rsidR="00BD42F8" w:rsidRDefault="00BD42F8" w:rsidP="00E019B6">
      <w:pPr>
        <w:spacing w:after="0" w:line="240" w:lineRule="auto"/>
        <w:jc w:val="center"/>
        <w:rPr>
          <w:rFonts w:ascii="Times New Roman" w:eastAsia="Times New Roman" w:hAnsi="Times New Roman" w:cs="Times New Roman"/>
          <w:b/>
          <w:bCs/>
          <w:sz w:val="28"/>
          <w:szCs w:val="28"/>
          <w:lang w:eastAsia="ru-RU"/>
        </w:rPr>
      </w:pPr>
    </w:p>
    <w:p w:rsidR="00E019B6" w:rsidRPr="00C02D54" w:rsidRDefault="00E019B6" w:rsidP="00E019B6">
      <w:pPr>
        <w:spacing w:after="0" w:line="240" w:lineRule="auto"/>
        <w:jc w:val="center"/>
        <w:rPr>
          <w:rFonts w:ascii="Times New Roman" w:eastAsia="Times New Roman" w:hAnsi="Times New Roman" w:cs="Times New Roman"/>
          <w:b/>
          <w:bCs/>
          <w:sz w:val="28"/>
          <w:szCs w:val="28"/>
          <w:lang w:eastAsia="ru-RU"/>
        </w:rPr>
      </w:pPr>
      <w:r w:rsidRPr="00C02D54">
        <w:rPr>
          <w:rFonts w:ascii="Times New Roman" w:eastAsia="Times New Roman" w:hAnsi="Times New Roman" w:cs="Times New Roman"/>
          <w:b/>
          <w:bCs/>
          <w:sz w:val="28"/>
          <w:szCs w:val="28"/>
          <w:lang w:eastAsia="ru-RU"/>
        </w:rPr>
        <w:lastRenderedPageBreak/>
        <w:t>АННОТАЦИЯ</w:t>
      </w:r>
    </w:p>
    <w:p w:rsidR="00E019B6" w:rsidRPr="00C02D54" w:rsidRDefault="00E019B6" w:rsidP="00E019B6">
      <w:pPr>
        <w:spacing w:after="0" w:line="240" w:lineRule="auto"/>
        <w:jc w:val="center"/>
        <w:rPr>
          <w:rFonts w:ascii="Times New Roman" w:eastAsia="Times New Roman" w:hAnsi="Times New Roman" w:cs="Times New Roman"/>
          <w:b/>
          <w:bCs/>
          <w:sz w:val="28"/>
          <w:szCs w:val="28"/>
          <w:lang w:eastAsia="ru-RU"/>
        </w:rPr>
      </w:pPr>
      <w:r w:rsidRPr="00C02D54">
        <w:rPr>
          <w:rFonts w:ascii="Times New Roman" w:eastAsia="Times New Roman" w:hAnsi="Times New Roman" w:cs="Times New Roman"/>
          <w:b/>
          <w:bCs/>
          <w:sz w:val="28"/>
          <w:szCs w:val="28"/>
          <w:lang w:eastAsia="ru-RU"/>
        </w:rPr>
        <w:t>к программе  учебного предмета «Прикладное творчество»</w:t>
      </w:r>
    </w:p>
    <w:p w:rsidR="00E019B6" w:rsidRPr="00E019B6" w:rsidRDefault="00E019B6" w:rsidP="00E019B6">
      <w:pPr>
        <w:spacing w:after="0" w:line="240" w:lineRule="auto"/>
        <w:rPr>
          <w:rFonts w:ascii="Times New Roman" w:eastAsia="Times New Roman" w:hAnsi="Times New Roman" w:cs="Times New Roman"/>
          <w:sz w:val="24"/>
          <w:szCs w:val="24"/>
          <w:lang w:eastAsia="ru-RU"/>
        </w:rPr>
      </w:pPr>
    </w:p>
    <w:p w:rsidR="00E019B6" w:rsidRPr="00E019B6" w:rsidRDefault="00691B3B" w:rsidP="00E019B6">
      <w:pPr>
        <w:pStyle w:val="a5"/>
        <w:jc w:val="both"/>
        <w:rPr>
          <w:rFonts w:ascii="Times New Roman" w:hAnsi="Times New Roman" w:cs="Times New Roman"/>
          <w:sz w:val="26"/>
          <w:szCs w:val="26"/>
          <w:lang w:eastAsia="ru-RU"/>
        </w:rPr>
      </w:pPr>
      <w:r>
        <w:rPr>
          <w:rFonts w:ascii="Times New Roman" w:hAnsi="Times New Roman" w:cs="Times New Roman"/>
          <w:sz w:val="26"/>
          <w:szCs w:val="26"/>
          <w:lang w:eastAsia="ru-RU"/>
        </w:rPr>
        <w:tab/>
      </w:r>
      <w:r w:rsidR="00E019B6" w:rsidRPr="00E019B6">
        <w:rPr>
          <w:rFonts w:ascii="Times New Roman" w:hAnsi="Times New Roman" w:cs="Times New Roman"/>
          <w:sz w:val="26"/>
          <w:szCs w:val="26"/>
          <w:lang w:eastAsia="ru-RU"/>
        </w:rPr>
        <w:t>Программа учебного предмета «Прикладное творчество» разработана на основании ис учетом федеральных государственных требований к дополнительным предпрофессиональным программам  в области изобразите</w:t>
      </w:r>
      <w:r w:rsidR="00E019B6">
        <w:rPr>
          <w:rFonts w:ascii="Times New Roman" w:hAnsi="Times New Roman" w:cs="Times New Roman"/>
          <w:sz w:val="26"/>
          <w:szCs w:val="26"/>
          <w:lang w:eastAsia="ru-RU"/>
        </w:rPr>
        <w:t>льного искусства «Живопись»</w:t>
      </w:r>
      <w:r w:rsidR="00E019B6" w:rsidRPr="00E019B6">
        <w:rPr>
          <w:rFonts w:ascii="Times New Roman" w:hAnsi="Times New Roman" w:cs="Times New Roman"/>
          <w:sz w:val="26"/>
          <w:szCs w:val="26"/>
          <w:lang w:eastAsia="ru-RU"/>
        </w:rPr>
        <w:t>.</w:t>
      </w:r>
    </w:p>
    <w:p w:rsidR="00E019B6" w:rsidRPr="00E019B6" w:rsidRDefault="00E019B6" w:rsidP="00E019B6">
      <w:pPr>
        <w:pStyle w:val="a5"/>
        <w:jc w:val="both"/>
        <w:rPr>
          <w:rFonts w:ascii="Times New Roman" w:hAnsi="Times New Roman" w:cs="Times New Roman"/>
          <w:sz w:val="26"/>
          <w:szCs w:val="26"/>
          <w:lang w:eastAsia="ru-RU"/>
        </w:rPr>
      </w:pPr>
      <w:r w:rsidRPr="00E019B6">
        <w:rPr>
          <w:rFonts w:ascii="Times New Roman" w:hAnsi="Times New Roman" w:cs="Times New Roman"/>
          <w:sz w:val="26"/>
          <w:szCs w:val="26"/>
          <w:lang w:eastAsia="ru-RU"/>
        </w:rPr>
        <w:t xml:space="preserve">         Учебный предмет «Прикладное творчество» занимает важное место в комплексе предметов программ «</w:t>
      </w:r>
      <w:r>
        <w:rPr>
          <w:rFonts w:ascii="Times New Roman" w:hAnsi="Times New Roman" w:cs="Times New Roman"/>
          <w:sz w:val="26"/>
          <w:szCs w:val="26"/>
          <w:lang w:eastAsia="ru-RU"/>
        </w:rPr>
        <w:t>Живопись»</w:t>
      </w:r>
      <w:r w:rsidRPr="00E019B6">
        <w:rPr>
          <w:rFonts w:ascii="Times New Roman" w:hAnsi="Times New Roman" w:cs="Times New Roman"/>
          <w:sz w:val="26"/>
          <w:szCs w:val="26"/>
          <w:lang w:eastAsia="ru-RU"/>
        </w:rPr>
        <w:t>. Он является базовой составляющей для последующего изучения предметов в области изобразительного искусства.</w:t>
      </w:r>
    </w:p>
    <w:p w:rsidR="00E019B6" w:rsidRPr="00E019B6" w:rsidRDefault="00E019B6" w:rsidP="00E019B6">
      <w:pPr>
        <w:pStyle w:val="a5"/>
        <w:ind w:firstLine="708"/>
        <w:jc w:val="both"/>
        <w:rPr>
          <w:rFonts w:ascii="Times New Roman" w:hAnsi="Times New Roman" w:cs="Times New Roman"/>
          <w:sz w:val="26"/>
          <w:szCs w:val="26"/>
          <w:lang w:eastAsia="ru-RU"/>
        </w:rPr>
      </w:pPr>
      <w:r w:rsidRPr="00E019B6">
        <w:rPr>
          <w:rFonts w:ascii="Times New Roman" w:hAnsi="Times New Roman" w:cs="Times New Roman"/>
          <w:sz w:val="26"/>
          <w:szCs w:val="26"/>
          <w:lang w:eastAsia="ru-RU"/>
        </w:rPr>
        <w:t>Программа учебного предмета «Прикладное творчество» направлена на создание условий для познания учащимися приемов работы в различных материалах, техниках, на выявление и развитие потенциальных творческих способностей каждого ребёнка, на формирование основ целостного восприятия эстетической культуры через пробуждение интереса к национальной культуре.</w:t>
      </w:r>
    </w:p>
    <w:p w:rsidR="00E019B6" w:rsidRPr="00E019B6" w:rsidRDefault="00E019B6" w:rsidP="00E019B6">
      <w:pPr>
        <w:pStyle w:val="a5"/>
        <w:jc w:val="both"/>
        <w:rPr>
          <w:rFonts w:ascii="Times New Roman" w:hAnsi="Times New Roman" w:cs="Times New Roman"/>
          <w:sz w:val="26"/>
          <w:szCs w:val="26"/>
          <w:lang w:eastAsia="ru-RU"/>
        </w:rPr>
      </w:pPr>
      <w:r w:rsidRPr="00E019B6">
        <w:rPr>
          <w:rFonts w:ascii="Times New Roman" w:hAnsi="Times New Roman" w:cs="Times New Roman"/>
          <w:sz w:val="26"/>
          <w:szCs w:val="26"/>
          <w:lang w:eastAsia="ru-RU"/>
        </w:rPr>
        <w:t xml:space="preserve">         Программа включает в себя четыре раздела, объединенных одной темой, содержанием которой являются задания, составленные исходя из возрастных возможностей детей и спланированные по степени сложности.  В заданиях, связанных с изобразительной деятельностью, дети, на протяжении всего курса обучения, учатся организовать композиционную плоскость, сообразуясь с композиционным центром формата, учатся обращать внимание на выразительность пятна, линии, образность цвета. Знакомясь с различными техниками и видами декоративного творчества, они узнают о его многообразии, учатся создавать своими руками предметы, в которые вкладывают свои знания об окружающем мире, фантазию. Знакомство с традиционными видами ремесел также играет важную роль в передаче традиций из поколения в поколение.</w:t>
      </w:r>
    </w:p>
    <w:p w:rsidR="00E019B6" w:rsidRPr="00E019B6" w:rsidRDefault="00E019B6" w:rsidP="00E019B6">
      <w:pPr>
        <w:pStyle w:val="a5"/>
        <w:jc w:val="both"/>
        <w:rPr>
          <w:rFonts w:ascii="Times New Roman" w:hAnsi="Times New Roman" w:cs="Times New Roman"/>
          <w:sz w:val="26"/>
          <w:szCs w:val="26"/>
          <w:lang w:eastAsia="ru-RU"/>
        </w:rPr>
      </w:pPr>
      <w:r w:rsidRPr="00E019B6">
        <w:rPr>
          <w:rFonts w:ascii="Times New Roman" w:hAnsi="Times New Roman" w:cs="Times New Roman"/>
          <w:sz w:val="26"/>
          <w:szCs w:val="26"/>
          <w:lang w:eastAsia="ru-RU"/>
        </w:rPr>
        <w:t xml:space="preserve">          Учитывая возраст детей, программа предполагает использование разных форм проведения занятий: просмотр тематических фильмов, прослушивание музыки, применение игровых приёмов обучения, выполнение коллективных работ. По ходу занятий учащиеся посещают музеи, выставки, обсуждают особенности исполнительского мастерства профессионалов, знакомятся со специальной литературой, раскрывающей секреты прикладного творчества.</w:t>
      </w:r>
    </w:p>
    <w:p w:rsidR="00E019B6" w:rsidRDefault="00E019B6" w:rsidP="00E019B6">
      <w:pPr>
        <w:pStyle w:val="a5"/>
        <w:jc w:val="both"/>
        <w:rPr>
          <w:rFonts w:ascii="Times New Roman" w:hAnsi="Times New Roman" w:cs="Times New Roman"/>
          <w:b/>
          <w:i/>
          <w:sz w:val="26"/>
          <w:szCs w:val="26"/>
          <w:lang w:eastAsia="ru-RU"/>
        </w:rPr>
      </w:pPr>
    </w:p>
    <w:p w:rsidR="00E019B6" w:rsidRPr="00E019B6" w:rsidRDefault="00E019B6" w:rsidP="00E019B6">
      <w:pPr>
        <w:pStyle w:val="a5"/>
        <w:jc w:val="both"/>
        <w:rPr>
          <w:rFonts w:ascii="Times New Roman" w:hAnsi="Times New Roman" w:cs="Times New Roman"/>
          <w:sz w:val="26"/>
          <w:szCs w:val="26"/>
          <w:lang w:eastAsia="ru-RU"/>
        </w:rPr>
      </w:pPr>
      <w:r w:rsidRPr="00E019B6">
        <w:rPr>
          <w:rFonts w:ascii="Times New Roman" w:hAnsi="Times New Roman" w:cs="Times New Roman"/>
          <w:b/>
          <w:i/>
          <w:sz w:val="26"/>
          <w:szCs w:val="26"/>
          <w:lang w:eastAsia="ru-RU"/>
        </w:rPr>
        <w:t>Срок реализации учебного предмета</w:t>
      </w:r>
    </w:p>
    <w:p w:rsidR="00E019B6" w:rsidRPr="00E019B6" w:rsidRDefault="00E019B6" w:rsidP="00E019B6">
      <w:pPr>
        <w:pStyle w:val="a5"/>
        <w:jc w:val="both"/>
        <w:rPr>
          <w:rFonts w:ascii="Times New Roman" w:hAnsi="Times New Roman" w:cs="Times New Roman"/>
          <w:sz w:val="26"/>
          <w:szCs w:val="26"/>
          <w:lang w:eastAsia="ru-RU"/>
        </w:rPr>
      </w:pPr>
      <w:r w:rsidRPr="00E019B6">
        <w:rPr>
          <w:rFonts w:ascii="Times New Roman" w:hAnsi="Times New Roman" w:cs="Times New Roman"/>
          <w:sz w:val="26"/>
          <w:szCs w:val="26"/>
          <w:lang w:eastAsia="ru-RU"/>
        </w:rPr>
        <w:t xml:space="preserve">           Программа рассчитана на 3 года обучен</w:t>
      </w:r>
      <w:r w:rsidR="00691B3B">
        <w:rPr>
          <w:rFonts w:ascii="Times New Roman" w:hAnsi="Times New Roman" w:cs="Times New Roman"/>
          <w:sz w:val="26"/>
          <w:szCs w:val="26"/>
          <w:lang w:eastAsia="ru-RU"/>
        </w:rPr>
        <w:t>ия, с 1 по 3 класс</w:t>
      </w:r>
      <w:proofErr w:type="gramStart"/>
      <w:r w:rsidR="00691B3B">
        <w:rPr>
          <w:rFonts w:ascii="Times New Roman" w:hAnsi="Times New Roman" w:cs="Times New Roman"/>
          <w:sz w:val="26"/>
          <w:szCs w:val="26"/>
          <w:lang w:eastAsia="ru-RU"/>
        </w:rPr>
        <w:t>.</w:t>
      </w:r>
      <w:proofErr w:type="gramEnd"/>
      <w:r w:rsidR="00691B3B">
        <w:rPr>
          <w:rFonts w:ascii="Times New Roman" w:hAnsi="Times New Roman" w:cs="Times New Roman"/>
          <w:sz w:val="26"/>
          <w:szCs w:val="26"/>
          <w:lang w:eastAsia="ru-RU"/>
        </w:rPr>
        <w:t xml:space="preserve">  </w:t>
      </w:r>
      <w:proofErr w:type="gramStart"/>
      <w:r w:rsidR="00691B3B">
        <w:rPr>
          <w:rFonts w:ascii="Times New Roman" w:hAnsi="Times New Roman" w:cs="Times New Roman"/>
          <w:sz w:val="26"/>
          <w:szCs w:val="26"/>
          <w:lang w:eastAsia="ru-RU"/>
        </w:rPr>
        <w:t>п</w:t>
      </w:r>
      <w:proofErr w:type="gramEnd"/>
      <w:r w:rsidRPr="00E019B6">
        <w:rPr>
          <w:rFonts w:ascii="Times New Roman" w:hAnsi="Times New Roman" w:cs="Times New Roman"/>
          <w:sz w:val="26"/>
          <w:szCs w:val="26"/>
          <w:lang w:eastAsia="ru-RU"/>
        </w:rPr>
        <w:t xml:space="preserve">родолжительность учебных занятий </w:t>
      </w:r>
      <w:r w:rsidR="00691B3B">
        <w:rPr>
          <w:rFonts w:ascii="Times New Roman" w:hAnsi="Times New Roman" w:cs="Times New Roman"/>
          <w:sz w:val="26"/>
          <w:szCs w:val="26"/>
          <w:lang w:eastAsia="ru-RU"/>
        </w:rPr>
        <w:t xml:space="preserve"> с 1 по 3 классы </w:t>
      </w:r>
      <w:r w:rsidRPr="00E019B6">
        <w:rPr>
          <w:rFonts w:ascii="Times New Roman" w:hAnsi="Times New Roman" w:cs="Times New Roman"/>
          <w:sz w:val="26"/>
          <w:szCs w:val="26"/>
          <w:lang w:eastAsia="ru-RU"/>
        </w:rPr>
        <w:t>со</w:t>
      </w:r>
      <w:r w:rsidR="00691B3B">
        <w:rPr>
          <w:rFonts w:ascii="Times New Roman" w:hAnsi="Times New Roman" w:cs="Times New Roman"/>
          <w:sz w:val="26"/>
          <w:szCs w:val="26"/>
          <w:lang w:eastAsia="ru-RU"/>
        </w:rPr>
        <w:t>ставляет 33 недели.</w:t>
      </w:r>
    </w:p>
    <w:p w:rsidR="00E019B6" w:rsidRDefault="00E019B6" w:rsidP="00E019B6">
      <w:pPr>
        <w:pStyle w:val="a5"/>
        <w:jc w:val="both"/>
        <w:rPr>
          <w:rFonts w:ascii="Times New Roman" w:hAnsi="Times New Roman" w:cs="Times New Roman"/>
          <w:b/>
          <w:i/>
          <w:sz w:val="26"/>
          <w:szCs w:val="26"/>
          <w:lang w:eastAsia="ru-RU"/>
        </w:rPr>
      </w:pPr>
    </w:p>
    <w:p w:rsidR="00E019B6" w:rsidRPr="00E019B6" w:rsidRDefault="00E019B6" w:rsidP="00E019B6">
      <w:pPr>
        <w:pStyle w:val="a5"/>
        <w:jc w:val="both"/>
        <w:rPr>
          <w:rFonts w:ascii="Times New Roman" w:hAnsi="Times New Roman" w:cs="Times New Roman"/>
          <w:sz w:val="26"/>
          <w:szCs w:val="26"/>
          <w:lang w:eastAsia="ru-RU"/>
        </w:rPr>
      </w:pPr>
      <w:r w:rsidRPr="00E019B6">
        <w:rPr>
          <w:rFonts w:ascii="Times New Roman" w:hAnsi="Times New Roman" w:cs="Times New Roman"/>
          <w:b/>
          <w:i/>
          <w:sz w:val="26"/>
          <w:szCs w:val="26"/>
          <w:lang w:eastAsia="ru-RU"/>
        </w:rPr>
        <w:t>Объем учебного времени, предусмотренный учебным планом образовательного учреждения на реализацию учебного предмета</w:t>
      </w:r>
    </w:p>
    <w:p w:rsidR="00E019B6" w:rsidRPr="00E019B6" w:rsidRDefault="00E019B6" w:rsidP="00E019B6">
      <w:pPr>
        <w:pStyle w:val="a5"/>
        <w:jc w:val="both"/>
        <w:rPr>
          <w:rFonts w:ascii="Times New Roman" w:hAnsi="Times New Roman" w:cs="Times New Roman"/>
          <w:sz w:val="26"/>
          <w:szCs w:val="26"/>
          <w:lang w:eastAsia="ru-RU"/>
        </w:rPr>
      </w:pPr>
      <w:r w:rsidRPr="00E019B6">
        <w:rPr>
          <w:rFonts w:ascii="Times New Roman" w:hAnsi="Times New Roman" w:cs="Times New Roman"/>
          <w:sz w:val="26"/>
          <w:szCs w:val="26"/>
          <w:lang w:eastAsia="ru-RU"/>
        </w:rPr>
        <w:t xml:space="preserve">         Общая трудоемкость учебного предмета «Прикладное творчество» при 3-летн</w:t>
      </w:r>
      <w:r w:rsidR="003E7629">
        <w:rPr>
          <w:rFonts w:ascii="Times New Roman" w:hAnsi="Times New Roman" w:cs="Times New Roman"/>
          <w:sz w:val="26"/>
          <w:szCs w:val="26"/>
          <w:lang w:eastAsia="ru-RU"/>
        </w:rPr>
        <w:t>ем сроке обучения составляет 198 часа. Из них: 99 часов – аудиторные занятия, 99</w:t>
      </w:r>
      <w:r w:rsidRPr="00E019B6">
        <w:rPr>
          <w:rFonts w:ascii="Times New Roman" w:hAnsi="Times New Roman" w:cs="Times New Roman"/>
          <w:sz w:val="26"/>
          <w:szCs w:val="26"/>
          <w:lang w:eastAsia="ru-RU"/>
        </w:rPr>
        <w:t xml:space="preserve"> часов – самостоятельная работа.</w:t>
      </w:r>
    </w:p>
    <w:p w:rsidR="00E019B6" w:rsidRDefault="00E019B6" w:rsidP="00E019B6">
      <w:pPr>
        <w:spacing w:before="100" w:beforeAutospacing="1" w:after="0" w:line="240" w:lineRule="auto"/>
        <w:contextualSpacing/>
        <w:jc w:val="both"/>
        <w:rPr>
          <w:rFonts w:ascii="Times New Roman" w:eastAsia="Times New Roman" w:hAnsi="Times New Roman" w:cs="Times New Roman"/>
          <w:sz w:val="24"/>
          <w:szCs w:val="24"/>
          <w:lang w:eastAsia="ru-RU"/>
        </w:rPr>
      </w:pPr>
      <w:r w:rsidRPr="00E019B6">
        <w:rPr>
          <w:rFonts w:ascii="Times New Roman" w:eastAsia="Times New Roman" w:hAnsi="Times New Roman" w:cs="Times New Roman"/>
          <w:sz w:val="24"/>
          <w:szCs w:val="24"/>
          <w:lang w:eastAsia="ru-RU"/>
        </w:rPr>
        <w:t> </w:t>
      </w:r>
    </w:p>
    <w:p w:rsidR="00E019B6" w:rsidRPr="00E019B6" w:rsidRDefault="00E019B6" w:rsidP="00E019B6">
      <w:pPr>
        <w:spacing w:before="100" w:beforeAutospacing="1" w:after="0" w:line="240" w:lineRule="auto"/>
        <w:ind w:firstLine="709"/>
        <w:contextualSpacing/>
        <w:rPr>
          <w:rFonts w:ascii="Times New Roman" w:eastAsia="Times New Roman" w:hAnsi="Times New Roman" w:cs="Times New Roman"/>
          <w:sz w:val="26"/>
          <w:szCs w:val="26"/>
          <w:lang w:eastAsia="ru-RU"/>
        </w:rPr>
      </w:pPr>
      <w:r w:rsidRPr="00E019B6">
        <w:rPr>
          <w:rFonts w:ascii="Times New Roman" w:eastAsia="Times New Roman" w:hAnsi="Times New Roman" w:cs="Times New Roman"/>
          <w:b/>
          <w:i/>
          <w:sz w:val="26"/>
          <w:szCs w:val="26"/>
          <w:lang w:eastAsia="ru-RU"/>
        </w:rPr>
        <w:t>Сведения о затратах учебного времени и графике промежуточной и итоговой аттестации</w:t>
      </w:r>
    </w:p>
    <w:p w:rsidR="00E019B6" w:rsidRPr="00E019B6" w:rsidRDefault="00E019B6" w:rsidP="00E019B6">
      <w:pPr>
        <w:spacing w:before="100" w:beforeAutospacing="1" w:after="0" w:line="240" w:lineRule="auto"/>
        <w:ind w:firstLine="709"/>
        <w:contextualSpacing/>
        <w:rPr>
          <w:rFonts w:ascii="Times New Roman" w:eastAsia="Times New Roman" w:hAnsi="Times New Roman" w:cs="Times New Roman"/>
          <w:sz w:val="26"/>
          <w:szCs w:val="26"/>
          <w:lang w:eastAsia="ru-RU"/>
        </w:rPr>
      </w:pPr>
      <w:r w:rsidRPr="00E019B6">
        <w:rPr>
          <w:rFonts w:ascii="Times New Roman" w:eastAsia="Times New Roman" w:hAnsi="Times New Roman" w:cs="Times New Roman"/>
          <w:b/>
          <w:i/>
          <w:sz w:val="26"/>
          <w:szCs w:val="26"/>
          <w:lang w:eastAsia="ru-RU"/>
        </w:rPr>
        <w:t> </w:t>
      </w:r>
    </w:p>
    <w:tbl>
      <w:tblPr>
        <w:tblW w:w="10394" w:type="dxa"/>
        <w:tblInd w:w="-459" w:type="dxa"/>
        <w:tblBorders>
          <w:top w:val="single" w:sz="4" w:space="0" w:color="000000"/>
          <w:left w:val="single" w:sz="4" w:space="0" w:color="000000"/>
          <w:bottom w:val="single" w:sz="4" w:space="0" w:color="000000"/>
          <w:right w:val="single" w:sz="4" w:space="0" w:color="000000"/>
        </w:tblBorders>
        <w:tblLayout w:type="fixed"/>
        <w:tblLook w:val="04A0"/>
      </w:tblPr>
      <w:tblGrid>
        <w:gridCol w:w="2694"/>
        <w:gridCol w:w="850"/>
        <w:gridCol w:w="1276"/>
        <w:gridCol w:w="1134"/>
        <w:gridCol w:w="1276"/>
        <w:gridCol w:w="992"/>
        <w:gridCol w:w="1245"/>
        <w:gridCol w:w="927"/>
      </w:tblGrid>
      <w:tr w:rsidR="00E019B6" w:rsidRPr="00E019B6" w:rsidTr="00E31724">
        <w:trPr>
          <w:trHeight w:val="1237"/>
        </w:trPr>
        <w:tc>
          <w:tcPr>
            <w:tcW w:w="2694" w:type="dxa"/>
            <w:tcBorders>
              <w:top w:val="single" w:sz="4" w:space="0" w:color="000000"/>
              <w:left w:val="single" w:sz="4" w:space="0" w:color="000000"/>
              <w:bottom w:val="single" w:sz="4" w:space="0" w:color="000000"/>
              <w:right w:val="single" w:sz="4" w:space="0" w:color="000000"/>
            </w:tcBorders>
            <w:hideMark/>
          </w:tcPr>
          <w:p w:rsidR="00E019B6" w:rsidRPr="00E019B6" w:rsidRDefault="00E019B6" w:rsidP="00E019B6">
            <w:pPr>
              <w:spacing w:before="100" w:beforeAutospacing="1" w:after="0" w:line="240" w:lineRule="auto"/>
              <w:contextualSpacing/>
              <w:jc w:val="center"/>
              <w:rPr>
                <w:rFonts w:ascii="Times New Roman" w:eastAsia="Times New Roman" w:hAnsi="Times New Roman" w:cs="Times New Roman"/>
                <w:sz w:val="24"/>
                <w:szCs w:val="24"/>
                <w:lang w:eastAsia="ru-RU"/>
              </w:rPr>
            </w:pPr>
            <w:r w:rsidRPr="00E019B6">
              <w:rPr>
                <w:rFonts w:ascii="Times New Roman" w:eastAsia="Times New Roman" w:hAnsi="Times New Roman" w:cs="Times New Roman"/>
                <w:b/>
                <w:sz w:val="24"/>
                <w:szCs w:val="24"/>
                <w:lang w:eastAsia="ru-RU"/>
              </w:rPr>
              <w:lastRenderedPageBreak/>
              <w:t xml:space="preserve">Вид </w:t>
            </w:r>
            <w:proofErr w:type="gramStart"/>
            <w:r w:rsidRPr="00E019B6">
              <w:rPr>
                <w:rFonts w:ascii="Times New Roman" w:eastAsia="Times New Roman" w:hAnsi="Times New Roman" w:cs="Times New Roman"/>
                <w:b/>
                <w:sz w:val="24"/>
                <w:szCs w:val="24"/>
                <w:lang w:eastAsia="ru-RU"/>
              </w:rPr>
              <w:t>учебной</w:t>
            </w:r>
            <w:proofErr w:type="gramEnd"/>
          </w:p>
          <w:p w:rsidR="00E019B6" w:rsidRPr="00E019B6" w:rsidRDefault="00E019B6" w:rsidP="00E019B6">
            <w:pPr>
              <w:spacing w:before="100" w:beforeAutospacing="1" w:after="0" w:line="240" w:lineRule="auto"/>
              <w:contextualSpacing/>
              <w:jc w:val="center"/>
              <w:rPr>
                <w:rFonts w:ascii="Times New Roman" w:eastAsia="Times New Roman" w:hAnsi="Times New Roman" w:cs="Times New Roman"/>
                <w:sz w:val="24"/>
                <w:szCs w:val="24"/>
                <w:lang w:eastAsia="ru-RU"/>
              </w:rPr>
            </w:pPr>
            <w:r w:rsidRPr="00E019B6">
              <w:rPr>
                <w:rFonts w:ascii="Times New Roman" w:eastAsia="Times New Roman" w:hAnsi="Times New Roman" w:cs="Times New Roman"/>
                <w:b/>
                <w:sz w:val="24"/>
                <w:szCs w:val="24"/>
                <w:lang w:eastAsia="ru-RU"/>
              </w:rPr>
              <w:t>работы,</w:t>
            </w:r>
          </w:p>
          <w:p w:rsidR="00E019B6" w:rsidRPr="00E019B6" w:rsidRDefault="00E019B6" w:rsidP="00E019B6">
            <w:pPr>
              <w:spacing w:before="100" w:beforeAutospacing="1" w:after="0" w:line="240" w:lineRule="auto"/>
              <w:contextualSpacing/>
              <w:jc w:val="center"/>
              <w:rPr>
                <w:rFonts w:ascii="Times New Roman" w:eastAsia="Times New Roman" w:hAnsi="Times New Roman" w:cs="Times New Roman"/>
                <w:sz w:val="24"/>
                <w:szCs w:val="24"/>
                <w:lang w:eastAsia="ru-RU"/>
              </w:rPr>
            </w:pPr>
            <w:r w:rsidRPr="00E019B6">
              <w:rPr>
                <w:rFonts w:ascii="Times New Roman" w:eastAsia="Times New Roman" w:hAnsi="Times New Roman" w:cs="Times New Roman"/>
                <w:b/>
                <w:sz w:val="24"/>
                <w:szCs w:val="24"/>
                <w:lang w:eastAsia="ru-RU"/>
              </w:rPr>
              <w:t>аттестации,</w:t>
            </w:r>
          </w:p>
          <w:p w:rsidR="00E019B6" w:rsidRPr="00E019B6" w:rsidRDefault="00E019B6" w:rsidP="00E019B6">
            <w:pPr>
              <w:spacing w:before="100" w:beforeAutospacing="1" w:after="0" w:line="240" w:lineRule="auto"/>
              <w:contextualSpacing/>
              <w:jc w:val="center"/>
              <w:rPr>
                <w:rFonts w:ascii="Times New Roman" w:eastAsia="Times New Roman" w:hAnsi="Times New Roman" w:cs="Times New Roman"/>
                <w:sz w:val="24"/>
                <w:szCs w:val="24"/>
                <w:lang w:eastAsia="ru-RU"/>
              </w:rPr>
            </w:pPr>
            <w:r w:rsidRPr="00E019B6">
              <w:rPr>
                <w:rFonts w:ascii="Times New Roman" w:eastAsia="Times New Roman" w:hAnsi="Times New Roman" w:cs="Times New Roman"/>
                <w:b/>
                <w:sz w:val="24"/>
                <w:szCs w:val="24"/>
                <w:lang w:eastAsia="ru-RU"/>
              </w:rPr>
              <w:t>учебной нагрузки</w:t>
            </w:r>
          </w:p>
        </w:tc>
        <w:tc>
          <w:tcPr>
            <w:tcW w:w="6773" w:type="dxa"/>
            <w:gridSpan w:val="6"/>
            <w:tcBorders>
              <w:top w:val="single" w:sz="4" w:space="0" w:color="000000"/>
              <w:left w:val="single" w:sz="4" w:space="0" w:color="000000"/>
              <w:bottom w:val="single" w:sz="4" w:space="0" w:color="000000"/>
              <w:right w:val="single" w:sz="4" w:space="0" w:color="000000"/>
            </w:tcBorders>
            <w:hideMark/>
          </w:tcPr>
          <w:p w:rsidR="00E019B6" w:rsidRPr="00E019B6" w:rsidRDefault="00E019B6" w:rsidP="00E019B6">
            <w:pPr>
              <w:spacing w:before="100" w:beforeAutospacing="1" w:after="0" w:line="240" w:lineRule="auto"/>
              <w:contextualSpacing/>
              <w:jc w:val="center"/>
              <w:rPr>
                <w:rFonts w:ascii="Times New Roman" w:eastAsia="Times New Roman" w:hAnsi="Times New Roman" w:cs="Times New Roman"/>
                <w:sz w:val="24"/>
                <w:szCs w:val="24"/>
                <w:lang w:eastAsia="ru-RU"/>
              </w:rPr>
            </w:pPr>
            <w:r w:rsidRPr="00E019B6">
              <w:rPr>
                <w:rFonts w:ascii="Times New Roman" w:eastAsia="Times New Roman" w:hAnsi="Times New Roman" w:cs="Times New Roman"/>
                <w:b/>
                <w:sz w:val="24"/>
                <w:szCs w:val="24"/>
                <w:lang w:eastAsia="ru-RU"/>
              </w:rPr>
              <w:t>Затраты учебного времени,</w:t>
            </w:r>
          </w:p>
          <w:p w:rsidR="00E019B6" w:rsidRPr="00E019B6" w:rsidRDefault="00E019B6" w:rsidP="00E019B6">
            <w:pPr>
              <w:spacing w:before="100" w:beforeAutospacing="1" w:after="0" w:line="240" w:lineRule="auto"/>
              <w:contextualSpacing/>
              <w:jc w:val="center"/>
              <w:rPr>
                <w:rFonts w:ascii="Times New Roman" w:eastAsia="Times New Roman" w:hAnsi="Times New Roman" w:cs="Times New Roman"/>
                <w:sz w:val="24"/>
                <w:szCs w:val="24"/>
                <w:lang w:eastAsia="ru-RU"/>
              </w:rPr>
            </w:pPr>
            <w:r w:rsidRPr="00E019B6">
              <w:rPr>
                <w:rFonts w:ascii="Times New Roman" w:eastAsia="Times New Roman" w:hAnsi="Times New Roman" w:cs="Times New Roman"/>
                <w:b/>
                <w:sz w:val="24"/>
                <w:szCs w:val="24"/>
                <w:lang w:eastAsia="ru-RU"/>
              </w:rPr>
              <w:t>график промежуточной аттестации</w:t>
            </w:r>
          </w:p>
          <w:p w:rsidR="00E019B6" w:rsidRPr="00E019B6" w:rsidRDefault="00E019B6" w:rsidP="00E019B6">
            <w:pPr>
              <w:spacing w:before="100" w:beforeAutospacing="1" w:after="0" w:line="240" w:lineRule="auto"/>
              <w:contextualSpacing/>
              <w:rPr>
                <w:rFonts w:ascii="Times New Roman" w:eastAsia="Times New Roman" w:hAnsi="Times New Roman" w:cs="Times New Roman"/>
                <w:sz w:val="24"/>
                <w:szCs w:val="24"/>
                <w:lang w:eastAsia="ru-RU"/>
              </w:rPr>
            </w:pPr>
            <w:r w:rsidRPr="00E019B6">
              <w:rPr>
                <w:rFonts w:ascii="Times New Roman" w:eastAsia="Times New Roman" w:hAnsi="Times New Roman" w:cs="Times New Roman"/>
                <w:b/>
                <w:sz w:val="24"/>
                <w:szCs w:val="24"/>
                <w:lang w:eastAsia="ru-RU"/>
              </w:rPr>
              <w:t> </w:t>
            </w:r>
          </w:p>
        </w:tc>
        <w:tc>
          <w:tcPr>
            <w:tcW w:w="927" w:type="dxa"/>
            <w:tcBorders>
              <w:top w:val="single" w:sz="4" w:space="0" w:color="000000"/>
              <w:left w:val="single" w:sz="4" w:space="0" w:color="000000"/>
              <w:bottom w:val="single" w:sz="4" w:space="0" w:color="000000"/>
              <w:right w:val="single" w:sz="4" w:space="0" w:color="000000"/>
            </w:tcBorders>
            <w:hideMark/>
          </w:tcPr>
          <w:p w:rsidR="00E019B6" w:rsidRPr="00E019B6" w:rsidRDefault="00E019B6" w:rsidP="00E019B6">
            <w:pPr>
              <w:spacing w:before="100" w:beforeAutospacing="1" w:after="0" w:line="240" w:lineRule="auto"/>
              <w:contextualSpacing/>
              <w:jc w:val="both"/>
              <w:rPr>
                <w:rFonts w:ascii="Times New Roman" w:eastAsia="Times New Roman" w:hAnsi="Times New Roman" w:cs="Times New Roman"/>
                <w:sz w:val="24"/>
                <w:szCs w:val="24"/>
                <w:lang w:eastAsia="ru-RU"/>
              </w:rPr>
            </w:pPr>
            <w:r w:rsidRPr="00E019B6">
              <w:rPr>
                <w:rFonts w:ascii="Times New Roman" w:eastAsia="Times New Roman" w:hAnsi="Times New Roman" w:cs="Times New Roman"/>
                <w:b/>
                <w:sz w:val="24"/>
                <w:szCs w:val="24"/>
                <w:lang w:eastAsia="ru-RU"/>
              </w:rPr>
              <w:t>Всего часов</w:t>
            </w:r>
          </w:p>
        </w:tc>
      </w:tr>
      <w:tr w:rsidR="00E019B6" w:rsidRPr="00E019B6" w:rsidTr="003E7629">
        <w:tc>
          <w:tcPr>
            <w:tcW w:w="2694" w:type="dxa"/>
            <w:tcBorders>
              <w:top w:val="single" w:sz="4" w:space="0" w:color="000000"/>
              <w:left w:val="single" w:sz="4" w:space="0" w:color="000000"/>
              <w:bottom w:val="single" w:sz="4" w:space="0" w:color="000000"/>
              <w:right w:val="single" w:sz="4" w:space="0" w:color="000000"/>
            </w:tcBorders>
            <w:hideMark/>
          </w:tcPr>
          <w:p w:rsidR="00E019B6" w:rsidRPr="00E019B6" w:rsidRDefault="00E019B6" w:rsidP="00E019B6">
            <w:pPr>
              <w:spacing w:before="100" w:beforeAutospacing="1" w:after="0" w:line="240" w:lineRule="auto"/>
              <w:contextualSpacing/>
              <w:jc w:val="center"/>
              <w:rPr>
                <w:rFonts w:ascii="Times New Roman" w:eastAsia="Times New Roman" w:hAnsi="Times New Roman" w:cs="Times New Roman"/>
                <w:sz w:val="24"/>
                <w:szCs w:val="24"/>
                <w:lang w:eastAsia="ru-RU"/>
              </w:rPr>
            </w:pPr>
            <w:r w:rsidRPr="00E019B6">
              <w:rPr>
                <w:rFonts w:ascii="Times New Roman" w:eastAsia="Times New Roman" w:hAnsi="Times New Roman" w:cs="Times New Roman"/>
                <w:b/>
                <w:i/>
                <w:sz w:val="24"/>
                <w:szCs w:val="24"/>
                <w:lang w:eastAsia="ru-RU"/>
              </w:rPr>
              <w:t>Классы</w:t>
            </w:r>
          </w:p>
        </w:tc>
        <w:tc>
          <w:tcPr>
            <w:tcW w:w="2126" w:type="dxa"/>
            <w:gridSpan w:val="2"/>
            <w:tcBorders>
              <w:top w:val="single" w:sz="4" w:space="0" w:color="000000"/>
              <w:left w:val="single" w:sz="4" w:space="0" w:color="000000"/>
              <w:bottom w:val="single" w:sz="4" w:space="0" w:color="000000"/>
              <w:right w:val="single" w:sz="4" w:space="0" w:color="auto"/>
            </w:tcBorders>
            <w:hideMark/>
          </w:tcPr>
          <w:p w:rsidR="00E019B6" w:rsidRPr="00E019B6" w:rsidRDefault="00E019B6" w:rsidP="00E019B6">
            <w:pPr>
              <w:spacing w:before="100" w:beforeAutospacing="1" w:after="0" w:line="240" w:lineRule="auto"/>
              <w:contextualSpacing/>
              <w:jc w:val="center"/>
              <w:rPr>
                <w:rFonts w:ascii="Times New Roman" w:eastAsia="Times New Roman" w:hAnsi="Times New Roman" w:cs="Times New Roman"/>
                <w:sz w:val="24"/>
                <w:szCs w:val="24"/>
                <w:lang w:eastAsia="ru-RU"/>
              </w:rPr>
            </w:pPr>
            <w:r w:rsidRPr="00E019B6">
              <w:rPr>
                <w:rFonts w:ascii="Times New Roman" w:eastAsia="Times New Roman" w:hAnsi="Times New Roman" w:cs="Times New Roman"/>
                <w:b/>
                <w:i/>
                <w:sz w:val="24"/>
                <w:szCs w:val="24"/>
                <w:lang w:eastAsia="ru-RU"/>
              </w:rPr>
              <w:t>1</w:t>
            </w:r>
          </w:p>
        </w:tc>
        <w:tc>
          <w:tcPr>
            <w:tcW w:w="2410" w:type="dxa"/>
            <w:gridSpan w:val="2"/>
            <w:tcBorders>
              <w:top w:val="single" w:sz="4" w:space="0" w:color="000000"/>
              <w:left w:val="single" w:sz="4" w:space="0" w:color="auto"/>
              <w:bottom w:val="single" w:sz="4" w:space="0" w:color="000000"/>
              <w:right w:val="single" w:sz="4" w:space="0" w:color="auto"/>
            </w:tcBorders>
            <w:hideMark/>
          </w:tcPr>
          <w:p w:rsidR="00E019B6" w:rsidRPr="00E019B6" w:rsidRDefault="00E019B6" w:rsidP="00E019B6">
            <w:pPr>
              <w:spacing w:before="100" w:beforeAutospacing="1" w:after="0" w:line="240" w:lineRule="auto"/>
              <w:contextualSpacing/>
              <w:jc w:val="center"/>
              <w:rPr>
                <w:rFonts w:ascii="Times New Roman" w:eastAsia="Times New Roman" w:hAnsi="Times New Roman" w:cs="Times New Roman"/>
                <w:sz w:val="24"/>
                <w:szCs w:val="24"/>
                <w:lang w:eastAsia="ru-RU"/>
              </w:rPr>
            </w:pPr>
            <w:r w:rsidRPr="00E019B6">
              <w:rPr>
                <w:rFonts w:ascii="Times New Roman" w:eastAsia="Times New Roman" w:hAnsi="Times New Roman" w:cs="Times New Roman"/>
                <w:b/>
                <w:i/>
                <w:sz w:val="24"/>
                <w:szCs w:val="24"/>
                <w:lang w:eastAsia="ru-RU"/>
              </w:rPr>
              <w:t>2</w:t>
            </w:r>
          </w:p>
        </w:tc>
        <w:tc>
          <w:tcPr>
            <w:tcW w:w="2237" w:type="dxa"/>
            <w:gridSpan w:val="2"/>
            <w:tcBorders>
              <w:top w:val="single" w:sz="4" w:space="0" w:color="000000"/>
              <w:left w:val="single" w:sz="4" w:space="0" w:color="000000"/>
              <w:bottom w:val="single" w:sz="4" w:space="0" w:color="000000"/>
              <w:right w:val="single" w:sz="4" w:space="0" w:color="000000"/>
            </w:tcBorders>
            <w:hideMark/>
          </w:tcPr>
          <w:p w:rsidR="00E019B6" w:rsidRPr="00E019B6" w:rsidRDefault="00E019B6" w:rsidP="00E019B6">
            <w:pPr>
              <w:spacing w:before="100" w:beforeAutospacing="1" w:after="0" w:line="240" w:lineRule="auto"/>
              <w:contextualSpacing/>
              <w:jc w:val="center"/>
              <w:rPr>
                <w:rFonts w:ascii="Times New Roman" w:eastAsia="Times New Roman" w:hAnsi="Times New Roman" w:cs="Times New Roman"/>
                <w:sz w:val="24"/>
                <w:szCs w:val="24"/>
                <w:lang w:eastAsia="ru-RU"/>
              </w:rPr>
            </w:pPr>
            <w:r w:rsidRPr="00E019B6">
              <w:rPr>
                <w:rFonts w:ascii="Times New Roman" w:eastAsia="Times New Roman" w:hAnsi="Times New Roman" w:cs="Times New Roman"/>
                <w:b/>
                <w:i/>
                <w:sz w:val="24"/>
                <w:szCs w:val="24"/>
                <w:lang w:eastAsia="ru-RU"/>
              </w:rPr>
              <w:t>3</w:t>
            </w:r>
          </w:p>
        </w:tc>
        <w:tc>
          <w:tcPr>
            <w:tcW w:w="927" w:type="dxa"/>
            <w:tcBorders>
              <w:top w:val="single" w:sz="4" w:space="0" w:color="000000"/>
              <w:left w:val="single" w:sz="4" w:space="0" w:color="000000"/>
              <w:bottom w:val="single" w:sz="4" w:space="0" w:color="000000"/>
              <w:right w:val="single" w:sz="4" w:space="0" w:color="000000"/>
            </w:tcBorders>
            <w:hideMark/>
          </w:tcPr>
          <w:p w:rsidR="00E019B6" w:rsidRPr="00E019B6" w:rsidRDefault="00E019B6" w:rsidP="00E019B6">
            <w:pPr>
              <w:spacing w:before="100" w:beforeAutospacing="1" w:after="0" w:line="240" w:lineRule="auto"/>
              <w:contextualSpacing/>
              <w:jc w:val="both"/>
              <w:rPr>
                <w:rFonts w:ascii="Times New Roman" w:eastAsia="Times New Roman" w:hAnsi="Times New Roman" w:cs="Times New Roman"/>
                <w:sz w:val="24"/>
                <w:szCs w:val="24"/>
                <w:lang w:eastAsia="ru-RU"/>
              </w:rPr>
            </w:pPr>
            <w:r w:rsidRPr="00E019B6">
              <w:rPr>
                <w:rFonts w:ascii="Times New Roman" w:eastAsia="Times New Roman" w:hAnsi="Times New Roman" w:cs="Times New Roman"/>
                <w:sz w:val="24"/>
                <w:szCs w:val="24"/>
                <w:lang w:eastAsia="ru-RU"/>
              </w:rPr>
              <w:t> </w:t>
            </w:r>
          </w:p>
        </w:tc>
      </w:tr>
      <w:tr w:rsidR="00E31724" w:rsidRPr="00E019B6" w:rsidTr="003E7629">
        <w:tc>
          <w:tcPr>
            <w:tcW w:w="2694" w:type="dxa"/>
            <w:tcBorders>
              <w:top w:val="single" w:sz="4" w:space="0" w:color="000000"/>
              <w:left w:val="single" w:sz="4" w:space="0" w:color="000000"/>
              <w:bottom w:val="single" w:sz="4" w:space="0" w:color="000000"/>
              <w:right w:val="single" w:sz="4" w:space="0" w:color="000000"/>
            </w:tcBorders>
            <w:hideMark/>
          </w:tcPr>
          <w:p w:rsidR="00E019B6" w:rsidRPr="00E019B6" w:rsidRDefault="00E019B6" w:rsidP="00E019B6">
            <w:pPr>
              <w:spacing w:before="100" w:beforeAutospacing="1" w:after="0" w:line="240" w:lineRule="auto"/>
              <w:contextualSpacing/>
              <w:jc w:val="both"/>
              <w:rPr>
                <w:rFonts w:ascii="Times New Roman" w:eastAsia="Times New Roman" w:hAnsi="Times New Roman" w:cs="Times New Roman"/>
                <w:sz w:val="24"/>
                <w:szCs w:val="24"/>
                <w:lang w:eastAsia="ru-RU"/>
              </w:rPr>
            </w:pPr>
            <w:r w:rsidRPr="00E019B6">
              <w:rPr>
                <w:rFonts w:ascii="Times New Roman" w:eastAsia="Times New Roman" w:hAnsi="Times New Roman" w:cs="Times New Roman"/>
                <w:sz w:val="24"/>
                <w:szCs w:val="24"/>
                <w:lang w:eastAsia="ru-RU"/>
              </w:rPr>
              <w:t>Полугодия</w:t>
            </w:r>
          </w:p>
        </w:tc>
        <w:tc>
          <w:tcPr>
            <w:tcW w:w="850" w:type="dxa"/>
            <w:tcBorders>
              <w:top w:val="single" w:sz="4" w:space="0" w:color="000000"/>
              <w:left w:val="single" w:sz="4" w:space="0" w:color="000000"/>
              <w:bottom w:val="single" w:sz="4" w:space="0" w:color="000000"/>
              <w:right w:val="single" w:sz="4" w:space="0" w:color="auto"/>
            </w:tcBorders>
            <w:hideMark/>
          </w:tcPr>
          <w:p w:rsidR="00E019B6" w:rsidRPr="00E019B6" w:rsidRDefault="00E019B6" w:rsidP="00E019B6">
            <w:pPr>
              <w:spacing w:before="100" w:beforeAutospacing="1" w:after="0" w:line="240" w:lineRule="auto"/>
              <w:contextualSpacing/>
              <w:jc w:val="center"/>
              <w:rPr>
                <w:rFonts w:ascii="Times New Roman" w:eastAsia="Times New Roman" w:hAnsi="Times New Roman" w:cs="Times New Roman"/>
                <w:sz w:val="24"/>
                <w:szCs w:val="24"/>
                <w:lang w:eastAsia="ru-RU"/>
              </w:rPr>
            </w:pPr>
            <w:r w:rsidRPr="00E019B6">
              <w:rPr>
                <w:rFonts w:ascii="Times New Roman" w:eastAsia="Times New Roman" w:hAnsi="Times New Roman" w:cs="Times New Roman"/>
                <w:sz w:val="24"/>
                <w:szCs w:val="24"/>
                <w:lang w:eastAsia="ru-RU"/>
              </w:rPr>
              <w:t>1</w:t>
            </w:r>
          </w:p>
        </w:tc>
        <w:tc>
          <w:tcPr>
            <w:tcW w:w="1276" w:type="dxa"/>
            <w:tcBorders>
              <w:top w:val="single" w:sz="4" w:space="0" w:color="000000"/>
              <w:left w:val="single" w:sz="4" w:space="0" w:color="000000"/>
              <w:bottom w:val="single" w:sz="4" w:space="0" w:color="000000"/>
              <w:right w:val="single" w:sz="4" w:space="0" w:color="auto"/>
            </w:tcBorders>
            <w:hideMark/>
          </w:tcPr>
          <w:p w:rsidR="00E019B6" w:rsidRPr="00E019B6" w:rsidRDefault="00E019B6" w:rsidP="00E019B6">
            <w:pPr>
              <w:spacing w:before="100" w:beforeAutospacing="1" w:after="0" w:line="240" w:lineRule="auto"/>
              <w:contextualSpacing/>
              <w:jc w:val="center"/>
              <w:rPr>
                <w:rFonts w:ascii="Times New Roman" w:eastAsia="Times New Roman" w:hAnsi="Times New Roman" w:cs="Times New Roman"/>
                <w:sz w:val="24"/>
                <w:szCs w:val="24"/>
                <w:lang w:eastAsia="ru-RU"/>
              </w:rPr>
            </w:pPr>
            <w:r w:rsidRPr="00E019B6">
              <w:rPr>
                <w:rFonts w:ascii="Times New Roman" w:eastAsia="Times New Roman" w:hAnsi="Times New Roman" w:cs="Times New Roman"/>
                <w:sz w:val="24"/>
                <w:szCs w:val="24"/>
                <w:lang w:eastAsia="ru-RU"/>
              </w:rPr>
              <w:t>2</w:t>
            </w:r>
          </w:p>
        </w:tc>
        <w:tc>
          <w:tcPr>
            <w:tcW w:w="1134" w:type="dxa"/>
            <w:tcBorders>
              <w:top w:val="single" w:sz="4" w:space="0" w:color="000000"/>
              <w:left w:val="single" w:sz="4" w:space="0" w:color="auto"/>
              <w:bottom w:val="single" w:sz="4" w:space="0" w:color="000000"/>
              <w:right w:val="single" w:sz="4" w:space="0" w:color="auto"/>
            </w:tcBorders>
            <w:hideMark/>
          </w:tcPr>
          <w:p w:rsidR="00E019B6" w:rsidRPr="00E019B6" w:rsidRDefault="00E019B6" w:rsidP="00E019B6">
            <w:pPr>
              <w:spacing w:before="100" w:beforeAutospacing="1" w:after="0" w:line="240" w:lineRule="auto"/>
              <w:contextualSpacing/>
              <w:jc w:val="center"/>
              <w:rPr>
                <w:rFonts w:ascii="Times New Roman" w:eastAsia="Times New Roman" w:hAnsi="Times New Roman" w:cs="Times New Roman"/>
                <w:sz w:val="24"/>
                <w:szCs w:val="24"/>
                <w:lang w:eastAsia="ru-RU"/>
              </w:rPr>
            </w:pPr>
            <w:r w:rsidRPr="00E019B6">
              <w:rPr>
                <w:rFonts w:ascii="Times New Roman" w:eastAsia="Times New Roman" w:hAnsi="Times New Roman" w:cs="Times New Roman"/>
                <w:sz w:val="24"/>
                <w:szCs w:val="24"/>
                <w:lang w:eastAsia="ru-RU"/>
              </w:rPr>
              <w:t>3</w:t>
            </w:r>
          </w:p>
        </w:tc>
        <w:tc>
          <w:tcPr>
            <w:tcW w:w="1276" w:type="dxa"/>
            <w:tcBorders>
              <w:top w:val="single" w:sz="4" w:space="0" w:color="000000"/>
              <w:left w:val="single" w:sz="4" w:space="0" w:color="auto"/>
              <w:bottom w:val="single" w:sz="4" w:space="0" w:color="000000"/>
              <w:right w:val="single" w:sz="4" w:space="0" w:color="auto"/>
            </w:tcBorders>
            <w:hideMark/>
          </w:tcPr>
          <w:p w:rsidR="00E019B6" w:rsidRPr="00E019B6" w:rsidRDefault="00E019B6" w:rsidP="00E019B6">
            <w:pPr>
              <w:spacing w:before="100" w:beforeAutospacing="1" w:after="0" w:line="240" w:lineRule="auto"/>
              <w:contextualSpacing/>
              <w:jc w:val="center"/>
              <w:rPr>
                <w:rFonts w:ascii="Times New Roman" w:eastAsia="Times New Roman" w:hAnsi="Times New Roman" w:cs="Times New Roman"/>
                <w:sz w:val="24"/>
                <w:szCs w:val="24"/>
                <w:lang w:eastAsia="ru-RU"/>
              </w:rPr>
            </w:pPr>
            <w:r w:rsidRPr="00E019B6">
              <w:rPr>
                <w:rFonts w:ascii="Times New Roman" w:eastAsia="Times New Roman" w:hAnsi="Times New Roman" w:cs="Times New Roman"/>
                <w:sz w:val="24"/>
                <w:szCs w:val="24"/>
                <w:lang w:eastAsia="ru-RU"/>
              </w:rPr>
              <w:t>4</w:t>
            </w:r>
          </w:p>
        </w:tc>
        <w:tc>
          <w:tcPr>
            <w:tcW w:w="992" w:type="dxa"/>
            <w:tcBorders>
              <w:top w:val="single" w:sz="4" w:space="0" w:color="000000"/>
              <w:left w:val="single" w:sz="4" w:space="0" w:color="auto"/>
              <w:bottom w:val="single" w:sz="4" w:space="0" w:color="000000"/>
              <w:right w:val="single" w:sz="4" w:space="0" w:color="auto"/>
            </w:tcBorders>
            <w:hideMark/>
          </w:tcPr>
          <w:p w:rsidR="00E019B6" w:rsidRPr="00E019B6" w:rsidRDefault="00E019B6" w:rsidP="00E019B6">
            <w:pPr>
              <w:spacing w:before="100" w:beforeAutospacing="1" w:after="0" w:line="240" w:lineRule="auto"/>
              <w:contextualSpacing/>
              <w:jc w:val="center"/>
              <w:rPr>
                <w:rFonts w:ascii="Times New Roman" w:eastAsia="Times New Roman" w:hAnsi="Times New Roman" w:cs="Times New Roman"/>
                <w:sz w:val="24"/>
                <w:szCs w:val="24"/>
                <w:lang w:eastAsia="ru-RU"/>
              </w:rPr>
            </w:pPr>
            <w:r w:rsidRPr="00E019B6">
              <w:rPr>
                <w:rFonts w:ascii="Times New Roman" w:eastAsia="Times New Roman" w:hAnsi="Times New Roman" w:cs="Times New Roman"/>
                <w:sz w:val="24"/>
                <w:szCs w:val="24"/>
                <w:lang w:eastAsia="ru-RU"/>
              </w:rPr>
              <w:t>5</w:t>
            </w:r>
          </w:p>
        </w:tc>
        <w:tc>
          <w:tcPr>
            <w:tcW w:w="1245" w:type="dxa"/>
            <w:tcBorders>
              <w:top w:val="single" w:sz="4" w:space="0" w:color="000000"/>
              <w:left w:val="single" w:sz="4" w:space="0" w:color="000000"/>
              <w:bottom w:val="single" w:sz="4" w:space="0" w:color="000000"/>
              <w:right w:val="single" w:sz="4" w:space="0" w:color="000000"/>
            </w:tcBorders>
            <w:hideMark/>
          </w:tcPr>
          <w:p w:rsidR="00E019B6" w:rsidRPr="00E019B6" w:rsidRDefault="00E019B6" w:rsidP="00E019B6">
            <w:pPr>
              <w:spacing w:before="100" w:beforeAutospacing="1" w:after="0" w:line="240" w:lineRule="auto"/>
              <w:contextualSpacing/>
              <w:jc w:val="center"/>
              <w:rPr>
                <w:rFonts w:ascii="Times New Roman" w:eastAsia="Times New Roman" w:hAnsi="Times New Roman" w:cs="Times New Roman"/>
                <w:sz w:val="24"/>
                <w:szCs w:val="24"/>
                <w:lang w:eastAsia="ru-RU"/>
              </w:rPr>
            </w:pPr>
            <w:r w:rsidRPr="00E019B6">
              <w:rPr>
                <w:rFonts w:ascii="Times New Roman" w:eastAsia="Times New Roman" w:hAnsi="Times New Roman" w:cs="Times New Roman"/>
                <w:sz w:val="24"/>
                <w:szCs w:val="24"/>
                <w:lang w:eastAsia="ru-RU"/>
              </w:rPr>
              <w:t>6</w:t>
            </w:r>
          </w:p>
        </w:tc>
        <w:tc>
          <w:tcPr>
            <w:tcW w:w="927" w:type="dxa"/>
            <w:tcBorders>
              <w:top w:val="single" w:sz="4" w:space="0" w:color="000000"/>
              <w:left w:val="single" w:sz="4" w:space="0" w:color="000000"/>
              <w:bottom w:val="single" w:sz="4" w:space="0" w:color="000000"/>
              <w:right w:val="single" w:sz="4" w:space="0" w:color="000000"/>
            </w:tcBorders>
            <w:hideMark/>
          </w:tcPr>
          <w:p w:rsidR="00E019B6" w:rsidRPr="00E019B6" w:rsidRDefault="00E019B6" w:rsidP="00E019B6">
            <w:pPr>
              <w:spacing w:before="100" w:beforeAutospacing="1" w:after="0" w:line="240" w:lineRule="auto"/>
              <w:contextualSpacing/>
              <w:jc w:val="both"/>
              <w:rPr>
                <w:rFonts w:ascii="Times New Roman" w:eastAsia="Times New Roman" w:hAnsi="Times New Roman" w:cs="Times New Roman"/>
                <w:sz w:val="24"/>
                <w:szCs w:val="24"/>
                <w:lang w:eastAsia="ru-RU"/>
              </w:rPr>
            </w:pPr>
            <w:r w:rsidRPr="00E019B6">
              <w:rPr>
                <w:rFonts w:ascii="Times New Roman" w:eastAsia="Times New Roman" w:hAnsi="Times New Roman" w:cs="Times New Roman"/>
                <w:sz w:val="24"/>
                <w:szCs w:val="24"/>
                <w:lang w:eastAsia="ru-RU"/>
              </w:rPr>
              <w:t> </w:t>
            </w:r>
          </w:p>
        </w:tc>
      </w:tr>
      <w:tr w:rsidR="00E31724" w:rsidRPr="00E019B6" w:rsidTr="003E7629">
        <w:tc>
          <w:tcPr>
            <w:tcW w:w="2694" w:type="dxa"/>
            <w:tcBorders>
              <w:top w:val="single" w:sz="4" w:space="0" w:color="000000"/>
              <w:left w:val="single" w:sz="4" w:space="0" w:color="000000"/>
              <w:bottom w:val="single" w:sz="4" w:space="0" w:color="000000"/>
              <w:right w:val="single" w:sz="4" w:space="0" w:color="000000"/>
            </w:tcBorders>
            <w:hideMark/>
          </w:tcPr>
          <w:p w:rsidR="00E019B6" w:rsidRPr="00E019B6" w:rsidRDefault="00E019B6" w:rsidP="00E019B6">
            <w:pPr>
              <w:spacing w:before="100" w:beforeAutospacing="1" w:after="0" w:line="240" w:lineRule="auto"/>
              <w:contextualSpacing/>
              <w:rPr>
                <w:rFonts w:ascii="Times New Roman" w:eastAsia="Times New Roman" w:hAnsi="Times New Roman" w:cs="Times New Roman"/>
                <w:sz w:val="24"/>
                <w:szCs w:val="24"/>
                <w:lang w:eastAsia="ru-RU"/>
              </w:rPr>
            </w:pPr>
            <w:r w:rsidRPr="00E019B6">
              <w:rPr>
                <w:rFonts w:ascii="Times New Roman" w:eastAsia="Times New Roman" w:hAnsi="Times New Roman" w:cs="Times New Roman"/>
                <w:sz w:val="24"/>
                <w:szCs w:val="24"/>
                <w:lang w:eastAsia="ru-RU"/>
              </w:rPr>
              <w:t>Аудиторные занятия</w:t>
            </w:r>
          </w:p>
        </w:tc>
        <w:tc>
          <w:tcPr>
            <w:tcW w:w="850" w:type="dxa"/>
            <w:tcBorders>
              <w:top w:val="single" w:sz="4" w:space="0" w:color="000000"/>
              <w:left w:val="single" w:sz="4" w:space="0" w:color="000000"/>
              <w:bottom w:val="single" w:sz="4" w:space="0" w:color="000000"/>
              <w:right w:val="single" w:sz="4" w:space="0" w:color="auto"/>
            </w:tcBorders>
            <w:hideMark/>
          </w:tcPr>
          <w:p w:rsidR="00E019B6" w:rsidRPr="00E019B6" w:rsidRDefault="003E7629" w:rsidP="00E019B6">
            <w:pPr>
              <w:spacing w:before="100" w:beforeAutospacing="1"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276" w:type="dxa"/>
            <w:tcBorders>
              <w:top w:val="single" w:sz="4" w:space="0" w:color="000000"/>
              <w:left w:val="single" w:sz="4" w:space="0" w:color="000000"/>
              <w:bottom w:val="single" w:sz="4" w:space="0" w:color="000000"/>
              <w:right w:val="single" w:sz="4" w:space="0" w:color="auto"/>
            </w:tcBorders>
            <w:hideMark/>
          </w:tcPr>
          <w:p w:rsidR="00E019B6" w:rsidRPr="00E019B6" w:rsidRDefault="003E7629" w:rsidP="00E019B6">
            <w:pPr>
              <w:spacing w:before="100" w:beforeAutospacing="1"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1134" w:type="dxa"/>
            <w:tcBorders>
              <w:top w:val="single" w:sz="4" w:space="0" w:color="000000"/>
              <w:left w:val="single" w:sz="4" w:space="0" w:color="auto"/>
              <w:bottom w:val="single" w:sz="4" w:space="0" w:color="000000"/>
              <w:right w:val="single" w:sz="4" w:space="0" w:color="auto"/>
            </w:tcBorders>
            <w:hideMark/>
          </w:tcPr>
          <w:p w:rsidR="00E019B6" w:rsidRPr="00E019B6" w:rsidRDefault="003E7629" w:rsidP="00E019B6">
            <w:pPr>
              <w:spacing w:before="100" w:beforeAutospacing="1"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276" w:type="dxa"/>
            <w:tcBorders>
              <w:top w:val="single" w:sz="4" w:space="0" w:color="000000"/>
              <w:left w:val="single" w:sz="4" w:space="0" w:color="auto"/>
              <w:bottom w:val="single" w:sz="4" w:space="0" w:color="000000"/>
              <w:right w:val="single" w:sz="4" w:space="0" w:color="auto"/>
            </w:tcBorders>
            <w:hideMark/>
          </w:tcPr>
          <w:p w:rsidR="00E019B6" w:rsidRPr="00E019B6" w:rsidRDefault="003E7629" w:rsidP="00E019B6">
            <w:pPr>
              <w:spacing w:before="100" w:beforeAutospacing="1"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992" w:type="dxa"/>
            <w:tcBorders>
              <w:top w:val="single" w:sz="4" w:space="0" w:color="000000"/>
              <w:left w:val="single" w:sz="4" w:space="0" w:color="auto"/>
              <w:bottom w:val="single" w:sz="4" w:space="0" w:color="000000"/>
              <w:right w:val="single" w:sz="4" w:space="0" w:color="auto"/>
            </w:tcBorders>
            <w:hideMark/>
          </w:tcPr>
          <w:p w:rsidR="00E019B6" w:rsidRPr="00E019B6" w:rsidRDefault="003E7629" w:rsidP="00E019B6">
            <w:pPr>
              <w:spacing w:before="100" w:beforeAutospacing="1"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245" w:type="dxa"/>
            <w:tcBorders>
              <w:top w:val="single" w:sz="4" w:space="0" w:color="000000"/>
              <w:left w:val="single" w:sz="4" w:space="0" w:color="000000"/>
              <w:bottom w:val="single" w:sz="4" w:space="0" w:color="000000"/>
              <w:right w:val="single" w:sz="4" w:space="0" w:color="000000"/>
            </w:tcBorders>
            <w:hideMark/>
          </w:tcPr>
          <w:p w:rsidR="00E019B6" w:rsidRPr="00E019B6" w:rsidRDefault="003E7629" w:rsidP="00E019B6">
            <w:pPr>
              <w:spacing w:before="100" w:beforeAutospacing="1"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927" w:type="dxa"/>
            <w:tcBorders>
              <w:top w:val="single" w:sz="4" w:space="0" w:color="000000"/>
              <w:left w:val="single" w:sz="4" w:space="0" w:color="000000"/>
              <w:bottom w:val="single" w:sz="4" w:space="0" w:color="000000"/>
              <w:right w:val="single" w:sz="4" w:space="0" w:color="000000"/>
            </w:tcBorders>
            <w:hideMark/>
          </w:tcPr>
          <w:p w:rsidR="00E019B6" w:rsidRPr="00E019B6" w:rsidRDefault="003E7629" w:rsidP="00E019B6">
            <w:pPr>
              <w:spacing w:before="100" w:beforeAutospacing="1"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w:t>
            </w:r>
          </w:p>
        </w:tc>
      </w:tr>
      <w:tr w:rsidR="00E31724" w:rsidRPr="00E019B6" w:rsidTr="003E7629">
        <w:tc>
          <w:tcPr>
            <w:tcW w:w="2694" w:type="dxa"/>
            <w:tcBorders>
              <w:top w:val="single" w:sz="4" w:space="0" w:color="000000"/>
              <w:left w:val="single" w:sz="4" w:space="0" w:color="000000"/>
              <w:bottom w:val="single" w:sz="4" w:space="0" w:color="000000"/>
              <w:right w:val="single" w:sz="4" w:space="0" w:color="000000"/>
            </w:tcBorders>
            <w:hideMark/>
          </w:tcPr>
          <w:p w:rsidR="00E019B6" w:rsidRPr="00E019B6" w:rsidRDefault="00E019B6" w:rsidP="00E019B6">
            <w:pPr>
              <w:spacing w:before="100" w:beforeAutospacing="1" w:after="0" w:line="240" w:lineRule="auto"/>
              <w:contextualSpacing/>
              <w:rPr>
                <w:rFonts w:ascii="Times New Roman" w:eastAsia="Times New Roman" w:hAnsi="Times New Roman" w:cs="Times New Roman"/>
                <w:sz w:val="24"/>
                <w:szCs w:val="24"/>
                <w:lang w:eastAsia="ru-RU"/>
              </w:rPr>
            </w:pPr>
            <w:r w:rsidRPr="00E019B6">
              <w:rPr>
                <w:rFonts w:ascii="Times New Roman" w:eastAsia="Times New Roman" w:hAnsi="Times New Roman" w:cs="Times New Roman"/>
                <w:sz w:val="24"/>
                <w:szCs w:val="24"/>
                <w:lang w:eastAsia="ru-RU"/>
              </w:rPr>
              <w:t>Самостоятельная работа</w:t>
            </w:r>
          </w:p>
        </w:tc>
        <w:tc>
          <w:tcPr>
            <w:tcW w:w="850" w:type="dxa"/>
            <w:tcBorders>
              <w:top w:val="single" w:sz="4" w:space="0" w:color="000000"/>
              <w:left w:val="single" w:sz="4" w:space="0" w:color="000000"/>
              <w:bottom w:val="single" w:sz="4" w:space="0" w:color="000000"/>
              <w:right w:val="single" w:sz="4" w:space="0" w:color="auto"/>
            </w:tcBorders>
            <w:hideMark/>
          </w:tcPr>
          <w:p w:rsidR="00E019B6" w:rsidRPr="00E019B6" w:rsidRDefault="00E019B6" w:rsidP="00E019B6">
            <w:pPr>
              <w:spacing w:before="100" w:beforeAutospacing="1" w:after="0" w:line="240" w:lineRule="auto"/>
              <w:contextualSpacing/>
              <w:jc w:val="center"/>
              <w:rPr>
                <w:rFonts w:ascii="Times New Roman" w:eastAsia="Times New Roman" w:hAnsi="Times New Roman" w:cs="Times New Roman"/>
                <w:sz w:val="24"/>
                <w:szCs w:val="24"/>
                <w:lang w:eastAsia="ru-RU"/>
              </w:rPr>
            </w:pPr>
            <w:r w:rsidRPr="00E019B6">
              <w:rPr>
                <w:rFonts w:ascii="Times New Roman" w:eastAsia="Times New Roman" w:hAnsi="Times New Roman" w:cs="Times New Roman"/>
                <w:sz w:val="24"/>
                <w:szCs w:val="24"/>
                <w:lang w:eastAsia="ru-RU"/>
              </w:rPr>
              <w:t>16</w:t>
            </w:r>
          </w:p>
        </w:tc>
        <w:tc>
          <w:tcPr>
            <w:tcW w:w="1276" w:type="dxa"/>
            <w:tcBorders>
              <w:top w:val="single" w:sz="4" w:space="0" w:color="000000"/>
              <w:left w:val="single" w:sz="4" w:space="0" w:color="000000"/>
              <w:bottom w:val="single" w:sz="4" w:space="0" w:color="000000"/>
              <w:right w:val="single" w:sz="4" w:space="0" w:color="auto"/>
            </w:tcBorders>
            <w:hideMark/>
          </w:tcPr>
          <w:p w:rsidR="00E019B6" w:rsidRPr="00E019B6" w:rsidRDefault="003E7629" w:rsidP="00E019B6">
            <w:pPr>
              <w:spacing w:before="100" w:beforeAutospacing="1"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1134" w:type="dxa"/>
            <w:tcBorders>
              <w:top w:val="single" w:sz="4" w:space="0" w:color="000000"/>
              <w:left w:val="single" w:sz="4" w:space="0" w:color="auto"/>
              <w:bottom w:val="single" w:sz="4" w:space="0" w:color="000000"/>
              <w:right w:val="single" w:sz="4" w:space="0" w:color="auto"/>
            </w:tcBorders>
            <w:hideMark/>
          </w:tcPr>
          <w:p w:rsidR="00E019B6" w:rsidRPr="00E019B6" w:rsidRDefault="00E019B6" w:rsidP="00E019B6">
            <w:pPr>
              <w:spacing w:before="100" w:beforeAutospacing="1" w:after="0" w:line="240" w:lineRule="auto"/>
              <w:contextualSpacing/>
              <w:jc w:val="center"/>
              <w:rPr>
                <w:rFonts w:ascii="Times New Roman" w:eastAsia="Times New Roman" w:hAnsi="Times New Roman" w:cs="Times New Roman"/>
                <w:sz w:val="24"/>
                <w:szCs w:val="24"/>
                <w:lang w:eastAsia="ru-RU"/>
              </w:rPr>
            </w:pPr>
            <w:r w:rsidRPr="00E019B6">
              <w:rPr>
                <w:rFonts w:ascii="Times New Roman" w:eastAsia="Times New Roman" w:hAnsi="Times New Roman" w:cs="Times New Roman"/>
                <w:sz w:val="24"/>
                <w:szCs w:val="24"/>
                <w:lang w:eastAsia="ru-RU"/>
              </w:rPr>
              <w:t>16</w:t>
            </w:r>
          </w:p>
        </w:tc>
        <w:tc>
          <w:tcPr>
            <w:tcW w:w="1276" w:type="dxa"/>
            <w:tcBorders>
              <w:top w:val="single" w:sz="4" w:space="0" w:color="000000"/>
              <w:left w:val="single" w:sz="4" w:space="0" w:color="auto"/>
              <w:bottom w:val="single" w:sz="4" w:space="0" w:color="000000"/>
              <w:right w:val="single" w:sz="4" w:space="0" w:color="auto"/>
            </w:tcBorders>
            <w:hideMark/>
          </w:tcPr>
          <w:p w:rsidR="00E019B6" w:rsidRPr="00E019B6" w:rsidRDefault="00E019B6" w:rsidP="00E019B6">
            <w:pPr>
              <w:spacing w:before="100" w:beforeAutospacing="1" w:after="0" w:line="240" w:lineRule="auto"/>
              <w:contextualSpacing/>
              <w:jc w:val="center"/>
              <w:rPr>
                <w:rFonts w:ascii="Times New Roman" w:eastAsia="Times New Roman" w:hAnsi="Times New Roman" w:cs="Times New Roman"/>
                <w:sz w:val="24"/>
                <w:szCs w:val="24"/>
                <w:lang w:eastAsia="ru-RU"/>
              </w:rPr>
            </w:pPr>
            <w:r w:rsidRPr="00E019B6">
              <w:rPr>
                <w:rFonts w:ascii="Times New Roman" w:eastAsia="Times New Roman" w:hAnsi="Times New Roman" w:cs="Times New Roman"/>
                <w:sz w:val="24"/>
                <w:szCs w:val="24"/>
                <w:lang w:eastAsia="ru-RU"/>
              </w:rPr>
              <w:t>17</w:t>
            </w:r>
          </w:p>
        </w:tc>
        <w:tc>
          <w:tcPr>
            <w:tcW w:w="992" w:type="dxa"/>
            <w:tcBorders>
              <w:top w:val="single" w:sz="4" w:space="0" w:color="000000"/>
              <w:left w:val="single" w:sz="4" w:space="0" w:color="auto"/>
              <w:bottom w:val="single" w:sz="4" w:space="0" w:color="000000"/>
              <w:right w:val="single" w:sz="4" w:space="0" w:color="auto"/>
            </w:tcBorders>
            <w:hideMark/>
          </w:tcPr>
          <w:p w:rsidR="00E019B6" w:rsidRPr="00E019B6" w:rsidRDefault="00E019B6" w:rsidP="00E019B6">
            <w:pPr>
              <w:spacing w:before="100" w:beforeAutospacing="1" w:after="0" w:line="240" w:lineRule="auto"/>
              <w:contextualSpacing/>
              <w:jc w:val="center"/>
              <w:rPr>
                <w:rFonts w:ascii="Times New Roman" w:eastAsia="Times New Roman" w:hAnsi="Times New Roman" w:cs="Times New Roman"/>
                <w:sz w:val="24"/>
                <w:szCs w:val="24"/>
                <w:lang w:eastAsia="ru-RU"/>
              </w:rPr>
            </w:pPr>
            <w:r w:rsidRPr="00E019B6">
              <w:rPr>
                <w:rFonts w:ascii="Times New Roman" w:eastAsia="Times New Roman" w:hAnsi="Times New Roman" w:cs="Times New Roman"/>
                <w:sz w:val="24"/>
                <w:szCs w:val="24"/>
                <w:lang w:eastAsia="ru-RU"/>
              </w:rPr>
              <w:t>16</w:t>
            </w:r>
          </w:p>
        </w:tc>
        <w:tc>
          <w:tcPr>
            <w:tcW w:w="1245" w:type="dxa"/>
            <w:tcBorders>
              <w:top w:val="single" w:sz="4" w:space="0" w:color="000000"/>
              <w:left w:val="single" w:sz="4" w:space="0" w:color="000000"/>
              <w:bottom w:val="single" w:sz="4" w:space="0" w:color="000000"/>
              <w:right w:val="single" w:sz="4" w:space="0" w:color="000000"/>
            </w:tcBorders>
            <w:hideMark/>
          </w:tcPr>
          <w:p w:rsidR="00E019B6" w:rsidRPr="00E019B6" w:rsidRDefault="00E019B6" w:rsidP="00E019B6">
            <w:pPr>
              <w:spacing w:before="100" w:beforeAutospacing="1" w:after="0" w:line="240" w:lineRule="auto"/>
              <w:contextualSpacing/>
              <w:jc w:val="center"/>
              <w:rPr>
                <w:rFonts w:ascii="Times New Roman" w:eastAsia="Times New Roman" w:hAnsi="Times New Roman" w:cs="Times New Roman"/>
                <w:sz w:val="24"/>
                <w:szCs w:val="24"/>
                <w:lang w:eastAsia="ru-RU"/>
              </w:rPr>
            </w:pPr>
            <w:r w:rsidRPr="00E019B6">
              <w:rPr>
                <w:rFonts w:ascii="Times New Roman" w:eastAsia="Times New Roman" w:hAnsi="Times New Roman" w:cs="Times New Roman"/>
                <w:sz w:val="24"/>
                <w:szCs w:val="24"/>
                <w:lang w:eastAsia="ru-RU"/>
              </w:rPr>
              <w:t>17</w:t>
            </w:r>
          </w:p>
        </w:tc>
        <w:tc>
          <w:tcPr>
            <w:tcW w:w="927" w:type="dxa"/>
            <w:tcBorders>
              <w:top w:val="single" w:sz="4" w:space="0" w:color="000000"/>
              <w:left w:val="single" w:sz="4" w:space="0" w:color="000000"/>
              <w:bottom w:val="single" w:sz="4" w:space="0" w:color="000000"/>
              <w:right w:val="single" w:sz="4" w:space="0" w:color="000000"/>
            </w:tcBorders>
            <w:hideMark/>
          </w:tcPr>
          <w:p w:rsidR="00E019B6" w:rsidRPr="00E019B6" w:rsidRDefault="003E7629" w:rsidP="00E019B6">
            <w:pPr>
              <w:spacing w:before="100" w:beforeAutospacing="1"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w:t>
            </w:r>
          </w:p>
        </w:tc>
      </w:tr>
      <w:tr w:rsidR="003E7629" w:rsidRPr="00E019B6" w:rsidTr="003E7629">
        <w:tc>
          <w:tcPr>
            <w:tcW w:w="2694" w:type="dxa"/>
            <w:tcBorders>
              <w:top w:val="single" w:sz="4" w:space="0" w:color="000000"/>
              <w:left w:val="single" w:sz="4" w:space="0" w:color="000000"/>
              <w:bottom w:val="single" w:sz="4" w:space="0" w:color="000000"/>
              <w:right w:val="single" w:sz="4" w:space="0" w:color="000000"/>
            </w:tcBorders>
            <w:hideMark/>
          </w:tcPr>
          <w:p w:rsidR="003E7629" w:rsidRPr="00E019B6" w:rsidRDefault="003E7629" w:rsidP="00E019B6">
            <w:pPr>
              <w:spacing w:before="100" w:beforeAutospacing="1" w:after="0" w:line="240" w:lineRule="auto"/>
              <w:contextualSpacing/>
              <w:rPr>
                <w:rFonts w:ascii="Times New Roman" w:eastAsia="Times New Roman" w:hAnsi="Times New Roman" w:cs="Times New Roman"/>
                <w:sz w:val="24"/>
                <w:szCs w:val="24"/>
                <w:lang w:eastAsia="ru-RU"/>
              </w:rPr>
            </w:pPr>
            <w:r w:rsidRPr="00E019B6">
              <w:rPr>
                <w:rFonts w:ascii="Times New Roman" w:eastAsia="Times New Roman" w:hAnsi="Times New Roman" w:cs="Times New Roman"/>
                <w:sz w:val="24"/>
                <w:szCs w:val="24"/>
                <w:lang w:eastAsia="ru-RU"/>
              </w:rPr>
              <w:t>Максимальная учебная нагрузка</w:t>
            </w:r>
          </w:p>
        </w:tc>
        <w:tc>
          <w:tcPr>
            <w:tcW w:w="850" w:type="dxa"/>
            <w:tcBorders>
              <w:top w:val="single" w:sz="4" w:space="0" w:color="000000"/>
              <w:left w:val="single" w:sz="4" w:space="0" w:color="000000"/>
              <w:bottom w:val="single" w:sz="4" w:space="0" w:color="000000"/>
              <w:right w:val="single" w:sz="4" w:space="0" w:color="auto"/>
            </w:tcBorders>
            <w:hideMark/>
          </w:tcPr>
          <w:p w:rsidR="003E7629" w:rsidRPr="00E019B6" w:rsidRDefault="003E7629" w:rsidP="00E019B6">
            <w:pPr>
              <w:spacing w:before="100" w:beforeAutospacing="1"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1276" w:type="dxa"/>
            <w:tcBorders>
              <w:top w:val="single" w:sz="4" w:space="0" w:color="000000"/>
              <w:left w:val="single" w:sz="4" w:space="0" w:color="000000"/>
              <w:bottom w:val="single" w:sz="4" w:space="0" w:color="000000"/>
              <w:right w:val="single" w:sz="4" w:space="0" w:color="auto"/>
            </w:tcBorders>
            <w:hideMark/>
          </w:tcPr>
          <w:p w:rsidR="003E7629" w:rsidRPr="00E019B6" w:rsidRDefault="003E7629" w:rsidP="00E019B6">
            <w:pPr>
              <w:spacing w:before="100" w:beforeAutospacing="1"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1134" w:type="dxa"/>
            <w:tcBorders>
              <w:top w:val="single" w:sz="4" w:space="0" w:color="000000"/>
              <w:left w:val="single" w:sz="4" w:space="0" w:color="auto"/>
              <w:bottom w:val="single" w:sz="4" w:space="0" w:color="000000"/>
              <w:right w:val="single" w:sz="4" w:space="0" w:color="auto"/>
            </w:tcBorders>
            <w:hideMark/>
          </w:tcPr>
          <w:p w:rsidR="003E7629" w:rsidRPr="00E019B6" w:rsidRDefault="003E7629" w:rsidP="004C59F4">
            <w:pPr>
              <w:spacing w:before="100" w:beforeAutospacing="1"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1276" w:type="dxa"/>
            <w:tcBorders>
              <w:top w:val="single" w:sz="4" w:space="0" w:color="000000"/>
              <w:left w:val="single" w:sz="4" w:space="0" w:color="auto"/>
              <w:bottom w:val="single" w:sz="4" w:space="0" w:color="000000"/>
              <w:right w:val="single" w:sz="4" w:space="0" w:color="auto"/>
            </w:tcBorders>
            <w:hideMark/>
          </w:tcPr>
          <w:p w:rsidR="003E7629" w:rsidRPr="00E019B6" w:rsidRDefault="003E7629" w:rsidP="004C59F4">
            <w:pPr>
              <w:spacing w:before="100" w:beforeAutospacing="1"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992" w:type="dxa"/>
            <w:tcBorders>
              <w:top w:val="single" w:sz="4" w:space="0" w:color="000000"/>
              <w:left w:val="single" w:sz="4" w:space="0" w:color="auto"/>
              <w:bottom w:val="single" w:sz="4" w:space="0" w:color="000000"/>
              <w:right w:val="single" w:sz="4" w:space="0" w:color="auto"/>
            </w:tcBorders>
            <w:hideMark/>
          </w:tcPr>
          <w:p w:rsidR="003E7629" w:rsidRPr="00E019B6" w:rsidRDefault="003E7629" w:rsidP="004C59F4">
            <w:pPr>
              <w:spacing w:before="100" w:beforeAutospacing="1"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1245" w:type="dxa"/>
            <w:tcBorders>
              <w:top w:val="single" w:sz="4" w:space="0" w:color="000000"/>
              <w:left w:val="single" w:sz="4" w:space="0" w:color="000000"/>
              <w:bottom w:val="single" w:sz="4" w:space="0" w:color="000000"/>
              <w:right w:val="single" w:sz="4" w:space="0" w:color="000000"/>
            </w:tcBorders>
            <w:hideMark/>
          </w:tcPr>
          <w:p w:rsidR="003E7629" w:rsidRPr="00E019B6" w:rsidRDefault="003E7629" w:rsidP="004C59F4">
            <w:pPr>
              <w:spacing w:before="100" w:beforeAutospacing="1"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927" w:type="dxa"/>
            <w:tcBorders>
              <w:top w:val="single" w:sz="4" w:space="0" w:color="000000"/>
              <w:left w:val="single" w:sz="4" w:space="0" w:color="000000"/>
              <w:bottom w:val="single" w:sz="4" w:space="0" w:color="000000"/>
              <w:right w:val="single" w:sz="4" w:space="0" w:color="000000"/>
            </w:tcBorders>
            <w:hideMark/>
          </w:tcPr>
          <w:p w:rsidR="003E7629" w:rsidRPr="00E019B6" w:rsidRDefault="003E7629" w:rsidP="00E019B6">
            <w:pPr>
              <w:spacing w:before="100" w:beforeAutospacing="1"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198</w:t>
            </w:r>
          </w:p>
        </w:tc>
      </w:tr>
      <w:tr w:rsidR="003E7629" w:rsidRPr="00E019B6" w:rsidTr="003E7629">
        <w:tc>
          <w:tcPr>
            <w:tcW w:w="2694" w:type="dxa"/>
            <w:tcBorders>
              <w:top w:val="single" w:sz="4" w:space="0" w:color="000000"/>
              <w:left w:val="single" w:sz="4" w:space="0" w:color="000000"/>
              <w:bottom w:val="single" w:sz="4" w:space="0" w:color="000000"/>
              <w:right w:val="single" w:sz="4" w:space="0" w:color="000000"/>
            </w:tcBorders>
            <w:hideMark/>
          </w:tcPr>
          <w:p w:rsidR="003E7629" w:rsidRPr="00E019B6" w:rsidRDefault="003E7629" w:rsidP="00E019B6">
            <w:pPr>
              <w:spacing w:before="100" w:beforeAutospacing="1" w:after="0" w:line="240" w:lineRule="auto"/>
              <w:contextualSpacing/>
              <w:rPr>
                <w:rFonts w:ascii="Times New Roman" w:eastAsia="Times New Roman" w:hAnsi="Times New Roman" w:cs="Times New Roman"/>
                <w:sz w:val="24"/>
                <w:szCs w:val="24"/>
                <w:lang w:eastAsia="ru-RU"/>
              </w:rPr>
            </w:pPr>
            <w:r w:rsidRPr="00E019B6">
              <w:rPr>
                <w:rFonts w:ascii="Times New Roman" w:eastAsia="Times New Roman" w:hAnsi="Times New Roman" w:cs="Times New Roman"/>
                <w:sz w:val="24"/>
                <w:szCs w:val="24"/>
                <w:lang w:eastAsia="ru-RU"/>
              </w:rPr>
              <w:t>Вид промежуточной аттестации</w:t>
            </w:r>
          </w:p>
        </w:tc>
        <w:tc>
          <w:tcPr>
            <w:tcW w:w="850" w:type="dxa"/>
            <w:tcBorders>
              <w:top w:val="single" w:sz="4" w:space="0" w:color="000000"/>
              <w:left w:val="single" w:sz="4" w:space="0" w:color="000000"/>
              <w:bottom w:val="single" w:sz="4" w:space="0" w:color="000000"/>
              <w:right w:val="single" w:sz="4" w:space="0" w:color="auto"/>
            </w:tcBorders>
            <w:hideMark/>
          </w:tcPr>
          <w:p w:rsidR="003E7629" w:rsidRPr="00E019B6" w:rsidRDefault="003E7629" w:rsidP="003E7629">
            <w:pPr>
              <w:spacing w:before="100" w:beforeAutospacing="1" w:after="0" w:line="240" w:lineRule="auto"/>
              <w:contextualSpacing/>
              <w:jc w:val="both"/>
              <w:rPr>
                <w:rFonts w:ascii="Times New Roman" w:eastAsia="Times New Roman" w:hAnsi="Times New Roman" w:cs="Times New Roman"/>
                <w:sz w:val="24"/>
                <w:szCs w:val="24"/>
                <w:lang w:eastAsia="ru-RU"/>
              </w:rPr>
            </w:pPr>
            <w:r w:rsidRPr="00E019B6">
              <w:rPr>
                <w:rFonts w:ascii="Times New Roman" w:eastAsia="Times New Roman" w:hAnsi="Times New Roman" w:cs="Times New Roman"/>
                <w:sz w:val="24"/>
                <w:szCs w:val="24"/>
                <w:lang w:eastAsia="ru-RU"/>
              </w:rPr>
              <w:t> </w:t>
            </w:r>
          </w:p>
        </w:tc>
        <w:tc>
          <w:tcPr>
            <w:tcW w:w="1276" w:type="dxa"/>
            <w:tcBorders>
              <w:top w:val="single" w:sz="4" w:space="0" w:color="000000"/>
              <w:left w:val="single" w:sz="4" w:space="0" w:color="000000"/>
              <w:bottom w:val="single" w:sz="4" w:space="0" w:color="000000"/>
              <w:right w:val="single" w:sz="4" w:space="0" w:color="auto"/>
            </w:tcBorders>
            <w:hideMark/>
          </w:tcPr>
          <w:p w:rsidR="003E7629" w:rsidRPr="00E019B6" w:rsidRDefault="003E7629" w:rsidP="00E019B6">
            <w:pPr>
              <w:spacing w:before="100" w:beforeAutospacing="1" w:after="0" w:line="240" w:lineRule="auto"/>
              <w:contextualSpacing/>
              <w:jc w:val="center"/>
              <w:rPr>
                <w:rFonts w:ascii="Times New Roman" w:eastAsia="Times New Roman" w:hAnsi="Times New Roman" w:cs="Times New Roman"/>
                <w:sz w:val="24"/>
                <w:szCs w:val="24"/>
                <w:lang w:eastAsia="ru-RU"/>
              </w:rPr>
            </w:pPr>
            <w:r w:rsidRPr="00E019B6">
              <w:rPr>
                <w:rFonts w:ascii="Times New Roman" w:eastAsia="Times New Roman" w:hAnsi="Times New Roman" w:cs="Times New Roman"/>
                <w:sz w:val="24"/>
                <w:szCs w:val="24"/>
                <w:lang w:eastAsia="ru-RU"/>
              </w:rPr>
              <w:t>просмотр</w:t>
            </w:r>
          </w:p>
        </w:tc>
        <w:tc>
          <w:tcPr>
            <w:tcW w:w="1134" w:type="dxa"/>
            <w:tcBorders>
              <w:top w:val="single" w:sz="4" w:space="0" w:color="000000"/>
              <w:left w:val="single" w:sz="4" w:space="0" w:color="auto"/>
              <w:bottom w:val="single" w:sz="4" w:space="0" w:color="000000"/>
              <w:right w:val="single" w:sz="4" w:space="0" w:color="auto"/>
            </w:tcBorders>
            <w:hideMark/>
          </w:tcPr>
          <w:p w:rsidR="003E7629" w:rsidRPr="00E019B6" w:rsidRDefault="003E7629" w:rsidP="003E7629">
            <w:pPr>
              <w:spacing w:before="100" w:beforeAutospacing="1" w:after="0" w:line="240" w:lineRule="auto"/>
              <w:contextualSpacing/>
              <w:jc w:val="center"/>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auto"/>
              <w:bottom w:val="single" w:sz="4" w:space="0" w:color="000000"/>
              <w:right w:val="single" w:sz="4" w:space="0" w:color="auto"/>
            </w:tcBorders>
            <w:hideMark/>
          </w:tcPr>
          <w:p w:rsidR="003E7629" w:rsidRPr="00E019B6" w:rsidRDefault="003E7629" w:rsidP="00E019B6">
            <w:pPr>
              <w:spacing w:before="100" w:beforeAutospacing="1" w:after="0" w:line="240" w:lineRule="auto"/>
              <w:contextualSpacing/>
              <w:jc w:val="center"/>
              <w:rPr>
                <w:rFonts w:ascii="Times New Roman" w:eastAsia="Times New Roman" w:hAnsi="Times New Roman" w:cs="Times New Roman"/>
                <w:sz w:val="24"/>
                <w:szCs w:val="24"/>
                <w:lang w:eastAsia="ru-RU"/>
              </w:rPr>
            </w:pPr>
            <w:r w:rsidRPr="00E019B6">
              <w:rPr>
                <w:rFonts w:ascii="Times New Roman" w:eastAsia="Times New Roman" w:hAnsi="Times New Roman" w:cs="Times New Roman"/>
                <w:sz w:val="24"/>
                <w:szCs w:val="24"/>
                <w:lang w:eastAsia="ru-RU"/>
              </w:rPr>
              <w:t>просмотр</w:t>
            </w:r>
          </w:p>
        </w:tc>
        <w:tc>
          <w:tcPr>
            <w:tcW w:w="992" w:type="dxa"/>
            <w:tcBorders>
              <w:top w:val="single" w:sz="4" w:space="0" w:color="000000"/>
              <w:left w:val="single" w:sz="4" w:space="0" w:color="auto"/>
              <w:bottom w:val="single" w:sz="4" w:space="0" w:color="000000"/>
              <w:right w:val="single" w:sz="4" w:space="0" w:color="auto"/>
            </w:tcBorders>
            <w:hideMark/>
          </w:tcPr>
          <w:p w:rsidR="003E7629" w:rsidRPr="00E019B6" w:rsidRDefault="003E7629" w:rsidP="003E7629">
            <w:pPr>
              <w:spacing w:before="100" w:beforeAutospacing="1" w:after="0" w:line="240" w:lineRule="auto"/>
              <w:contextualSpacing/>
              <w:jc w:val="center"/>
              <w:rPr>
                <w:rFonts w:ascii="Times New Roman" w:eastAsia="Times New Roman" w:hAnsi="Times New Roman" w:cs="Times New Roman"/>
                <w:sz w:val="24"/>
                <w:szCs w:val="24"/>
                <w:lang w:eastAsia="ru-RU"/>
              </w:rPr>
            </w:pPr>
          </w:p>
        </w:tc>
        <w:tc>
          <w:tcPr>
            <w:tcW w:w="1245" w:type="dxa"/>
            <w:tcBorders>
              <w:top w:val="single" w:sz="4" w:space="0" w:color="000000"/>
              <w:left w:val="single" w:sz="4" w:space="0" w:color="000000"/>
              <w:bottom w:val="single" w:sz="4" w:space="0" w:color="000000"/>
              <w:right w:val="single" w:sz="4" w:space="0" w:color="000000"/>
            </w:tcBorders>
            <w:hideMark/>
          </w:tcPr>
          <w:p w:rsidR="003E7629" w:rsidRPr="00E019B6" w:rsidRDefault="003E7629" w:rsidP="00E019B6">
            <w:pPr>
              <w:spacing w:before="100" w:beforeAutospacing="1" w:after="0" w:line="240" w:lineRule="auto"/>
              <w:contextualSpacing/>
              <w:jc w:val="center"/>
              <w:rPr>
                <w:rFonts w:ascii="Times New Roman" w:eastAsia="Times New Roman" w:hAnsi="Times New Roman" w:cs="Times New Roman"/>
                <w:sz w:val="24"/>
                <w:szCs w:val="24"/>
                <w:lang w:eastAsia="ru-RU"/>
              </w:rPr>
            </w:pPr>
            <w:r w:rsidRPr="00E019B6">
              <w:rPr>
                <w:rFonts w:ascii="Times New Roman" w:eastAsia="Times New Roman" w:hAnsi="Times New Roman" w:cs="Times New Roman"/>
                <w:sz w:val="24"/>
                <w:szCs w:val="24"/>
                <w:lang w:eastAsia="ru-RU"/>
              </w:rPr>
              <w:t>просмотр</w:t>
            </w:r>
          </w:p>
        </w:tc>
        <w:tc>
          <w:tcPr>
            <w:tcW w:w="927" w:type="dxa"/>
            <w:tcBorders>
              <w:top w:val="single" w:sz="4" w:space="0" w:color="000000"/>
              <w:left w:val="single" w:sz="4" w:space="0" w:color="000000"/>
              <w:bottom w:val="single" w:sz="4" w:space="0" w:color="000000"/>
              <w:right w:val="single" w:sz="4" w:space="0" w:color="000000"/>
            </w:tcBorders>
            <w:hideMark/>
          </w:tcPr>
          <w:p w:rsidR="003E7629" w:rsidRPr="00E019B6" w:rsidRDefault="003E7629" w:rsidP="003E7629">
            <w:pPr>
              <w:spacing w:before="100" w:beforeAutospacing="1" w:after="0" w:line="240" w:lineRule="auto"/>
              <w:contextualSpacing/>
              <w:jc w:val="both"/>
              <w:rPr>
                <w:rFonts w:ascii="Times New Roman" w:eastAsia="Times New Roman" w:hAnsi="Times New Roman" w:cs="Times New Roman"/>
                <w:sz w:val="24"/>
                <w:szCs w:val="24"/>
                <w:lang w:eastAsia="ru-RU"/>
              </w:rPr>
            </w:pPr>
            <w:r w:rsidRPr="00E019B6">
              <w:rPr>
                <w:rFonts w:ascii="Times New Roman" w:eastAsia="Times New Roman" w:hAnsi="Times New Roman" w:cs="Times New Roman"/>
                <w:sz w:val="24"/>
                <w:szCs w:val="24"/>
                <w:lang w:eastAsia="ru-RU"/>
              </w:rPr>
              <w:t> </w:t>
            </w:r>
          </w:p>
        </w:tc>
      </w:tr>
    </w:tbl>
    <w:p w:rsidR="00E019B6" w:rsidRPr="00E019B6" w:rsidRDefault="00E019B6" w:rsidP="00E019B6">
      <w:pPr>
        <w:spacing w:before="100" w:beforeAutospacing="1" w:after="0" w:line="240" w:lineRule="auto"/>
        <w:contextualSpacing/>
        <w:jc w:val="center"/>
        <w:rPr>
          <w:rFonts w:ascii="Times New Roman" w:eastAsia="Times New Roman" w:hAnsi="Times New Roman" w:cs="Times New Roman"/>
          <w:sz w:val="24"/>
          <w:szCs w:val="24"/>
          <w:lang w:eastAsia="ru-RU"/>
        </w:rPr>
      </w:pPr>
      <w:r w:rsidRPr="00E019B6">
        <w:rPr>
          <w:rFonts w:ascii="Times New Roman" w:eastAsia="Times New Roman" w:hAnsi="Times New Roman" w:cs="Times New Roman"/>
          <w:b/>
          <w:sz w:val="24"/>
          <w:szCs w:val="24"/>
          <w:lang w:eastAsia="ru-RU"/>
        </w:rPr>
        <w:t> </w:t>
      </w:r>
    </w:p>
    <w:p w:rsidR="00E019B6" w:rsidRPr="00E019B6" w:rsidRDefault="00E019B6" w:rsidP="00E31724">
      <w:pPr>
        <w:pStyle w:val="a5"/>
        <w:ind w:firstLine="708"/>
        <w:jc w:val="both"/>
        <w:rPr>
          <w:rFonts w:ascii="Times New Roman" w:hAnsi="Times New Roman" w:cs="Times New Roman"/>
          <w:sz w:val="26"/>
          <w:szCs w:val="26"/>
          <w:lang w:eastAsia="ru-RU"/>
        </w:rPr>
      </w:pPr>
      <w:r w:rsidRPr="00E019B6">
        <w:rPr>
          <w:rFonts w:ascii="Times New Roman" w:hAnsi="Times New Roman" w:cs="Times New Roman"/>
          <w:sz w:val="26"/>
          <w:szCs w:val="26"/>
          <w:lang w:eastAsia="ru-RU"/>
        </w:rPr>
        <w:t>Содержание учебного предмета «Прикладное творчество» построено с учетом возрастных особенностей детей, а также с учетом особенностей развития их пространственного мышления; включает теоретическую и практическую части.</w:t>
      </w:r>
    </w:p>
    <w:p w:rsidR="00E019B6" w:rsidRPr="00E019B6" w:rsidRDefault="00E019B6" w:rsidP="00E31724">
      <w:pPr>
        <w:pStyle w:val="a5"/>
        <w:ind w:firstLine="708"/>
        <w:jc w:val="both"/>
        <w:rPr>
          <w:rFonts w:ascii="Times New Roman" w:hAnsi="Times New Roman" w:cs="Times New Roman"/>
          <w:sz w:val="26"/>
          <w:szCs w:val="26"/>
          <w:lang w:eastAsia="ru-RU"/>
        </w:rPr>
      </w:pPr>
      <w:r w:rsidRPr="00E019B6">
        <w:rPr>
          <w:rFonts w:ascii="Times New Roman" w:hAnsi="Times New Roman" w:cs="Times New Roman"/>
          <w:sz w:val="26"/>
          <w:szCs w:val="26"/>
          <w:lang w:eastAsia="ru-RU"/>
        </w:rPr>
        <w:t>Теоретическая часть предполагает знакомство учащихся с техниками и способами работы с  различными материалами, а практическая часть основана на применении теоретических знаний в учебном и творческом процессе. За годы освоения программы дети получают знания о многообразии декоративно-прикладного искусства, а также умения работы в различных техниках прикладного творчества.</w:t>
      </w:r>
    </w:p>
    <w:p w:rsidR="00E019B6" w:rsidRDefault="00E019B6" w:rsidP="00E31724">
      <w:pPr>
        <w:pStyle w:val="a5"/>
        <w:jc w:val="both"/>
        <w:rPr>
          <w:rFonts w:ascii="Times New Roman" w:hAnsi="Times New Roman" w:cs="Times New Roman"/>
          <w:sz w:val="26"/>
          <w:szCs w:val="26"/>
          <w:lang w:eastAsia="ru-RU"/>
        </w:rPr>
      </w:pPr>
    </w:p>
    <w:p w:rsidR="00E019B6" w:rsidRPr="00E019B6" w:rsidRDefault="00E019B6" w:rsidP="00E31724">
      <w:pPr>
        <w:pStyle w:val="a5"/>
        <w:jc w:val="both"/>
        <w:rPr>
          <w:rFonts w:ascii="Times New Roman" w:hAnsi="Times New Roman" w:cs="Times New Roman"/>
          <w:sz w:val="26"/>
          <w:szCs w:val="26"/>
          <w:lang w:eastAsia="ru-RU"/>
        </w:rPr>
      </w:pPr>
      <w:r w:rsidRPr="00E019B6">
        <w:rPr>
          <w:rFonts w:ascii="Times New Roman" w:hAnsi="Times New Roman" w:cs="Times New Roman"/>
          <w:i/>
          <w:sz w:val="26"/>
          <w:szCs w:val="26"/>
          <w:lang w:eastAsia="ru-RU"/>
        </w:rPr>
        <w:t>Цель программы</w:t>
      </w:r>
      <w:r w:rsidRPr="00E019B6">
        <w:rPr>
          <w:rFonts w:ascii="Times New Roman" w:hAnsi="Times New Roman" w:cs="Times New Roman"/>
          <w:b/>
          <w:sz w:val="26"/>
          <w:szCs w:val="26"/>
          <w:lang w:eastAsia="ru-RU"/>
        </w:rPr>
        <w:t xml:space="preserve"> – </w:t>
      </w:r>
      <w:r w:rsidRPr="00E019B6">
        <w:rPr>
          <w:rFonts w:ascii="Times New Roman" w:hAnsi="Times New Roman" w:cs="Times New Roman"/>
          <w:sz w:val="26"/>
          <w:szCs w:val="26"/>
          <w:lang w:eastAsia="ru-RU"/>
        </w:rPr>
        <w:t>формирование у учащихся любви и стойкого интереса к прикладному творчеству, развитие практических умений и навыков  в области прикладного искусства.</w:t>
      </w:r>
    </w:p>
    <w:p w:rsidR="00E019B6" w:rsidRPr="00E019B6" w:rsidRDefault="00E019B6" w:rsidP="00E31724">
      <w:pPr>
        <w:pStyle w:val="a5"/>
        <w:jc w:val="both"/>
        <w:rPr>
          <w:rFonts w:ascii="Times New Roman" w:hAnsi="Times New Roman" w:cs="Times New Roman"/>
          <w:sz w:val="26"/>
          <w:szCs w:val="26"/>
          <w:lang w:eastAsia="ru-RU"/>
        </w:rPr>
      </w:pPr>
      <w:r w:rsidRPr="00E019B6">
        <w:rPr>
          <w:rFonts w:ascii="Times New Roman" w:hAnsi="Times New Roman" w:cs="Times New Roman"/>
          <w:i/>
          <w:sz w:val="26"/>
          <w:szCs w:val="26"/>
          <w:lang w:eastAsia="ru-RU"/>
        </w:rPr>
        <w:t>Задачи программы:</w:t>
      </w:r>
    </w:p>
    <w:p w:rsidR="00E019B6" w:rsidRPr="00E019B6" w:rsidRDefault="00E019B6" w:rsidP="00E31724">
      <w:pPr>
        <w:pStyle w:val="a5"/>
        <w:jc w:val="both"/>
        <w:rPr>
          <w:rFonts w:ascii="Times New Roman" w:hAnsi="Times New Roman" w:cs="Times New Roman"/>
          <w:sz w:val="26"/>
          <w:szCs w:val="26"/>
          <w:lang w:eastAsia="ru-RU"/>
        </w:rPr>
      </w:pPr>
      <w:r w:rsidRPr="00E019B6">
        <w:rPr>
          <w:rFonts w:ascii="Times New Roman" w:hAnsi="Times New Roman" w:cs="Times New Roman"/>
          <w:sz w:val="26"/>
          <w:szCs w:val="26"/>
          <w:lang w:eastAsia="ru-RU"/>
        </w:rPr>
        <w:t>- развить фантазию, художественно образное мышление;</w:t>
      </w:r>
    </w:p>
    <w:p w:rsidR="00E019B6" w:rsidRPr="00E019B6" w:rsidRDefault="00E019B6" w:rsidP="00E31724">
      <w:pPr>
        <w:pStyle w:val="a5"/>
        <w:jc w:val="both"/>
        <w:rPr>
          <w:rFonts w:ascii="Times New Roman" w:hAnsi="Times New Roman" w:cs="Times New Roman"/>
          <w:sz w:val="26"/>
          <w:szCs w:val="26"/>
          <w:lang w:eastAsia="ru-RU"/>
        </w:rPr>
      </w:pPr>
      <w:r w:rsidRPr="00E019B6">
        <w:rPr>
          <w:rFonts w:ascii="Times New Roman" w:hAnsi="Times New Roman" w:cs="Times New Roman"/>
          <w:sz w:val="26"/>
          <w:szCs w:val="26"/>
          <w:lang w:eastAsia="ru-RU"/>
        </w:rPr>
        <w:t>- развить стремление самостоятельно сделать законченную и художественно оформленную вещь;</w:t>
      </w:r>
    </w:p>
    <w:p w:rsidR="00E019B6" w:rsidRPr="00E019B6" w:rsidRDefault="00E019B6" w:rsidP="00E31724">
      <w:pPr>
        <w:pStyle w:val="a5"/>
        <w:jc w:val="both"/>
        <w:rPr>
          <w:rFonts w:ascii="Times New Roman" w:hAnsi="Times New Roman" w:cs="Times New Roman"/>
          <w:sz w:val="26"/>
          <w:szCs w:val="26"/>
          <w:lang w:eastAsia="ru-RU"/>
        </w:rPr>
      </w:pPr>
      <w:r w:rsidRPr="00E019B6">
        <w:rPr>
          <w:rFonts w:ascii="Times New Roman" w:hAnsi="Times New Roman" w:cs="Times New Roman"/>
          <w:sz w:val="26"/>
          <w:szCs w:val="26"/>
          <w:lang w:eastAsia="ru-RU"/>
        </w:rPr>
        <w:t>- научить разнообразным техническим приёмам и видам практической деятельности;</w:t>
      </w:r>
    </w:p>
    <w:p w:rsidR="00E019B6" w:rsidRPr="00E019B6" w:rsidRDefault="00E019B6" w:rsidP="00E31724">
      <w:pPr>
        <w:pStyle w:val="a5"/>
        <w:jc w:val="both"/>
        <w:rPr>
          <w:rFonts w:ascii="Times New Roman" w:hAnsi="Times New Roman" w:cs="Times New Roman"/>
          <w:sz w:val="26"/>
          <w:szCs w:val="26"/>
          <w:lang w:eastAsia="ru-RU"/>
        </w:rPr>
      </w:pPr>
      <w:r w:rsidRPr="00E019B6">
        <w:rPr>
          <w:rFonts w:ascii="Times New Roman" w:hAnsi="Times New Roman" w:cs="Times New Roman"/>
          <w:sz w:val="26"/>
          <w:szCs w:val="26"/>
          <w:lang w:eastAsia="ru-RU"/>
        </w:rPr>
        <w:t>- уметь использовать готовые растительные формы в декоративной композиции;</w:t>
      </w:r>
    </w:p>
    <w:p w:rsidR="00E019B6" w:rsidRPr="00E019B6" w:rsidRDefault="00E019B6" w:rsidP="00E31724">
      <w:pPr>
        <w:pStyle w:val="a5"/>
        <w:jc w:val="both"/>
        <w:rPr>
          <w:rFonts w:ascii="Times New Roman" w:hAnsi="Times New Roman" w:cs="Times New Roman"/>
          <w:sz w:val="26"/>
          <w:szCs w:val="26"/>
          <w:lang w:eastAsia="ru-RU"/>
        </w:rPr>
      </w:pPr>
      <w:r w:rsidRPr="00E019B6">
        <w:rPr>
          <w:rFonts w:ascii="Times New Roman" w:hAnsi="Times New Roman" w:cs="Times New Roman"/>
          <w:sz w:val="26"/>
          <w:szCs w:val="26"/>
          <w:lang w:eastAsia="ru-RU"/>
        </w:rPr>
        <w:t>- развить восприятие формы, цвета, пластики, пропорции;</w:t>
      </w:r>
    </w:p>
    <w:p w:rsidR="00E019B6" w:rsidRPr="00E019B6" w:rsidRDefault="00E019B6" w:rsidP="00E31724">
      <w:pPr>
        <w:pStyle w:val="a5"/>
        <w:jc w:val="both"/>
        <w:rPr>
          <w:rFonts w:ascii="Times New Roman" w:hAnsi="Times New Roman" w:cs="Times New Roman"/>
          <w:sz w:val="26"/>
          <w:szCs w:val="26"/>
          <w:lang w:eastAsia="ru-RU"/>
        </w:rPr>
      </w:pPr>
      <w:r w:rsidRPr="00E019B6">
        <w:rPr>
          <w:rFonts w:ascii="Times New Roman" w:hAnsi="Times New Roman" w:cs="Times New Roman"/>
          <w:sz w:val="26"/>
          <w:szCs w:val="26"/>
          <w:lang w:eastAsia="ru-RU"/>
        </w:rPr>
        <w:t>- выработать чувство цвета, ритма, композиции.</w:t>
      </w:r>
    </w:p>
    <w:p w:rsidR="00E019B6" w:rsidRPr="00E019B6" w:rsidRDefault="00E019B6" w:rsidP="00E31724">
      <w:pPr>
        <w:pStyle w:val="a5"/>
        <w:ind w:firstLine="708"/>
        <w:jc w:val="both"/>
        <w:rPr>
          <w:rFonts w:ascii="Times New Roman" w:hAnsi="Times New Roman" w:cs="Times New Roman"/>
          <w:sz w:val="26"/>
          <w:szCs w:val="26"/>
          <w:lang w:eastAsia="ru-RU"/>
        </w:rPr>
      </w:pPr>
      <w:r w:rsidRPr="00E019B6">
        <w:rPr>
          <w:rFonts w:ascii="Times New Roman" w:hAnsi="Times New Roman" w:cs="Times New Roman"/>
          <w:sz w:val="26"/>
          <w:szCs w:val="26"/>
          <w:lang w:eastAsia="ru-RU"/>
        </w:rPr>
        <w:t xml:space="preserve">Занятия носят в основном практический характер. Беседы проводятся в начале каждого урока при знакомстве с новой темой. Теоретическая часть сопровождается показом наглядных пособий и образцов. </w:t>
      </w:r>
    </w:p>
    <w:p w:rsidR="00E019B6" w:rsidRPr="00E019B6" w:rsidRDefault="00E31724" w:rsidP="00E31724">
      <w:pPr>
        <w:pStyle w:val="a5"/>
        <w:jc w:val="both"/>
        <w:rPr>
          <w:rFonts w:ascii="Times New Roman" w:hAnsi="Times New Roman" w:cs="Times New Roman"/>
          <w:sz w:val="26"/>
          <w:szCs w:val="26"/>
          <w:lang w:eastAsia="ru-RU"/>
        </w:rPr>
      </w:pPr>
      <w:r>
        <w:rPr>
          <w:rFonts w:ascii="Times New Roman" w:hAnsi="Times New Roman" w:cs="Times New Roman"/>
          <w:sz w:val="26"/>
          <w:szCs w:val="26"/>
          <w:lang w:eastAsia="ru-RU"/>
        </w:rPr>
        <w:tab/>
      </w:r>
      <w:r w:rsidR="00E019B6" w:rsidRPr="00E019B6">
        <w:rPr>
          <w:rFonts w:ascii="Times New Roman" w:hAnsi="Times New Roman" w:cs="Times New Roman"/>
          <w:sz w:val="26"/>
          <w:szCs w:val="26"/>
          <w:lang w:eastAsia="ru-RU"/>
        </w:rPr>
        <w:t>Содержание программы направлено на освоение различных способов работы с материалами, ознакомление с традиционными народными ремеслами, а также с другими видами декоративно-прикладного творчества.</w:t>
      </w:r>
    </w:p>
    <w:p w:rsidR="00E019B6" w:rsidRPr="00E019B6" w:rsidRDefault="00E019B6" w:rsidP="00E31724">
      <w:pPr>
        <w:pStyle w:val="a5"/>
        <w:jc w:val="both"/>
        <w:rPr>
          <w:rFonts w:ascii="Times New Roman" w:hAnsi="Times New Roman" w:cs="Times New Roman"/>
          <w:sz w:val="26"/>
          <w:szCs w:val="26"/>
          <w:lang w:eastAsia="ru-RU"/>
        </w:rPr>
      </w:pPr>
      <w:r w:rsidRPr="00E019B6">
        <w:rPr>
          <w:rFonts w:ascii="Times New Roman" w:hAnsi="Times New Roman" w:cs="Times New Roman"/>
          <w:b/>
          <w:sz w:val="26"/>
          <w:szCs w:val="26"/>
          <w:lang w:eastAsia="ru-RU"/>
        </w:rPr>
        <w:t> </w:t>
      </w:r>
    </w:p>
    <w:p w:rsidR="00E019B6" w:rsidRPr="00E019B6" w:rsidRDefault="00E019B6" w:rsidP="00E31724">
      <w:pPr>
        <w:pStyle w:val="a5"/>
        <w:jc w:val="both"/>
        <w:rPr>
          <w:rFonts w:ascii="Times New Roman" w:hAnsi="Times New Roman" w:cs="Times New Roman"/>
          <w:i/>
          <w:sz w:val="26"/>
          <w:szCs w:val="26"/>
          <w:lang w:eastAsia="ru-RU"/>
        </w:rPr>
      </w:pPr>
      <w:r w:rsidRPr="00E019B6">
        <w:rPr>
          <w:rFonts w:ascii="Times New Roman" w:hAnsi="Times New Roman" w:cs="Times New Roman"/>
          <w:b/>
          <w:sz w:val="26"/>
          <w:szCs w:val="26"/>
          <w:lang w:eastAsia="ru-RU"/>
        </w:rPr>
        <w:t> </w:t>
      </w:r>
      <w:r w:rsidRPr="00E019B6">
        <w:rPr>
          <w:rFonts w:ascii="Times New Roman" w:hAnsi="Times New Roman" w:cs="Times New Roman"/>
          <w:b/>
          <w:i/>
          <w:sz w:val="26"/>
          <w:szCs w:val="26"/>
          <w:lang w:eastAsia="ru-RU"/>
        </w:rPr>
        <w:t xml:space="preserve">Требования к уровню подготовки </w:t>
      </w:r>
      <w:proofErr w:type="gramStart"/>
      <w:r w:rsidRPr="00E019B6">
        <w:rPr>
          <w:rFonts w:ascii="Times New Roman" w:hAnsi="Times New Roman" w:cs="Times New Roman"/>
          <w:b/>
          <w:i/>
          <w:sz w:val="26"/>
          <w:szCs w:val="26"/>
          <w:lang w:eastAsia="ru-RU"/>
        </w:rPr>
        <w:t>обучающихся</w:t>
      </w:r>
      <w:proofErr w:type="gramEnd"/>
    </w:p>
    <w:p w:rsidR="00E019B6" w:rsidRPr="00E019B6" w:rsidRDefault="00E019B6" w:rsidP="00E31724">
      <w:pPr>
        <w:pStyle w:val="a5"/>
        <w:jc w:val="both"/>
        <w:rPr>
          <w:rFonts w:ascii="Times New Roman" w:hAnsi="Times New Roman" w:cs="Times New Roman"/>
          <w:sz w:val="26"/>
          <w:szCs w:val="26"/>
          <w:lang w:eastAsia="ru-RU"/>
        </w:rPr>
      </w:pPr>
      <w:r w:rsidRPr="00E019B6">
        <w:rPr>
          <w:rFonts w:ascii="Times New Roman" w:hAnsi="Times New Roman" w:cs="Times New Roman"/>
          <w:sz w:val="26"/>
          <w:szCs w:val="26"/>
          <w:lang w:eastAsia="ru-RU"/>
        </w:rPr>
        <w:t>1.  Знание основных понятий и терминологии в области декоративно- прикладного искусства и художественных промыслов.</w:t>
      </w:r>
    </w:p>
    <w:p w:rsidR="00E019B6" w:rsidRPr="00E019B6" w:rsidRDefault="00E019B6" w:rsidP="00E31724">
      <w:pPr>
        <w:pStyle w:val="a5"/>
        <w:jc w:val="both"/>
        <w:rPr>
          <w:rFonts w:ascii="Times New Roman" w:hAnsi="Times New Roman" w:cs="Times New Roman"/>
          <w:sz w:val="26"/>
          <w:szCs w:val="26"/>
          <w:lang w:eastAsia="ru-RU"/>
        </w:rPr>
      </w:pPr>
      <w:r w:rsidRPr="00E019B6">
        <w:rPr>
          <w:rFonts w:ascii="Times New Roman" w:hAnsi="Times New Roman" w:cs="Times New Roman"/>
          <w:sz w:val="26"/>
          <w:szCs w:val="26"/>
          <w:lang w:eastAsia="ru-RU"/>
        </w:rPr>
        <w:t>2.  Знание основных видов и техник декоративно-прикладной деятельности.</w:t>
      </w:r>
    </w:p>
    <w:p w:rsidR="00E019B6" w:rsidRPr="00E019B6" w:rsidRDefault="00E019B6" w:rsidP="00E31724">
      <w:pPr>
        <w:pStyle w:val="a5"/>
        <w:jc w:val="both"/>
        <w:rPr>
          <w:rFonts w:ascii="Times New Roman" w:hAnsi="Times New Roman" w:cs="Times New Roman"/>
          <w:sz w:val="26"/>
          <w:szCs w:val="26"/>
          <w:lang w:eastAsia="ru-RU"/>
        </w:rPr>
      </w:pPr>
      <w:r w:rsidRPr="00E019B6">
        <w:rPr>
          <w:rFonts w:ascii="Times New Roman" w:hAnsi="Times New Roman" w:cs="Times New Roman"/>
          <w:sz w:val="26"/>
          <w:szCs w:val="26"/>
          <w:lang w:eastAsia="ru-RU"/>
        </w:rPr>
        <w:t>3.  Знание основных признаков  декоративной  композиции (плоскостность изображения, выразительность силуэта, локальный цвет, симметрия-асимметрия и др.).</w:t>
      </w:r>
    </w:p>
    <w:p w:rsidR="00E019B6" w:rsidRPr="00E019B6" w:rsidRDefault="00E019B6" w:rsidP="00E31724">
      <w:pPr>
        <w:pStyle w:val="a5"/>
        <w:jc w:val="both"/>
        <w:rPr>
          <w:rFonts w:ascii="Times New Roman" w:hAnsi="Times New Roman" w:cs="Times New Roman"/>
          <w:sz w:val="26"/>
          <w:szCs w:val="26"/>
          <w:lang w:eastAsia="ru-RU"/>
        </w:rPr>
      </w:pPr>
      <w:r w:rsidRPr="00E019B6">
        <w:rPr>
          <w:rFonts w:ascii="Times New Roman" w:hAnsi="Times New Roman" w:cs="Times New Roman"/>
          <w:sz w:val="26"/>
          <w:szCs w:val="26"/>
          <w:lang w:eastAsia="ru-RU"/>
        </w:rPr>
        <w:t>4.  Умение решать художественно – творческие задачи, пользуясь эскизом.</w:t>
      </w:r>
    </w:p>
    <w:p w:rsidR="00E019B6" w:rsidRPr="00E019B6" w:rsidRDefault="00E019B6" w:rsidP="00E31724">
      <w:pPr>
        <w:pStyle w:val="a5"/>
        <w:jc w:val="both"/>
        <w:rPr>
          <w:rFonts w:ascii="Times New Roman" w:hAnsi="Times New Roman" w:cs="Times New Roman"/>
          <w:sz w:val="26"/>
          <w:szCs w:val="26"/>
          <w:lang w:eastAsia="ru-RU"/>
        </w:rPr>
      </w:pPr>
      <w:r w:rsidRPr="00E019B6">
        <w:rPr>
          <w:rFonts w:ascii="Times New Roman" w:hAnsi="Times New Roman" w:cs="Times New Roman"/>
          <w:sz w:val="26"/>
          <w:szCs w:val="26"/>
          <w:lang w:eastAsia="ru-RU"/>
        </w:rPr>
        <w:lastRenderedPageBreak/>
        <w:t>5.  Умение использовать техники прикладного творчества для воплощения художественного замысла.</w:t>
      </w:r>
    </w:p>
    <w:p w:rsidR="00E019B6" w:rsidRPr="00E019B6" w:rsidRDefault="00E019B6" w:rsidP="00E31724">
      <w:pPr>
        <w:pStyle w:val="a5"/>
        <w:jc w:val="both"/>
        <w:rPr>
          <w:rFonts w:ascii="Times New Roman" w:hAnsi="Times New Roman" w:cs="Times New Roman"/>
          <w:sz w:val="26"/>
          <w:szCs w:val="26"/>
          <w:lang w:eastAsia="ru-RU"/>
        </w:rPr>
      </w:pPr>
      <w:r w:rsidRPr="00E019B6">
        <w:rPr>
          <w:rFonts w:ascii="Times New Roman" w:hAnsi="Times New Roman" w:cs="Times New Roman"/>
          <w:sz w:val="26"/>
          <w:szCs w:val="26"/>
          <w:lang w:eastAsia="ru-RU"/>
        </w:rPr>
        <w:t>6.  Умение работать с различными материалами.</w:t>
      </w:r>
    </w:p>
    <w:p w:rsidR="00E019B6" w:rsidRPr="00E019B6" w:rsidRDefault="00E019B6" w:rsidP="00E31724">
      <w:pPr>
        <w:pStyle w:val="a5"/>
        <w:jc w:val="both"/>
        <w:rPr>
          <w:rFonts w:ascii="Times New Roman" w:hAnsi="Times New Roman" w:cs="Times New Roman"/>
          <w:sz w:val="26"/>
          <w:szCs w:val="26"/>
          <w:lang w:eastAsia="ru-RU"/>
        </w:rPr>
      </w:pPr>
      <w:r w:rsidRPr="00E019B6">
        <w:rPr>
          <w:rFonts w:ascii="Times New Roman" w:hAnsi="Times New Roman" w:cs="Times New Roman"/>
          <w:sz w:val="26"/>
          <w:szCs w:val="26"/>
          <w:lang w:eastAsia="ru-RU"/>
        </w:rPr>
        <w:t>7.  Умение работать в различных техниках: плетения, аппликации, коллажа,  конструирования.</w:t>
      </w:r>
    </w:p>
    <w:p w:rsidR="00E019B6" w:rsidRPr="00E019B6" w:rsidRDefault="00E019B6" w:rsidP="00E31724">
      <w:pPr>
        <w:pStyle w:val="a5"/>
        <w:jc w:val="both"/>
        <w:rPr>
          <w:rFonts w:ascii="Times New Roman" w:hAnsi="Times New Roman" w:cs="Times New Roman"/>
          <w:sz w:val="26"/>
          <w:szCs w:val="26"/>
          <w:lang w:eastAsia="ru-RU"/>
        </w:rPr>
      </w:pPr>
      <w:r w:rsidRPr="00E019B6">
        <w:rPr>
          <w:rFonts w:ascii="Times New Roman" w:hAnsi="Times New Roman" w:cs="Times New Roman"/>
          <w:sz w:val="26"/>
          <w:szCs w:val="26"/>
          <w:lang w:eastAsia="ru-RU"/>
        </w:rPr>
        <w:t>8.  Умение изготавливать игрушки из различных материалов.</w:t>
      </w:r>
    </w:p>
    <w:p w:rsidR="00E019B6" w:rsidRPr="00E019B6" w:rsidRDefault="00E019B6" w:rsidP="00E31724">
      <w:pPr>
        <w:pStyle w:val="a5"/>
        <w:jc w:val="both"/>
        <w:rPr>
          <w:rFonts w:ascii="Times New Roman" w:hAnsi="Times New Roman" w:cs="Times New Roman"/>
          <w:sz w:val="26"/>
          <w:szCs w:val="26"/>
          <w:lang w:eastAsia="ru-RU"/>
        </w:rPr>
      </w:pPr>
      <w:r w:rsidRPr="00E019B6">
        <w:rPr>
          <w:rFonts w:ascii="Times New Roman" w:hAnsi="Times New Roman" w:cs="Times New Roman"/>
          <w:sz w:val="26"/>
          <w:szCs w:val="26"/>
          <w:lang w:eastAsia="ru-RU"/>
        </w:rPr>
        <w:t>9.  Навыки заполнения объемной формы узором.</w:t>
      </w:r>
    </w:p>
    <w:p w:rsidR="00E019B6" w:rsidRPr="00E019B6" w:rsidRDefault="00E019B6" w:rsidP="00E31724">
      <w:pPr>
        <w:pStyle w:val="a5"/>
        <w:jc w:val="both"/>
        <w:rPr>
          <w:rFonts w:ascii="Times New Roman" w:hAnsi="Times New Roman" w:cs="Times New Roman"/>
          <w:sz w:val="26"/>
          <w:szCs w:val="26"/>
          <w:lang w:eastAsia="ru-RU"/>
        </w:rPr>
      </w:pPr>
      <w:r w:rsidRPr="00E019B6">
        <w:rPr>
          <w:rFonts w:ascii="Times New Roman" w:hAnsi="Times New Roman" w:cs="Times New Roman"/>
          <w:sz w:val="26"/>
          <w:szCs w:val="26"/>
          <w:lang w:eastAsia="ru-RU"/>
        </w:rPr>
        <w:t>10.Навыки ритмического заполнения поверхности.</w:t>
      </w:r>
    </w:p>
    <w:p w:rsidR="00E019B6" w:rsidRPr="00E019B6" w:rsidRDefault="00E019B6" w:rsidP="00E31724">
      <w:pPr>
        <w:pStyle w:val="a5"/>
        <w:jc w:val="both"/>
        <w:rPr>
          <w:rFonts w:ascii="Times New Roman" w:hAnsi="Times New Roman" w:cs="Times New Roman"/>
          <w:sz w:val="26"/>
          <w:szCs w:val="26"/>
          <w:lang w:eastAsia="ru-RU"/>
        </w:rPr>
      </w:pPr>
      <w:r w:rsidRPr="00E019B6">
        <w:rPr>
          <w:rFonts w:ascii="Times New Roman" w:hAnsi="Times New Roman" w:cs="Times New Roman"/>
          <w:sz w:val="26"/>
          <w:szCs w:val="26"/>
          <w:lang w:eastAsia="ru-RU"/>
        </w:rPr>
        <w:t>11.Навыки проведения объемно-декоративных работ рельефного изображения.</w:t>
      </w:r>
    </w:p>
    <w:p w:rsidR="00E019B6" w:rsidRPr="00E019B6" w:rsidRDefault="00E019B6" w:rsidP="00E31724">
      <w:pPr>
        <w:pStyle w:val="a5"/>
        <w:jc w:val="both"/>
        <w:rPr>
          <w:rFonts w:ascii="Times New Roman" w:hAnsi="Times New Roman" w:cs="Times New Roman"/>
          <w:sz w:val="26"/>
          <w:szCs w:val="26"/>
          <w:lang w:eastAsia="ru-RU"/>
        </w:rPr>
      </w:pPr>
      <w:r w:rsidRPr="00E019B6">
        <w:rPr>
          <w:rFonts w:ascii="Times New Roman" w:hAnsi="Times New Roman" w:cs="Times New Roman"/>
          <w:sz w:val="26"/>
          <w:szCs w:val="26"/>
          <w:lang w:eastAsia="ru-RU"/>
        </w:rPr>
        <w:t>12.Навыки изготовления объемных изделий и заполнения их узором.</w:t>
      </w:r>
    </w:p>
    <w:p w:rsidR="00E019B6" w:rsidRPr="00E019B6" w:rsidRDefault="00E019B6" w:rsidP="00E31724">
      <w:pPr>
        <w:pStyle w:val="a5"/>
        <w:jc w:val="both"/>
        <w:rPr>
          <w:rFonts w:ascii="Times New Roman" w:hAnsi="Times New Roman" w:cs="Times New Roman"/>
          <w:sz w:val="26"/>
          <w:szCs w:val="26"/>
          <w:lang w:eastAsia="ru-RU"/>
        </w:rPr>
      </w:pPr>
      <w:r>
        <w:rPr>
          <w:rFonts w:ascii="Times New Roman" w:hAnsi="Times New Roman" w:cs="Times New Roman"/>
          <w:sz w:val="26"/>
          <w:szCs w:val="26"/>
          <w:lang w:eastAsia="ru-RU"/>
        </w:rPr>
        <w:t>13.</w:t>
      </w:r>
      <w:r w:rsidRPr="00E019B6">
        <w:rPr>
          <w:rFonts w:ascii="Times New Roman" w:hAnsi="Times New Roman" w:cs="Times New Roman"/>
          <w:sz w:val="26"/>
          <w:szCs w:val="26"/>
          <w:lang w:eastAsia="ru-RU"/>
        </w:rPr>
        <w:t>Навыки конструирования и моделирования из различных материалов.</w:t>
      </w:r>
    </w:p>
    <w:p w:rsidR="00E019B6" w:rsidRPr="00E019B6" w:rsidRDefault="00E019B6" w:rsidP="00E31724">
      <w:pPr>
        <w:pStyle w:val="a5"/>
        <w:jc w:val="both"/>
        <w:rPr>
          <w:rFonts w:ascii="Times New Roman" w:hAnsi="Times New Roman" w:cs="Times New Roman"/>
          <w:sz w:val="26"/>
          <w:szCs w:val="26"/>
          <w:lang w:eastAsia="ru-RU"/>
        </w:rPr>
      </w:pPr>
      <w:r w:rsidRPr="00E019B6">
        <w:rPr>
          <w:rFonts w:ascii="Times New Roman" w:hAnsi="Times New Roman" w:cs="Times New Roman"/>
          <w:sz w:val="26"/>
          <w:szCs w:val="26"/>
          <w:lang w:eastAsia="ru-RU"/>
        </w:rPr>
        <w:t>14.Наличие творческой инициативы, понимание выразительности цветового и композиционного решения.</w:t>
      </w:r>
    </w:p>
    <w:p w:rsidR="00E019B6" w:rsidRPr="00E019B6" w:rsidRDefault="00E019B6" w:rsidP="00E31724">
      <w:pPr>
        <w:pStyle w:val="a5"/>
        <w:jc w:val="both"/>
        <w:rPr>
          <w:rFonts w:ascii="Times New Roman" w:hAnsi="Times New Roman" w:cs="Times New Roman"/>
          <w:sz w:val="26"/>
          <w:szCs w:val="26"/>
          <w:lang w:eastAsia="ru-RU"/>
        </w:rPr>
      </w:pPr>
      <w:r w:rsidRPr="00E019B6">
        <w:rPr>
          <w:rFonts w:ascii="Times New Roman" w:hAnsi="Times New Roman" w:cs="Times New Roman"/>
          <w:sz w:val="26"/>
          <w:szCs w:val="26"/>
          <w:lang w:eastAsia="ru-RU"/>
        </w:rPr>
        <w:t>15.Умение анализировать и оценивать результаты собственной творческой деятельности.</w:t>
      </w:r>
    </w:p>
    <w:p w:rsidR="00E019B6" w:rsidRPr="00E019B6" w:rsidRDefault="00E019B6" w:rsidP="00E31724">
      <w:pPr>
        <w:pStyle w:val="a5"/>
        <w:jc w:val="both"/>
        <w:rPr>
          <w:rFonts w:ascii="Times New Roman" w:hAnsi="Times New Roman" w:cs="Times New Roman"/>
          <w:sz w:val="26"/>
          <w:szCs w:val="26"/>
          <w:lang w:eastAsia="ru-RU"/>
        </w:rPr>
      </w:pPr>
      <w:r w:rsidRPr="00E019B6">
        <w:rPr>
          <w:rFonts w:ascii="Times New Roman" w:hAnsi="Times New Roman" w:cs="Times New Roman"/>
          <w:sz w:val="26"/>
          <w:szCs w:val="26"/>
          <w:lang w:eastAsia="ru-RU"/>
        </w:rPr>
        <w:t> </w:t>
      </w:r>
    </w:p>
    <w:p w:rsidR="00E019B6" w:rsidRPr="00E019B6" w:rsidRDefault="00E019B6" w:rsidP="00E31724">
      <w:pPr>
        <w:pStyle w:val="a5"/>
        <w:jc w:val="both"/>
        <w:rPr>
          <w:rFonts w:ascii="Times New Roman" w:hAnsi="Times New Roman" w:cs="Times New Roman"/>
          <w:sz w:val="26"/>
          <w:szCs w:val="26"/>
        </w:rPr>
      </w:pPr>
    </w:p>
    <w:p w:rsidR="00E76FF7" w:rsidRPr="00F65FBB" w:rsidRDefault="00E76FF7" w:rsidP="00B96917">
      <w:pPr>
        <w:pStyle w:val="a5"/>
        <w:jc w:val="both"/>
        <w:rPr>
          <w:rFonts w:ascii="Times New Roman" w:hAnsi="Times New Roman" w:cs="Times New Roman"/>
          <w:sz w:val="26"/>
          <w:szCs w:val="26"/>
        </w:rPr>
      </w:pPr>
    </w:p>
    <w:p w:rsidR="00E76FF7" w:rsidRPr="00F65FBB" w:rsidRDefault="00E76FF7" w:rsidP="00E76FF7">
      <w:pPr>
        <w:pStyle w:val="a5"/>
        <w:jc w:val="center"/>
        <w:rPr>
          <w:rFonts w:ascii="Times New Roman" w:hAnsi="Times New Roman" w:cs="Times New Roman"/>
          <w:b/>
          <w:sz w:val="26"/>
          <w:szCs w:val="26"/>
          <w:lang w:eastAsia="ru-RU"/>
        </w:rPr>
      </w:pPr>
      <w:r w:rsidRPr="00F65FBB">
        <w:rPr>
          <w:rFonts w:ascii="Times New Roman" w:hAnsi="Times New Roman" w:cs="Times New Roman"/>
          <w:b/>
          <w:sz w:val="26"/>
          <w:szCs w:val="26"/>
          <w:lang w:eastAsia="ru-RU"/>
        </w:rPr>
        <w:t>АННОТАЦИЯ</w:t>
      </w:r>
    </w:p>
    <w:p w:rsidR="00B96917" w:rsidRPr="00F65FBB" w:rsidRDefault="00E76FF7" w:rsidP="00E76FF7">
      <w:pPr>
        <w:pStyle w:val="a5"/>
        <w:jc w:val="center"/>
        <w:rPr>
          <w:rFonts w:ascii="Times New Roman" w:hAnsi="Times New Roman" w:cs="Times New Roman"/>
          <w:b/>
          <w:sz w:val="26"/>
          <w:szCs w:val="26"/>
          <w:lang w:eastAsia="ru-RU"/>
        </w:rPr>
      </w:pPr>
      <w:r w:rsidRPr="00F65FBB">
        <w:rPr>
          <w:rFonts w:ascii="Times New Roman" w:hAnsi="Times New Roman" w:cs="Times New Roman"/>
          <w:b/>
          <w:sz w:val="26"/>
          <w:szCs w:val="26"/>
          <w:lang w:eastAsia="ru-RU"/>
        </w:rPr>
        <w:t>к программе учебного предмета «</w:t>
      </w:r>
      <w:r w:rsidR="00B96917" w:rsidRPr="00F65FBB">
        <w:rPr>
          <w:rFonts w:ascii="Times New Roman" w:hAnsi="Times New Roman" w:cs="Times New Roman"/>
          <w:b/>
          <w:sz w:val="26"/>
          <w:szCs w:val="26"/>
          <w:lang w:eastAsia="ru-RU"/>
        </w:rPr>
        <w:t>Живопись</w:t>
      </w:r>
      <w:r w:rsidRPr="00F65FBB">
        <w:rPr>
          <w:rFonts w:ascii="Times New Roman" w:hAnsi="Times New Roman" w:cs="Times New Roman"/>
          <w:b/>
          <w:sz w:val="26"/>
          <w:szCs w:val="26"/>
          <w:lang w:eastAsia="ru-RU"/>
        </w:rPr>
        <w:t>»</w:t>
      </w:r>
    </w:p>
    <w:p w:rsidR="00E76FF7" w:rsidRPr="00F65FBB" w:rsidRDefault="00E76FF7" w:rsidP="00E76FF7">
      <w:pPr>
        <w:pStyle w:val="a5"/>
        <w:jc w:val="both"/>
        <w:rPr>
          <w:rFonts w:ascii="Times New Roman" w:hAnsi="Times New Roman" w:cs="Times New Roman"/>
          <w:sz w:val="26"/>
          <w:szCs w:val="26"/>
        </w:rPr>
      </w:pPr>
    </w:p>
    <w:p w:rsidR="00B96917" w:rsidRPr="00F65FBB" w:rsidRDefault="00B96917" w:rsidP="00E76FF7">
      <w:pPr>
        <w:pStyle w:val="a5"/>
        <w:ind w:firstLine="708"/>
        <w:jc w:val="both"/>
        <w:rPr>
          <w:rFonts w:ascii="Times New Roman" w:hAnsi="Times New Roman" w:cs="Times New Roman"/>
          <w:sz w:val="26"/>
          <w:szCs w:val="26"/>
          <w:lang w:eastAsia="ru-RU"/>
        </w:rPr>
      </w:pPr>
      <w:r w:rsidRPr="00F65FBB">
        <w:rPr>
          <w:rFonts w:ascii="Times New Roman" w:hAnsi="Times New Roman" w:cs="Times New Roman"/>
          <w:sz w:val="26"/>
          <w:szCs w:val="26"/>
          <w:lang w:eastAsia="ru-RU"/>
        </w:rPr>
        <w:t>Программа учебного предмета «Живопись»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изобразите</w:t>
      </w:r>
      <w:r w:rsidR="00E76FF7" w:rsidRPr="00F65FBB">
        <w:rPr>
          <w:rFonts w:ascii="Times New Roman" w:hAnsi="Times New Roman" w:cs="Times New Roman"/>
          <w:sz w:val="26"/>
          <w:szCs w:val="26"/>
          <w:lang w:eastAsia="ru-RU"/>
        </w:rPr>
        <w:t>льного искусства «Живопись»</w:t>
      </w:r>
      <w:r w:rsidRPr="00F65FBB">
        <w:rPr>
          <w:rFonts w:ascii="Times New Roman" w:hAnsi="Times New Roman" w:cs="Times New Roman"/>
          <w:sz w:val="26"/>
          <w:szCs w:val="26"/>
          <w:lang w:eastAsia="ru-RU"/>
        </w:rPr>
        <w:t>.</w:t>
      </w:r>
    </w:p>
    <w:p w:rsidR="00B96917" w:rsidRPr="00F65FBB" w:rsidRDefault="00B96917" w:rsidP="00E76FF7">
      <w:pPr>
        <w:pStyle w:val="a5"/>
        <w:ind w:firstLine="708"/>
        <w:jc w:val="both"/>
        <w:rPr>
          <w:rFonts w:ascii="Times New Roman" w:hAnsi="Times New Roman" w:cs="Times New Roman"/>
          <w:sz w:val="26"/>
          <w:szCs w:val="26"/>
          <w:lang w:eastAsia="ru-RU"/>
        </w:rPr>
      </w:pPr>
      <w:r w:rsidRPr="00F65FBB">
        <w:rPr>
          <w:rFonts w:ascii="Times New Roman" w:hAnsi="Times New Roman" w:cs="Times New Roman"/>
          <w:sz w:val="26"/>
          <w:szCs w:val="26"/>
          <w:lang w:eastAsia="ru-RU"/>
        </w:rPr>
        <w:t xml:space="preserve">Основу программы «Живопись» составляют цветовые отношения, строящиеся на цветовой гармонии, поэтому большая часть тем в данной программе отводится цветовым гармониям. Затем следуют темы «Фигура человека», «Гризайль», в старших классах - «Интерьер».  </w:t>
      </w:r>
    </w:p>
    <w:p w:rsidR="00B96917" w:rsidRPr="00F65FBB" w:rsidRDefault="00B96917" w:rsidP="00E76FF7">
      <w:pPr>
        <w:pStyle w:val="a5"/>
        <w:ind w:firstLine="708"/>
        <w:jc w:val="both"/>
        <w:rPr>
          <w:rFonts w:ascii="Times New Roman" w:hAnsi="Times New Roman" w:cs="Times New Roman"/>
          <w:sz w:val="26"/>
          <w:szCs w:val="26"/>
          <w:lang w:eastAsia="ru-RU"/>
        </w:rPr>
      </w:pPr>
      <w:r w:rsidRPr="00F65FBB">
        <w:rPr>
          <w:rFonts w:ascii="Times New Roman" w:hAnsi="Times New Roman" w:cs="Times New Roman"/>
          <w:sz w:val="26"/>
          <w:szCs w:val="26"/>
          <w:lang w:eastAsia="ru-RU"/>
        </w:rPr>
        <w:t>Программа «Живопись» тесно связана с программами по рисунку, станковой композиции,  с пленэром. В каждой из этих программ присутствуют взаимопроникающие элементы: в заданиях по академическому рисунку и станковой композиции обязательны требования к силуэтному решению формы предметов «от пятна», а в программе «Живопись» ставятся задачи композиционного решения листа, правильного построения предметов, выявления объема цветом, грамотного владения тоном, передачи световоздушной среды.</w:t>
      </w:r>
    </w:p>
    <w:p w:rsidR="00E76FF7" w:rsidRPr="00F65FBB" w:rsidRDefault="00E76FF7" w:rsidP="00E76FF7">
      <w:pPr>
        <w:pStyle w:val="a5"/>
        <w:jc w:val="both"/>
        <w:rPr>
          <w:rFonts w:ascii="Times New Roman" w:hAnsi="Times New Roman" w:cs="Times New Roman"/>
          <w:i/>
          <w:sz w:val="26"/>
          <w:szCs w:val="26"/>
          <w:lang w:eastAsia="ru-RU"/>
        </w:rPr>
      </w:pPr>
    </w:p>
    <w:p w:rsidR="00B96917" w:rsidRPr="00F65FBB" w:rsidRDefault="00B96917" w:rsidP="00E76FF7">
      <w:pPr>
        <w:pStyle w:val="a5"/>
        <w:ind w:firstLine="708"/>
        <w:jc w:val="both"/>
        <w:rPr>
          <w:rFonts w:ascii="Times New Roman" w:hAnsi="Times New Roman" w:cs="Times New Roman"/>
          <w:sz w:val="26"/>
          <w:szCs w:val="26"/>
          <w:lang w:eastAsia="ru-RU"/>
        </w:rPr>
      </w:pPr>
      <w:proofErr w:type="gramStart"/>
      <w:r w:rsidRPr="00F65FBB">
        <w:rPr>
          <w:rFonts w:ascii="Times New Roman" w:hAnsi="Times New Roman" w:cs="Times New Roman"/>
          <w:i/>
          <w:sz w:val="26"/>
          <w:szCs w:val="26"/>
          <w:lang w:eastAsia="ru-RU"/>
        </w:rPr>
        <w:t xml:space="preserve">Целью </w:t>
      </w:r>
      <w:r w:rsidRPr="00F65FBB">
        <w:rPr>
          <w:rFonts w:ascii="Times New Roman" w:hAnsi="Times New Roman" w:cs="Times New Roman"/>
          <w:sz w:val="26"/>
          <w:szCs w:val="26"/>
          <w:lang w:eastAsia="ru-RU"/>
        </w:rPr>
        <w:t>учебного предмета «Живопись» является художественно-эстетическое развитие личности учащегося на основе приобретенных им в процессе освоения программы учебного предмета художественно-исполнительских и теоретических знаний, умений и навыков, а также выявление одаренных детей в области изобразительного искусства и подготовка их к поступлению в образовательные учреждения, реализующие основные профессиональные образовательные программы в области  изобразительного искусства.</w:t>
      </w:r>
      <w:proofErr w:type="gramEnd"/>
    </w:p>
    <w:p w:rsidR="00B96917" w:rsidRPr="00F65FBB" w:rsidRDefault="00B96917" w:rsidP="00E76FF7">
      <w:pPr>
        <w:pStyle w:val="a5"/>
        <w:jc w:val="both"/>
        <w:rPr>
          <w:rFonts w:ascii="Times New Roman" w:hAnsi="Times New Roman" w:cs="Times New Roman"/>
          <w:sz w:val="26"/>
          <w:szCs w:val="26"/>
          <w:lang w:eastAsia="ru-RU"/>
        </w:rPr>
      </w:pPr>
      <w:r w:rsidRPr="00F65FBB">
        <w:rPr>
          <w:rFonts w:ascii="Times New Roman" w:hAnsi="Times New Roman" w:cs="Times New Roman"/>
          <w:i/>
          <w:sz w:val="26"/>
          <w:szCs w:val="26"/>
          <w:lang w:eastAsia="ru-RU"/>
        </w:rPr>
        <w:t>Задачи учебного предмета:</w:t>
      </w:r>
    </w:p>
    <w:p w:rsidR="00B96917" w:rsidRPr="00F65FBB" w:rsidRDefault="00E76FF7" w:rsidP="00E76FF7">
      <w:pPr>
        <w:pStyle w:val="a5"/>
        <w:jc w:val="both"/>
        <w:rPr>
          <w:rFonts w:ascii="Times New Roman" w:hAnsi="Times New Roman" w:cs="Times New Roman"/>
          <w:sz w:val="26"/>
          <w:szCs w:val="26"/>
          <w:lang w:eastAsia="ru-RU"/>
        </w:rPr>
      </w:pPr>
      <w:r w:rsidRPr="00F65FBB">
        <w:rPr>
          <w:rFonts w:ascii="Times New Roman" w:eastAsia="Symbol" w:hAnsi="Times New Roman" w:cs="Times New Roman"/>
          <w:sz w:val="26"/>
          <w:szCs w:val="26"/>
          <w:lang w:eastAsia="ru-RU"/>
        </w:rPr>
        <w:t xml:space="preserve">- </w:t>
      </w:r>
      <w:r w:rsidR="00B96917" w:rsidRPr="00F65FBB">
        <w:rPr>
          <w:rFonts w:ascii="Times New Roman" w:hAnsi="Times New Roman" w:cs="Times New Roman"/>
          <w:sz w:val="26"/>
          <w:szCs w:val="26"/>
          <w:lang w:eastAsia="ru-RU"/>
        </w:rPr>
        <w:t>приобретение детьми знаний, умений и навыков по выполнению живописных работ, в том числе:</w:t>
      </w:r>
    </w:p>
    <w:p w:rsidR="00B96917" w:rsidRPr="00F65FBB" w:rsidRDefault="00B96917" w:rsidP="00E76FF7">
      <w:pPr>
        <w:pStyle w:val="a5"/>
        <w:jc w:val="both"/>
        <w:rPr>
          <w:rFonts w:ascii="Times New Roman" w:hAnsi="Times New Roman" w:cs="Times New Roman"/>
          <w:sz w:val="26"/>
          <w:szCs w:val="26"/>
          <w:lang w:eastAsia="ru-RU"/>
        </w:rPr>
      </w:pPr>
      <w:r w:rsidRPr="00F65FBB">
        <w:rPr>
          <w:rFonts w:ascii="Times New Roman" w:hAnsi="Times New Roman" w:cs="Times New Roman"/>
          <w:sz w:val="26"/>
          <w:szCs w:val="26"/>
          <w:lang w:eastAsia="ru-RU"/>
        </w:rPr>
        <w:t>- знаний свойств живописных материалов, их возможностей и эстетических качеств;</w:t>
      </w:r>
    </w:p>
    <w:p w:rsidR="00B96917" w:rsidRPr="00F65FBB" w:rsidRDefault="00B96917" w:rsidP="00E76FF7">
      <w:pPr>
        <w:pStyle w:val="a5"/>
        <w:jc w:val="both"/>
        <w:rPr>
          <w:rFonts w:ascii="Times New Roman" w:hAnsi="Times New Roman" w:cs="Times New Roman"/>
          <w:sz w:val="26"/>
          <w:szCs w:val="26"/>
          <w:lang w:eastAsia="ru-RU"/>
        </w:rPr>
      </w:pPr>
      <w:r w:rsidRPr="00F65FBB">
        <w:rPr>
          <w:rFonts w:ascii="Times New Roman" w:hAnsi="Times New Roman" w:cs="Times New Roman"/>
          <w:sz w:val="26"/>
          <w:szCs w:val="26"/>
          <w:lang w:eastAsia="ru-RU"/>
        </w:rPr>
        <w:t>- знаний разнообразных техник живописи;</w:t>
      </w:r>
    </w:p>
    <w:p w:rsidR="00B96917" w:rsidRPr="00F65FBB" w:rsidRDefault="00B96917" w:rsidP="00E76FF7">
      <w:pPr>
        <w:pStyle w:val="a5"/>
        <w:jc w:val="both"/>
        <w:rPr>
          <w:rFonts w:ascii="Times New Roman" w:hAnsi="Times New Roman" w:cs="Times New Roman"/>
          <w:sz w:val="26"/>
          <w:szCs w:val="26"/>
          <w:lang w:eastAsia="ru-RU"/>
        </w:rPr>
      </w:pPr>
      <w:r w:rsidRPr="00F65FBB">
        <w:rPr>
          <w:rFonts w:ascii="Times New Roman" w:hAnsi="Times New Roman" w:cs="Times New Roman"/>
          <w:sz w:val="26"/>
          <w:szCs w:val="26"/>
          <w:lang w:eastAsia="ru-RU"/>
        </w:rPr>
        <w:lastRenderedPageBreak/>
        <w:t xml:space="preserve">- знаний художественных и эстетических свойств цвета, основных </w:t>
      </w:r>
      <w:proofErr w:type="spellStart"/>
      <w:proofErr w:type="gramStart"/>
      <w:r w:rsidRPr="00F65FBB">
        <w:rPr>
          <w:rFonts w:ascii="Times New Roman" w:hAnsi="Times New Roman" w:cs="Times New Roman"/>
          <w:sz w:val="26"/>
          <w:szCs w:val="26"/>
          <w:lang w:eastAsia="ru-RU"/>
        </w:rPr>
        <w:t>законо-мерностей</w:t>
      </w:r>
      <w:proofErr w:type="spellEnd"/>
      <w:proofErr w:type="gramEnd"/>
      <w:r w:rsidRPr="00F65FBB">
        <w:rPr>
          <w:rFonts w:ascii="Times New Roman" w:hAnsi="Times New Roman" w:cs="Times New Roman"/>
          <w:sz w:val="26"/>
          <w:szCs w:val="26"/>
          <w:lang w:eastAsia="ru-RU"/>
        </w:rPr>
        <w:t xml:space="preserve"> создания цветового строя;</w:t>
      </w:r>
    </w:p>
    <w:p w:rsidR="00B96917" w:rsidRPr="00F65FBB" w:rsidRDefault="00B96917" w:rsidP="00E76FF7">
      <w:pPr>
        <w:pStyle w:val="a5"/>
        <w:jc w:val="both"/>
        <w:rPr>
          <w:rFonts w:ascii="Times New Roman" w:hAnsi="Times New Roman" w:cs="Times New Roman"/>
          <w:sz w:val="26"/>
          <w:szCs w:val="26"/>
          <w:lang w:eastAsia="ru-RU"/>
        </w:rPr>
      </w:pPr>
      <w:r w:rsidRPr="00F65FBB">
        <w:rPr>
          <w:rFonts w:ascii="Times New Roman" w:hAnsi="Times New Roman" w:cs="Times New Roman"/>
          <w:sz w:val="26"/>
          <w:szCs w:val="26"/>
          <w:lang w:eastAsia="ru-RU"/>
        </w:rPr>
        <w:t xml:space="preserve">- умений видеть и передавать цветовые отношения в условиях </w:t>
      </w:r>
      <w:proofErr w:type="spellStart"/>
      <w:r w:rsidRPr="00F65FBB">
        <w:rPr>
          <w:rFonts w:ascii="Times New Roman" w:hAnsi="Times New Roman" w:cs="Times New Roman"/>
          <w:sz w:val="26"/>
          <w:szCs w:val="26"/>
          <w:lang w:eastAsia="ru-RU"/>
        </w:rPr>
        <w:t>про-странственно-воздушной</w:t>
      </w:r>
      <w:proofErr w:type="spellEnd"/>
      <w:r w:rsidRPr="00F65FBB">
        <w:rPr>
          <w:rFonts w:ascii="Times New Roman" w:hAnsi="Times New Roman" w:cs="Times New Roman"/>
          <w:sz w:val="26"/>
          <w:szCs w:val="26"/>
          <w:lang w:eastAsia="ru-RU"/>
        </w:rPr>
        <w:t xml:space="preserve"> среды;</w:t>
      </w:r>
    </w:p>
    <w:p w:rsidR="00B96917" w:rsidRPr="00F65FBB" w:rsidRDefault="00B96917" w:rsidP="00E76FF7">
      <w:pPr>
        <w:pStyle w:val="a5"/>
        <w:jc w:val="both"/>
        <w:rPr>
          <w:rFonts w:ascii="Times New Roman" w:hAnsi="Times New Roman" w:cs="Times New Roman"/>
          <w:sz w:val="26"/>
          <w:szCs w:val="26"/>
          <w:lang w:eastAsia="ru-RU"/>
        </w:rPr>
      </w:pPr>
      <w:r w:rsidRPr="00F65FBB">
        <w:rPr>
          <w:rFonts w:ascii="Times New Roman" w:hAnsi="Times New Roman" w:cs="Times New Roman"/>
          <w:sz w:val="26"/>
          <w:szCs w:val="26"/>
          <w:lang w:eastAsia="ru-RU"/>
        </w:rPr>
        <w:t>- умений изображать объекты предметного мира, пространство, фигуру человека;</w:t>
      </w:r>
    </w:p>
    <w:p w:rsidR="00B96917" w:rsidRPr="00F65FBB" w:rsidRDefault="00B96917" w:rsidP="00E76FF7">
      <w:pPr>
        <w:pStyle w:val="a5"/>
        <w:jc w:val="both"/>
        <w:rPr>
          <w:rFonts w:ascii="Times New Roman" w:hAnsi="Times New Roman" w:cs="Times New Roman"/>
          <w:sz w:val="26"/>
          <w:szCs w:val="26"/>
          <w:lang w:eastAsia="ru-RU"/>
        </w:rPr>
      </w:pPr>
      <w:r w:rsidRPr="00F65FBB">
        <w:rPr>
          <w:rFonts w:ascii="Times New Roman" w:hAnsi="Times New Roman" w:cs="Times New Roman"/>
          <w:sz w:val="26"/>
          <w:szCs w:val="26"/>
          <w:lang w:eastAsia="ru-RU"/>
        </w:rPr>
        <w:t>- навыков в использовании основных техник и материалов;</w:t>
      </w:r>
    </w:p>
    <w:p w:rsidR="00B96917" w:rsidRPr="00F65FBB" w:rsidRDefault="00B96917" w:rsidP="00E76FF7">
      <w:pPr>
        <w:pStyle w:val="a5"/>
        <w:jc w:val="both"/>
        <w:rPr>
          <w:rFonts w:ascii="Times New Roman" w:hAnsi="Times New Roman" w:cs="Times New Roman"/>
          <w:sz w:val="26"/>
          <w:szCs w:val="26"/>
          <w:lang w:eastAsia="ru-RU"/>
        </w:rPr>
      </w:pPr>
      <w:r w:rsidRPr="00F65FBB">
        <w:rPr>
          <w:rFonts w:ascii="Times New Roman" w:hAnsi="Times New Roman" w:cs="Times New Roman"/>
          <w:sz w:val="26"/>
          <w:szCs w:val="26"/>
          <w:lang w:eastAsia="ru-RU"/>
        </w:rPr>
        <w:t>- навыков последовательного ведения живописной работы;</w:t>
      </w:r>
    </w:p>
    <w:p w:rsidR="00B96917" w:rsidRPr="00F65FBB" w:rsidRDefault="00E76FF7" w:rsidP="00E76FF7">
      <w:pPr>
        <w:pStyle w:val="a5"/>
        <w:jc w:val="both"/>
        <w:rPr>
          <w:rFonts w:ascii="Times New Roman" w:hAnsi="Times New Roman" w:cs="Times New Roman"/>
          <w:sz w:val="26"/>
          <w:szCs w:val="26"/>
          <w:lang w:eastAsia="ru-RU"/>
        </w:rPr>
      </w:pPr>
      <w:r w:rsidRPr="00F65FBB">
        <w:rPr>
          <w:rFonts w:ascii="Times New Roman" w:eastAsia="Symbol" w:hAnsi="Times New Roman" w:cs="Times New Roman"/>
          <w:sz w:val="26"/>
          <w:szCs w:val="26"/>
          <w:lang w:eastAsia="ru-RU"/>
        </w:rPr>
        <w:t xml:space="preserve">- </w:t>
      </w:r>
      <w:r w:rsidR="00B96917" w:rsidRPr="00F65FBB">
        <w:rPr>
          <w:rFonts w:ascii="Times New Roman" w:hAnsi="Times New Roman" w:cs="Times New Roman"/>
          <w:sz w:val="26"/>
          <w:szCs w:val="26"/>
          <w:lang w:eastAsia="ru-RU"/>
        </w:rPr>
        <w:t>формирование у одаренных детей комплекса знаний, умений и навыков, позволяющих в дальнейшем осваивать профессиональные образовательные программы в области изобразительного искусства.</w:t>
      </w:r>
    </w:p>
    <w:p w:rsidR="00E76FF7" w:rsidRPr="00F65FBB" w:rsidRDefault="00E76FF7" w:rsidP="00E76FF7">
      <w:pPr>
        <w:pStyle w:val="a5"/>
        <w:jc w:val="both"/>
        <w:rPr>
          <w:rFonts w:ascii="Times New Roman" w:hAnsi="Times New Roman" w:cs="Times New Roman"/>
          <w:i/>
          <w:sz w:val="26"/>
          <w:szCs w:val="26"/>
          <w:lang w:eastAsia="ru-RU"/>
        </w:rPr>
      </w:pPr>
    </w:p>
    <w:p w:rsidR="00B96917" w:rsidRPr="00F65FBB" w:rsidRDefault="00B96917" w:rsidP="00E76FF7">
      <w:pPr>
        <w:pStyle w:val="a5"/>
        <w:jc w:val="both"/>
        <w:rPr>
          <w:rFonts w:ascii="Times New Roman" w:hAnsi="Times New Roman" w:cs="Times New Roman"/>
          <w:sz w:val="26"/>
          <w:szCs w:val="26"/>
          <w:lang w:eastAsia="ru-RU"/>
        </w:rPr>
      </w:pPr>
      <w:r w:rsidRPr="00F65FBB">
        <w:rPr>
          <w:rFonts w:ascii="Times New Roman" w:hAnsi="Times New Roman" w:cs="Times New Roman"/>
          <w:i/>
          <w:sz w:val="26"/>
          <w:szCs w:val="26"/>
          <w:lang w:eastAsia="ru-RU"/>
        </w:rPr>
        <w:t>Форма проведения учебных занятий</w:t>
      </w:r>
    </w:p>
    <w:p w:rsidR="00B96917" w:rsidRPr="00F65FBB" w:rsidRDefault="00B96917" w:rsidP="00E76FF7">
      <w:pPr>
        <w:pStyle w:val="a5"/>
        <w:jc w:val="both"/>
        <w:rPr>
          <w:rFonts w:ascii="Times New Roman" w:hAnsi="Times New Roman" w:cs="Times New Roman"/>
          <w:sz w:val="26"/>
          <w:szCs w:val="26"/>
          <w:lang w:eastAsia="ru-RU"/>
        </w:rPr>
      </w:pPr>
      <w:r w:rsidRPr="00F65FBB">
        <w:rPr>
          <w:rFonts w:ascii="Times New Roman" w:hAnsi="Times New Roman" w:cs="Times New Roman"/>
          <w:sz w:val="26"/>
          <w:szCs w:val="26"/>
          <w:lang w:eastAsia="ru-RU"/>
        </w:rPr>
        <w:t>Занятия по предмету «Живопись» и проведение консультаций осуществляется в форме мелкогрупповых занятий (численностью от 4 до 10 человек). Продолж</w:t>
      </w:r>
      <w:r w:rsidR="003E7629" w:rsidRPr="00F65FBB">
        <w:rPr>
          <w:rFonts w:ascii="Times New Roman" w:hAnsi="Times New Roman" w:cs="Times New Roman"/>
          <w:sz w:val="26"/>
          <w:szCs w:val="26"/>
          <w:lang w:eastAsia="ru-RU"/>
        </w:rPr>
        <w:t>ительность уроков – 40</w:t>
      </w:r>
      <w:r w:rsidRPr="00F65FBB">
        <w:rPr>
          <w:rFonts w:ascii="Times New Roman" w:hAnsi="Times New Roman" w:cs="Times New Roman"/>
          <w:sz w:val="26"/>
          <w:szCs w:val="26"/>
          <w:lang w:eastAsia="ru-RU"/>
        </w:rPr>
        <w:t xml:space="preserve"> минут.</w:t>
      </w:r>
    </w:p>
    <w:p w:rsidR="00B96917" w:rsidRPr="00F65FBB" w:rsidRDefault="00B96917" w:rsidP="00E76FF7">
      <w:pPr>
        <w:pStyle w:val="a5"/>
        <w:jc w:val="both"/>
        <w:rPr>
          <w:rFonts w:ascii="Times New Roman" w:hAnsi="Times New Roman" w:cs="Times New Roman"/>
          <w:sz w:val="26"/>
          <w:szCs w:val="26"/>
          <w:lang w:eastAsia="ru-RU"/>
        </w:rPr>
      </w:pPr>
      <w:r w:rsidRPr="00F65FBB">
        <w:rPr>
          <w:rFonts w:ascii="Times New Roman" w:hAnsi="Times New Roman" w:cs="Times New Roman"/>
          <w:sz w:val="26"/>
          <w:szCs w:val="26"/>
          <w:lang w:eastAsia="ru-RU"/>
        </w:rPr>
        <w:t>Занятия подразделяются на аудиторные занятия и самостоятельную работу.</w:t>
      </w:r>
    </w:p>
    <w:p w:rsidR="00B96917" w:rsidRPr="00F65FBB" w:rsidRDefault="00B96917" w:rsidP="00E76FF7">
      <w:pPr>
        <w:pStyle w:val="a5"/>
        <w:jc w:val="both"/>
        <w:rPr>
          <w:rFonts w:ascii="Times New Roman" w:hAnsi="Times New Roman" w:cs="Times New Roman"/>
          <w:sz w:val="26"/>
          <w:szCs w:val="26"/>
          <w:lang w:eastAsia="ru-RU"/>
        </w:rPr>
      </w:pPr>
    </w:p>
    <w:p w:rsidR="00B96917" w:rsidRPr="00F65FBB" w:rsidRDefault="00B96917" w:rsidP="00E76FF7">
      <w:pPr>
        <w:pStyle w:val="a5"/>
        <w:ind w:firstLine="708"/>
        <w:jc w:val="both"/>
        <w:rPr>
          <w:rFonts w:ascii="Times New Roman" w:hAnsi="Times New Roman" w:cs="Times New Roman"/>
          <w:sz w:val="26"/>
          <w:szCs w:val="26"/>
          <w:lang w:eastAsia="ru-RU"/>
        </w:rPr>
      </w:pPr>
      <w:r w:rsidRPr="00F65FBB">
        <w:rPr>
          <w:rFonts w:ascii="Times New Roman" w:hAnsi="Times New Roman" w:cs="Times New Roman"/>
          <w:sz w:val="26"/>
          <w:szCs w:val="26"/>
          <w:lang w:eastAsia="ru-RU"/>
        </w:rPr>
        <w:t>Объем учебного времени, предусмотренный учебным планом образовательного учреждения на реализацию учебного предмета, сведения о затратах учебного времени, графике промежуточной и итоговой аттестации.</w:t>
      </w:r>
    </w:p>
    <w:p w:rsidR="00B96917" w:rsidRPr="00F65FBB" w:rsidRDefault="00B96917" w:rsidP="00E76FF7">
      <w:pPr>
        <w:pStyle w:val="a5"/>
        <w:jc w:val="both"/>
        <w:rPr>
          <w:rFonts w:ascii="Times New Roman" w:hAnsi="Times New Roman" w:cs="Times New Roman"/>
          <w:sz w:val="26"/>
          <w:szCs w:val="26"/>
          <w:lang w:eastAsia="ru-RU"/>
        </w:rPr>
      </w:pPr>
      <w:r w:rsidRPr="00F65FBB">
        <w:rPr>
          <w:rFonts w:ascii="Times New Roman" w:hAnsi="Times New Roman" w:cs="Times New Roman"/>
          <w:sz w:val="26"/>
          <w:szCs w:val="26"/>
          <w:lang w:eastAsia="ru-RU"/>
        </w:rPr>
        <w:t>При реализации программы «Живопись» с нормативным сроком обучения 5 лет общая трудоемкость учебного предмета «Живопись» составляет 924 часа (в том числе, 495 аудиторных часов, 429 часов самостоятельной работы). При реализации программы «Живопись» с дополнительным годом обучения общая трудоемкость учебного предмета «Живопись» составляет 1122 часа (в том числе, 594 аудиторных часов, 528 часов самостоятельной работы).</w:t>
      </w:r>
    </w:p>
    <w:p w:rsidR="00B96917" w:rsidRPr="00F65FBB" w:rsidRDefault="00B96917" w:rsidP="00B96917">
      <w:pPr>
        <w:spacing w:before="100" w:beforeAutospacing="1" w:after="0" w:line="240" w:lineRule="auto"/>
        <w:jc w:val="both"/>
        <w:rPr>
          <w:rFonts w:ascii="Times New Roman" w:eastAsia="Times New Roman" w:hAnsi="Times New Roman" w:cs="Times New Roman"/>
          <w:sz w:val="26"/>
          <w:szCs w:val="26"/>
          <w:lang w:eastAsia="ru-RU"/>
        </w:rPr>
      </w:pPr>
      <w:r w:rsidRPr="00F65FBB">
        <w:rPr>
          <w:rFonts w:ascii="Times New Roman" w:eastAsia="Times New Roman" w:hAnsi="Times New Roman" w:cs="Times New Roman"/>
          <w:sz w:val="26"/>
          <w:szCs w:val="26"/>
          <w:lang w:eastAsia="ru-RU"/>
        </w:rPr>
        <w:t> </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9"/>
        <w:gridCol w:w="709"/>
        <w:gridCol w:w="708"/>
        <w:gridCol w:w="567"/>
        <w:gridCol w:w="709"/>
        <w:gridCol w:w="709"/>
        <w:gridCol w:w="709"/>
        <w:gridCol w:w="708"/>
        <w:gridCol w:w="709"/>
        <w:gridCol w:w="709"/>
        <w:gridCol w:w="850"/>
        <w:gridCol w:w="851"/>
      </w:tblGrid>
      <w:tr w:rsidR="00B96917" w:rsidRPr="00F65FBB" w:rsidTr="00F65FBB">
        <w:trPr>
          <w:trHeight w:val="550"/>
        </w:trPr>
        <w:tc>
          <w:tcPr>
            <w:tcW w:w="2269" w:type="dxa"/>
            <w:vMerge w:val="restart"/>
            <w:tcBorders>
              <w:top w:val="single" w:sz="4" w:space="0" w:color="auto"/>
              <w:left w:val="single" w:sz="4" w:space="0" w:color="auto"/>
              <w:bottom w:val="single" w:sz="4" w:space="0" w:color="auto"/>
              <w:right w:val="single" w:sz="4" w:space="0" w:color="auto"/>
            </w:tcBorders>
            <w:hideMark/>
          </w:tcPr>
          <w:p w:rsidR="00B96917" w:rsidRPr="00F65FBB" w:rsidRDefault="00B96917" w:rsidP="00B96917">
            <w:pPr>
              <w:spacing w:before="100" w:beforeAutospacing="1" w:after="0" w:line="240" w:lineRule="auto"/>
              <w:contextualSpacing/>
              <w:jc w:val="center"/>
              <w:rPr>
                <w:rFonts w:ascii="Times New Roman" w:eastAsia="Times New Roman" w:hAnsi="Times New Roman" w:cs="Times New Roman"/>
                <w:sz w:val="24"/>
                <w:szCs w:val="24"/>
                <w:lang w:eastAsia="ru-RU"/>
              </w:rPr>
            </w:pPr>
            <w:r w:rsidRPr="00F65FBB">
              <w:rPr>
                <w:rFonts w:ascii="Times New Roman" w:eastAsia="Times New Roman" w:hAnsi="Times New Roman" w:cs="Times New Roman"/>
                <w:sz w:val="24"/>
                <w:szCs w:val="24"/>
                <w:lang w:eastAsia="ru-RU"/>
              </w:rPr>
              <w:t>Вид учебной работы, аттестации, учебной нагрузки</w:t>
            </w:r>
          </w:p>
        </w:tc>
        <w:tc>
          <w:tcPr>
            <w:tcW w:w="7087" w:type="dxa"/>
            <w:gridSpan w:val="10"/>
            <w:tcBorders>
              <w:top w:val="single" w:sz="4" w:space="0" w:color="auto"/>
              <w:left w:val="single" w:sz="4" w:space="0" w:color="auto"/>
              <w:bottom w:val="single" w:sz="4" w:space="0" w:color="auto"/>
              <w:right w:val="single" w:sz="4" w:space="0" w:color="auto"/>
            </w:tcBorders>
            <w:hideMark/>
          </w:tcPr>
          <w:p w:rsidR="00B96917" w:rsidRPr="00F65FBB" w:rsidRDefault="00B96917" w:rsidP="00B96917">
            <w:pPr>
              <w:snapToGrid w:val="0"/>
              <w:spacing w:before="100" w:beforeAutospacing="1" w:after="0" w:line="240" w:lineRule="auto"/>
              <w:jc w:val="center"/>
              <w:rPr>
                <w:rFonts w:ascii="Times New Roman" w:eastAsia="Times New Roman" w:hAnsi="Times New Roman" w:cs="Times New Roman"/>
                <w:sz w:val="24"/>
                <w:szCs w:val="24"/>
                <w:lang w:eastAsia="ru-RU"/>
              </w:rPr>
            </w:pPr>
            <w:r w:rsidRPr="00F65FBB">
              <w:rPr>
                <w:rFonts w:ascii="Times New Roman" w:eastAsia="Times New Roman" w:hAnsi="Times New Roman" w:cs="Times New Roman"/>
                <w:sz w:val="24"/>
                <w:szCs w:val="24"/>
                <w:lang w:eastAsia="ru-RU"/>
              </w:rPr>
              <w:t>Затраты учебного времени,</w:t>
            </w:r>
          </w:p>
          <w:p w:rsidR="00B96917" w:rsidRPr="00F65FBB" w:rsidRDefault="00B96917" w:rsidP="00B96917">
            <w:pPr>
              <w:snapToGrid w:val="0"/>
              <w:spacing w:before="100" w:beforeAutospacing="1" w:after="0" w:line="240" w:lineRule="auto"/>
              <w:jc w:val="center"/>
              <w:rPr>
                <w:rFonts w:ascii="Times New Roman" w:eastAsia="Times New Roman" w:hAnsi="Times New Roman" w:cs="Times New Roman"/>
                <w:sz w:val="24"/>
                <w:szCs w:val="24"/>
                <w:lang w:eastAsia="ru-RU"/>
              </w:rPr>
            </w:pPr>
            <w:r w:rsidRPr="00F65FBB">
              <w:rPr>
                <w:rFonts w:ascii="Times New Roman" w:eastAsia="Times New Roman" w:hAnsi="Times New Roman" w:cs="Times New Roman"/>
                <w:sz w:val="24"/>
                <w:szCs w:val="24"/>
                <w:lang w:eastAsia="ru-RU"/>
              </w:rPr>
              <w:t>график промежуточной аттестации</w:t>
            </w:r>
          </w:p>
          <w:p w:rsidR="00B96917" w:rsidRPr="00F65FBB" w:rsidRDefault="00B96917" w:rsidP="00B96917">
            <w:pPr>
              <w:spacing w:before="100" w:beforeAutospacing="1" w:after="0" w:line="240" w:lineRule="auto"/>
              <w:jc w:val="center"/>
              <w:rPr>
                <w:rFonts w:ascii="Times New Roman" w:eastAsia="Times New Roman" w:hAnsi="Times New Roman" w:cs="Times New Roman"/>
                <w:sz w:val="24"/>
                <w:szCs w:val="24"/>
                <w:lang w:eastAsia="ru-RU"/>
              </w:rPr>
            </w:pPr>
            <w:r w:rsidRPr="00F65FBB">
              <w:rPr>
                <w:rFonts w:ascii="Times New Roman" w:eastAsia="Times New Roman" w:hAnsi="Times New Roman" w:cs="Times New Roman"/>
                <w:sz w:val="24"/>
                <w:szCs w:val="24"/>
                <w:lang w:eastAsia="ru-RU"/>
              </w:rPr>
              <w:t> </w:t>
            </w:r>
          </w:p>
        </w:tc>
        <w:tc>
          <w:tcPr>
            <w:tcW w:w="851" w:type="dxa"/>
            <w:vMerge w:val="restart"/>
            <w:tcBorders>
              <w:top w:val="single" w:sz="4" w:space="0" w:color="auto"/>
              <w:left w:val="single" w:sz="4" w:space="0" w:color="auto"/>
              <w:bottom w:val="single" w:sz="4" w:space="0" w:color="auto"/>
              <w:right w:val="single" w:sz="4" w:space="0" w:color="auto"/>
            </w:tcBorders>
            <w:hideMark/>
          </w:tcPr>
          <w:p w:rsidR="00B96917" w:rsidRPr="00F65FBB" w:rsidRDefault="00B96917" w:rsidP="00B96917">
            <w:pPr>
              <w:spacing w:before="100" w:beforeAutospacing="1" w:after="0" w:line="240" w:lineRule="auto"/>
              <w:jc w:val="center"/>
              <w:rPr>
                <w:rFonts w:ascii="Times New Roman" w:eastAsia="Times New Roman" w:hAnsi="Times New Roman" w:cs="Times New Roman"/>
                <w:sz w:val="24"/>
                <w:szCs w:val="24"/>
                <w:lang w:eastAsia="ru-RU"/>
              </w:rPr>
            </w:pPr>
            <w:r w:rsidRPr="00F65FBB">
              <w:rPr>
                <w:rFonts w:ascii="Times New Roman" w:eastAsia="Times New Roman" w:hAnsi="Times New Roman" w:cs="Times New Roman"/>
                <w:sz w:val="24"/>
                <w:szCs w:val="24"/>
                <w:lang w:eastAsia="ru-RU"/>
              </w:rPr>
              <w:t>Всего часов</w:t>
            </w:r>
          </w:p>
        </w:tc>
      </w:tr>
      <w:tr w:rsidR="00B96917" w:rsidRPr="00F65FBB" w:rsidTr="00F65FBB">
        <w:trPr>
          <w:trHeight w:val="300"/>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B96917" w:rsidRPr="00F65FBB" w:rsidRDefault="00B96917" w:rsidP="00B96917">
            <w:pPr>
              <w:spacing w:after="0" w:line="240" w:lineRule="auto"/>
              <w:rPr>
                <w:rFonts w:ascii="Times New Roman" w:eastAsia="Times New Roman" w:hAnsi="Times New Roman" w:cs="Times New Roman"/>
                <w:sz w:val="24"/>
                <w:szCs w:val="24"/>
                <w:lang w:eastAsia="ru-RU"/>
              </w:rPr>
            </w:pPr>
          </w:p>
        </w:tc>
        <w:tc>
          <w:tcPr>
            <w:tcW w:w="7087" w:type="dxa"/>
            <w:gridSpan w:val="10"/>
            <w:tcBorders>
              <w:top w:val="single" w:sz="4" w:space="0" w:color="auto"/>
              <w:left w:val="single" w:sz="4" w:space="0" w:color="auto"/>
              <w:bottom w:val="single" w:sz="4" w:space="0" w:color="auto"/>
              <w:right w:val="single" w:sz="4" w:space="0" w:color="auto"/>
            </w:tcBorders>
            <w:hideMark/>
          </w:tcPr>
          <w:p w:rsidR="00B96917" w:rsidRPr="00F65FBB" w:rsidRDefault="00B96917" w:rsidP="00B96917">
            <w:pPr>
              <w:spacing w:before="100" w:beforeAutospacing="1" w:after="0" w:line="240" w:lineRule="auto"/>
              <w:jc w:val="center"/>
              <w:rPr>
                <w:rFonts w:ascii="Times New Roman" w:eastAsia="Times New Roman" w:hAnsi="Times New Roman" w:cs="Times New Roman"/>
                <w:sz w:val="24"/>
                <w:szCs w:val="24"/>
                <w:lang w:eastAsia="ru-RU"/>
              </w:rPr>
            </w:pPr>
            <w:r w:rsidRPr="00F65FBB">
              <w:rPr>
                <w:rFonts w:ascii="Times New Roman" w:eastAsia="Times New Roman" w:hAnsi="Times New Roman" w:cs="Times New Roman"/>
                <w:sz w:val="24"/>
                <w:szCs w:val="24"/>
                <w:lang w:eastAsia="ru-RU"/>
              </w:rPr>
              <w:t>Классы/полугодия</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96917" w:rsidRPr="00F65FBB" w:rsidRDefault="00B96917" w:rsidP="00B96917">
            <w:pPr>
              <w:spacing w:after="0" w:line="240" w:lineRule="auto"/>
              <w:rPr>
                <w:rFonts w:ascii="Times New Roman" w:eastAsia="Times New Roman" w:hAnsi="Times New Roman" w:cs="Times New Roman"/>
                <w:sz w:val="24"/>
                <w:szCs w:val="24"/>
                <w:lang w:eastAsia="ru-RU"/>
              </w:rPr>
            </w:pPr>
          </w:p>
        </w:tc>
      </w:tr>
      <w:tr w:rsidR="00F65FBB" w:rsidRPr="00F65FBB" w:rsidTr="00F65FBB">
        <w:trPr>
          <w:trHeight w:val="288"/>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F65FBB" w:rsidRPr="00F65FBB" w:rsidRDefault="00F65FBB" w:rsidP="00B96917">
            <w:pPr>
              <w:spacing w:after="0" w:line="240" w:lineRule="auto"/>
              <w:rPr>
                <w:rFonts w:ascii="Times New Roman" w:eastAsia="Times New Roman" w:hAnsi="Times New Roman" w:cs="Times New Roman"/>
                <w:sz w:val="24"/>
                <w:szCs w:val="24"/>
                <w:lang w:eastAsia="ru-RU"/>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F65FBB" w:rsidRPr="00F65FBB" w:rsidRDefault="00F65FBB" w:rsidP="00B96917">
            <w:pPr>
              <w:spacing w:before="100" w:beforeAutospacing="1" w:after="0" w:line="240" w:lineRule="auto"/>
              <w:jc w:val="center"/>
              <w:rPr>
                <w:rFonts w:ascii="Times New Roman" w:eastAsia="Times New Roman" w:hAnsi="Times New Roman" w:cs="Times New Roman"/>
                <w:sz w:val="24"/>
                <w:szCs w:val="24"/>
                <w:lang w:eastAsia="ru-RU"/>
              </w:rPr>
            </w:pPr>
            <w:r w:rsidRPr="00F65FBB">
              <w:rPr>
                <w:rFonts w:ascii="Times New Roman" w:eastAsia="Times New Roman" w:hAnsi="Times New Roman" w:cs="Times New Roman"/>
                <w:sz w:val="24"/>
                <w:szCs w:val="24"/>
                <w:lang w:eastAsia="ru-RU"/>
              </w:rPr>
              <w:t>1</w:t>
            </w:r>
          </w:p>
        </w:tc>
        <w:tc>
          <w:tcPr>
            <w:tcW w:w="1276" w:type="dxa"/>
            <w:gridSpan w:val="2"/>
            <w:tcBorders>
              <w:top w:val="single" w:sz="4" w:space="0" w:color="auto"/>
              <w:left w:val="single" w:sz="4" w:space="0" w:color="auto"/>
              <w:bottom w:val="single" w:sz="4" w:space="0" w:color="auto"/>
              <w:right w:val="single" w:sz="4" w:space="0" w:color="auto"/>
            </w:tcBorders>
            <w:hideMark/>
          </w:tcPr>
          <w:p w:rsidR="00F65FBB" w:rsidRPr="00F65FBB" w:rsidRDefault="00F65FBB" w:rsidP="00B96917">
            <w:pPr>
              <w:spacing w:before="100" w:beforeAutospacing="1" w:after="0" w:line="240" w:lineRule="auto"/>
              <w:jc w:val="center"/>
              <w:rPr>
                <w:rFonts w:ascii="Times New Roman" w:eastAsia="Times New Roman" w:hAnsi="Times New Roman" w:cs="Times New Roman"/>
                <w:sz w:val="24"/>
                <w:szCs w:val="24"/>
                <w:lang w:eastAsia="ru-RU"/>
              </w:rPr>
            </w:pPr>
            <w:r w:rsidRPr="00F65FBB">
              <w:rPr>
                <w:rFonts w:ascii="Times New Roman" w:eastAsia="Times New Roman" w:hAnsi="Times New Roman" w:cs="Times New Roman"/>
                <w:sz w:val="24"/>
                <w:szCs w:val="24"/>
                <w:lang w:eastAsia="ru-RU"/>
              </w:rPr>
              <w:t>2</w:t>
            </w:r>
          </w:p>
        </w:tc>
        <w:tc>
          <w:tcPr>
            <w:tcW w:w="1418" w:type="dxa"/>
            <w:gridSpan w:val="2"/>
            <w:tcBorders>
              <w:top w:val="single" w:sz="4" w:space="0" w:color="auto"/>
              <w:left w:val="single" w:sz="4" w:space="0" w:color="auto"/>
              <w:bottom w:val="single" w:sz="4" w:space="0" w:color="auto"/>
              <w:right w:val="single" w:sz="4" w:space="0" w:color="auto"/>
            </w:tcBorders>
            <w:hideMark/>
          </w:tcPr>
          <w:p w:rsidR="00F65FBB" w:rsidRPr="00F65FBB" w:rsidRDefault="00F65FBB" w:rsidP="00B96917">
            <w:pPr>
              <w:spacing w:before="100" w:beforeAutospacing="1" w:after="0" w:line="240" w:lineRule="auto"/>
              <w:jc w:val="center"/>
              <w:rPr>
                <w:rFonts w:ascii="Times New Roman" w:eastAsia="Times New Roman" w:hAnsi="Times New Roman" w:cs="Times New Roman"/>
                <w:sz w:val="24"/>
                <w:szCs w:val="24"/>
                <w:lang w:eastAsia="ru-RU"/>
              </w:rPr>
            </w:pPr>
            <w:r w:rsidRPr="00F65FBB">
              <w:rPr>
                <w:rFonts w:ascii="Times New Roman" w:eastAsia="Times New Roman" w:hAnsi="Times New Roman" w:cs="Times New Roman"/>
                <w:sz w:val="24"/>
                <w:szCs w:val="24"/>
                <w:lang w:eastAsia="ru-RU"/>
              </w:rPr>
              <w:t>3</w:t>
            </w:r>
          </w:p>
        </w:tc>
        <w:tc>
          <w:tcPr>
            <w:tcW w:w="1417" w:type="dxa"/>
            <w:gridSpan w:val="2"/>
            <w:tcBorders>
              <w:top w:val="single" w:sz="4" w:space="0" w:color="auto"/>
              <w:left w:val="single" w:sz="4" w:space="0" w:color="auto"/>
              <w:bottom w:val="single" w:sz="4" w:space="0" w:color="auto"/>
              <w:right w:val="single" w:sz="4" w:space="0" w:color="auto"/>
            </w:tcBorders>
            <w:hideMark/>
          </w:tcPr>
          <w:p w:rsidR="00F65FBB" w:rsidRPr="00F65FBB" w:rsidRDefault="00F65FBB" w:rsidP="00B96917">
            <w:pPr>
              <w:spacing w:before="100" w:beforeAutospacing="1" w:after="0" w:line="240" w:lineRule="auto"/>
              <w:jc w:val="center"/>
              <w:rPr>
                <w:rFonts w:ascii="Times New Roman" w:eastAsia="Times New Roman" w:hAnsi="Times New Roman" w:cs="Times New Roman"/>
                <w:sz w:val="24"/>
                <w:szCs w:val="24"/>
                <w:lang w:eastAsia="ru-RU"/>
              </w:rPr>
            </w:pPr>
            <w:r w:rsidRPr="00F65FBB">
              <w:rPr>
                <w:rFonts w:ascii="Times New Roman" w:eastAsia="Times New Roman" w:hAnsi="Times New Roman" w:cs="Times New Roman"/>
                <w:sz w:val="24"/>
                <w:szCs w:val="24"/>
                <w:lang w:eastAsia="ru-RU"/>
              </w:rPr>
              <w:t>4</w:t>
            </w:r>
          </w:p>
        </w:tc>
        <w:tc>
          <w:tcPr>
            <w:tcW w:w="1559" w:type="dxa"/>
            <w:gridSpan w:val="2"/>
            <w:tcBorders>
              <w:top w:val="single" w:sz="4" w:space="0" w:color="auto"/>
              <w:left w:val="single" w:sz="4" w:space="0" w:color="auto"/>
              <w:bottom w:val="single" w:sz="4" w:space="0" w:color="auto"/>
              <w:right w:val="single" w:sz="4" w:space="0" w:color="auto"/>
            </w:tcBorders>
            <w:hideMark/>
          </w:tcPr>
          <w:p w:rsidR="00F65FBB" w:rsidRPr="00F65FBB" w:rsidRDefault="00F65FBB" w:rsidP="00B96917">
            <w:pPr>
              <w:spacing w:before="100" w:beforeAutospacing="1" w:after="0" w:line="240" w:lineRule="auto"/>
              <w:jc w:val="center"/>
              <w:rPr>
                <w:rFonts w:ascii="Times New Roman" w:eastAsia="Times New Roman" w:hAnsi="Times New Roman" w:cs="Times New Roman"/>
                <w:sz w:val="24"/>
                <w:szCs w:val="24"/>
                <w:lang w:eastAsia="ru-RU"/>
              </w:rPr>
            </w:pPr>
            <w:r w:rsidRPr="00F65FBB">
              <w:rPr>
                <w:rFonts w:ascii="Times New Roman" w:eastAsia="Times New Roman" w:hAnsi="Times New Roman" w:cs="Times New Roman"/>
                <w:sz w:val="24"/>
                <w:szCs w:val="24"/>
                <w:lang w:eastAsia="ru-RU"/>
              </w:rPr>
              <w:t>5</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65FBB" w:rsidRPr="00F65FBB" w:rsidRDefault="00F65FBB" w:rsidP="00B96917">
            <w:pPr>
              <w:spacing w:after="0" w:line="240" w:lineRule="auto"/>
              <w:rPr>
                <w:rFonts w:ascii="Times New Roman" w:eastAsia="Times New Roman" w:hAnsi="Times New Roman" w:cs="Times New Roman"/>
                <w:sz w:val="24"/>
                <w:szCs w:val="24"/>
                <w:lang w:eastAsia="ru-RU"/>
              </w:rPr>
            </w:pPr>
          </w:p>
        </w:tc>
      </w:tr>
      <w:tr w:rsidR="00F65FBB" w:rsidRPr="00F65FBB" w:rsidTr="00F65FBB">
        <w:trPr>
          <w:trHeight w:val="350"/>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F65FBB" w:rsidRPr="00F65FBB" w:rsidRDefault="00F65FBB" w:rsidP="00B96917">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F65FBB" w:rsidRPr="00F65FBB" w:rsidRDefault="00F65FBB" w:rsidP="00B96917">
            <w:pPr>
              <w:spacing w:before="100" w:beforeAutospacing="1" w:after="0" w:line="240" w:lineRule="auto"/>
              <w:jc w:val="center"/>
              <w:rPr>
                <w:rFonts w:ascii="Times New Roman" w:eastAsia="Times New Roman" w:hAnsi="Times New Roman" w:cs="Times New Roman"/>
                <w:sz w:val="24"/>
                <w:szCs w:val="24"/>
                <w:lang w:eastAsia="ru-RU"/>
              </w:rPr>
            </w:pPr>
            <w:r w:rsidRPr="00F65FBB">
              <w:rPr>
                <w:rFonts w:ascii="Times New Roman" w:eastAsia="Times New Roman" w:hAnsi="Times New Roman" w:cs="Times New Roman"/>
                <w:sz w:val="24"/>
                <w:szCs w:val="24"/>
                <w:lang w:eastAsia="ru-RU"/>
              </w:rPr>
              <w:t>1</w:t>
            </w:r>
          </w:p>
        </w:tc>
        <w:tc>
          <w:tcPr>
            <w:tcW w:w="708" w:type="dxa"/>
            <w:tcBorders>
              <w:top w:val="single" w:sz="4" w:space="0" w:color="auto"/>
              <w:left w:val="single" w:sz="4" w:space="0" w:color="auto"/>
              <w:bottom w:val="single" w:sz="4" w:space="0" w:color="auto"/>
              <w:right w:val="single" w:sz="4" w:space="0" w:color="auto"/>
            </w:tcBorders>
            <w:hideMark/>
          </w:tcPr>
          <w:p w:rsidR="00F65FBB" w:rsidRPr="00F65FBB" w:rsidRDefault="00F65FBB" w:rsidP="00B96917">
            <w:pPr>
              <w:spacing w:before="100" w:beforeAutospacing="1" w:after="0" w:line="240" w:lineRule="auto"/>
              <w:jc w:val="center"/>
              <w:rPr>
                <w:rFonts w:ascii="Times New Roman" w:eastAsia="Times New Roman" w:hAnsi="Times New Roman" w:cs="Times New Roman"/>
                <w:sz w:val="24"/>
                <w:szCs w:val="24"/>
                <w:lang w:eastAsia="ru-RU"/>
              </w:rPr>
            </w:pPr>
            <w:r w:rsidRPr="00F65FBB">
              <w:rPr>
                <w:rFonts w:ascii="Times New Roman" w:eastAsia="Times New Roman" w:hAnsi="Times New Roman" w:cs="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hideMark/>
          </w:tcPr>
          <w:p w:rsidR="00F65FBB" w:rsidRPr="00F65FBB" w:rsidRDefault="00F65FBB" w:rsidP="00B96917">
            <w:pPr>
              <w:spacing w:before="100" w:beforeAutospacing="1" w:after="0" w:line="240" w:lineRule="auto"/>
              <w:jc w:val="center"/>
              <w:rPr>
                <w:rFonts w:ascii="Times New Roman" w:eastAsia="Times New Roman" w:hAnsi="Times New Roman" w:cs="Times New Roman"/>
                <w:sz w:val="24"/>
                <w:szCs w:val="24"/>
                <w:lang w:eastAsia="ru-RU"/>
              </w:rPr>
            </w:pPr>
            <w:r w:rsidRPr="00F65FBB">
              <w:rPr>
                <w:rFonts w:ascii="Times New Roman" w:eastAsia="Times New Roman" w:hAnsi="Times New Roman" w:cs="Times New Roman"/>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hideMark/>
          </w:tcPr>
          <w:p w:rsidR="00F65FBB" w:rsidRPr="00F65FBB" w:rsidRDefault="00F65FBB" w:rsidP="00B96917">
            <w:pPr>
              <w:spacing w:before="100" w:beforeAutospacing="1" w:after="0" w:line="240" w:lineRule="auto"/>
              <w:jc w:val="center"/>
              <w:rPr>
                <w:rFonts w:ascii="Times New Roman" w:eastAsia="Times New Roman" w:hAnsi="Times New Roman" w:cs="Times New Roman"/>
                <w:sz w:val="24"/>
                <w:szCs w:val="24"/>
                <w:lang w:eastAsia="ru-RU"/>
              </w:rPr>
            </w:pPr>
            <w:r w:rsidRPr="00F65FBB">
              <w:rPr>
                <w:rFonts w:ascii="Times New Roman" w:eastAsia="Times New Roman" w:hAnsi="Times New Roman" w:cs="Times New Roman"/>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hideMark/>
          </w:tcPr>
          <w:p w:rsidR="00F65FBB" w:rsidRPr="00F65FBB" w:rsidRDefault="00F65FBB" w:rsidP="00B96917">
            <w:pPr>
              <w:spacing w:before="100" w:beforeAutospacing="1" w:after="0" w:line="240" w:lineRule="auto"/>
              <w:jc w:val="center"/>
              <w:rPr>
                <w:rFonts w:ascii="Times New Roman" w:eastAsia="Times New Roman" w:hAnsi="Times New Roman" w:cs="Times New Roman"/>
                <w:sz w:val="24"/>
                <w:szCs w:val="24"/>
                <w:lang w:eastAsia="ru-RU"/>
              </w:rPr>
            </w:pPr>
            <w:r w:rsidRPr="00F65FBB">
              <w:rPr>
                <w:rFonts w:ascii="Times New Roman" w:eastAsia="Times New Roman" w:hAnsi="Times New Roman" w:cs="Times New Roman"/>
                <w:sz w:val="24"/>
                <w:szCs w:val="24"/>
                <w:lang w:eastAsia="ru-RU"/>
              </w:rPr>
              <w:t>5</w:t>
            </w:r>
          </w:p>
        </w:tc>
        <w:tc>
          <w:tcPr>
            <w:tcW w:w="709" w:type="dxa"/>
            <w:tcBorders>
              <w:top w:val="single" w:sz="4" w:space="0" w:color="auto"/>
              <w:left w:val="single" w:sz="4" w:space="0" w:color="auto"/>
              <w:bottom w:val="single" w:sz="4" w:space="0" w:color="auto"/>
              <w:right w:val="single" w:sz="4" w:space="0" w:color="auto"/>
            </w:tcBorders>
            <w:hideMark/>
          </w:tcPr>
          <w:p w:rsidR="00F65FBB" w:rsidRPr="00F65FBB" w:rsidRDefault="00F65FBB" w:rsidP="00B96917">
            <w:pPr>
              <w:spacing w:before="100" w:beforeAutospacing="1" w:after="0" w:line="240" w:lineRule="auto"/>
              <w:jc w:val="center"/>
              <w:rPr>
                <w:rFonts w:ascii="Times New Roman" w:eastAsia="Times New Roman" w:hAnsi="Times New Roman" w:cs="Times New Roman"/>
                <w:sz w:val="24"/>
                <w:szCs w:val="24"/>
                <w:lang w:eastAsia="ru-RU"/>
              </w:rPr>
            </w:pPr>
            <w:r w:rsidRPr="00F65FBB">
              <w:rPr>
                <w:rFonts w:ascii="Times New Roman" w:eastAsia="Times New Roman" w:hAnsi="Times New Roman" w:cs="Times New Roman"/>
                <w:sz w:val="24"/>
                <w:szCs w:val="24"/>
                <w:lang w:eastAsia="ru-RU"/>
              </w:rPr>
              <w:t>6</w:t>
            </w:r>
          </w:p>
        </w:tc>
        <w:tc>
          <w:tcPr>
            <w:tcW w:w="708" w:type="dxa"/>
            <w:tcBorders>
              <w:top w:val="single" w:sz="4" w:space="0" w:color="auto"/>
              <w:left w:val="single" w:sz="4" w:space="0" w:color="auto"/>
              <w:bottom w:val="single" w:sz="4" w:space="0" w:color="auto"/>
              <w:right w:val="single" w:sz="4" w:space="0" w:color="auto"/>
            </w:tcBorders>
            <w:hideMark/>
          </w:tcPr>
          <w:p w:rsidR="00F65FBB" w:rsidRPr="00F65FBB" w:rsidRDefault="00F65FBB" w:rsidP="00B96917">
            <w:pPr>
              <w:spacing w:before="100" w:beforeAutospacing="1" w:after="0" w:line="240" w:lineRule="auto"/>
              <w:jc w:val="center"/>
              <w:rPr>
                <w:rFonts w:ascii="Times New Roman" w:eastAsia="Times New Roman" w:hAnsi="Times New Roman" w:cs="Times New Roman"/>
                <w:sz w:val="24"/>
                <w:szCs w:val="24"/>
                <w:lang w:eastAsia="ru-RU"/>
              </w:rPr>
            </w:pPr>
            <w:r w:rsidRPr="00F65FBB">
              <w:rPr>
                <w:rFonts w:ascii="Times New Roman" w:eastAsia="Times New Roman" w:hAnsi="Times New Roman" w:cs="Times New Roman"/>
                <w:sz w:val="24"/>
                <w:szCs w:val="24"/>
                <w:lang w:eastAsia="ru-RU"/>
              </w:rPr>
              <w:t>7</w:t>
            </w:r>
          </w:p>
        </w:tc>
        <w:tc>
          <w:tcPr>
            <w:tcW w:w="709" w:type="dxa"/>
            <w:tcBorders>
              <w:top w:val="single" w:sz="4" w:space="0" w:color="auto"/>
              <w:left w:val="single" w:sz="4" w:space="0" w:color="auto"/>
              <w:bottom w:val="single" w:sz="4" w:space="0" w:color="auto"/>
              <w:right w:val="single" w:sz="4" w:space="0" w:color="auto"/>
            </w:tcBorders>
            <w:hideMark/>
          </w:tcPr>
          <w:p w:rsidR="00F65FBB" w:rsidRPr="00F65FBB" w:rsidRDefault="00F65FBB" w:rsidP="00B96917">
            <w:pPr>
              <w:spacing w:before="100" w:beforeAutospacing="1" w:after="0" w:line="240" w:lineRule="auto"/>
              <w:jc w:val="center"/>
              <w:rPr>
                <w:rFonts w:ascii="Times New Roman" w:eastAsia="Times New Roman" w:hAnsi="Times New Roman" w:cs="Times New Roman"/>
                <w:sz w:val="24"/>
                <w:szCs w:val="24"/>
                <w:lang w:eastAsia="ru-RU"/>
              </w:rPr>
            </w:pPr>
            <w:r w:rsidRPr="00F65FBB">
              <w:rPr>
                <w:rFonts w:ascii="Times New Roman" w:eastAsia="Times New Roman" w:hAnsi="Times New Roman" w:cs="Times New Roman"/>
                <w:sz w:val="24"/>
                <w:szCs w:val="24"/>
                <w:lang w:eastAsia="ru-RU"/>
              </w:rPr>
              <w:t>8</w:t>
            </w:r>
          </w:p>
        </w:tc>
        <w:tc>
          <w:tcPr>
            <w:tcW w:w="709" w:type="dxa"/>
            <w:tcBorders>
              <w:top w:val="single" w:sz="4" w:space="0" w:color="auto"/>
              <w:left w:val="single" w:sz="4" w:space="0" w:color="auto"/>
              <w:bottom w:val="single" w:sz="4" w:space="0" w:color="auto"/>
              <w:right w:val="single" w:sz="4" w:space="0" w:color="auto"/>
            </w:tcBorders>
            <w:hideMark/>
          </w:tcPr>
          <w:p w:rsidR="00F65FBB" w:rsidRPr="00F65FBB" w:rsidRDefault="00F65FBB" w:rsidP="00B96917">
            <w:pPr>
              <w:spacing w:before="100" w:beforeAutospacing="1" w:after="0" w:line="240" w:lineRule="auto"/>
              <w:jc w:val="center"/>
              <w:rPr>
                <w:rFonts w:ascii="Times New Roman" w:eastAsia="Times New Roman" w:hAnsi="Times New Roman" w:cs="Times New Roman"/>
                <w:sz w:val="24"/>
                <w:szCs w:val="24"/>
                <w:lang w:eastAsia="ru-RU"/>
              </w:rPr>
            </w:pPr>
            <w:r w:rsidRPr="00F65FBB">
              <w:rPr>
                <w:rFonts w:ascii="Times New Roman" w:eastAsia="Times New Roman" w:hAnsi="Times New Roman" w:cs="Times New Roman"/>
                <w:sz w:val="24"/>
                <w:szCs w:val="24"/>
                <w:lang w:eastAsia="ru-RU"/>
              </w:rPr>
              <w:t>9</w:t>
            </w:r>
          </w:p>
        </w:tc>
        <w:tc>
          <w:tcPr>
            <w:tcW w:w="850" w:type="dxa"/>
            <w:tcBorders>
              <w:top w:val="single" w:sz="4" w:space="0" w:color="auto"/>
              <w:left w:val="single" w:sz="4" w:space="0" w:color="auto"/>
              <w:bottom w:val="single" w:sz="4" w:space="0" w:color="auto"/>
              <w:right w:val="single" w:sz="4" w:space="0" w:color="auto"/>
            </w:tcBorders>
            <w:hideMark/>
          </w:tcPr>
          <w:p w:rsidR="00F65FBB" w:rsidRPr="00F65FBB" w:rsidRDefault="00F65FBB" w:rsidP="00B96917">
            <w:pPr>
              <w:spacing w:before="100" w:beforeAutospacing="1" w:after="0" w:line="240" w:lineRule="auto"/>
              <w:jc w:val="center"/>
              <w:rPr>
                <w:rFonts w:ascii="Times New Roman" w:eastAsia="Times New Roman" w:hAnsi="Times New Roman" w:cs="Times New Roman"/>
                <w:sz w:val="24"/>
                <w:szCs w:val="24"/>
                <w:lang w:eastAsia="ru-RU"/>
              </w:rPr>
            </w:pPr>
            <w:r w:rsidRPr="00F65FBB">
              <w:rPr>
                <w:rFonts w:ascii="Times New Roman" w:eastAsia="Times New Roman" w:hAnsi="Times New Roman" w:cs="Times New Roman"/>
                <w:sz w:val="24"/>
                <w:szCs w:val="24"/>
                <w:lang w:eastAsia="ru-RU"/>
              </w:rPr>
              <w:t>10</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65FBB" w:rsidRPr="00F65FBB" w:rsidRDefault="00F65FBB" w:rsidP="00B96917">
            <w:pPr>
              <w:spacing w:after="0" w:line="240" w:lineRule="auto"/>
              <w:rPr>
                <w:rFonts w:ascii="Times New Roman" w:eastAsia="Times New Roman" w:hAnsi="Times New Roman" w:cs="Times New Roman"/>
                <w:sz w:val="24"/>
                <w:szCs w:val="24"/>
                <w:lang w:eastAsia="ru-RU"/>
              </w:rPr>
            </w:pPr>
          </w:p>
        </w:tc>
      </w:tr>
      <w:tr w:rsidR="00F65FBB" w:rsidRPr="00F65FBB" w:rsidTr="00F65FBB">
        <w:trPr>
          <w:trHeight w:val="427"/>
        </w:trPr>
        <w:tc>
          <w:tcPr>
            <w:tcW w:w="2269" w:type="dxa"/>
            <w:tcBorders>
              <w:top w:val="single" w:sz="4" w:space="0" w:color="auto"/>
              <w:left w:val="single" w:sz="4" w:space="0" w:color="auto"/>
              <w:bottom w:val="single" w:sz="4" w:space="0" w:color="auto"/>
              <w:right w:val="single" w:sz="4" w:space="0" w:color="auto"/>
            </w:tcBorders>
            <w:hideMark/>
          </w:tcPr>
          <w:p w:rsidR="00F65FBB" w:rsidRPr="00F65FBB" w:rsidRDefault="00F65FBB" w:rsidP="00B96917">
            <w:pPr>
              <w:spacing w:before="100" w:beforeAutospacing="1" w:after="0" w:line="240" w:lineRule="auto"/>
              <w:contextualSpacing/>
              <w:rPr>
                <w:rFonts w:ascii="Times New Roman" w:eastAsia="Times New Roman" w:hAnsi="Times New Roman" w:cs="Times New Roman"/>
                <w:sz w:val="24"/>
                <w:szCs w:val="24"/>
                <w:lang w:eastAsia="ru-RU"/>
              </w:rPr>
            </w:pPr>
            <w:r w:rsidRPr="00F65FBB">
              <w:rPr>
                <w:rFonts w:ascii="Times New Roman" w:eastAsia="Times New Roman" w:hAnsi="Times New Roman" w:cs="Times New Roman"/>
                <w:sz w:val="24"/>
                <w:szCs w:val="24"/>
                <w:lang w:eastAsia="ru-RU"/>
              </w:rPr>
              <w:t>Аудиторные занятия (в часах)</w:t>
            </w:r>
          </w:p>
        </w:tc>
        <w:tc>
          <w:tcPr>
            <w:tcW w:w="709" w:type="dxa"/>
            <w:tcBorders>
              <w:top w:val="single" w:sz="4" w:space="0" w:color="auto"/>
              <w:left w:val="single" w:sz="4" w:space="0" w:color="auto"/>
              <w:bottom w:val="single" w:sz="4" w:space="0" w:color="auto"/>
              <w:right w:val="single" w:sz="4" w:space="0" w:color="auto"/>
            </w:tcBorders>
            <w:hideMark/>
          </w:tcPr>
          <w:p w:rsidR="00F65FBB" w:rsidRPr="00F65FBB" w:rsidRDefault="00F65FBB" w:rsidP="00B96917">
            <w:pPr>
              <w:spacing w:before="100" w:beforeAutospacing="1" w:after="0" w:line="240" w:lineRule="auto"/>
              <w:jc w:val="center"/>
              <w:rPr>
                <w:rFonts w:ascii="Times New Roman" w:eastAsia="Times New Roman" w:hAnsi="Times New Roman" w:cs="Times New Roman"/>
                <w:sz w:val="24"/>
                <w:szCs w:val="24"/>
                <w:lang w:eastAsia="ru-RU"/>
              </w:rPr>
            </w:pPr>
            <w:r w:rsidRPr="00F65FBB">
              <w:rPr>
                <w:rFonts w:ascii="Times New Roman" w:eastAsia="Times New Roman" w:hAnsi="Times New Roman" w:cs="Times New Roman"/>
                <w:sz w:val="24"/>
                <w:szCs w:val="24"/>
                <w:lang w:eastAsia="ru-RU"/>
              </w:rPr>
              <w:t>48</w:t>
            </w:r>
          </w:p>
          <w:p w:rsidR="00F65FBB" w:rsidRPr="00F65FBB" w:rsidRDefault="00F65FBB" w:rsidP="00B96917">
            <w:pPr>
              <w:spacing w:before="100" w:beforeAutospacing="1" w:after="0" w:line="240" w:lineRule="auto"/>
              <w:jc w:val="center"/>
              <w:rPr>
                <w:rFonts w:ascii="Times New Roman" w:eastAsia="Times New Roman" w:hAnsi="Times New Roman" w:cs="Times New Roman"/>
                <w:sz w:val="24"/>
                <w:szCs w:val="24"/>
                <w:lang w:eastAsia="ru-RU"/>
              </w:rPr>
            </w:pPr>
            <w:r w:rsidRPr="00F65FBB">
              <w:rPr>
                <w:rFonts w:ascii="Times New Roman" w:eastAsia="Times New Roman" w:hAnsi="Times New Roman" w:cs="Times New Roman"/>
                <w:sz w:val="24"/>
                <w:szCs w:val="24"/>
                <w:lang w:eastAsia="ru-RU"/>
              </w:rPr>
              <w:t> </w:t>
            </w:r>
          </w:p>
        </w:tc>
        <w:tc>
          <w:tcPr>
            <w:tcW w:w="708" w:type="dxa"/>
            <w:tcBorders>
              <w:top w:val="single" w:sz="4" w:space="0" w:color="auto"/>
              <w:left w:val="single" w:sz="4" w:space="0" w:color="auto"/>
              <w:bottom w:val="single" w:sz="4" w:space="0" w:color="auto"/>
              <w:right w:val="single" w:sz="4" w:space="0" w:color="auto"/>
            </w:tcBorders>
            <w:hideMark/>
          </w:tcPr>
          <w:p w:rsidR="00F65FBB" w:rsidRPr="00F65FBB" w:rsidRDefault="00F65FBB" w:rsidP="00B96917">
            <w:pPr>
              <w:spacing w:before="100" w:beforeAutospacing="1" w:after="0" w:line="240" w:lineRule="auto"/>
              <w:jc w:val="center"/>
              <w:rPr>
                <w:rFonts w:ascii="Times New Roman" w:eastAsia="Times New Roman" w:hAnsi="Times New Roman" w:cs="Times New Roman"/>
                <w:sz w:val="24"/>
                <w:szCs w:val="24"/>
                <w:lang w:eastAsia="ru-RU"/>
              </w:rPr>
            </w:pPr>
            <w:r w:rsidRPr="00F65FBB">
              <w:rPr>
                <w:rFonts w:ascii="Times New Roman" w:eastAsia="Times New Roman" w:hAnsi="Times New Roman" w:cs="Times New Roman"/>
                <w:sz w:val="24"/>
                <w:szCs w:val="24"/>
                <w:lang w:eastAsia="ru-RU"/>
              </w:rPr>
              <w:t>51</w:t>
            </w:r>
          </w:p>
        </w:tc>
        <w:tc>
          <w:tcPr>
            <w:tcW w:w="567" w:type="dxa"/>
            <w:tcBorders>
              <w:top w:val="single" w:sz="4" w:space="0" w:color="auto"/>
              <w:left w:val="single" w:sz="4" w:space="0" w:color="auto"/>
              <w:bottom w:val="single" w:sz="4" w:space="0" w:color="auto"/>
              <w:right w:val="single" w:sz="4" w:space="0" w:color="auto"/>
            </w:tcBorders>
            <w:hideMark/>
          </w:tcPr>
          <w:p w:rsidR="00F65FBB" w:rsidRPr="00F65FBB" w:rsidRDefault="00F65FBB" w:rsidP="00B96917">
            <w:pPr>
              <w:spacing w:before="100" w:beforeAutospacing="1" w:after="0" w:line="240" w:lineRule="auto"/>
              <w:jc w:val="center"/>
              <w:rPr>
                <w:rFonts w:ascii="Times New Roman" w:eastAsia="Times New Roman" w:hAnsi="Times New Roman" w:cs="Times New Roman"/>
                <w:sz w:val="24"/>
                <w:szCs w:val="24"/>
                <w:lang w:eastAsia="ru-RU"/>
              </w:rPr>
            </w:pPr>
            <w:r w:rsidRPr="00F65FBB">
              <w:rPr>
                <w:rFonts w:ascii="Times New Roman" w:eastAsia="Times New Roman" w:hAnsi="Times New Roman" w:cs="Times New Roman"/>
                <w:sz w:val="24"/>
                <w:szCs w:val="24"/>
                <w:lang w:eastAsia="ru-RU"/>
              </w:rPr>
              <w:t>48</w:t>
            </w:r>
          </w:p>
        </w:tc>
        <w:tc>
          <w:tcPr>
            <w:tcW w:w="709" w:type="dxa"/>
            <w:tcBorders>
              <w:top w:val="single" w:sz="4" w:space="0" w:color="auto"/>
              <w:left w:val="single" w:sz="4" w:space="0" w:color="auto"/>
              <w:bottom w:val="single" w:sz="4" w:space="0" w:color="auto"/>
              <w:right w:val="single" w:sz="4" w:space="0" w:color="auto"/>
            </w:tcBorders>
            <w:hideMark/>
          </w:tcPr>
          <w:p w:rsidR="00F65FBB" w:rsidRPr="00F65FBB" w:rsidRDefault="00F65FBB" w:rsidP="00B96917">
            <w:pPr>
              <w:spacing w:before="100" w:beforeAutospacing="1" w:after="0" w:line="240" w:lineRule="auto"/>
              <w:jc w:val="center"/>
              <w:rPr>
                <w:rFonts w:ascii="Times New Roman" w:eastAsia="Times New Roman" w:hAnsi="Times New Roman" w:cs="Times New Roman"/>
                <w:sz w:val="24"/>
                <w:szCs w:val="24"/>
                <w:lang w:eastAsia="ru-RU"/>
              </w:rPr>
            </w:pPr>
            <w:r w:rsidRPr="00F65FBB">
              <w:rPr>
                <w:rFonts w:ascii="Times New Roman" w:eastAsia="Times New Roman" w:hAnsi="Times New Roman" w:cs="Times New Roman"/>
                <w:sz w:val="24"/>
                <w:szCs w:val="24"/>
                <w:lang w:eastAsia="ru-RU"/>
              </w:rPr>
              <w:t>51</w:t>
            </w:r>
          </w:p>
        </w:tc>
        <w:tc>
          <w:tcPr>
            <w:tcW w:w="709" w:type="dxa"/>
            <w:tcBorders>
              <w:top w:val="single" w:sz="4" w:space="0" w:color="auto"/>
              <w:left w:val="single" w:sz="4" w:space="0" w:color="auto"/>
              <w:bottom w:val="single" w:sz="4" w:space="0" w:color="auto"/>
              <w:right w:val="single" w:sz="4" w:space="0" w:color="auto"/>
            </w:tcBorders>
            <w:hideMark/>
          </w:tcPr>
          <w:p w:rsidR="00F65FBB" w:rsidRPr="00F65FBB" w:rsidRDefault="00F65FBB" w:rsidP="00B96917">
            <w:pPr>
              <w:spacing w:before="100" w:beforeAutospacing="1" w:after="0" w:line="240" w:lineRule="auto"/>
              <w:jc w:val="center"/>
              <w:rPr>
                <w:rFonts w:ascii="Times New Roman" w:eastAsia="Times New Roman" w:hAnsi="Times New Roman" w:cs="Times New Roman"/>
                <w:sz w:val="24"/>
                <w:szCs w:val="24"/>
                <w:lang w:eastAsia="ru-RU"/>
              </w:rPr>
            </w:pPr>
            <w:r w:rsidRPr="00F65FBB">
              <w:rPr>
                <w:rFonts w:ascii="Times New Roman" w:eastAsia="Times New Roman" w:hAnsi="Times New Roman" w:cs="Times New Roman"/>
                <w:sz w:val="24"/>
                <w:szCs w:val="24"/>
                <w:lang w:eastAsia="ru-RU"/>
              </w:rPr>
              <w:t>48</w:t>
            </w:r>
          </w:p>
        </w:tc>
        <w:tc>
          <w:tcPr>
            <w:tcW w:w="709" w:type="dxa"/>
            <w:tcBorders>
              <w:top w:val="single" w:sz="4" w:space="0" w:color="auto"/>
              <w:left w:val="single" w:sz="4" w:space="0" w:color="auto"/>
              <w:bottom w:val="single" w:sz="4" w:space="0" w:color="auto"/>
              <w:right w:val="single" w:sz="4" w:space="0" w:color="auto"/>
            </w:tcBorders>
            <w:hideMark/>
          </w:tcPr>
          <w:p w:rsidR="00F65FBB" w:rsidRPr="00F65FBB" w:rsidRDefault="00F65FBB" w:rsidP="00B96917">
            <w:pPr>
              <w:spacing w:before="100" w:beforeAutospacing="1" w:after="0" w:line="240" w:lineRule="auto"/>
              <w:jc w:val="center"/>
              <w:rPr>
                <w:rFonts w:ascii="Times New Roman" w:eastAsia="Times New Roman" w:hAnsi="Times New Roman" w:cs="Times New Roman"/>
                <w:sz w:val="24"/>
                <w:szCs w:val="24"/>
                <w:lang w:eastAsia="ru-RU"/>
              </w:rPr>
            </w:pPr>
            <w:r w:rsidRPr="00F65FBB">
              <w:rPr>
                <w:rFonts w:ascii="Times New Roman" w:eastAsia="Times New Roman" w:hAnsi="Times New Roman" w:cs="Times New Roman"/>
                <w:sz w:val="24"/>
                <w:szCs w:val="24"/>
                <w:lang w:eastAsia="ru-RU"/>
              </w:rPr>
              <w:t>51</w:t>
            </w:r>
          </w:p>
        </w:tc>
        <w:tc>
          <w:tcPr>
            <w:tcW w:w="708" w:type="dxa"/>
            <w:tcBorders>
              <w:top w:val="single" w:sz="4" w:space="0" w:color="auto"/>
              <w:left w:val="single" w:sz="4" w:space="0" w:color="auto"/>
              <w:bottom w:val="single" w:sz="4" w:space="0" w:color="auto"/>
              <w:right w:val="single" w:sz="4" w:space="0" w:color="auto"/>
            </w:tcBorders>
            <w:hideMark/>
          </w:tcPr>
          <w:p w:rsidR="00F65FBB" w:rsidRPr="00F65FBB" w:rsidRDefault="00F65FBB" w:rsidP="00B96917">
            <w:pPr>
              <w:spacing w:before="100" w:beforeAutospacing="1" w:after="0" w:line="240" w:lineRule="auto"/>
              <w:jc w:val="center"/>
              <w:rPr>
                <w:rFonts w:ascii="Times New Roman" w:eastAsia="Times New Roman" w:hAnsi="Times New Roman" w:cs="Times New Roman"/>
                <w:sz w:val="24"/>
                <w:szCs w:val="24"/>
                <w:lang w:eastAsia="ru-RU"/>
              </w:rPr>
            </w:pPr>
            <w:r w:rsidRPr="00F65FBB">
              <w:rPr>
                <w:rFonts w:ascii="Times New Roman" w:eastAsia="Times New Roman" w:hAnsi="Times New Roman" w:cs="Times New Roman"/>
                <w:sz w:val="24"/>
                <w:szCs w:val="24"/>
                <w:lang w:eastAsia="ru-RU"/>
              </w:rPr>
              <w:t>48</w:t>
            </w:r>
          </w:p>
        </w:tc>
        <w:tc>
          <w:tcPr>
            <w:tcW w:w="709" w:type="dxa"/>
            <w:tcBorders>
              <w:top w:val="single" w:sz="4" w:space="0" w:color="auto"/>
              <w:left w:val="single" w:sz="4" w:space="0" w:color="auto"/>
              <w:bottom w:val="single" w:sz="4" w:space="0" w:color="auto"/>
              <w:right w:val="single" w:sz="4" w:space="0" w:color="auto"/>
            </w:tcBorders>
            <w:hideMark/>
          </w:tcPr>
          <w:p w:rsidR="00F65FBB" w:rsidRPr="00F65FBB" w:rsidRDefault="00F65FBB" w:rsidP="00B96917">
            <w:pPr>
              <w:spacing w:before="100" w:beforeAutospacing="1" w:after="0" w:line="240" w:lineRule="auto"/>
              <w:jc w:val="center"/>
              <w:rPr>
                <w:rFonts w:ascii="Times New Roman" w:eastAsia="Times New Roman" w:hAnsi="Times New Roman" w:cs="Times New Roman"/>
                <w:sz w:val="24"/>
                <w:szCs w:val="24"/>
                <w:lang w:eastAsia="ru-RU"/>
              </w:rPr>
            </w:pPr>
            <w:r w:rsidRPr="00F65FBB">
              <w:rPr>
                <w:rFonts w:ascii="Times New Roman" w:eastAsia="Times New Roman" w:hAnsi="Times New Roman" w:cs="Times New Roman"/>
                <w:sz w:val="24"/>
                <w:szCs w:val="24"/>
                <w:lang w:eastAsia="ru-RU"/>
              </w:rPr>
              <w:t>51</w:t>
            </w:r>
          </w:p>
        </w:tc>
        <w:tc>
          <w:tcPr>
            <w:tcW w:w="709" w:type="dxa"/>
            <w:tcBorders>
              <w:top w:val="single" w:sz="4" w:space="0" w:color="auto"/>
              <w:left w:val="single" w:sz="4" w:space="0" w:color="auto"/>
              <w:bottom w:val="single" w:sz="4" w:space="0" w:color="auto"/>
              <w:right w:val="single" w:sz="4" w:space="0" w:color="auto"/>
            </w:tcBorders>
            <w:hideMark/>
          </w:tcPr>
          <w:p w:rsidR="00F65FBB" w:rsidRPr="00F65FBB" w:rsidRDefault="00F65FBB" w:rsidP="00B96917">
            <w:pPr>
              <w:spacing w:before="100" w:beforeAutospacing="1" w:after="0" w:line="240" w:lineRule="auto"/>
              <w:jc w:val="center"/>
              <w:rPr>
                <w:rFonts w:ascii="Times New Roman" w:eastAsia="Times New Roman" w:hAnsi="Times New Roman" w:cs="Times New Roman"/>
                <w:sz w:val="24"/>
                <w:szCs w:val="24"/>
                <w:lang w:eastAsia="ru-RU"/>
              </w:rPr>
            </w:pPr>
            <w:r w:rsidRPr="00F65FBB">
              <w:rPr>
                <w:rFonts w:ascii="Times New Roman" w:eastAsia="Times New Roman" w:hAnsi="Times New Roman" w:cs="Times New Roman"/>
                <w:sz w:val="24"/>
                <w:szCs w:val="24"/>
                <w:lang w:eastAsia="ru-RU"/>
              </w:rPr>
              <w:t>48</w:t>
            </w:r>
          </w:p>
        </w:tc>
        <w:tc>
          <w:tcPr>
            <w:tcW w:w="850" w:type="dxa"/>
            <w:tcBorders>
              <w:top w:val="single" w:sz="4" w:space="0" w:color="auto"/>
              <w:left w:val="single" w:sz="4" w:space="0" w:color="auto"/>
              <w:bottom w:val="single" w:sz="4" w:space="0" w:color="auto"/>
              <w:right w:val="single" w:sz="4" w:space="0" w:color="auto"/>
            </w:tcBorders>
            <w:hideMark/>
          </w:tcPr>
          <w:p w:rsidR="00F65FBB" w:rsidRPr="00F65FBB" w:rsidRDefault="00F65FBB" w:rsidP="00B96917">
            <w:pPr>
              <w:spacing w:before="100" w:beforeAutospacing="1" w:after="0" w:line="240" w:lineRule="auto"/>
              <w:jc w:val="center"/>
              <w:rPr>
                <w:rFonts w:ascii="Times New Roman" w:eastAsia="Times New Roman" w:hAnsi="Times New Roman" w:cs="Times New Roman"/>
                <w:sz w:val="24"/>
                <w:szCs w:val="24"/>
                <w:lang w:eastAsia="ru-RU"/>
              </w:rPr>
            </w:pPr>
            <w:r w:rsidRPr="00F65FBB">
              <w:rPr>
                <w:rFonts w:ascii="Times New Roman" w:eastAsia="Times New Roman" w:hAnsi="Times New Roman" w:cs="Times New Roman"/>
                <w:sz w:val="24"/>
                <w:szCs w:val="24"/>
                <w:lang w:eastAsia="ru-RU"/>
              </w:rPr>
              <w:t>51</w:t>
            </w:r>
          </w:p>
        </w:tc>
        <w:tc>
          <w:tcPr>
            <w:tcW w:w="851" w:type="dxa"/>
            <w:tcBorders>
              <w:top w:val="single" w:sz="4" w:space="0" w:color="auto"/>
              <w:left w:val="single" w:sz="4" w:space="0" w:color="auto"/>
              <w:bottom w:val="single" w:sz="4" w:space="0" w:color="auto"/>
              <w:right w:val="single" w:sz="4" w:space="0" w:color="auto"/>
            </w:tcBorders>
            <w:hideMark/>
          </w:tcPr>
          <w:p w:rsidR="00F65FBB" w:rsidRPr="00F65FBB" w:rsidRDefault="00F65FBB" w:rsidP="00B96917">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495</w:t>
            </w:r>
          </w:p>
          <w:p w:rsidR="00F65FBB" w:rsidRPr="00F65FBB" w:rsidRDefault="00F65FBB" w:rsidP="00B96917">
            <w:pPr>
              <w:spacing w:before="100" w:beforeAutospacing="1" w:after="0" w:line="240" w:lineRule="auto"/>
              <w:jc w:val="center"/>
              <w:rPr>
                <w:rFonts w:ascii="Times New Roman" w:eastAsia="Times New Roman" w:hAnsi="Times New Roman" w:cs="Times New Roman"/>
                <w:sz w:val="24"/>
                <w:szCs w:val="24"/>
                <w:lang w:eastAsia="ru-RU"/>
              </w:rPr>
            </w:pPr>
            <w:r w:rsidRPr="00F65FBB">
              <w:rPr>
                <w:rFonts w:ascii="Times New Roman" w:eastAsia="Times New Roman" w:hAnsi="Times New Roman" w:cs="Times New Roman"/>
                <w:b/>
                <w:sz w:val="24"/>
                <w:szCs w:val="24"/>
                <w:lang w:eastAsia="ru-RU"/>
              </w:rPr>
              <w:t> </w:t>
            </w:r>
          </w:p>
        </w:tc>
      </w:tr>
      <w:tr w:rsidR="00F65FBB" w:rsidRPr="00F65FBB" w:rsidTr="00F65FBB">
        <w:trPr>
          <w:trHeight w:val="1205"/>
        </w:trPr>
        <w:tc>
          <w:tcPr>
            <w:tcW w:w="2269" w:type="dxa"/>
            <w:tcBorders>
              <w:top w:val="single" w:sz="4" w:space="0" w:color="auto"/>
              <w:left w:val="single" w:sz="4" w:space="0" w:color="auto"/>
              <w:bottom w:val="single" w:sz="4" w:space="0" w:color="auto"/>
              <w:right w:val="single" w:sz="4" w:space="0" w:color="auto"/>
            </w:tcBorders>
            <w:hideMark/>
          </w:tcPr>
          <w:p w:rsidR="00F65FBB" w:rsidRPr="00F65FBB" w:rsidRDefault="00F65FBB" w:rsidP="00B96917">
            <w:pPr>
              <w:spacing w:before="100" w:beforeAutospacing="1" w:after="0" w:line="240" w:lineRule="auto"/>
              <w:contextualSpacing/>
              <w:rPr>
                <w:rFonts w:ascii="Times New Roman" w:eastAsia="Times New Roman" w:hAnsi="Times New Roman" w:cs="Times New Roman"/>
                <w:sz w:val="24"/>
                <w:szCs w:val="24"/>
                <w:lang w:eastAsia="ru-RU"/>
              </w:rPr>
            </w:pPr>
            <w:r w:rsidRPr="00F65FBB">
              <w:rPr>
                <w:rFonts w:ascii="Times New Roman" w:eastAsia="Times New Roman" w:hAnsi="Times New Roman" w:cs="Times New Roman"/>
                <w:sz w:val="24"/>
                <w:szCs w:val="24"/>
                <w:lang w:eastAsia="ru-RU"/>
              </w:rPr>
              <w:t>Самостоятельная</w:t>
            </w:r>
          </w:p>
          <w:p w:rsidR="00F65FBB" w:rsidRPr="00F65FBB" w:rsidRDefault="00F65FBB" w:rsidP="00B96917">
            <w:pPr>
              <w:spacing w:before="100" w:beforeAutospacing="1" w:after="0" w:line="240" w:lineRule="auto"/>
              <w:contextualSpacing/>
              <w:rPr>
                <w:rFonts w:ascii="Times New Roman" w:eastAsia="Times New Roman" w:hAnsi="Times New Roman" w:cs="Times New Roman"/>
                <w:sz w:val="24"/>
                <w:szCs w:val="24"/>
                <w:lang w:eastAsia="ru-RU"/>
              </w:rPr>
            </w:pPr>
            <w:r w:rsidRPr="00F65FBB">
              <w:rPr>
                <w:rFonts w:ascii="Times New Roman" w:eastAsia="Times New Roman" w:hAnsi="Times New Roman" w:cs="Times New Roman"/>
                <w:sz w:val="24"/>
                <w:szCs w:val="24"/>
                <w:lang w:eastAsia="ru-RU"/>
              </w:rPr>
              <w:t>работа  (домашнее практическое задание, в часах)</w:t>
            </w:r>
          </w:p>
        </w:tc>
        <w:tc>
          <w:tcPr>
            <w:tcW w:w="709" w:type="dxa"/>
            <w:tcBorders>
              <w:top w:val="single" w:sz="4" w:space="0" w:color="auto"/>
              <w:left w:val="single" w:sz="4" w:space="0" w:color="auto"/>
              <w:bottom w:val="single" w:sz="4" w:space="0" w:color="auto"/>
              <w:right w:val="single" w:sz="4" w:space="0" w:color="auto"/>
            </w:tcBorders>
            <w:hideMark/>
          </w:tcPr>
          <w:p w:rsidR="00F65FBB" w:rsidRPr="00F65FBB" w:rsidRDefault="00F65FBB" w:rsidP="00B96917">
            <w:pPr>
              <w:spacing w:before="100" w:beforeAutospacing="1" w:after="0" w:line="240" w:lineRule="auto"/>
              <w:jc w:val="center"/>
              <w:rPr>
                <w:rFonts w:ascii="Times New Roman" w:eastAsia="Times New Roman" w:hAnsi="Times New Roman" w:cs="Times New Roman"/>
                <w:sz w:val="24"/>
                <w:szCs w:val="24"/>
                <w:lang w:eastAsia="ru-RU"/>
              </w:rPr>
            </w:pPr>
            <w:r w:rsidRPr="00F65FBB">
              <w:rPr>
                <w:rFonts w:ascii="Times New Roman" w:eastAsia="Times New Roman" w:hAnsi="Times New Roman" w:cs="Times New Roman"/>
                <w:sz w:val="24"/>
                <w:szCs w:val="24"/>
                <w:lang w:eastAsia="ru-RU"/>
              </w:rPr>
              <w:t> </w:t>
            </w:r>
          </w:p>
          <w:p w:rsidR="00F65FBB" w:rsidRPr="00F65FBB" w:rsidRDefault="00F65FBB" w:rsidP="00B96917">
            <w:pPr>
              <w:spacing w:before="100" w:beforeAutospacing="1" w:after="0" w:line="240" w:lineRule="auto"/>
              <w:jc w:val="center"/>
              <w:rPr>
                <w:rFonts w:ascii="Times New Roman" w:eastAsia="Times New Roman" w:hAnsi="Times New Roman" w:cs="Times New Roman"/>
                <w:sz w:val="24"/>
                <w:szCs w:val="24"/>
                <w:lang w:eastAsia="ru-RU"/>
              </w:rPr>
            </w:pPr>
            <w:r w:rsidRPr="00F65FBB">
              <w:rPr>
                <w:rFonts w:ascii="Times New Roman" w:eastAsia="Times New Roman" w:hAnsi="Times New Roman" w:cs="Times New Roman"/>
                <w:sz w:val="24"/>
                <w:szCs w:val="24"/>
                <w:lang w:eastAsia="ru-RU"/>
              </w:rPr>
              <w:t>32</w:t>
            </w:r>
          </w:p>
        </w:tc>
        <w:tc>
          <w:tcPr>
            <w:tcW w:w="708" w:type="dxa"/>
            <w:tcBorders>
              <w:top w:val="single" w:sz="4" w:space="0" w:color="auto"/>
              <w:left w:val="single" w:sz="4" w:space="0" w:color="auto"/>
              <w:bottom w:val="single" w:sz="4" w:space="0" w:color="auto"/>
              <w:right w:val="single" w:sz="4" w:space="0" w:color="auto"/>
            </w:tcBorders>
            <w:hideMark/>
          </w:tcPr>
          <w:p w:rsidR="00F65FBB" w:rsidRPr="00F65FBB" w:rsidRDefault="00F65FBB" w:rsidP="00B96917">
            <w:pPr>
              <w:spacing w:before="100" w:beforeAutospacing="1" w:after="0" w:line="240" w:lineRule="auto"/>
              <w:jc w:val="center"/>
              <w:rPr>
                <w:rFonts w:ascii="Times New Roman" w:eastAsia="Times New Roman" w:hAnsi="Times New Roman" w:cs="Times New Roman"/>
                <w:sz w:val="24"/>
                <w:szCs w:val="24"/>
                <w:lang w:eastAsia="ru-RU"/>
              </w:rPr>
            </w:pPr>
            <w:r w:rsidRPr="00F65FBB">
              <w:rPr>
                <w:rFonts w:ascii="Times New Roman" w:eastAsia="Times New Roman" w:hAnsi="Times New Roman" w:cs="Times New Roman"/>
                <w:sz w:val="24"/>
                <w:szCs w:val="24"/>
                <w:lang w:eastAsia="ru-RU"/>
              </w:rPr>
              <w:t> </w:t>
            </w:r>
          </w:p>
          <w:p w:rsidR="00F65FBB" w:rsidRPr="00F65FBB" w:rsidRDefault="00F65FBB" w:rsidP="00B96917">
            <w:pPr>
              <w:spacing w:before="100" w:beforeAutospacing="1" w:after="0" w:line="240" w:lineRule="auto"/>
              <w:jc w:val="center"/>
              <w:rPr>
                <w:rFonts w:ascii="Times New Roman" w:eastAsia="Times New Roman" w:hAnsi="Times New Roman" w:cs="Times New Roman"/>
                <w:sz w:val="24"/>
                <w:szCs w:val="24"/>
                <w:lang w:eastAsia="ru-RU"/>
              </w:rPr>
            </w:pPr>
            <w:r w:rsidRPr="00F65FBB">
              <w:rPr>
                <w:rFonts w:ascii="Times New Roman" w:eastAsia="Times New Roman" w:hAnsi="Times New Roman" w:cs="Times New Roman"/>
                <w:sz w:val="24"/>
                <w:szCs w:val="24"/>
                <w:lang w:eastAsia="ru-RU"/>
              </w:rPr>
              <w:t>34</w:t>
            </w:r>
          </w:p>
        </w:tc>
        <w:tc>
          <w:tcPr>
            <w:tcW w:w="567" w:type="dxa"/>
            <w:tcBorders>
              <w:top w:val="single" w:sz="4" w:space="0" w:color="auto"/>
              <w:left w:val="single" w:sz="4" w:space="0" w:color="auto"/>
              <w:bottom w:val="single" w:sz="4" w:space="0" w:color="auto"/>
              <w:right w:val="single" w:sz="4" w:space="0" w:color="auto"/>
            </w:tcBorders>
            <w:hideMark/>
          </w:tcPr>
          <w:p w:rsidR="00F65FBB" w:rsidRPr="00F65FBB" w:rsidRDefault="00F65FBB" w:rsidP="00B96917">
            <w:pPr>
              <w:spacing w:before="100" w:beforeAutospacing="1" w:after="0" w:line="240" w:lineRule="auto"/>
              <w:jc w:val="center"/>
              <w:rPr>
                <w:rFonts w:ascii="Times New Roman" w:eastAsia="Times New Roman" w:hAnsi="Times New Roman" w:cs="Times New Roman"/>
                <w:sz w:val="24"/>
                <w:szCs w:val="24"/>
                <w:lang w:eastAsia="ru-RU"/>
              </w:rPr>
            </w:pPr>
            <w:r w:rsidRPr="00F65FBB">
              <w:rPr>
                <w:rFonts w:ascii="Times New Roman" w:eastAsia="Times New Roman" w:hAnsi="Times New Roman" w:cs="Times New Roman"/>
                <w:sz w:val="24"/>
                <w:szCs w:val="24"/>
                <w:lang w:eastAsia="ru-RU"/>
              </w:rPr>
              <w:t> </w:t>
            </w:r>
          </w:p>
          <w:p w:rsidR="00F65FBB" w:rsidRPr="00F65FBB" w:rsidRDefault="00F65FBB" w:rsidP="00B96917">
            <w:pPr>
              <w:spacing w:before="100" w:beforeAutospacing="1" w:after="0" w:line="240" w:lineRule="auto"/>
              <w:jc w:val="center"/>
              <w:rPr>
                <w:rFonts w:ascii="Times New Roman" w:eastAsia="Times New Roman" w:hAnsi="Times New Roman" w:cs="Times New Roman"/>
                <w:sz w:val="24"/>
                <w:szCs w:val="24"/>
                <w:lang w:eastAsia="ru-RU"/>
              </w:rPr>
            </w:pPr>
            <w:r w:rsidRPr="00F65FBB">
              <w:rPr>
                <w:rFonts w:ascii="Times New Roman" w:eastAsia="Times New Roman" w:hAnsi="Times New Roman" w:cs="Times New Roman"/>
                <w:sz w:val="24"/>
                <w:szCs w:val="24"/>
                <w:lang w:eastAsia="ru-RU"/>
              </w:rPr>
              <w:t>32</w:t>
            </w:r>
          </w:p>
        </w:tc>
        <w:tc>
          <w:tcPr>
            <w:tcW w:w="709" w:type="dxa"/>
            <w:tcBorders>
              <w:top w:val="single" w:sz="4" w:space="0" w:color="auto"/>
              <w:left w:val="single" w:sz="4" w:space="0" w:color="auto"/>
              <w:bottom w:val="single" w:sz="4" w:space="0" w:color="auto"/>
              <w:right w:val="single" w:sz="4" w:space="0" w:color="auto"/>
            </w:tcBorders>
            <w:hideMark/>
          </w:tcPr>
          <w:p w:rsidR="00F65FBB" w:rsidRPr="00F65FBB" w:rsidRDefault="00F65FBB" w:rsidP="00B96917">
            <w:pPr>
              <w:spacing w:before="100" w:beforeAutospacing="1" w:after="0" w:line="240" w:lineRule="auto"/>
              <w:jc w:val="center"/>
              <w:rPr>
                <w:rFonts w:ascii="Times New Roman" w:eastAsia="Times New Roman" w:hAnsi="Times New Roman" w:cs="Times New Roman"/>
                <w:sz w:val="24"/>
                <w:szCs w:val="24"/>
                <w:lang w:eastAsia="ru-RU"/>
              </w:rPr>
            </w:pPr>
            <w:r w:rsidRPr="00F65FBB">
              <w:rPr>
                <w:rFonts w:ascii="Times New Roman" w:eastAsia="Times New Roman" w:hAnsi="Times New Roman" w:cs="Times New Roman"/>
                <w:sz w:val="24"/>
                <w:szCs w:val="24"/>
                <w:lang w:eastAsia="ru-RU"/>
              </w:rPr>
              <w:t> </w:t>
            </w:r>
          </w:p>
          <w:p w:rsidR="00F65FBB" w:rsidRPr="00F65FBB" w:rsidRDefault="00F65FBB" w:rsidP="00B96917">
            <w:pPr>
              <w:spacing w:before="100" w:beforeAutospacing="1" w:after="0" w:line="240" w:lineRule="auto"/>
              <w:jc w:val="center"/>
              <w:rPr>
                <w:rFonts w:ascii="Times New Roman" w:eastAsia="Times New Roman" w:hAnsi="Times New Roman" w:cs="Times New Roman"/>
                <w:sz w:val="24"/>
                <w:szCs w:val="24"/>
                <w:lang w:eastAsia="ru-RU"/>
              </w:rPr>
            </w:pPr>
            <w:r w:rsidRPr="00F65FBB">
              <w:rPr>
                <w:rFonts w:ascii="Times New Roman" w:eastAsia="Times New Roman" w:hAnsi="Times New Roman" w:cs="Times New Roman"/>
                <w:sz w:val="24"/>
                <w:szCs w:val="24"/>
                <w:lang w:eastAsia="ru-RU"/>
              </w:rPr>
              <w:t>34</w:t>
            </w:r>
          </w:p>
        </w:tc>
        <w:tc>
          <w:tcPr>
            <w:tcW w:w="709" w:type="dxa"/>
            <w:tcBorders>
              <w:top w:val="single" w:sz="4" w:space="0" w:color="auto"/>
              <w:left w:val="single" w:sz="4" w:space="0" w:color="auto"/>
              <w:bottom w:val="single" w:sz="4" w:space="0" w:color="auto"/>
              <w:right w:val="single" w:sz="4" w:space="0" w:color="auto"/>
            </w:tcBorders>
            <w:hideMark/>
          </w:tcPr>
          <w:p w:rsidR="00F65FBB" w:rsidRPr="00F65FBB" w:rsidRDefault="00F65FBB" w:rsidP="00B96917">
            <w:pPr>
              <w:spacing w:before="100" w:beforeAutospacing="1" w:after="0" w:line="240" w:lineRule="auto"/>
              <w:jc w:val="center"/>
              <w:rPr>
                <w:rFonts w:ascii="Times New Roman" w:eastAsia="Times New Roman" w:hAnsi="Times New Roman" w:cs="Times New Roman"/>
                <w:sz w:val="24"/>
                <w:szCs w:val="24"/>
                <w:lang w:eastAsia="ru-RU"/>
              </w:rPr>
            </w:pPr>
            <w:r w:rsidRPr="00F65FBB">
              <w:rPr>
                <w:rFonts w:ascii="Times New Roman" w:eastAsia="Times New Roman" w:hAnsi="Times New Roman" w:cs="Times New Roman"/>
                <w:sz w:val="24"/>
                <w:szCs w:val="24"/>
                <w:lang w:eastAsia="ru-RU"/>
              </w:rPr>
              <w:t> </w:t>
            </w:r>
          </w:p>
          <w:p w:rsidR="00F65FBB" w:rsidRPr="00F65FBB" w:rsidRDefault="00F65FBB" w:rsidP="00B96917">
            <w:pPr>
              <w:spacing w:before="100" w:beforeAutospacing="1" w:after="0" w:line="240" w:lineRule="auto"/>
              <w:jc w:val="center"/>
              <w:rPr>
                <w:rFonts w:ascii="Times New Roman" w:eastAsia="Times New Roman" w:hAnsi="Times New Roman" w:cs="Times New Roman"/>
                <w:sz w:val="24"/>
                <w:szCs w:val="24"/>
                <w:lang w:eastAsia="ru-RU"/>
              </w:rPr>
            </w:pPr>
            <w:r w:rsidRPr="00F65FBB">
              <w:rPr>
                <w:rFonts w:ascii="Times New Roman" w:eastAsia="Times New Roman" w:hAnsi="Times New Roman" w:cs="Times New Roman"/>
                <w:sz w:val="24"/>
                <w:szCs w:val="24"/>
                <w:lang w:eastAsia="ru-RU"/>
              </w:rPr>
              <w:t>48</w:t>
            </w:r>
          </w:p>
        </w:tc>
        <w:tc>
          <w:tcPr>
            <w:tcW w:w="709" w:type="dxa"/>
            <w:tcBorders>
              <w:top w:val="single" w:sz="4" w:space="0" w:color="auto"/>
              <w:left w:val="single" w:sz="4" w:space="0" w:color="auto"/>
              <w:bottom w:val="single" w:sz="4" w:space="0" w:color="auto"/>
              <w:right w:val="single" w:sz="4" w:space="0" w:color="auto"/>
            </w:tcBorders>
            <w:hideMark/>
          </w:tcPr>
          <w:p w:rsidR="00F65FBB" w:rsidRPr="00F65FBB" w:rsidRDefault="00F65FBB" w:rsidP="00B96917">
            <w:pPr>
              <w:spacing w:before="100" w:beforeAutospacing="1" w:after="0" w:line="240" w:lineRule="auto"/>
              <w:jc w:val="center"/>
              <w:rPr>
                <w:rFonts w:ascii="Times New Roman" w:eastAsia="Times New Roman" w:hAnsi="Times New Roman" w:cs="Times New Roman"/>
                <w:sz w:val="24"/>
                <w:szCs w:val="24"/>
                <w:lang w:eastAsia="ru-RU"/>
              </w:rPr>
            </w:pPr>
            <w:r w:rsidRPr="00F65FBB">
              <w:rPr>
                <w:rFonts w:ascii="Times New Roman" w:eastAsia="Times New Roman" w:hAnsi="Times New Roman" w:cs="Times New Roman"/>
                <w:sz w:val="24"/>
                <w:szCs w:val="24"/>
                <w:lang w:eastAsia="ru-RU"/>
              </w:rPr>
              <w:t> </w:t>
            </w:r>
          </w:p>
          <w:p w:rsidR="00F65FBB" w:rsidRPr="00F65FBB" w:rsidRDefault="00F65FBB" w:rsidP="00B96917">
            <w:pPr>
              <w:spacing w:before="100" w:beforeAutospacing="1" w:after="0" w:line="240" w:lineRule="auto"/>
              <w:jc w:val="center"/>
              <w:rPr>
                <w:rFonts w:ascii="Times New Roman" w:eastAsia="Times New Roman" w:hAnsi="Times New Roman" w:cs="Times New Roman"/>
                <w:sz w:val="24"/>
                <w:szCs w:val="24"/>
                <w:lang w:eastAsia="ru-RU"/>
              </w:rPr>
            </w:pPr>
            <w:r w:rsidRPr="00F65FBB">
              <w:rPr>
                <w:rFonts w:ascii="Times New Roman" w:eastAsia="Times New Roman" w:hAnsi="Times New Roman" w:cs="Times New Roman"/>
                <w:sz w:val="24"/>
                <w:szCs w:val="24"/>
                <w:lang w:eastAsia="ru-RU"/>
              </w:rPr>
              <w:t>51</w:t>
            </w:r>
          </w:p>
        </w:tc>
        <w:tc>
          <w:tcPr>
            <w:tcW w:w="708" w:type="dxa"/>
            <w:tcBorders>
              <w:top w:val="single" w:sz="4" w:space="0" w:color="auto"/>
              <w:left w:val="single" w:sz="4" w:space="0" w:color="auto"/>
              <w:bottom w:val="single" w:sz="4" w:space="0" w:color="auto"/>
              <w:right w:val="single" w:sz="4" w:space="0" w:color="auto"/>
            </w:tcBorders>
            <w:hideMark/>
          </w:tcPr>
          <w:p w:rsidR="00F65FBB" w:rsidRPr="00F65FBB" w:rsidRDefault="00F65FBB" w:rsidP="00B96917">
            <w:pPr>
              <w:spacing w:before="100" w:beforeAutospacing="1" w:after="0" w:line="240" w:lineRule="auto"/>
              <w:jc w:val="center"/>
              <w:rPr>
                <w:rFonts w:ascii="Times New Roman" w:eastAsia="Times New Roman" w:hAnsi="Times New Roman" w:cs="Times New Roman"/>
                <w:sz w:val="24"/>
                <w:szCs w:val="24"/>
                <w:lang w:eastAsia="ru-RU"/>
              </w:rPr>
            </w:pPr>
            <w:r w:rsidRPr="00F65FBB">
              <w:rPr>
                <w:rFonts w:ascii="Times New Roman" w:eastAsia="Times New Roman" w:hAnsi="Times New Roman" w:cs="Times New Roman"/>
                <w:sz w:val="24"/>
                <w:szCs w:val="24"/>
                <w:lang w:eastAsia="ru-RU"/>
              </w:rPr>
              <w:t> </w:t>
            </w:r>
          </w:p>
          <w:p w:rsidR="00F65FBB" w:rsidRPr="00F65FBB" w:rsidRDefault="00F65FBB" w:rsidP="00B96917">
            <w:pPr>
              <w:spacing w:before="100" w:beforeAutospacing="1" w:after="0" w:line="240" w:lineRule="auto"/>
              <w:jc w:val="center"/>
              <w:rPr>
                <w:rFonts w:ascii="Times New Roman" w:eastAsia="Times New Roman" w:hAnsi="Times New Roman" w:cs="Times New Roman"/>
                <w:sz w:val="24"/>
                <w:szCs w:val="24"/>
                <w:lang w:eastAsia="ru-RU"/>
              </w:rPr>
            </w:pPr>
            <w:r w:rsidRPr="00F65FBB">
              <w:rPr>
                <w:rFonts w:ascii="Times New Roman" w:eastAsia="Times New Roman" w:hAnsi="Times New Roman" w:cs="Times New Roman"/>
                <w:sz w:val="24"/>
                <w:szCs w:val="24"/>
                <w:lang w:eastAsia="ru-RU"/>
              </w:rPr>
              <w:t>48</w:t>
            </w:r>
          </w:p>
        </w:tc>
        <w:tc>
          <w:tcPr>
            <w:tcW w:w="709" w:type="dxa"/>
            <w:tcBorders>
              <w:top w:val="single" w:sz="4" w:space="0" w:color="auto"/>
              <w:left w:val="single" w:sz="4" w:space="0" w:color="auto"/>
              <w:bottom w:val="single" w:sz="4" w:space="0" w:color="auto"/>
              <w:right w:val="single" w:sz="4" w:space="0" w:color="auto"/>
            </w:tcBorders>
            <w:hideMark/>
          </w:tcPr>
          <w:p w:rsidR="00F65FBB" w:rsidRPr="00F65FBB" w:rsidRDefault="00F65FBB" w:rsidP="00B96917">
            <w:pPr>
              <w:spacing w:before="100" w:beforeAutospacing="1" w:after="0" w:line="240" w:lineRule="auto"/>
              <w:jc w:val="center"/>
              <w:rPr>
                <w:rFonts w:ascii="Times New Roman" w:eastAsia="Times New Roman" w:hAnsi="Times New Roman" w:cs="Times New Roman"/>
                <w:sz w:val="24"/>
                <w:szCs w:val="24"/>
                <w:lang w:eastAsia="ru-RU"/>
              </w:rPr>
            </w:pPr>
            <w:r w:rsidRPr="00F65FBB">
              <w:rPr>
                <w:rFonts w:ascii="Times New Roman" w:eastAsia="Times New Roman" w:hAnsi="Times New Roman" w:cs="Times New Roman"/>
                <w:sz w:val="24"/>
                <w:szCs w:val="24"/>
                <w:lang w:eastAsia="ru-RU"/>
              </w:rPr>
              <w:t> </w:t>
            </w:r>
          </w:p>
          <w:p w:rsidR="00F65FBB" w:rsidRPr="00F65FBB" w:rsidRDefault="00F65FBB" w:rsidP="00B96917">
            <w:pPr>
              <w:spacing w:before="100" w:beforeAutospacing="1" w:after="0" w:line="240" w:lineRule="auto"/>
              <w:jc w:val="center"/>
              <w:rPr>
                <w:rFonts w:ascii="Times New Roman" w:eastAsia="Times New Roman" w:hAnsi="Times New Roman" w:cs="Times New Roman"/>
                <w:sz w:val="24"/>
                <w:szCs w:val="24"/>
                <w:lang w:eastAsia="ru-RU"/>
              </w:rPr>
            </w:pPr>
            <w:r w:rsidRPr="00F65FBB">
              <w:rPr>
                <w:rFonts w:ascii="Times New Roman" w:eastAsia="Times New Roman" w:hAnsi="Times New Roman" w:cs="Times New Roman"/>
                <w:sz w:val="24"/>
                <w:szCs w:val="24"/>
                <w:lang w:eastAsia="ru-RU"/>
              </w:rPr>
              <w:t>51</w:t>
            </w:r>
          </w:p>
        </w:tc>
        <w:tc>
          <w:tcPr>
            <w:tcW w:w="709" w:type="dxa"/>
            <w:tcBorders>
              <w:top w:val="single" w:sz="4" w:space="0" w:color="auto"/>
              <w:left w:val="single" w:sz="4" w:space="0" w:color="auto"/>
              <w:bottom w:val="single" w:sz="4" w:space="0" w:color="auto"/>
              <w:right w:val="single" w:sz="4" w:space="0" w:color="auto"/>
            </w:tcBorders>
            <w:hideMark/>
          </w:tcPr>
          <w:p w:rsidR="00F65FBB" w:rsidRPr="00F65FBB" w:rsidRDefault="00F65FBB" w:rsidP="00B96917">
            <w:pPr>
              <w:spacing w:before="100" w:beforeAutospacing="1" w:after="0" w:line="240" w:lineRule="auto"/>
              <w:jc w:val="center"/>
              <w:rPr>
                <w:rFonts w:ascii="Times New Roman" w:eastAsia="Times New Roman" w:hAnsi="Times New Roman" w:cs="Times New Roman"/>
                <w:sz w:val="24"/>
                <w:szCs w:val="24"/>
                <w:lang w:eastAsia="ru-RU"/>
              </w:rPr>
            </w:pPr>
            <w:r w:rsidRPr="00F65FBB">
              <w:rPr>
                <w:rFonts w:ascii="Times New Roman" w:eastAsia="Times New Roman" w:hAnsi="Times New Roman" w:cs="Times New Roman"/>
                <w:sz w:val="24"/>
                <w:szCs w:val="24"/>
                <w:lang w:eastAsia="ru-RU"/>
              </w:rPr>
              <w:t> </w:t>
            </w:r>
          </w:p>
          <w:p w:rsidR="00F65FBB" w:rsidRPr="00F65FBB" w:rsidRDefault="00F65FBB" w:rsidP="00B96917">
            <w:pPr>
              <w:spacing w:before="100" w:beforeAutospacing="1" w:after="0" w:line="240" w:lineRule="auto"/>
              <w:jc w:val="center"/>
              <w:rPr>
                <w:rFonts w:ascii="Times New Roman" w:eastAsia="Times New Roman" w:hAnsi="Times New Roman" w:cs="Times New Roman"/>
                <w:sz w:val="24"/>
                <w:szCs w:val="24"/>
                <w:lang w:eastAsia="ru-RU"/>
              </w:rPr>
            </w:pPr>
            <w:r w:rsidRPr="00F65FBB">
              <w:rPr>
                <w:rFonts w:ascii="Times New Roman" w:eastAsia="Times New Roman" w:hAnsi="Times New Roman" w:cs="Times New Roman"/>
                <w:sz w:val="24"/>
                <w:szCs w:val="24"/>
                <w:lang w:eastAsia="ru-RU"/>
              </w:rPr>
              <w:t>48</w:t>
            </w:r>
          </w:p>
        </w:tc>
        <w:tc>
          <w:tcPr>
            <w:tcW w:w="850" w:type="dxa"/>
            <w:tcBorders>
              <w:top w:val="single" w:sz="4" w:space="0" w:color="auto"/>
              <w:left w:val="single" w:sz="4" w:space="0" w:color="auto"/>
              <w:bottom w:val="single" w:sz="4" w:space="0" w:color="auto"/>
              <w:right w:val="single" w:sz="4" w:space="0" w:color="auto"/>
            </w:tcBorders>
            <w:hideMark/>
          </w:tcPr>
          <w:p w:rsidR="00F65FBB" w:rsidRPr="00F65FBB" w:rsidRDefault="00F65FBB" w:rsidP="00B96917">
            <w:pPr>
              <w:spacing w:before="100" w:beforeAutospacing="1" w:after="0" w:line="240" w:lineRule="auto"/>
              <w:jc w:val="center"/>
              <w:rPr>
                <w:rFonts w:ascii="Times New Roman" w:eastAsia="Times New Roman" w:hAnsi="Times New Roman" w:cs="Times New Roman"/>
                <w:sz w:val="24"/>
                <w:szCs w:val="24"/>
                <w:lang w:eastAsia="ru-RU"/>
              </w:rPr>
            </w:pPr>
            <w:r w:rsidRPr="00F65FBB">
              <w:rPr>
                <w:rFonts w:ascii="Times New Roman" w:eastAsia="Times New Roman" w:hAnsi="Times New Roman" w:cs="Times New Roman"/>
                <w:sz w:val="24"/>
                <w:szCs w:val="24"/>
                <w:lang w:eastAsia="ru-RU"/>
              </w:rPr>
              <w:t> </w:t>
            </w:r>
          </w:p>
          <w:p w:rsidR="00F65FBB" w:rsidRPr="00F65FBB" w:rsidRDefault="00F65FBB" w:rsidP="00B96917">
            <w:pPr>
              <w:spacing w:before="100" w:beforeAutospacing="1" w:after="0" w:line="240" w:lineRule="auto"/>
              <w:jc w:val="center"/>
              <w:rPr>
                <w:rFonts w:ascii="Times New Roman" w:eastAsia="Times New Roman" w:hAnsi="Times New Roman" w:cs="Times New Roman"/>
                <w:sz w:val="24"/>
                <w:szCs w:val="24"/>
                <w:lang w:eastAsia="ru-RU"/>
              </w:rPr>
            </w:pPr>
            <w:r w:rsidRPr="00F65FBB">
              <w:rPr>
                <w:rFonts w:ascii="Times New Roman" w:eastAsia="Times New Roman" w:hAnsi="Times New Roman" w:cs="Times New Roman"/>
                <w:sz w:val="24"/>
                <w:szCs w:val="24"/>
                <w:lang w:eastAsia="ru-RU"/>
              </w:rPr>
              <w:t>51</w:t>
            </w:r>
          </w:p>
        </w:tc>
        <w:tc>
          <w:tcPr>
            <w:tcW w:w="851" w:type="dxa"/>
            <w:tcBorders>
              <w:top w:val="single" w:sz="4" w:space="0" w:color="auto"/>
              <w:left w:val="single" w:sz="4" w:space="0" w:color="auto"/>
              <w:bottom w:val="single" w:sz="4" w:space="0" w:color="auto"/>
              <w:right w:val="single" w:sz="4" w:space="0" w:color="auto"/>
            </w:tcBorders>
            <w:hideMark/>
          </w:tcPr>
          <w:p w:rsidR="00F65FBB" w:rsidRPr="00F65FBB" w:rsidRDefault="00F65FBB" w:rsidP="00B96917">
            <w:pPr>
              <w:spacing w:before="100" w:beforeAutospacing="1" w:after="0" w:line="240" w:lineRule="auto"/>
              <w:jc w:val="center"/>
              <w:rPr>
                <w:rFonts w:ascii="Times New Roman" w:eastAsia="Times New Roman" w:hAnsi="Times New Roman" w:cs="Times New Roman"/>
                <w:sz w:val="24"/>
                <w:szCs w:val="24"/>
                <w:lang w:eastAsia="ru-RU"/>
              </w:rPr>
            </w:pPr>
            <w:r w:rsidRPr="00F65FBB">
              <w:rPr>
                <w:rFonts w:ascii="Times New Roman" w:eastAsia="Times New Roman" w:hAnsi="Times New Roman" w:cs="Times New Roman"/>
                <w:sz w:val="24"/>
                <w:szCs w:val="24"/>
                <w:lang w:eastAsia="ru-RU"/>
              </w:rPr>
              <w:t> </w:t>
            </w:r>
          </w:p>
          <w:p w:rsidR="00F65FBB" w:rsidRPr="00F65FBB" w:rsidRDefault="00F65FBB" w:rsidP="00B96917">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429</w:t>
            </w:r>
          </w:p>
        </w:tc>
      </w:tr>
      <w:tr w:rsidR="00F65FBB" w:rsidRPr="00F65FBB" w:rsidTr="00F65FBB">
        <w:trPr>
          <w:trHeight w:val="880"/>
        </w:trPr>
        <w:tc>
          <w:tcPr>
            <w:tcW w:w="2269" w:type="dxa"/>
            <w:tcBorders>
              <w:top w:val="single" w:sz="4" w:space="0" w:color="auto"/>
              <w:left w:val="single" w:sz="4" w:space="0" w:color="auto"/>
              <w:bottom w:val="single" w:sz="4" w:space="0" w:color="auto"/>
              <w:right w:val="single" w:sz="4" w:space="0" w:color="auto"/>
            </w:tcBorders>
            <w:hideMark/>
          </w:tcPr>
          <w:p w:rsidR="00F65FBB" w:rsidRPr="00F65FBB" w:rsidRDefault="00F65FBB" w:rsidP="00B96917">
            <w:pPr>
              <w:spacing w:before="100" w:beforeAutospacing="1" w:after="0" w:line="240" w:lineRule="auto"/>
              <w:contextualSpacing/>
              <w:rPr>
                <w:rFonts w:ascii="Times New Roman" w:eastAsia="Times New Roman" w:hAnsi="Times New Roman" w:cs="Times New Roman"/>
                <w:sz w:val="24"/>
                <w:szCs w:val="24"/>
                <w:lang w:eastAsia="ru-RU"/>
              </w:rPr>
            </w:pPr>
            <w:r w:rsidRPr="00F65FBB">
              <w:rPr>
                <w:rFonts w:ascii="Times New Roman" w:eastAsia="Times New Roman" w:hAnsi="Times New Roman" w:cs="Times New Roman"/>
                <w:sz w:val="24"/>
                <w:szCs w:val="24"/>
                <w:lang w:eastAsia="ru-RU"/>
              </w:rPr>
              <w:t>Максимальная учебная нагрузка (в часах)</w:t>
            </w:r>
          </w:p>
        </w:tc>
        <w:tc>
          <w:tcPr>
            <w:tcW w:w="709" w:type="dxa"/>
            <w:tcBorders>
              <w:top w:val="single" w:sz="4" w:space="0" w:color="auto"/>
              <w:left w:val="single" w:sz="4" w:space="0" w:color="auto"/>
              <w:bottom w:val="single" w:sz="4" w:space="0" w:color="auto"/>
              <w:right w:val="single" w:sz="4" w:space="0" w:color="auto"/>
            </w:tcBorders>
            <w:hideMark/>
          </w:tcPr>
          <w:p w:rsidR="00F65FBB" w:rsidRPr="00F65FBB" w:rsidRDefault="00F65FBB" w:rsidP="00B96917">
            <w:pPr>
              <w:spacing w:before="100" w:beforeAutospacing="1" w:after="0" w:line="240" w:lineRule="auto"/>
              <w:jc w:val="center"/>
              <w:rPr>
                <w:rFonts w:ascii="Times New Roman" w:eastAsia="Times New Roman" w:hAnsi="Times New Roman" w:cs="Times New Roman"/>
                <w:sz w:val="24"/>
                <w:szCs w:val="24"/>
                <w:lang w:eastAsia="ru-RU"/>
              </w:rPr>
            </w:pPr>
            <w:r w:rsidRPr="00F65FBB">
              <w:rPr>
                <w:rFonts w:ascii="Times New Roman" w:eastAsia="Times New Roman" w:hAnsi="Times New Roman" w:cs="Times New Roman"/>
                <w:b/>
                <w:sz w:val="24"/>
                <w:szCs w:val="24"/>
                <w:lang w:eastAsia="ru-RU"/>
              </w:rPr>
              <w:t> </w:t>
            </w:r>
          </w:p>
          <w:p w:rsidR="00F65FBB" w:rsidRPr="00F65FBB" w:rsidRDefault="00F65FBB" w:rsidP="00B96917">
            <w:pPr>
              <w:spacing w:before="100" w:beforeAutospacing="1" w:after="0" w:line="240" w:lineRule="auto"/>
              <w:jc w:val="center"/>
              <w:rPr>
                <w:rFonts w:ascii="Times New Roman" w:eastAsia="Times New Roman" w:hAnsi="Times New Roman" w:cs="Times New Roman"/>
                <w:sz w:val="24"/>
                <w:szCs w:val="24"/>
                <w:lang w:eastAsia="ru-RU"/>
              </w:rPr>
            </w:pPr>
            <w:r w:rsidRPr="00F65FBB">
              <w:rPr>
                <w:rFonts w:ascii="Times New Roman" w:eastAsia="Times New Roman" w:hAnsi="Times New Roman" w:cs="Times New Roman"/>
                <w:b/>
                <w:sz w:val="24"/>
                <w:szCs w:val="24"/>
                <w:lang w:eastAsia="ru-RU"/>
              </w:rPr>
              <w:t>80</w:t>
            </w:r>
          </w:p>
        </w:tc>
        <w:tc>
          <w:tcPr>
            <w:tcW w:w="708" w:type="dxa"/>
            <w:tcBorders>
              <w:top w:val="single" w:sz="4" w:space="0" w:color="auto"/>
              <w:left w:val="single" w:sz="4" w:space="0" w:color="auto"/>
              <w:bottom w:val="single" w:sz="4" w:space="0" w:color="auto"/>
              <w:right w:val="single" w:sz="4" w:space="0" w:color="auto"/>
            </w:tcBorders>
            <w:hideMark/>
          </w:tcPr>
          <w:p w:rsidR="00F65FBB" w:rsidRPr="00F65FBB" w:rsidRDefault="00F65FBB" w:rsidP="00B96917">
            <w:pPr>
              <w:spacing w:before="100" w:beforeAutospacing="1" w:after="0" w:line="240" w:lineRule="auto"/>
              <w:jc w:val="center"/>
              <w:rPr>
                <w:rFonts w:ascii="Times New Roman" w:eastAsia="Times New Roman" w:hAnsi="Times New Roman" w:cs="Times New Roman"/>
                <w:sz w:val="24"/>
                <w:szCs w:val="24"/>
                <w:lang w:eastAsia="ru-RU"/>
              </w:rPr>
            </w:pPr>
            <w:r w:rsidRPr="00F65FBB">
              <w:rPr>
                <w:rFonts w:ascii="Times New Roman" w:eastAsia="Times New Roman" w:hAnsi="Times New Roman" w:cs="Times New Roman"/>
                <w:b/>
                <w:sz w:val="24"/>
                <w:szCs w:val="24"/>
                <w:lang w:eastAsia="ru-RU"/>
              </w:rPr>
              <w:t> </w:t>
            </w:r>
          </w:p>
          <w:p w:rsidR="00F65FBB" w:rsidRPr="00F65FBB" w:rsidRDefault="00F65FBB" w:rsidP="00B96917">
            <w:pPr>
              <w:spacing w:before="100" w:beforeAutospacing="1" w:after="0" w:line="240" w:lineRule="auto"/>
              <w:jc w:val="center"/>
              <w:rPr>
                <w:rFonts w:ascii="Times New Roman" w:eastAsia="Times New Roman" w:hAnsi="Times New Roman" w:cs="Times New Roman"/>
                <w:sz w:val="24"/>
                <w:szCs w:val="24"/>
                <w:lang w:eastAsia="ru-RU"/>
              </w:rPr>
            </w:pPr>
            <w:r w:rsidRPr="00F65FBB">
              <w:rPr>
                <w:rFonts w:ascii="Times New Roman" w:eastAsia="Times New Roman" w:hAnsi="Times New Roman" w:cs="Times New Roman"/>
                <w:b/>
                <w:sz w:val="24"/>
                <w:szCs w:val="24"/>
                <w:lang w:eastAsia="ru-RU"/>
              </w:rPr>
              <w:t>85</w:t>
            </w:r>
          </w:p>
        </w:tc>
        <w:tc>
          <w:tcPr>
            <w:tcW w:w="567" w:type="dxa"/>
            <w:tcBorders>
              <w:top w:val="single" w:sz="4" w:space="0" w:color="auto"/>
              <w:left w:val="single" w:sz="4" w:space="0" w:color="auto"/>
              <w:bottom w:val="single" w:sz="4" w:space="0" w:color="auto"/>
              <w:right w:val="single" w:sz="4" w:space="0" w:color="auto"/>
            </w:tcBorders>
            <w:hideMark/>
          </w:tcPr>
          <w:p w:rsidR="00F65FBB" w:rsidRPr="00F65FBB" w:rsidRDefault="00F65FBB" w:rsidP="00B96917">
            <w:pPr>
              <w:spacing w:before="100" w:beforeAutospacing="1" w:after="0" w:line="240" w:lineRule="auto"/>
              <w:jc w:val="center"/>
              <w:rPr>
                <w:rFonts w:ascii="Times New Roman" w:eastAsia="Times New Roman" w:hAnsi="Times New Roman" w:cs="Times New Roman"/>
                <w:sz w:val="24"/>
                <w:szCs w:val="24"/>
                <w:lang w:eastAsia="ru-RU"/>
              </w:rPr>
            </w:pPr>
            <w:r w:rsidRPr="00F65FBB">
              <w:rPr>
                <w:rFonts w:ascii="Times New Roman" w:eastAsia="Times New Roman" w:hAnsi="Times New Roman" w:cs="Times New Roman"/>
                <w:b/>
                <w:sz w:val="24"/>
                <w:szCs w:val="24"/>
                <w:lang w:eastAsia="ru-RU"/>
              </w:rPr>
              <w:t> </w:t>
            </w:r>
          </w:p>
          <w:p w:rsidR="00F65FBB" w:rsidRPr="00F65FBB" w:rsidRDefault="00F65FBB" w:rsidP="00B96917">
            <w:pPr>
              <w:spacing w:before="100" w:beforeAutospacing="1" w:after="0" w:line="240" w:lineRule="auto"/>
              <w:jc w:val="center"/>
              <w:rPr>
                <w:rFonts w:ascii="Times New Roman" w:eastAsia="Times New Roman" w:hAnsi="Times New Roman" w:cs="Times New Roman"/>
                <w:sz w:val="24"/>
                <w:szCs w:val="24"/>
                <w:lang w:eastAsia="ru-RU"/>
              </w:rPr>
            </w:pPr>
            <w:r w:rsidRPr="00F65FBB">
              <w:rPr>
                <w:rFonts w:ascii="Times New Roman" w:eastAsia="Times New Roman" w:hAnsi="Times New Roman" w:cs="Times New Roman"/>
                <w:b/>
                <w:sz w:val="24"/>
                <w:szCs w:val="24"/>
                <w:lang w:eastAsia="ru-RU"/>
              </w:rPr>
              <w:t>80</w:t>
            </w:r>
          </w:p>
        </w:tc>
        <w:tc>
          <w:tcPr>
            <w:tcW w:w="709" w:type="dxa"/>
            <w:tcBorders>
              <w:top w:val="single" w:sz="4" w:space="0" w:color="auto"/>
              <w:left w:val="single" w:sz="4" w:space="0" w:color="auto"/>
              <w:bottom w:val="single" w:sz="4" w:space="0" w:color="auto"/>
              <w:right w:val="single" w:sz="4" w:space="0" w:color="auto"/>
            </w:tcBorders>
            <w:hideMark/>
          </w:tcPr>
          <w:p w:rsidR="00F65FBB" w:rsidRPr="00F65FBB" w:rsidRDefault="00F65FBB" w:rsidP="00B96917">
            <w:pPr>
              <w:spacing w:before="100" w:beforeAutospacing="1" w:after="0" w:line="240" w:lineRule="auto"/>
              <w:jc w:val="center"/>
              <w:rPr>
                <w:rFonts w:ascii="Times New Roman" w:eastAsia="Times New Roman" w:hAnsi="Times New Roman" w:cs="Times New Roman"/>
                <w:sz w:val="24"/>
                <w:szCs w:val="24"/>
                <w:lang w:eastAsia="ru-RU"/>
              </w:rPr>
            </w:pPr>
            <w:r w:rsidRPr="00F65FBB">
              <w:rPr>
                <w:rFonts w:ascii="Times New Roman" w:eastAsia="Times New Roman" w:hAnsi="Times New Roman" w:cs="Times New Roman"/>
                <w:b/>
                <w:sz w:val="24"/>
                <w:szCs w:val="24"/>
                <w:lang w:eastAsia="ru-RU"/>
              </w:rPr>
              <w:t> </w:t>
            </w:r>
          </w:p>
          <w:p w:rsidR="00F65FBB" w:rsidRPr="00F65FBB" w:rsidRDefault="00F65FBB" w:rsidP="00B96917">
            <w:pPr>
              <w:spacing w:before="100" w:beforeAutospacing="1" w:after="0" w:line="240" w:lineRule="auto"/>
              <w:jc w:val="center"/>
              <w:rPr>
                <w:rFonts w:ascii="Times New Roman" w:eastAsia="Times New Roman" w:hAnsi="Times New Roman" w:cs="Times New Roman"/>
                <w:sz w:val="24"/>
                <w:szCs w:val="24"/>
                <w:lang w:eastAsia="ru-RU"/>
              </w:rPr>
            </w:pPr>
            <w:r w:rsidRPr="00F65FBB">
              <w:rPr>
                <w:rFonts w:ascii="Times New Roman" w:eastAsia="Times New Roman" w:hAnsi="Times New Roman" w:cs="Times New Roman"/>
                <w:b/>
                <w:sz w:val="24"/>
                <w:szCs w:val="24"/>
                <w:lang w:eastAsia="ru-RU"/>
              </w:rPr>
              <w:t>85</w:t>
            </w:r>
          </w:p>
        </w:tc>
        <w:tc>
          <w:tcPr>
            <w:tcW w:w="709" w:type="dxa"/>
            <w:tcBorders>
              <w:top w:val="single" w:sz="4" w:space="0" w:color="auto"/>
              <w:left w:val="single" w:sz="4" w:space="0" w:color="auto"/>
              <w:bottom w:val="single" w:sz="4" w:space="0" w:color="auto"/>
              <w:right w:val="single" w:sz="4" w:space="0" w:color="auto"/>
            </w:tcBorders>
            <w:hideMark/>
          </w:tcPr>
          <w:p w:rsidR="00F65FBB" w:rsidRPr="00F65FBB" w:rsidRDefault="00F65FBB" w:rsidP="00B96917">
            <w:pPr>
              <w:spacing w:before="100" w:beforeAutospacing="1" w:after="0" w:line="240" w:lineRule="auto"/>
              <w:jc w:val="center"/>
              <w:rPr>
                <w:rFonts w:ascii="Times New Roman" w:eastAsia="Times New Roman" w:hAnsi="Times New Roman" w:cs="Times New Roman"/>
                <w:sz w:val="24"/>
                <w:szCs w:val="24"/>
                <w:lang w:eastAsia="ru-RU"/>
              </w:rPr>
            </w:pPr>
            <w:r w:rsidRPr="00F65FBB">
              <w:rPr>
                <w:rFonts w:ascii="Times New Roman" w:eastAsia="Times New Roman" w:hAnsi="Times New Roman" w:cs="Times New Roman"/>
                <w:b/>
                <w:sz w:val="24"/>
                <w:szCs w:val="24"/>
                <w:lang w:eastAsia="ru-RU"/>
              </w:rPr>
              <w:t> </w:t>
            </w:r>
          </w:p>
          <w:p w:rsidR="00F65FBB" w:rsidRPr="00F65FBB" w:rsidRDefault="00F65FBB" w:rsidP="00B96917">
            <w:pPr>
              <w:spacing w:before="100" w:beforeAutospacing="1" w:after="0" w:line="240" w:lineRule="auto"/>
              <w:jc w:val="center"/>
              <w:rPr>
                <w:rFonts w:ascii="Times New Roman" w:eastAsia="Times New Roman" w:hAnsi="Times New Roman" w:cs="Times New Roman"/>
                <w:sz w:val="24"/>
                <w:szCs w:val="24"/>
                <w:lang w:eastAsia="ru-RU"/>
              </w:rPr>
            </w:pPr>
            <w:r w:rsidRPr="00F65FBB">
              <w:rPr>
                <w:rFonts w:ascii="Times New Roman" w:eastAsia="Times New Roman" w:hAnsi="Times New Roman" w:cs="Times New Roman"/>
                <w:b/>
                <w:sz w:val="24"/>
                <w:szCs w:val="24"/>
                <w:lang w:eastAsia="ru-RU"/>
              </w:rPr>
              <w:t>96</w:t>
            </w:r>
          </w:p>
        </w:tc>
        <w:tc>
          <w:tcPr>
            <w:tcW w:w="709" w:type="dxa"/>
            <w:tcBorders>
              <w:top w:val="single" w:sz="4" w:space="0" w:color="auto"/>
              <w:left w:val="single" w:sz="4" w:space="0" w:color="auto"/>
              <w:bottom w:val="single" w:sz="4" w:space="0" w:color="auto"/>
              <w:right w:val="single" w:sz="4" w:space="0" w:color="auto"/>
            </w:tcBorders>
            <w:hideMark/>
          </w:tcPr>
          <w:p w:rsidR="00F65FBB" w:rsidRPr="00F65FBB" w:rsidRDefault="00F65FBB" w:rsidP="00B96917">
            <w:pPr>
              <w:spacing w:before="100" w:beforeAutospacing="1" w:after="0" w:line="240" w:lineRule="auto"/>
              <w:jc w:val="center"/>
              <w:rPr>
                <w:rFonts w:ascii="Times New Roman" w:eastAsia="Times New Roman" w:hAnsi="Times New Roman" w:cs="Times New Roman"/>
                <w:sz w:val="24"/>
                <w:szCs w:val="24"/>
                <w:lang w:eastAsia="ru-RU"/>
              </w:rPr>
            </w:pPr>
            <w:r w:rsidRPr="00F65FBB">
              <w:rPr>
                <w:rFonts w:ascii="Times New Roman" w:eastAsia="Times New Roman" w:hAnsi="Times New Roman" w:cs="Times New Roman"/>
                <w:b/>
                <w:sz w:val="24"/>
                <w:szCs w:val="24"/>
                <w:lang w:eastAsia="ru-RU"/>
              </w:rPr>
              <w:t> </w:t>
            </w:r>
          </w:p>
          <w:p w:rsidR="00F65FBB" w:rsidRPr="00F65FBB" w:rsidRDefault="00F65FBB" w:rsidP="00B96917">
            <w:pPr>
              <w:spacing w:before="100" w:beforeAutospacing="1" w:after="0" w:line="240" w:lineRule="auto"/>
              <w:jc w:val="center"/>
              <w:rPr>
                <w:rFonts w:ascii="Times New Roman" w:eastAsia="Times New Roman" w:hAnsi="Times New Roman" w:cs="Times New Roman"/>
                <w:sz w:val="24"/>
                <w:szCs w:val="24"/>
                <w:lang w:eastAsia="ru-RU"/>
              </w:rPr>
            </w:pPr>
            <w:r w:rsidRPr="00F65FBB">
              <w:rPr>
                <w:rFonts w:ascii="Times New Roman" w:eastAsia="Times New Roman" w:hAnsi="Times New Roman" w:cs="Times New Roman"/>
                <w:b/>
                <w:sz w:val="24"/>
                <w:szCs w:val="24"/>
                <w:lang w:eastAsia="ru-RU"/>
              </w:rPr>
              <w:t>102</w:t>
            </w:r>
          </w:p>
        </w:tc>
        <w:tc>
          <w:tcPr>
            <w:tcW w:w="708" w:type="dxa"/>
            <w:tcBorders>
              <w:top w:val="single" w:sz="4" w:space="0" w:color="auto"/>
              <w:left w:val="single" w:sz="4" w:space="0" w:color="auto"/>
              <w:bottom w:val="single" w:sz="4" w:space="0" w:color="auto"/>
              <w:right w:val="single" w:sz="4" w:space="0" w:color="auto"/>
            </w:tcBorders>
            <w:hideMark/>
          </w:tcPr>
          <w:p w:rsidR="00F65FBB" w:rsidRPr="00F65FBB" w:rsidRDefault="00F65FBB" w:rsidP="00B96917">
            <w:pPr>
              <w:spacing w:before="100" w:beforeAutospacing="1" w:after="0" w:line="240" w:lineRule="auto"/>
              <w:jc w:val="center"/>
              <w:rPr>
                <w:rFonts w:ascii="Times New Roman" w:eastAsia="Times New Roman" w:hAnsi="Times New Roman" w:cs="Times New Roman"/>
                <w:sz w:val="24"/>
                <w:szCs w:val="24"/>
                <w:lang w:eastAsia="ru-RU"/>
              </w:rPr>
            </w:pPr>
            <w:r w:rsidRPr="00F65FBB">
              <w:rPr>
                <w:rFonts w:ascii="Times New Roman" w:eastAsia="Times New Roman" w:hAnsi="Times New Roman" w:cs="Times New Roman"/>
                <w:b/>
                <w:sz w:val="24"/>
                <w:szCs w:val="24"/>
                <w:lang w:eastAsia="ru-RU"/>
              </w:rPr>
              <w:t> </w:t>
            </w:r>
          </w:p>
          <w:p w:rsidR="00F65FBB" w:rsidRPr="00F65FBB" w:rsidRDefault="00F65FBB" w:rsidP="00B96917">
            <w:pPr>
              <w:spacing w:before="100" w:beforeAutospacing="1" w:after="0" w:line="240" w:lineRule="auto"/>
              <w:jc w:val="center"/>
              <w:rPr>
                <w:rFonts w:ascii="Times New Roman" w:eastAsia="Times New Roman" w:hAnsi="Times New Roman" w:cs="Times New Roman"/>
                <w:sz w:val="24"/>
                <w:szCs w:val="24"/>
                <w:lang w:eastAsia="ru-RU"/>
              </w:rPr>
            </w:pPr>
            <w:r w:rsidRPr="00F65FBB">
              <w:rPr>
                <w:rFonts w:ascii="Times New Roman" w:eastAsia="Times New Roman" w:hAnsi="Times New Roman" w:cs="Times New Roman"/>
                <w:b/>
                <w:sz w:val="24"/>
                <w:szCs w:val="24"/>
                <w:lang w:eastAsia="ru-RU"/>
              </w:rPr>
              <w:t>96</w:t>
            </w:r>
          </w:p>
        </w:tc>
        <w:tc>
          <w:tcPr>
            <w:tcW w:w="709" w:type="dxa"/>
            <w:tcBorders>
              <w:top w:val="single" w:sz="4" w:space="0" w:color="auto"/>
              <w:left w:val="single" w:sz="4" w:space="0" w:color="auto"/>
              <w:bottom w:val="single" w:sz="4" w:space="0" w:color="auto"/>
              <w:right w:val="single" w:sz="4" w:space="0" w:color="auto"/>
            </w:tcBorders>
            <w:hideMark/>
          </w:tcPr>
          <w:p w:rsidR="00F65FBB" w:rsidRPr="00F65FBB" w:rsidRDefault="00F65FBB" w:rsidP="00B96917">
            <w:pPr>
              <w:spacing w:before="100" w:beforeAutospacing="1" w:after="0" w:line="240" w:lineRule="auto"/>
              <w:jc w:val="center"/>
              <w:rPr>
                <w:rFonts w:ascii="Times New Roman" w:eastAsia="Times New Roman" w:hAnsi="Times New Roman" w:cs="Times New Roman"/>
                <w:sz w:val="24"/>
                <w:szCs w:val="24"/>
                <w:lang w:eastAsia="ru-RU"/>
              </w:rPr>
            </w:pPr>
            <w:r w:rsidRPr="00F65FBB">
              <w:rPr>
                <w:rFonts w:ascii="Times New Roman" w:eastAsia="Times New Roman" w:hAnsi="Times New Roman" w:cs="Times New Roman"/>
                <w:b/>
                <w:sz w:val="24"/>
                <w:szCs w:val="24"/>
                <w:lang w:eastAsia="ru-RU"/>
              </w:rPr>
              <w:t> </w:t>
            </w:r>
          </w:p>
          <w:p w:rsidR="00F65FBB" w:rsidRPr="00F65FBB" w:rsidRDefault="00F65FBB" w:rsidP="00B96917">
            <w:pPr>
              <w:spacing w:before="100" w:beforeAutospacing="1" w:after="0" w:line="240" w:lineRule="auto"/>
              <w:jc w:val="center"/>
              <w:rPr>
                <w:rFonts w:ascii="Times New Roman" w:eastAsia="Times New Roman" w:hAnsi="Times New Roman" w:cs="Times New Roman"/>
                <w:sz w:val="24"/>
                <w:szCs w:val="24"/>
                <w:lang w:eastAsia="ru-RU"/>
              </w:rPr>
            </w:pPr>
            <w:r w:rsidRPr="00F65FBB">
              <w:rPr>
                <w:rFonts w:ascii="Times New Roman" w:eastAsia="Times New Roman" w:hAnsi="Times New Roman" w:cs="Times New Roman"/>
                <w:b/>
                <w:sz w:val="24"/>
                <w:szCs w:val="24"/>
                <w:lang w:eastAsia="ru-RU"/>
              </w:rPr>
              <w:t>102</w:t>
            </w:r>
          </w:p>
        </w:tc>
        <w:tc>
          <w:tcPr>
            <w:tcW w:w="709" w:type="dxa"/>
            <w:tcBorders>
              <w:top w:val="single" w:sz="4" w:space="0" w:color="auto"/>
              <w:left w:val="single" w:sz="4" w:space="0" w:color="auto"/>
              <w:bottom w:val="single" w:sz="4" w:space="0" w:color="auto"/>
              <w:right w:val="single" w:sz="4" w:space="0" w:color="auto"/>
            </w:tcBorders>
            <w:hideMark/>
          </w:tcPr>
          <w:p w:rsidR="00F65FBB" w:rsidRPr="00F65FBB" w:rsidRDefault="00F65FBB" w:rsidP="00B96917">
            <w:pPr>
              <w:spacing w:before="100" w:beforeAutospacing="1" w:after="0" w:line="240" w:lineRule="auto"/>
              <w:jc w:val="center"/>
              <w:rPr>
                <w:rFonts w:ascii="Times New Roman" w:eastAsia="Times New Roman" w:hAnsi="Times New Roman" w:cs="Times New Roman"/>
                <w:sz w:val="24"/>
                <w:szCs w:val="24"/>
                <w:lang w:eastAsia="ru-RU"/>
              </w:rPr>
            </w:pPr>
            <w:r w:rsidRPr="00F65FBB">
              <w:rPr>
                <w:rFonts w:ascii="Times New Roman" w:eastAsia="Times New Roman" w:hAnsi="Times New Roman" w:cs="Times New Roman"/>
                <w:b/>
                <w:sz w:val="24"/>
                <w:szCs w:val="24"/>
                <w:lang w:eastAsia="ru-RU"/>
              </w:rPr>
              <w:t> </w:t>
            </w:r>
          </w:p>
          <w:p w:rsidR="00F65FBB" w:rsidRPr="00F65FBB" w:rsidRDefault="00F65FBB" w:rsidP="00B96917">
            <w:pPr>
              <w:spacing w:before="100" w:beforeAutospacing="1" w:after="0" w:line="240" w:lineRule="auto"/>
              <w:jc w:val="center"/>
              <w:rPr>
                <w:rFonts w:ascii="Times New Roman" w:eastAsia="Times New Roman" w:hAnsi="Times New Roman" w:cs="Times New Roman"/>
                <w:sz w:val="24"/>
                <w:szCs w:val="24"/>
                <w:lang w:eastAsia="ru-RU"/>
              </w:rPr>
            </w:pPr>
            <w:r w:rsidRPr="00F65FBB">
              <w:rPr>
                <w:rFonts w:ascii="Times New Roman" w:eastAsia="Times New Roman" w:hAnsi="Times New Roman" w:cs="Times New Roman"/>
                <w:b/>
                <w:sz w:val="24"/>
                <w:szCs w:val="24"/>
                <w:lang w:eastAsia="ru-RU"/>
              </w:rPr>
              <w:t>96</w:t>
            </w:r>
          </w:p>
        </w:tc>
        <w:tc>
          <w:tcPr>
            <w:tcW w:w="850" w:type="dxa"/>
            <w:tcBorders>
              <w:top w:val="single" w:sz="4" w:space="0" w:color="auto"/>
              <w:left w:val="single" w:sz="4" w:space="0" w:color="auto"/>
              <w:bottom w:val="single" w:sz="4" w:space="0" w:color="auto"/>
              <w:right w:val="single" w:sz="4" w:space="0" w:color="auto"/>
            </w:tcBorders>
            <w:hideMark/>
          </w:tcPr>
          <w:p w:rsidR="00F65FBB" w:rsidRPr="00F65FBB" w:rsidRDefault="00F65FBB" w:rsidP="00B96917">
            <w:pPr>
              <w:spacing w:before="100" w:beforeAutospacing="1" w:after="0" w:line="240" w:lineRule="auto"/>
              <w:jc w:val="center"/>
              <w:rPr>
                <w:rFonts w:ascii="Times New Roman" w:eastAsia="Times New Roman" w:hAnsi="Times New Roman" w:cs="Times New Roman"/>
                <w:sz w:val="24"/>
                <w:szCs w:val="24"/>
                <w:lang w:eastAsia="ru-RU"/>
              </w:rPr>
            </w:pPr>
            <w:r w:rsidRPr="00F65FBB">
              <w:rPr>
                <w:rFonts w:ascii="Times New Roman" w:eastAsia="Times New Roman" w:hAnsi="Times New Roman" w:cs="Times New Roman"/>
                <w:b/>
                <w:sz w:val="24"/>
                <w:szCs w:val="24"/>
                <w:lang w:eastAsia="ru-RU"/>
              </w:rPr>
              <w:t> </w:t>
            </w:r>
          </w:p>
          <w:p w:rsidR="00F65FBB" w:rsidRPr="00F65FBB" w:rsidRDefault="00F65FBB" w:rsidP="00B96917">
            <w:pPr>
              <w:spacing w:before="100" w:beforeAutospacing="1" w:after="0" w:line="240" w:lineRule="auto"/>
              <w:jc w:val="center"/>
              <w:rPr>
                <w:rFonts w:ascii="Times New Roman" w:eastAsia="Times New Roman" w:hAnsi="Times New Roman" w:cs="Times New Roman"/>
                <w:sz w:val="24"/>
                <w:szCs w:val="24"/>
                <w:lang w:eastAsia="ru-RU"/>
              </w:rPr>
            </w:pPr>
            <w:r w:rsidRPr="00F65FBB">
              <w:rPr>
                <w:rFonts w:ascii="Times New Roman" w:eastAsia="Times New Roman" w:hAnsi="Times New Roman" w:cs="Times New Roman"/>
                <w:b/>
                <w:sz w:val="24"/>
                <w:szCs w:val="24"/>
                <w:lang w:eastAsia="ru-RU"/>
              </w:rPr>
              <w:t>102</w:t>
            </w:r>
          </w:p>
        </w:tc>
        <w:tc>
          <w:tcPr>
            <w:tcW w:w="851" w:type="dxa"/>
            <w:tcBorders>
              <w:top w:val="single" w:sz="4" w:space="0" w:color="auto"/>
              <w:left w:val="single" w:sz="4" w:space="0" w:color="auto"/>
              <w:bottom w:val="single" w:sz="4" w:space="0" w:color="auto"/>
              <w:right w:val="single" w:sz="4" w:space="0" w:color="auto"/>
            </w:tcBorders>
            <w:hideMark/>
          </w:tcPr>
          <w:p w:rsidR="00F65FBB" w:rsidRPr="00F65FBB" w:rsidRDefault="00F65FBB" w:rsidP="00B96917">
            <w:pPr>
              <w:spacing w:before="100" w:beforeAutospacing="1" w:after="0" w:line="240" w:lineRule="auto"/>
              <w:jc w:val="center"/>
              <w:rPr>
                <w:rFonts w:ascii="Times New Roman" w:eastAsia="Times New Roman" w:hAnsi="Times New Roman" w:cs="Times New Roman"/>
                <w:sz w:val="24"/>
                <w:szCs w:val="24"/>
                <w:lang w:eastAsia="ru-RU"/>
              </w:rPr>
            </w:pPr>
            <w:r w:rsidRPr="00F65FBB">
              <w:rPr>
                <w:rFonts w:ascii="Times New Roman" w:eastAsia="Times New Roman" w:hAnsi="Times New Roman" w:cs="Times New Roman"/>
                <w:sz w:val="24"/>
                <w:szCs w:val="24"/>
                <w:lang w:eastAsia="ru-RU"/>
              </w:rPr>
              <w:t> </w:t>
            </w:r>
          </w:p>
          <w:p w:rsidR="00F65FBB" w:rsidRPr="00F65FBB" w:rsidRDefault="00F65FBB" w:rsidP="00B96917">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924</w:t>
            </w:r>
          </w:p>
        </w:tc>
      </w:tr>
    </w:tbl>
    <w:p w:rsidR="00B96917" w:rsidRPr="00F65FBB" w:rsidRDefault="00B96917" w:rsidP="00B96917">
      <w:pPr>
        <w:spacing w:before="100" w:beforeAutospacing="1" w:after="0" w:line="240" w:lineRule="auto"/>
        <w:contextualSpacing/>
        <w:jc w:val="both"/>
        <w:rPr>
          <w:rFonts w:ascii="Times New Roman" w:eastAsia="Times New Roman" w:hAnsi="Times New Roman" w:cs="Times New Roman"/>
          <w:sz w:val="26"/>
          <w:szCs w:val="26"/>
          <w:lang w:eastAsia="ru-RU"/>
        </w:rPr>
      </w:pPr>
      <w:r w:rsidRPr="00F65FBB">
        <w:rPr>
          <w:rFonts w:ascii="Times New Roman" w:eastAsia="Times New Roman" w:hAnsi="Times New Roman" w:cs="Times New Roman"/>
          <w:sz w:val="26"/>
          <w:szCs w:val="26"/>
          <w:lang w:eastAsia="ru-RU"/>
        </w:rPr>
        <w:t> </w:t>
      </w:r>
    </w:p>
    <w:p w:rsidR="00F65FBB" w:rsidRDefault="00F65FBB" w:rsidP="00B96917">
      <w:pPr>
        <w:tabs>
          <w:tab w:val="left" w:pos="1134"/>
          <w:tab w:val="left" w:pos="1276"/>
        </w:tabs>
        <w:spacing w:before="100" w:beforeAutospacing="1" w:after="100" w:afterAutospacing="1"/>
        <w:ind w:left="567"/>
        <w:jc w:val="center"/>
        <w:rPr>
          <w:rFonts w:ascii="Times New Roman" w:eastAsia="Times New Roman" w:hAnsi="Times New Roman" w:cs="Times New Roman"/>
          <w:b/>
          <w:sz w:val="26"/>
          <w:szCs w:val="26"/>
          <w:lang w:eastAsia="ru-RU"/>
        </w:rPr>
      </w:pPr>
    </w:p>
    <w:p w:rsidR="00F65FBB" w:rsidRDefault="00F65FBB" w:rsidP="00B96917">
      <w:pPr>
        <w:tabs>
          <w:tab w:val="left" w:pos="1134"/>
          <w:tab w:val="left" w:pos="1276"/>
        </w:tabs>
        <w:spacing w:before="100" w:beforeAutospacing="1" w:after="100" w:afterAutospacing="1"/>
        <w:ind w:left="567"/>
        <w:jc w:val="center"/>
        <w:rPr>
          <w:rFonts w:ascii="Times New Roman" w:eastAsia="Times New Roman" w:hAnsi="Times New Roman" w:cs="Times New Roman"/>
          <w:b/>
          <w:sz w:val="26"/>
          <w:szCs w:val="26"/>
          <w:lang w:eastAsia="ru-RU"/>
        </w:rPr>
      </w:pPr>
    </w:p>
    <w:p w:rsidR="00B96917" w:rsidRPr="00F65FBB" w:rsidRDefault="00B96917" w:rsidP="00B96917">
      <w:pPr>
        <w:tabs>
          <w:tab w:val="left" w:pos="1134"/>
          <w:tab w:val="left" w:pos="1276"/>
        </w:tabs>
        <w:spacing w:before="100" w:beforeAutospacing="1" w:after="100" w:afterAutospacing="1"/>
        <w:ind w:left="567"/>
        <w:jc w:val="center"/>
        <w:rPr>
          <w:rFonts w:ascii="Times New Roman" w:eastAsia="Times New Roman" w:hAnsi="Times New Roman" w:cs="Times New Roman"/>
          <w:sz w:val="26"/>
          <w:szCs w:val="26"/>
          <w:lang w:eastAsia="ru-RU"/>
        </w:rPr>
      </w:pPr>
      <w:r w:rsidRPr="00F65FBB">
        <w:rPr>
          <w:rFonts w:ascii="Times New Roman" w:eastAsia="Times New Roman" w:hAnsi="Times New Roman" w:cs="Times New Roman"/>
          <w:b/>
          <w:sz w:val="26"/>
          <w:szCs w:val="26"/>
          <w:lang w:eastAsia="ru-RU"/>
        </w:rPr>
        <w:lastRenderedPageBreak/>
        <w:t>Содержание учебного предмета.</w:t>
      </w:r>
    </w:p>
    <w:p w:rsidR="00B96917" w:rsidRPr="00F65FBB" w:rsidRDefault="00B96917" w:rsidP="00E76FF7">
      <w:pPr>
        <w:pStyle w:val="a5"/>
        <w:ind w:firstLine="567"/>
        <w:jc w:val="both"/>
        <w:rPr>
          <w:rFonts w:ascii="Times New Roman" w:hAnsi="Times New Roman" w:cs="Times New Roman"/>
          <w:sz w:val="26"/>
          <w:szCs w:val="26"/>
          <w:lang w:eastAsia="ru-RU"/>
        </w:rPr>
      </w:pPr>
      <w:proofErr w:type="gramStart"/>
      <w:r w:rsidRPr="00F65FBB">
        <w:rPr>
          <w:rFonts w:ascii="Times New Roman" w:hAnsi="Times New Roman" w:cs="Times New Roman"/>
          <w:sz w:val="26"/>
          <w:szCs w:val="26"/>
          <w:lang w:eastAsia="ru-RU"/>
        </w:rPr>
        <w:t>В первые</w:t>
      </w:r>
      <w:proofErr w:type="gramEnd"/>
      <w:r w:rsidRPr="00F65FBB">
        <w:rPr>
          <w:rFonts w:ascii="Times New Roman" w:hAnsi="Times New Roman" w:cs="Times New Roman"/>
          <w:sz w:val="26"/>
          <w:szCs w:val="26"/>
          <w:lang w:eastAsia="ru-RU"/>
        </w:rPr>
        <w:t xml:space="preserve"> годы обучения задания даются на построение простых гармоний, в основном контрастных, с применением насыщенных цветов. Для того чтобы работы были более эмоциональными, редко используется черный цвет. </w:t>
      </w:r>
    </w:p>
    <w:p w:rsidR="00B96917" w:rsidRPr="00F65FBB" w:rsidRDefault="00B96917" w:rsidP="00E76FF7">
      <w:pPr>
        <w:pStyle w:val="a5"/>
        <w:ind w:firstLine="567"/>
        <w:jc w:val="both"/>
        <w:rPr>
          <w:rFonts w:ascii="Times New Roman" w:hAnsi="Times New Roman" w:cs="Times New Roman"/>
          <w:sz w:val="26"/>
          <w:szCs w:val="26"/>
          <w:lang w:eastAsia="ru-RU"/>
        </w:rPr>
      </w:pPr>
      <w:r w:rsidRPr="00F65FBB">
        <w:rPr>
          <w:rFonts w:ascii="Times New Roman" w:hAnsi="Times New Roman" w:cs="Times New Roman"/>
          <w:sz w:val="26"/>
          <w:szCs w:val="26"/>
          <w:lang w:eastAsia="ru-RU"/>
        </w:rPr>
        <w:t xml:space="preserve">В старших классах цветовые гармонии разнообразнее. Они построены на нюансах, светлоте, со сложным колоритом. Фигура человека, натюрморт связываются со станковой композицией.  </w:t>
      </w:r>
    </w:p>
    <w:p w:rsidR="00B96917" w:rsidRPr="00F65FBB" w:rsidRDefault="00B96917" w:rsidP="00E76FF7">
      <w:pPr>
        <w:pStyle w:val="a5"/>
        <w:ind w:firstLine="567"/>
        <w:jc w:val="both"/>
        <w:rPr>
          <w:rFonts w:ascii="Times New Roman" w:hAnsi="Times New Roman" w:cs="Times New Roman"/>
          <w:sz w:val="26"/>
          <w:szCs w:val="26"/>
          <w:lang w:eastAsia="ru-RU"/>
        </w:rPr>
      </w:pPr>
      <w:r w:rsidRPr="00F65FBB">
        <w:rPr>
          <w:rFonts w:ascii="Times New Roman" w:hAnsi="Times New Roman" w:cs="Times New Roman"/>
          <w:sz w:val="26"/>
          <w:szCs w:val="26"/>
          <w:lang w:eastAsia="ru-RU"/>
        </w:rPr>
        <w:t xml:space="preserve">Задания первого класса (года обучения) знакомят учащихся с основами </w:t>
      </w:r>
      <w:proofErr w:type="spellStart"/>
      <w:r w:rsidRPr="00F65FBB">
        <w:rPr>
          <w:rFonts w:ascii="Times New Roman" w:hAnsi="Times New Roman" w:cs="Times New Roman"/>
          <w:sz w:val="26"/>
          <w:szCs w:val="26"/>
          <w:lang w:eastAsia="ru-RU"/>
        </w:rPr>
        <w:t>цветоведения</w:t>
      </w:r>
      <w:proofErr w:type="spellEnd"/>
      <w:r w:rsidRPr="00F65FBB">
        <w:rPr>
          <w:rFonts w:ascii="Times New Roman" w:hAnsi="Times New Roman" w:cs="Times New Roman"/>
          <w:sz w:val="26"/>
          <w:szCs w:val="26"/>
          <w:lang w:eastAsia="ru-RU"/>
        </w:rPr>
        <w:t xml:space="preserve">, со свойствами живописных материалов, приемами работы с акварелью. Учащиеся получают знания и навыки ведения последовательной работы над натюрмортом, начиная с композиции, конструктивного построения предметов, поиска цветовых отношений между предметами, предметами и фоном, первоначальные навыки построения цветовой гармонии. </w:t>
      </w:r>
    </w:p>
    <w:p w:rsidR="00B96917" w:rsidRPr="00F65FBB" w:rsidRDefault="00B96917" w:rsidP="00E76FF7">
      <w:pPr>
        <w:pStyle w:val="a5"/>
        <w:ind w:firstLine="567"/>
        <w:jc w:val="both"/>
        <w:rPr>
          <w:rFonts w:ascii="Times New Roman" w:hAnsi="Times New Roman" w:cs="Times New Roman"/>
          <w:sz w:val="26"/>
          <w:szCs w:val="26"/>
          <w:lang w:eastAsia="ru-RU"/>
        </w:rPr>
      </w:pPr>
      <w:r w:rsidRPr="00F65FBB">
        <w:rPr>
          <w:rFonts w:ascii="Times New Roman" w:hAnsi="Times New Roman" w:cs="Times New Roman"/>
          <w:sz w:val="26"/>
          <w:szCs w:val="26"/>
          <w:lang w:eastAsia="ru-RU"/>
        </w:rPr>
        <w:t>Во втором классе учащиеся углубляют знания о цвете, цветовой гармонии, влиянии среды и освещения, приобретают навыки в передаче фактуры предметов с выявлением их объемной формы.</w:t>
      </w:r>
    </w:p>
    <w:p w:rsidR="00B96917" w:rsidRPr="00F65FBB" w:rsidRDefault="00B96917" w:rsidP="00E76FF7">
      <w:pPr>
        <w:pStyle w:val="a5"/>
        <w:ind w:firstLine="567"/>
        <w:jc w:val="both"/>
        <w:rPr>
          <w:rFonts w:ascii="Times New Roman" w:hAnsi="Times New Roman" w:cs="Times New Roman"/>
          <w:sz w:val="26"/>
          <w:szCs w:val="26"/>
          <w:lang w:eastAsia="ru-RU"/>
        </w:rPr>
      </w:pPr>
      <w:r w:rsidRPr="00F65FBB">
        <w:rPr>
          <w:rFonts w:ascii="Times New Roman" w:hAnsi="Times New Roman" w:cs="Times New Roman"/>
          <w:sz w:val="26"/>
          <w:szCs w:val="26"/>
          <w:lang w:eastAsia="ru-RU"/>
        </w:rPr>
        <w:t xml:space="preserve">В третьем классе постановки усложняются, вводятся более сложные по форме предметы. Задания даются на решения тонального и колористического решения, передачу материальности и пространства, построения более сложной цветовой гармонии. </w:t>
      </w:r>
    </w:p>
    <w:p w:rsidR="00B96917" w:rsidRPr="00F65FBB" w:rsidRDefault="00B96917" w:rsidP="00E76FF7">
      <w:pPr>
        <w:pStyle w:val="a5"/>
        <w:ind w:firstLine="567"/>
        <w:jc w:val="both"/>
        <w:rPr>
          <w:rFonts w:ascii="Times New Roman" w:hAnsi="Times New Roman" w:cs="Times New Roman"/>
          <w:sz w:val="26"/>
          <w:szCs w:val="26"/>
          <w:lang w:eastAsia="ru-RU"/>
        </w:rPr>
      </w:pPr>
      <w:r w:rsidRPr="00F65FBB">
        <w:rPr>
          <w:rFonts w:ascii="Times New Roman" w:hAnsi="Times New Roman" w:cs="Times New Roman"/>
          <w:sz w:val="26"/>
          <w:szCs w:val="26"/>
          <w:lang w:eastAsia="ru-RU"/>
        </w:rPr>
        <w:t>В четвертом классе натюрморты ставятся с ясно выраженным тематическим характером, углубляются знания о цветовой гармонии,  тональности и колористическом решении, решение пространства и цельности.</w:t>
      </w:r>
    </w:p>
    <w:p w:rsidR="00B96917" w:rsidRPr="00F65FBB" w:rsidRDefault="00B96917" w:rsidP="00E76FF7">
      <w:pPr>
        <w:pStyle w:val="a5"/>
        <w:ind w:firstLine="567"/>
        <w:jc w:val="both"/>
        <w:rPr>
          <w:rFonts w:ascii="Times New Roman" w:hAnsi="Times New Roman" w:cs="Times New Roman"/>
          <w:sz w:val="26"/>
          <w:szCs w:val="26"/>
          <w:lang w:eastAsia="ru-RU"/>
        </w:rPr>
      </w:pPr>
      <w:r w:rsidRPr="00F65FBB">
        <w:rPr>
          <w:rFonts w:ascii="Times New Roman" w:hAnsi="Times New Roman" w:cs="Times New Roman"/>
          <w:sz w:val="26"/>
          <w:szCs w:val="26"/>
          <w:lang w:eastAsia="ru-RU"/>
        </w:rPr>
        <w:t xml:space="preserve">В пятом классе углубляются и закрепляются знания и умения последовательно и продолжительно вести работу над постановкой. Ставятся основные задачи академической живописи: передать точные цветовые отношения, построить сложную цветовую гармонию, глубину в натюрморте, форму, объем и фактуру предметов. </w:t>
      </w:r>
    </w:p>
    <w:p w:rsidR="00E76FF7" w:rsidRPr="00F65FBB" w:rsidRDefault="00E76FF7" w:rsidP="00E76FF7">
      <w:pPr>
        <w:pStyle w:val="a5"/>
        <w:jc w:val="both"/>
        <w:rPr>
          <w:rFonts w:ascii="Times New Roman" w:hAnsi="Times New Roman" w:cs="Times New Roman"/>
          <w:b/>
          <w:sz w:val="26"/>
          <w:szCs w:val="26"/>
          <w:lang w:eastAsia="ru-RU"/>
        </w:rPr>
      </w:pPr>
    </w:p>
    <w:p w:rsidR="00B96917" w:rsidRPr="00F65FBB" w:rsidRDefault="00B96917" w:rsidP="00E76FF7">
      <w:pPr>
        <w:pStyle w:val="a5"/>
        <w:jc w:val="both"/>
        <w:rPr>
          <w:rFonts w:ascii="Times New Roman" w:hAnsi="Times New Roman" w:cs="Times New Roman"/>
          <w:sz w:val="26"/>
          <w:szCs w:val="26"/>
          <w:lang w:eastAsia="ru-RU"/>
        </w:rPr>
      </w:pPr>
      <w:r w:rsidRPr="00F65FBB">
        <w:rPr>
          <w:rFonts w:ascii="Times New Roman" w:hAnsi="Times New Roman" w:cs="Times New Roman"/>
          <w:b/>
          <w:sz w:val="26"/>
          <w:szCs w:val="26"/>
          <w:lang w:eastAsia="ru-RU"/>
        </w:rPr>
        <w:t xml:space="preserve">Требования к уровню подготовки </w:t>
      </w:r>
      <w:proofErr w:type="gramStart"/>
      <w:r w:rsidRPr="00F65FBB">
        <w:rPr>
          <w:rFonts w:ascii="Times New Roman" w:hAnsi="Times New Roman" w:cs="Times New Roman"/>
          <w:b/>
          <w:sz w:val="26"/>
          <w:szCs w:val="26"/>
          <w:lang w:eastAsia="ru-RU"/>
        </w:rPr>
        <w:t>обучающихся</w:t>
      </w:r>
      <w:proofErr w:type="gramEnd"/>
    </w:p>
    <w:p w:rsidR="00B96917" w:rsidRPr="00F65FBB" w:rsidRDefault="00B96917" w:rsidP="00E76FF7">
      <w:pPr>
        <w:pStyle w:val="a5"/>
        <w:jc w:val="both"/>
        <w:rPr>
          <w:rFonts w:ascii="Times New Roman" w:hAnsi="Times New Roman" w:cs="Times New Roman"/>
          <w:sz w:val="26"/>
          <w:szCs w:val="26"/>
          <w:lang w:eastAsia="ru-RU"/>
        </w:rPr>
      </w:pPr>
      <w:r w:rsidRPr="00F65FBB">
        <w:rPr>
          <w:rFonts w:ascii="Times New Roman" w:hAnsi="Times New Roman" w:cs="Times New Roman"/>
          <w:sz w:val="26"/>
          <w:szCs w:val="26"/>
          <w:lang w:eastAsia="ru-RU"/>
        </w:rPr>
        <w:t>Результатом освоения программы «Живопись» является приобретение обучающимися следующих знаний, умений и навыков:</w:t>
      </w:r>
    </w:p>
    <w:p w:rsidR="00B96917" w:rsidRPr="00F65FBB" w:rsidRDefault="00B96917" w:rsidP="00E76FF7">
      <w:pPr>
        <w:pStyle w:val="a5"/>
        <w:jc w:val="both"/>
        <w:rPr>
          <w:rFonts w:ascii="Times New Roman" w:hAnsi="Times New Roman" w:cs="Times New Roman"/>
          <w:sz w:val="26"/>
          <w:szCs w:val="26"/>
          <w:lang w:eastAsia="ru-RU"/>
        </w:rPr>
      </w:pPr>
      <w:r w:rsidRPr="00F65FBB">
        <w:rPr>
          <w:rFonts w:ascii="Times New Roman" w:hAnsi="Times New Roman" w:cs="Times New Roman"/>
          <w:sz w:val="26"/>
          <w:szCs w:val="26"/>
          <w:lang w:eastAsia="ru-RU"/>
        </w:rPr>
        <w:t xml:space="preserve">- знание свойств живописных материалов, их возможностей и эстетических качеств, </w:t>
      </w:r>
    </w:p>
    <w:p w:rsidR="00B96917" w:rsidRPr="00F65FBB" w:rsidRDefault="00B96917" w:rsidP="00E76FF7">
      <w:pPr>
        <w:pStyle w:val="a5"/>
        <w:jc w:val="both"/>
        <w:rPr>
          <w:rFonts w:ascii="Times New Roman" w:hAnsi="Times New Roman" w:cs="Times New Roman"/>
          <w:sz w:val="26"/>
          <w:szCs w:val="26"/>
          <w:lang w:eastAsia="ru-RU"/>
        </w:rPr>
      </w:pPr>
      <w:r w:rsidRPr="00F65FBB">
        <w:rPr>
          <w:rFonts w:ascii="Times New Roman" w:hAnsi="Times New Roman" w:cs="Times New Roman"/>
          <w:sz w:val="26"/>
          <w:szCs w:val="26"/>
          <w:lang w:eastAsia="ru-RU"/>
        </w:rPr>
        <w:t>- знание художественных и эстетических свой</w:t>
      </w:r>
      <w:proofErr w:type="gramStart"/>
      <w:r w:rsidRPr="00F65FBB">
        <w:rPr>
          <w:rFonts w:ascii="Times New Roman" w:hAnsi="Times New Roman" w:cs="Times New Roman"/>
          <w:sz w:val="26"/>
          <w:szCs w:val="26"/>
          <w:lang w:eastAsia="ru-RU"/>
        </w:rPr>
        <w:t>ств цв</w:t>
      </w:r>
      <w:proofErr w:type="gramEnd"/>
      <w:r w:rsidRPr="00F65FBB">
        <w:rPr>
          <w:rFonts w:ascii="Times New Roman" w:hAnsi="Times New Roman" w:cs="Times New Roman"/>
          <w:sz w:val="26"/>
          <w:szCs w:val="26"/>
          <w:lang w:eastAsia="ru-RU"/>
        </w:rPr>
        <w:t xml:space="preserve">ета, основных закономерностей, создания цветового строя; </w:t>
      </w:r>
    </w:p>
    <w:p w:rsidR="00B96917" w:rsidRPr="00F65FBB" w:rsidRDefault="00B96917" w:rsidP="00E76FF7">
      <w:pPr>
        <w:pStyle w:val="a5"/>
        <w:jc w:val="both"/>
        <w:rPr>
          <w:rFonts w:ascii="Times New Roman" w:hAnsi="Times New Roman" w:cs="Times New Roman"/>
          <w:sz w:val="26"/>
          <w:szCs w:val="26"/>
          <w:lang w:eastAsia="ru-RU"/>
        </w:rPr>
      </w:pPr>
      <w:r w:rsidRPr="00F65FBB">
        <w:rPr>
          <w:rFonts w:ascii="Times New Roman" w:hAnsi="Times New Roman" w:cs="Times New Roman"/>
          <w:sz w:val="26"/>
          <w:szCs w:val="26"/>
          <w:lang w:eastAsia="ru-RU"/>
        </w:rPr>
        <w:t>- умение видеть и передавать цветовые отношения в условиях пространственно-воздушной среды;</w:t>
      </w:r>
    </w:p>
    <w:p w:rsidR="00B96917" w:rsidRPr="00F65FBB" w:rsidRDefault="00B96917" w:rsidP="00E76FF7">
      <w:pPr>
        <w:pStyle w:val="a5"/>
        <w:jc w:val="both"/>
        <w:rPr>
          <w:rFonts w:ascii="Times New Roman" w:hAnsi="Times New Roman" w:cs="Times New Roman"/>
          <w:sz w:val="26"/>
          <w:szCs w:val="26"/>
          <w:lang w:eastAsia="ru-RU"/>
        </w:rPr>
      </w:pPr>
      <w:r w:rsidRPr="00F65FBB">
        <w:rPr>
          <w:rFonts w:ascii="Times New Roman" w:hAnsi="Times New Roman" w:cs="Times New Roman"/>
          <w:sz w:val="26"/>
          <w:szCs w:val="26"/>
          <w:lang w:eastAsia="ru-RU"/>
        </w:rPr>
        <w:t>- умение изображать объекты предметного мира, пространство, фигуру человека;</w:t>
      </w:r>
    </w:p>
    <w:p w:rsidR="00B96917" w:rsidRPr="00F65FBB" w:rsidRDefault="00B96917" w:rsidP="00E76FF7">
      <w:pPr>
        <w:pStyle w:val="a5"/>
        <w:jc w:val="both"/>
        <w:rPr>
          <w:rFonts w:ascii="Times New Roman" w:hAnsi="Times New Roman" w:cs="Times New Roman"/>
          <w:sz w:val="26"/>
          <w:szCs w:val="26"/>
          <w:lang w:eastAsia="ru-RU"/>
        </w:rPr>
      </w:pPr>
      <w:r w:rsidRPr="00F65FBB">
        <w:rPr>
          <w:rFonts w:ascii="Times New Roman" w:hAnsi="Times New Roman" w:cs="Times New Roman"/>
          <w:sz w:val="26"/>
          <w:szCs w:val="26"/>
          <w:lang w:eastAsia="ru-RU"/>
        </w:rPr>
        <w:t xml:space="preserve">- умение раскрывать образное и живописно-пластическое решение в творческих работах; </w:t>
      </w:r>
    </w:p>
    <w:p w:rsidR="00B96917" w:rsidRPr="00F65FBB" w:rsidRDefault="00B96917" w:rsidP="00E76FF7">
      <w:pPr>
        <w:pStyle w:val="a5"/>
        <w:jc w:val="both"/>
        <w:rPr>
          <w:rFonts w:ascii="Times New Roman" w:hAnsi="Times New Roman" w:cs="Times New Roman"/>
          <w:sz w:val="26"/>
          <w:szCs w:val="26"/>
          <w:lang w:eastAsia="ru-RU"/>
        </w:rPr>
      </w:pPr>
      <w:r w:rsidRPr="00F65FBB">
        <w:rPr>
          <w:rFonts w:ascii="Times New Roman" w:hAnsi="Times New Roman" w:cs="Times New Roman"/>
          <w:sz w:val="26"/>
          <w:szCs w:val="26"/>
          <w:lang w:eastAsia="ru-RU"/>
        </w:rPr>
        <w:t>- навыки в использовании основных техник и материалов;</w:t>
      </w:r>
    </w:p>
    <w:p w:rsidR="00B96917" w:rsidRPr="00F65FBB" w:rsidRDefault="00B96917" w:rsidP="00E76FF7">
      <w:pPr>
        <w:pStyle w:val="a5"/>
        <w:jc w:val="both"/>
        <w:rPr>
          <w:rFonts w:ascii="Times New Roman" w:hAnsi="Times New Roman" w:cs="Times New Roman"/>
          <w:sz w:val="26"/>
          <w:szCs w:val="26"/>
          <w:lang w:eastAsia="ru-RU"/>
        </w:rPr>
      </w:pPr>
      <w:r w:rsidRPr="00F65FBB">
        <w:rPr>
          <w:rFonts w:ascii="Times New Roman" w:hAnsi="Times New Roman" w:cs="Times New Roman"/>
          <w:sz w:val="26"/>
          <w:szCs w:val="26"/>
          <w:lang w:eastAsia="ru-RU"/>
        </w:rPr>
        <w:t>- навыки последовательного ведения живописной работы.</w:t>
      </w:r>
    </w:p>
    <w:p w:rsidR="00B96917" w:rsidRDefault="00B96917" w:rsidP="00E76FF7">
      <w:pPr>
        <w:pStyle w:val="a5"/>
        <w:jc w:val="both"/>
        <w:rPr>
          <w:rFonts w:ascii="Times New Roman" w:hAnsi="Times New Roman" w:cs="Times New Roman"/>
          <w:sz w:val="26"/>
          <w:szCs w:val="26"/>
          <w:lang w:eastAsia="ru-RU"/>
        </w:rPr>
      </w:pPr>
      <w:r w:rsidRPr="00F65FBB">
        <w:rPr>
          <w:rFonts w:ascii="Times New Roman" w:hAnsi="Times New Roman" w:cs="Times New Roman"/>
          <w:sz w:val="26"/>
          <w:szCs w:val="26"/>
          <w:lang w:eastAsia="ru-RU"/>
        </w:rPr>
        <w:t> </w:t>
      </w:r>
    </w:p>
    <w:p w:rsidR="00F65FBB" w:rsidRDefault="00F65FBB" w:rsidP="00E76FF7">
      <w:pPr>
        <w:pStyle w:val="a5"/>
        <w:jc w:val="both"/>
        <w:rPr>
          <w:rFonts w:ascii="Times New Roman" w:hAnsi="Times New Roman" w:cs="Times New Roman"/>
          <w:sz w:val="26"/>
          <w:szCs w:val="26"/>
          <w:lang w:eastAsia="ru-RU"/>
        </w:rPr>
      </w:pPr>
    </w:p>
    <w:p w:rsidR="00F65FBB" w:rsidRDefault="00F65FBB" w:rsidP="00E76FF7">
      <w:pPr>
        <w:pStyle w:val="a5"/>
        <w:jc w:val="both"/>
        <w:rPr>
          <w:rFonts w:ascii="Times New Roman" w:hAnsi="Times New Roman" w:cs="Times New Roman"/>
          <w:sz w:val="26"/>
          <w:szCs w:val="26"/>
          <w:lang w:eastAsia="ru-RU"/>
        </w:rPr>
      </w:pPr>
    </w:p>
    <w:p w:rsidR="00F65FBB" w:rsidRDefault="00F65FBB" w:rsidP="00E76FF7">
      <w:pPr>
        <w:pStyle w:val="a5"/>
        <w:jc w:val="both"/>
        <w:rPr>
          <w:rFonts w:ascii="Times New Roman" w:hAnsi="Times New Roman" w:cs="Times New Roman"/>
          <w:sz w:val="26"/>
          <w:szCs w:val="26"/>
          <w:lang w:eastAsia="ru-RU"/>
        </w:rPr>
      </w:pPr>
    </w:p>
    <w:p w:rsidR="00F65FBB" w:rsidRDefault="00F65FBB" w:rsidP="00E76FF7">
      <w:pPr>
        <w:pStyle w:val="a5"/>
        <w:jc w:val="both"/>
        <w:rPr>
          <w:rFonts w:ascii="Times New Roman" w:hAnsi="Times New Roman" w:cs="Times New Roman"/>
          <w:sz w:val="26"/>
          <w:szCs w:val="26"/>
          <w:lang w:eastAsia="ru-RU"/>
        </w:rPr>
      </w:pPr>
    </w:p>
    <w:p w:rsidR="00F65FBB" w:rsidRDefault="00F65FBB" w:rsidP="00E76FF7">
      <w:pPr>
        <w:pStyle w:val="a5"/>
        <w:jc w:val="both"/>
        <w:rPr>
          <w:rFonts w:ascii="Times New Roman" w:hAnsi="Times New Roman" w:cs="Times New Roman"/>
          <w:sz w:val="26"/>
          <w:szCs w:val="26"/>
          <w:lang w:eastAsia="ru-RU"/>
        </w:rPr>
      </w:pPr>
    </w:p>
    <w:p w:rsidR="00F65FBB" w:rsidRPr="00F65FBB" w:rsidRDefault="00F65FBB" w:rsidP="00E76FF7">
      <w:pPr>
        <w:pStyle w:val="a5"/>
        <w:jc w:val="both"/>
        <w:rPr>
          <w:rFonts w:ascii="Times New Roman" w:hAnsi="Times New Roman" w:cs="Times New Roman"/>
          <w:sz w:val="26"/>
          <w:szCs w:val="26"/>
          <w:lang w:eastAsia="ru-RU"/>
        </w:rPr>
      </w:pPr>
    </w:p>
    <w:p w:rsidR="00E76FF7" w:rsidRDefault="00E76FF7" w:rsidP="00B96917">
      <w:pPr>
        <w:pStyle w:val="a5"/>
        <w:jc w:val="both"/>
        <w:rPr>
          <w:rFonts w:ascii="Times New Roman" w:hAnsi="Times New Roman" w:cs="Times New Roman"/>
          <w:sz w:val="26"/>
          <w:szCs w:val="26"/>
        </w:rPr>
      </w:pPr>
    </w:p>
    <w:p w:rsidR="00E76FF7" w:rsidRPr="00F65FBB" w:rsidRDefault="00E76FF7" w:rsidP="00E76FF7">
      <w:pPr>
        <w:spacing w:after="0" w:line="240" w:lineRule="auto"/>
        <w:jc w:val="center"/>
        <w:rPr>
          <w:rFonts w:ascii="Times New Roman" w:eastAsia="Times New Roman" w:hAnsi="Times New Roman" w:cs="Times New Roman"/>
          <w:b/>
          <w:bCs/>
          <w:sz w:val="26"/>
          <w:szCs w:val="26"/>
          <w:lang w:eastAsia="ru-RU"/>
        </w:rPr>
      </w:pPr>
      <w:r w:rsidRPr="00F65FBB">
        <w:rPr>
          <w:rFonts w:ascii="Times New Roman" w:eastAsia="Times New Roman" w:hAnsi="Times New Roman" w:cs="Times New Roman"/>
          <w:b/>
          <w:bCs/>
          <w:sz w:val="26"/>
          <w:szCs w:val="26"/>
          <w:lang w:eastAsia="ru-RU"/>
        </w:rPr>
        <w:t>АННОТАЦИЯ</w:t>
      </w:r>
    </w:p>
    <w:p w:rsidR="00E76FF7" w:rsidRPr="00F65FBB" w:rsidRDefault="00E76FF7" w:rsidP="00E76FF7">
      <w:pPr>
        <w:spacing w:after="0" w:line="240" w:lineRule="auto"/>
        <w:jc w:val="center"/>
        <w:rPr>
          <w:rFonts w:ascii="Times New Roman" w:eastAsia="Times New Roman" w:hAnsi="Times New Roman" w:cs="Times New Roman"/>
          <w:sz w:val="26"/>
          <w:szCs w:val="26"/>
          <w:lang w:eastAsia="ru-RU"/>
        </w:rPr>
      </w:pPr>
      <w:r w:rsidRPr="00F65FBB">
        <w:rPr>
          <w:rFonts w:ascii="Times New Roman" w:eastAsia="Times New Roman" w:hAnsi="Times New Roman" w:cs="Times New Roman"/>
          <w:b/>
          <w:bCs/>
          <w:sz w:val="26"/>
          <w:szCs w:val="26"/>
          <w:lang w:eastAsia="ru-RU"/>
        </w:rPr>
        <w:t>к программе учебного предмета «История изобразительного искусства»</w:t>
      </w:r>
    </w:p>
    <w:p w:rsidR="00E76FF7" w:rsidRPr="00F65FBB" w:rsidRDefault="00E76FF7" w:rsidP="00E76FF7">
      <w:pPr>
        <w:pStyle w:val="a5"/>
        <w:jc w:val="both"/>
        <w:rPr>
          <w:rFonts w:ascii="Times New Roman" w:hAnsi="Times New Roman" w:cs="Times New Roman"/>
          <w:sz w:val="26"/>
          <w:szCs w:val="26"/>
          <w:lang w:eastAsia="ru-RU"/>
        </w:rPr>
      </w:pPr>
    </w:p>
    <w:p w:rsidR="00E76FF7" w:rsidRPr="00F65FBB" w:rsidRDefault="00E76FF7" w:rsidP="00E76FF7">
      <w:pPr>
        <w:pStyle w:val="a5"/>
        <w:ind w:firstLine="708"/>
        <w:jc w:val="both"/>
        <w:rPr>
          <w:rFonts w:ascii="Times New Roman" w:hAnsi="Times New Roman" w:cs="Times New Roman"/>
          <w:sz w:val="26"/>
          <w:szCs w:val="26"/>
          <w:lang w:eastAsia="ru-RU"/>
        </w:rPr>
      </w:pPr>
      <w:r w:rsidRPr="00F65FBB">
        <w:rPr>
          <w:rFonts w:ascii="Times New Roman" w:hAnsi="Times New Roman" w:cs="Times New Roman"/>
          <w:sz w:val="26"/>
          <w:szCs w:val="26"/>
          <w:lang w:eastAsia="ru-RU"/>
        </w:rPr>
        <w:t>Программа учебного предмета  «История изобразительного искусства»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изобразительного  искусства  «Живопись».</w:t>
      </w:r>
    </w:p>
    <w:p w:rsidR="00E76FF7" w:rsidRPr="00F65FBB" w:rsidRDefault="00E76FF7" w:rsidP="00E76FF7">
      <w:pPr>
        <w:pStyle w:val="a5"/>
        <w:jc w:val="both"/>
        <w:rPr>
          <w:rFonts w:ascii="Times New Roman" w:hAnsi="Times New Roman" w:cs="Times New Roman"/>
          <w:sz w:val="26"/>
          <w:szCs w:val="26"/>
          <w:lang w:eastAsia="ru-RU"/>
        </w:rPr>
      </w:pPr>
      <w:r w:rsidRPr="00F65FBB">
        <w:rPr>
          <w:rFonts w:ascii="Times New Roman" w:hAnsi="Times New Roman" w:cs="Times New Roman"/>
          <w:sz w:val="26"/>
          <w:szCs w:val="26"/>
          <w:lang w:eastAsia="ru-RU"/>
        </w:rPr>
        <w:tab/>
        <w:t xml:space="preserve">Учебный предмет «История изобразительного искусства» направлен на овладение духовными и культурными ценностями народов мира; воспитание и развитие у обучающихся личностных качеств, позволяющих уважать и принимать духовные и культурные ценности разных народов; формирование у обучающихся эстетических взглядов, нравственных установок и потребности общения с духовными ценностями. </w:t>
      </w:r>
    </w:p>
    <w:p w:rsidR="00E76FF7" w:rsidRPr="00F65FBB" w:rsidRDefault="00E76FF7" w:rsidP="00E76FF7">
      <w:pPr>
        <w:pStyle w:val="a5"/>
        <w:jc w:val="both"/>
        <w:rPr>
          <w:rFonts w:ascii="Times New Roman" w:hAnsi="Times New Roman" w:cs="Times New Roman"/>
          <w:sz w:val="26"/>
          <w:szCs w:val="26"/>
          <w:lang w:eastAsia="ru-RU"/>
        </w:rPr>
      </w:pPr>
      <w:r w:rsidRPr="00F65FBB">
        <w:rPr>
          <w:rFonts w:ascii="Times New Roman" w:hAnsi="Times New Roman" w:cs="Times New Roman"/>
          <w:sz w:val="26"/>
          <w:szCs w:val="26"/>
          <w:lang w:eastAsia="ru-RU"/>
        </w:rPr>
        <w:tab/>
        <w:t xml:space="preserve">Содержание учебного предмета «История изобразительного искусства» тесно связано с содержанием учебных предметов «Композиция станковая», «Рисунок» и «Живопись». В результате изучения предмета учащиеся должны осмыслить, что произведение искусства - целый мир. У него есть свое пространство и время, свой «пульс» (энергия) – ритм – та сила сплочения, которая обеспечивает  живое единство, единство смысла. Изображать – значит устанавливать отношения, связывать и обобщать. Композиция есть форма существования произведения искусства как такового – как органического целого, как выразительно-смыслового единства. </w:t>
      </w:r>
    </w:p>
    <w:p w:rsidR="00E76FF7" w:rsidRPr="00F65FBB" w:rsidRDefault="00E76FF7" w:rsidP="00E76FF7">
      <w:pPr>
        <w:pStyle w:val="a5"/>
        <w:ind w:firstLine="708"/>
        <w:jc w:val="both"/>
        <w:rPr>
          <w:rFonts w:ascii="Times New Roman" w:hAnsi="Times New Roman" w:cs="Times New Roman"/>
          <w:sz w:val="26"/>
          <w:szCs w:val="26"/>
          <w:lang w:eastAsia="ru-RU"/>
        </w:rPr>
      </w:pPr>
      <w:r w:rsidRPr="00F65FBB">
        <w:rPr>
          <w:rFonts w:ascii="Times New Roman" w:hAnsi="Times New Roman" w:cs="Times New Roman"/>
          <w:sz w:val="26"/>
          <w:szCs w:val="26"/>
          <w:lang w:eastAsia="ru-RU"/>
        </w:rPr>
        <w:t>Предмет «История изобразительного искусства» направлен на осмысление отношения композиции художественного произведения  и зрителя как акта общения, а восприятия его - как деятельность зрителя; на формирование умения использовать полученные теоретические знания в художественно-творческой деятельности.</w:t>
      </w:r>
    </w:p>
    <w:p w:rsidR="00E76FF7" w:rsidRPr="00F65FBB" w:rsidRDefault="00E76FF7" w:rsidP="00E76FF7">
      <w:pPr>
        <w:pStyle w:val="a5"/>
        <w:jc w:val="both"/>
        <w:rPr>
          <w:rFonts w:ascii="Times New Roman" w:hAnsi="Times New Roman" w:cs="Times New Roman"/>
          <w:sz w:val="26"/>
          <w:szCs w:val="26"/>
          <w:lang w:eastAsia="ru-RU"/>
        </w:rPr>
      </w:pPr>
      <w:r w:rsidRPr="00F65FBB">
        <w:rPr>
          <w:rFonts w:ascii="Times New Roman" w:hAnsi="Times New Roman" w:cs="Times New Roman"/>
          <w:sz w:val="26"/>
          <w:szCs w:val="26"/>
          <w:lang w:eastAsia="ru-RU"/>
        </w:rPr>
        <w:tab/>
      </w:r>
    </w:p>
    <w:p w:rsidR="00E76FF7" w:rsidRPr="00F65FBB" w:rsidRDefault="00E76FF7" w:rsidP="00E76FF7">
      <w:pPr>
        <w:pStyle w:val="a5"/>
        <w:jc w:val="center"/>
        <w:rPr>
          <w:rFonts w:ascii="Times New Roman" w:hAnsi="Times New Roman" w:cs="Times New Roman"/>
          <w:sz w:val="26"/>
          <w:szCs w:val="26"/>
          <w:lang w:eastAsia="ru-RU"/>
        </w:rPr>
      </w:pPr>
      <w:r w:rsidRPr="00F65FBB">
        <w:rPr>
          <w:rFonts w:ascii="Times New Roman" w:hAnsi="Times New Roman" w:cs="Times New Roman"/>
          <w:b/>
          <w:i/>
          <w:sz w:val="26"/>
          <w:szCs w:val="26"/>
          <w:lang w:eastAsia="ru-RU"/>
        </w:rPr>
        <w:t>Объем учебного времени, предусмотренный учебным планом образовательного учреждения на реализацию учебного предмета</w:t>
      </w:r>
    </w:p>
    <w:p w:rsidR="00E76FF7" w:rsidRPr="00F65FBB" w:rsidRDefault="00E76FF7" w:rsidP="00E76FF7">
      <w:pPr>
        <w:pStyle w:val="a5"/>
        <w:jc w:val="center"/>
        <w:rPr>
          <w:rFonts w:ascii="Times New Roman" w:hAnsi="Times New Roman" w:cs="Times New Roman"/>
          <w:sz w:val="26"/>
          <w:szCs w:val="26"/>
          <w:lang w:eastAsia="ru-RU"/>
        </w:rPr>
      </w:pPr>
    </w:p>
    <w:p w:rsidR="00E76FF7" w:rsidRPr="00F65FBB" w:rsidRDefault="00E76FF7" w:rsidP="00E76FF7">
      <w:pPr>
        <w:pStyle w:val="a5"/>
        <w:ind w:firstLine="708"/>
        <w:jc w:val="both"/>
        <w:rPr>
          <w:rFonts w:ascii="Times New Roman" w:hAnsi="Times New Roman" w:cs="Times New Roman"/>
          <w:sz w:val="26"/>
          <w:szCs w:val="26"/>
          <w:lang w:eastAsia="ru-RU"/>
        </w:rPr>
      </w:pPr>
      <w:r w:rsidRPr="00F65FBB">
        <w:rPr>
          <w:rFonts w:ascii="Times New Roman" w:hAnsi="Times New Roman" w:cs="Times New Roman"/>
          <w:sz w:val="26"/>
          <w:szCs w:val="26"/>
          <w:lang w:eastAsia="ru-RU"/>
        </w:rPr>
        <w:t xml:space="preserve">Общая трудоемкость учебного предмета «История изобразительного искусства»  при 5-летнем сроке  обучения составляет  412,5 часов. Из них: 214,5 часов – аудиторные занятия,  198 часов - самостоятельная работа. </w:t>
      </w:r>
    </w:p>
    <w:p w:rsidR="00E76FF7" w:rsidRPr="00F65FBB" w:rsidRDefault="00E76FF7" w:rsidP="00E76FF7">
      <w:pPr>
        <w:pStyle w:val="a5"/>
        <w:jc w:val="both"/>
        <w:rPr>
          <w:rFonts w:ascii="Times New Roman" w:hAnsi="Times New Roman" w:cs="Times New Roman"/>
          <w:b/>
          <w:i/>
          <w:sz w:val="26"/>
          <w:szCs w:val="26"/>
          <w:lang w:eastAsia="ru-RU"/>
        </w:rPr>
      </w:pPr>
      <w:r w:rsidRPr="00F65FBB">
        <w:rPr>
          <w:rFonts w:ascii="Times New Roman" w:hAnsi="Times New Roman" w:cs="Times New Roman"/>
          <w:b/>
          <w:i/>
          <w:sz w:val="26"/>
          <w:szCs w:val="26"/>
          <w:lang w:eastAsia="ru-RU"/>
        </w:rPr>
        <w:t> </w:t>
      </w:r>
    </w:p>
    <w:p w:rsidR="00E76FF7" w:rsidRPr="00F65FBB" w:rsidRDefault="00E76FF7" w:rsidP="00E76FF7">
      <w:pPr>
        <w:pStyle w:val="a5"/>
        <w:jc w:val="center"/>
        <w:rPr>
          <w:rFonts w:ascii="Times New Roman" w:hAnsi="Times New Roman" w:cs="Times New Roman"/>
          <w:sz w:val="26"/>
          <w:szCs w:val="26"/>
          <w:lang w:eastAsia="ru-RU"/>
        </w:rPr>
      </w:pPr>
      <w:r w:rsidRPr="00F65FBB">
        <w:rPr>
          <w:rFonts w:ascii="Times New Roman" w:hAnsi="Times New Roman" w:cs="Times New Roman"/>
          <w:b/>
          <w:i/>
          <w:sz w:val="26"/>
          <w:szCs w:val="26"/>
          <w:lang w:eastAsia="ru-RU"/>
        </w:rPr>
        <w:t>Сведения о затратах учебного времени и графике промежуточной и итоговой аттестации</w:t>
      </w:r>
    </w:p>
    <w:p w:rsidR="00E76FF7" w:rsidRPr="00F65FBB" w:rsidRDefault="00E76FF7" w:rsidP="00E76FF7">
      <w:pPr>
        <w:pStyle w:val="a5"/>
        <w:jc w:val="center"/>
        <w:rPr>
          <w:rFonts w:ascii="Times New Roman" w:hAnsi="Times New Roman" w:cs="Times New Roman"/>
          <w:sz w:val="26"/>
          <w:szCs w:val="26"/>
          <w:lang w:eastAsia="ru-RU"/>
        </w:rPr>
      </w:pPr>
    </w:p>
    <w:p w:rsidR="00E76FF7" w:rsidRPr="00F65FBB" w:rsidRDefault="00E76FF7" w:rsidP="00E76FF7">
      <w:pPr>
        <w:pStyle w:val="a5"/>
        <w:ind w:left="3540"/>
        <w:jc w:val="both"/>
        <w:rPr>
          <w:rFonts w:ascii="Times New Roman" w:hAnsi="Times New Roman" w:cs="Times New Roman"/>
          <w:sz w:val="26"/>
          <w:szCs w:val="26"/>
          <w:lang w:eastAsia="ru-RU"/>
        </w:rPr>
      </w:pPr>
      <w:r w:rsidRPr="00F65FBB">
        <w:rPr>
          <w:rFonts w:ascii="Times New Roman" w:hAnsi="Times New Roman" w:cs="Times New Roman"/>
          <w:sz w:val="26"/>
          <w:szCs w:val="26"/>
          <w:lang w:eastAsia="ru-RU"/>
        </w:rPr>
        <w:t>ДПОП «Живопись» (5-летний срок обучения)</w:t>
      </w:r>
    </w:p>
    <w:p w:rsidR="00E76FF7" w:rsidRPr="00F65FBB" w:rsidRDefault="00E76FF7" w:rsidP="00E76FF7">
      <w:pPr>
        <w:spacing w:before="100" w:beforeAutospacing="1" w:after="0" w:line="240" w:lineRule="auto"/>
        <w:jc w:val="both"/>
        <w:rPr>
          <w:rFonts w:ascii="Times New Roman" w:eastAsia="Times New Roman" w:hAnsi="Times New Roman" w:cs="Times New Roman"/>
          <w:sz w:val="26"/>
          <w:szCs w:val="26"/>
          <w:lang w:eastAsia="ru-RU"/>
        </w:rPr>
      </w:pPr>
      <w:r w:rsidRPr="00F65FBB">
        <w:rPr>
          <w:rFonts w:ascii="Times New Roman" w:eastAsia="Times New Roman" w:hAnsi="Times New Roman" w:cs="Times New Roman"/>
          <w:sz w:val="26"/>
          <w:szCs w:val="26"/>
          <w:lang w:eastAsia="ru-RU"/>
        </w:rPr>
        <w:t> </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98"/>
        <w:gridCol w:w="539"/>
        <w:gridCol w:w="602"/>
        <w:gridCol w:w="709"/>
        <w:gridCol w:w="709"/>
        <w:gridCol w:w="709"/>
        <w:gridCol w:w="708"/>
        <w:gridCol w:w="567"/>
        <w:gridCol w:w="709"/>
        <w:gridCol w:w="709"/>
        <w:gridCol w:w="991"/>
        <w:gridCol w:w="850"/>
      </w:tblGrid>
      <w:tr w:rsidR="00E76FF7" w:rsidRPr="00F65FBB" w:rsidTr="003E7629">
        <w:tc>
          <w:tcPr>
            <w:tcW w:w="1798" w:type="dxa"/>
            <w:vMerge w:val="restart"/>
            <w:tcBorders>
              <w:top w:val="single" w:sz="4" w:space="0" w:color="auto"/>
              <w:left w:val="single" w:sz="4" w:space="0" w:color="auto"/>
              <w:bottom w:val="single" w:sz="4" w:space="0" w:color="auto"/>
              <w:right w:val="single" w:sz="4" w:space="0" w:color="auto"/>
            </w:tcBorders>
            <w:hideMark/>
          </w:tcPr>
          <w:p w:rsidR="00E76FF7" w:rsidRPr="00F65FBB" w:rsidRDefault="00E76FF7" w:rsidP="00E76FF7">
            <w:pPr>
              <w:spacing w:before="100" w:beforeAutospacing="1" w:after="0" w:line="240" w:lineRule="auto"/>
              <w:jc w:val="center"/>
              <w:rPr>
                <w:rFonts w:ascii="Times New Roman" w:eastAsia="Times New Roman" w:hAnsi="Times New Roman" w:cs="Times New Roman"/>
                <w:sz w:val="26"/>
                <w:szCs w:val="26"/>
                <w:lang w:eastAsia="ru-RU"/>
              </w:rPr>
            </w:pPr>
            <w:r w:rsidRPr="00F65FBB">
              <w:rPr>
                <w:rFonts w:ascii="Times New Roman" w:eastAsia="Times New Roman" w:hAnsi="Times New Roman" w:cs="Times New Roman"/>
                <w:b/>
                <w:sz w:val="26"/>
                <w:szCs w:val="26"/>
                <w:lang w:eastAsia="ru-RU"/>
              </w:rPr>
              <w:t>Вид учебной работы</w:t>
            </w:r>
          </w:p>
        </w:tc>
        <w:tc>
          <w:tcPr>
            <w:tcW w:w="6952" w:type="dxa"/>
            <w:gridSpan w:val="10"/>
            <w:tcBorders>
              <w:top w:val="single" w:sz="4" w:space="0" w:color="auto"/>
              <w:left w:val="single" w:sz="4" w:space="0" w:color="auto"/>
              <w:bottom w:val="single" w:sz="4" w:space="0" w:color="auto"/>
              <w:right w:val="single" w:sz="4" w:space="0" w:color="auto"/>
            </w:tcBorders>
            <w:hideMark/>
          </w:tcPr>
          <w:p w:rsidR="00E76FF7" w:rsidRPr="00F65FBB" w:rsidRDefault="00E76FF7" w:rsidP="00E76FF7">
            <w:pPr>
              <w:spacing w:before="100" w:beforeAutospacing="1" w:after="0" w:line="240" w:lineRule="auto"/>
              <w:jc w:val="center"/>
              <w:rPr>
                <w:rFonts w:ascii="Times New Roman" w:eastAsia="Times New Roman" w:hAnsi="Times New Roman" w:cs="Times New Roman"/>
                <w:sz w:val="26"/>
                <w:szCs w:val="26"/>
                <w:lang w:eastAsia="ru-RU"/>
              </w:rPr>
            </w:pPr>
            <w:r w:rsidRPr="00F65FBB">
              <w:rPr>
                <w:rFonts w:ascii="Times New Roman" w:eastAsia="Times New Roman" w:hAnsi="Times New Roman" w:cs="Times New Roman"/>
                <w:b/>
                <w:sz w:val="26"/>
                <w:szCs w:val="26"/>
                <w:lang w:eastAsia="ru-RU"/>
              </w:rPr>
              <w:t>Годы обучения</w:t>
            </w:r>
          </w:p>
          <w:p w:rsidR="00E76FF7" w:rsidRPr="00F65FBB" w:rsidRDefault="00E76FF7" w:rsidP="00E76FF7">
            <w:pPr>
              <w:spacing w:before="100" w:beforeAutospacing="1" w:after="0" w:line="240" w:lineRule="auto"/>
              <w:jc w:val="center"/>
              <w:rPr>
                <w:rFonts w:ascii="Times New Roman" w:eastAsia="Times New Roman" w:hAnsi="Times New Roman" w:cs="Times New Roman"/>
                <w:sz w:val="26"/>
                <w:szCs w:val="26"/>
                <w:lang w:eastAsia="ru-RU"/>
              </w:rPr>
            </w:pPr>
            <w:r w:rsidRPr="00F65FBB">
              <w:rPr>
                <w:rFonts w:ascii="Times New Roman" w:eastAsia="Times New Roman" w:hAnsi="Times New Roman" w:cs="Times New Roman"/>
                <w:b/>
                <w:sz w:val="26"/>
                <w:szCs w:val="2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hideMark/>
          </w:tcPr>
          <w:p w:rsidR="00E76FF7" w:rsidRPr="00F65FBB" w:rsidRDefault="00E76FF7" w:rsidP="00E76FF7">
            <w:pPr>
              <w:spacing w:before="100" w:beforeAutospacing="1" w:after="0" w:line="240" w:lineRule="auto"/>
              <w:jc w:val="center"/>
              <w:rPr>
                <w:rFonts w:ascii="Times New Roman" w:eastAsia="Times New Roman" w:hAnsi="Times New Roman" w:cs="Times New Roman"/>
                <w:sz w:val="26"/>
                <w:szCs w:val="26"/>
                <w:lang w:eastAsia="ru-RU"/>
              </w:rPr>
            </w:pPr>
            <w:r w:rsidRPr="00F65FBB">
              <w:rPr>
                <w:rFonts w:ascii="Times New Roman" w:eastAsia="Times New Roman" w:hAnsi="Times New Roman" w:cs="Times New Roman"/>
                <w:b/>
                <w:sz w:val="26"/>
                <w:szCs w:val="26"/>
                <w:lang w:eastAsia="ru-RU"/>
              </w:rPr>
              <w:t>Всего</w:t>
            </w:r>
          </w:p>
          <w:p w:rsidR="00E76FF7" w:rsidRPr="00F65FBB" w:rsidRDefault="00E76FF7" w:rsidP="00E76FF7">
            <w:pPr>
              <w:spacing w:before="100" w:beforeAutospacing="1" w:after="0" w:line="240" w:lineRule="auto"/>
              <w:jc w:val="center"/>
              <w:rPr>
                <w:rFonts w:ascii="Times New Roman" w:eastAsia="Times New Roman" w:hAnsi="Times New Roman" w:cs="Times New Roman"/>
                <w:sz w:val="26"/>
                <w:szCs w:val="26"/>
                <w:lang w:eastAsia="ru-RU"/>
              </w:rPr>
            </w:pPr>
            <w:r w:rsidRPr="00F65FBB">
              <w:rPr>
                <w:rFonts w:ascii="Times New Roman" w:eastAsia="Times New Roman" w:hAnsi="Times New Roman" w:cs="Times New Roman"/>
                <w:b/>
                <w:sz w:val="26"/>
                <w:szCs w:val="26"/>
                <w:lang w:eastAsia="ru-RU"/>
              </w:rPr>
              <w:t>часов</w:t>
            </w:r>
          </w:p>
        </w:tc>
      </w:tr>
      <w:tr w:rsidR="00E76FF7" w:rsidRPr="00F65FBB" w:rsidTr="00F65FBB">
        <w:trPr>
          <w:trHeight w:val="961"/>
        </w:trPr>
        <w:tc>
          <w:tcPr>
            <w:tcW w:w="1798" w:type="dxa"/>
            <w:vMerge/>
            <w:tcBorders>
              <w:top w:val="single" w:sz="4" w:space="0" w:color="auto"/>
              <w:left w:val="single" w:sz="4" w:space="0" w:color="auto"/>
              <w:bottom w:val="single" w:sz="4" w:space="0" w:color="auto"/>
              <w:right w:val="single" w:sz="4" w:space="0" w:color="auto"/>
            </w:tcBorders>
            <w:vAlign w:val="center"/>
            <w:hideMark/>
          </w:tcPr>
          <w:p w:rsidR="00E76FF7" w:rsidRPr="00F65FBB" w:rsidRDefault="00E76FF7" w:rsidP="00E76FF7">
            <w:pPr>
              <w:spacing w:after="0" w:line="240" w:lineRule="auto"/>
              <w:rPr>
                <w:rFonts w:ascii="Times New Roman" w:eastAsia="Times New Roman" w:hAnsi="Times New Roman" w:cs="Times New Roman"/>
                <w:sz w:val="26"/>
                <w:szCs w:val="26"/>
                <w:lang w:eastAsia="ru-RU"/>
              </w:rPr>
            </w:pPr>
          </w:p>
        </w:tc>
        <w:tc>
          <w:tcPr>
            <w:tcW w:w="1141" w:type="dxa"/>
            <w:gridSpan w:val="2"/>
            <w:tcBorders>
              <w:top w:val="single" w:sz="4" w:space="0" w:color="auto"/>
              <w:left w:val="single" w:sz="4" w:space="0" w:color="auto"/>
              <w:bottom w:val="single" w:sz="4" w:space="0" w:color="auto"/>
              <w:right w:val="single" w:sz="4" w:space="0" w:color="auto"/>
            </w:tcBorders>
            <w:hideMark/>
          </w:tcPr>
          <w:p w:rsidR="00E76FF7" w:rsidRPr="00F65FBB" w:rsidRDefault="00E76FF7" w:rsidP="00E76FF7">
            <w:pPr>
              <w:spacing w:before="100" w:beforeAutospacing="1" w:after="0" w:line="240" w:lineRule="auto"/>
              <w:jc w:val="center"/>
              <w:rPr>
                <w:rFonts w:ascii="Times New Roman" w:eastAsia="Times New Roman" w:hAnsi="Times New Roman" w:cs="Times New Roman"/>
                <w:sz w:val="26"/>
                <w:szCs w:val="26"/>
                <w:lang w:eastAsia="ru-RU"/>
              </w:rPr>
            </w:pPr>
            <w:r w:rsidRPr="00F65FBB">
              <w:rPr>
                <w:rFonts w:ascii="Times New Roman" w:eastAsia="Times New Roman" w:hAnsi="Times New Roman" w:cs="Times New Roman"/>
                <w:b/>
                <w:i/>
                <w:sz w:val="26"/>
                <w:szCs w:val="26"/>
                <w:lang w:eastAsia="ru-RU"/>
              </w:rPr>
              <w:t>1-й класс</w:t>
            </w:r>
          </w:p>
          <w:p w:rsidR="00E76FF7" w:rsidRPr="00F65FBB" w:rsidRDefault="00E76FF7" w:rsidP="00E76FF7">
            <w:pPr>
              <w:spacing w:before="100" w:beforeAutospacing="1" w:after="0" w:line="240" w:lineRule="auto"/>
              <w:jc w:val="center"/>
              <w:rPr>
                <w:rFonts w:ascii="Times New Roman" w:eastAsia="Times New Roman" w:hAnsi="Times New Roman" w:cs="Times New Roman"/>
                <w:sz w:val="26"/>
                <w:szCs w:val="26"/>
                <w:lang w:eastAsia="ru-RU"/>
              </w:rPr>
            </w:pPr>
            <w:r w:rsidRPr="00F65FBB">
              <w:rPr>
                <w:rFonts w:ascii="Times New Roman" w:eastAsia="Times New Roman" w:hAnsi="Times New Roman" w:cs="Times New Roman"/>
                <w:b/>
                <w:i/>
                <w:sz w:val="26"/>
                <w:szCs w:val="26"/>
                <w:lang w:eastAsia="ru-RU"/>
              </w:rPr>
              <w:t> </w:t>
            </w:r>
          </w:p>
        </w:tc>
        <w:tc>
          <w:tcPr>
            <w:tcW w:w="1418" w:type="dxa"/>
            <w:gridSpan w:val="2"/>
            <w:tcBorders>
              <w:top w:val="single" w:sz="4" w:space="0" w:color="auto"/>
              <w:left w:val="single" w:sz="4" w:space="0" w:color="auto"/>
              <w:bottom w:val="single" w:sz="4" w:space="0" w:color="auto"/>
              <w:right w:val="single" w:sz="4" w:space="0" w:color="auto"/>
            </w:tcBorders>
            <w:hideMark/>
          </w:tcPr>
          <w:p w:rsidR="00E76FF7" w:rsidRPr="00F65FBB" w:rsidRDefault="00E76FF7" w:rsidP="00E76FF7">
            <w:pPr>
              <w:spacing w:before="100" w:beforeAutospacing="1" w:after="0" w:line="240" w:lineRule="auto"/>
              <w:jc w:val="center"/>
              <w:rPr>
                <w:rFonts w:ascii="Times New Roman" w:eastAsia="Times New Roman" w:hAnsi="Times New Roman" w:cs="Times New Roman"/>
                <w:sz w:val="26"/>
                <w:szCs w:val="26"/>
                <w:lang w:eastAsia="ru-RU"/>
              </w:rPr>
            </w:pPr>
            <w:r w:rsidRPr="00F65FBB">
              <w:rPr>
                <w:rFonts w:ascii="Times New Roman" w:eastAsia="Times New Roman" w:hAnsi="Times New Roman" w:cs="Times New Roman"/>
                <w:b/>
                <w:i/>
                <w:sz w:val="26"/>
                <w:szCs w:val="26"/>
                <w:lang w:eastAsia="ru-RU"/>
              </w:rPr>
              <w:t>2-й класс</w:t>
            </w:r>
          </w:p>
          <w:p w:rsidR="00E76FF7" w:rsidRPr="00F65FBB" w:rsidRDefault="00E76FF7" w:rsidP="00E76FF7">
            <w:pPr>
              <w:spacing w:before="100" w:beforeAutospacing="1" w:after="0" w:line="240" w:lineRule="auto"/>
              <w:jc w:val="center"/>
              <w:rPr>
                <w:rFonts w:ascii="Times New Roman" w:eastAsia="Times New Roman" w:hAnsi="Times New Roman" w:cs="Times New Roman"/>
                <w:sz w:val="26"/>
                <w:szCs w:val="26"/>
                <w:lang w:eastAsia="ru-RU"/>
              </w:rPr>
            </w:pPr>
            <w:r w:rsidRPr="00F65FBB">
              <w:rPr>
                <w:rFonts w:ascii="Times New Roman" w:eastAsia="Times New Roman" w:hAnsi="Times New Roman" w:cs="Times New Roman"/>
                <w:b/>
                <w:i/>
                <w:sz w:val="26"/>
                <w:szCs w:val="26"/>
                <w:lang w:eastAsia="ru-RU"/>
              </w:rPr>
              <w:t> </w:t>
            </w:r>
          </w:p>
        </w:tc>
        <w:tc>
          <w:tcPr>
            <w:tcW w:w="1417" w:type="dxa"/>
            <w:gridSpan w:val="2"/>
            <w:tcBorders>
              <w:top w:val="single" w:sz="4" w:space="0" w:color="auto"/>
              <w:left w:val="single" w:sz="4" w:space="0" w:color="auto"/>
              <w:bottom w:val="single" w:sz="4" w:space="0" w:color="auto"/>
              <w:right w:val="single" w:sz="4" w:space="0" w:color="auto"/>
            </w:tcBorders>
            <w:hideMark/>
          </w:tcPr>
          <w:p w:rsidR="00E76FF7" w:rsidRPr="00F65FBB" w:rsidRDefault="00E76FF7" w:rsidP="00E76FF7">
            <w:pPr>
              <w:spacing w:before="100" w:beforeAutospacing="1" w:after="0" w:line="240" w:lineRule="auto"/>
              <w:jc w:val="center"/>
              <w:rPr>
                <w:rFonts w:ascii="Times New Roman" w:eastAsia="Times New Roman" w:hAnsi="Times New Roman" w:cs="Times New Roman"/>
                <w:sz w:val="26"/>
                <w:szCs w:val="26"/>
                <w:lang w:eastAsia="ru-RU"/>
              </w:rPr>
            </w:pPr>
            <w:r w:rsidRPr="00F65FBB">
              <w:rPr>
                <w:rFonts w:ascii="Times New Roman" w:eastAsia="Times New Roman" w:hAnsi="Times New Roman" w:cs="Times New Roman"/>
                <w:b/>
                <w:i/>
                <w:sz w:val="26"/>
                <w:szCs w:val="26"/>
                <w:lang w:eastAsia="ru-RU"/>
              </w:rPr>
              <w:t>3-й класс</w:t>
            </w:r>
          </w:p>
          <w:p w:rsidR="00E76FF7" w:rsidRPr="00F65FBB" w:rsidRDefault="00E76FF7" w:rsidP="00E76FF7">
            <w:pPr>
              <w:spacing w:before="100" w:beforeAutospacing="1" w:after="0" w:line="240" w:lineRule="auto"/>
              <w:jc w:val="center"/>
              <w:rPr>
                <w:rFonts w:ascii="Times New Roman" w:eastAsia="Times New Roman" w:hAnsi="Times New Roman" w:cs="Times New Roman"/>
                <w:sz w:val="26"/>
                <w:szCs w:val="26"/>
                <w:lang w:eastAsia="ru-RU"/>
              </w:rPr>
            </w:pPr>
            <w:r w:rsidRPr="00F65FBB">
              <w:rPr>
                <w:rFonts w:ascii="Times New Roman" w:eastAsia="Times New Roman" w:hAnsi="Times New Roman" w:cs="Times New Roman"/>
                <w:b/>
                <w:i/>
                <w:sz w:val="26"/>
                <w:szCs w:val="26"/>
                <w:lang w:eastAsia="ru-RU"/>
              </w:rPr>
              <w:t> </w:t>
            </w:r>
          </w:p>
        </w:tc>
        <w:tc>
          <w:tcPr>
            <w:tcW w:w="1276" w:type="dxa"/>
            <w:gridSpan w:val="2"/>
            <w:tcBorders>
              <w:top w:val="single" w:sz="4" w:space="0" w:color="auto"/>
              <w:left w:val="single" w:sz="4" w:space="0" w:color="auto"/>
              <w:bottom w:val="single" w:sz="4" w:space="0" w:color="auto"/>
              <w:right w:val="single" w:sz="4" w:space="0" w:color="auto"/>
            </w:tcBorders>
            <w:hideMark/>
          </w:tcPr>
          <w:p w:rsidR="00E76FF7" w:rsidRPr="00F65FBB" w:rsidRDefault="00E76FF7" w:rsidP="00E76FF7">
            <w:pPr>
              <w:spacing w:before="100" w:beforeAutospacing="1" w:after="0" w:line="240" w:lineRule="auto"/>
              <w:jc w:val="center"/>
              <w:rPr>
                <w:rFonts w:ascii="Times New Roman" w:eastAsia="Times New Roman" w:hAnsi="Times New Roman" w:cs="Times New Roman"/>
                <w:sz w:val="26"/>
                <w:szCs w:val="26"/>
                <w:lang w:eastAsia="ru-RU"/>
              </w:rPr>
            </w:pPr>
            <w:r w:rsidRPr="00F65FBB">
              <w:rPr>
                <w:rFonts w:ascii="Times New Roman" w:eastAsia="Times New Roman" w:hAnsi="Times New Roman" w:cs="Times New Roman"/>
                <w:b/>
                <w:i/>
                <w:sz w:val="26"/>
                <w:szCs w:val="26"/>
                <w:lang w:eastAsia="ru-RU"/>
              </w:rPr>
              <w:t>4-й класс</w:t>
            </w:r>
          </w:p>
          <w:p w:rsidR="00E76FF7" w:rsidRPr="00F65FBB" w:rsidRDefault="00E76FF7" w:rsidP="00E76FF7">
            <w:pPr>
              <w:spacing w:before="100" w:beforeAutospacing="1" w:after="0" w:line="240" w:lineRule="auto"/>
              <w:jc w:val="center"/>
              <w:rPr>
                <w:rFonts w:ascii="Times New Roman" w:eastAsia="Times New Roman" w:hAnsi="Times New Roman" w:cs="Times New Roman"/>
                <w:sz w:val="26"/>
                <w:szCs w:val="26"/>
                <w:lang w:eastAsia="ru-RU"/>
              </w:rPr>
            </w:pPr>
            <w:r w:rsidRPr="00F65FBB">
              <w:rPr>
                <w:rFonts w:ascii="Times New Roman" w:eastAsia="Times New Roman" w:hAnsi="Times New Roman" w:cs="Times New Roman"/>
                <w:b/>
                <w:i/>
                <w:sz w:val="26"/>
                <w:szCs w:val="26"/>
                <w:lang w:eastAsia="ru-RU"/>
              </w:rPr>
              <w:t> </w:t>
            </w:r>
          </w:p>
        </w:tc>
        <w:tc>
          <w:tcPr>
            <w:tcW w:w="1700" w:type="dxa"/>
            <w:gridSpan w:val="2"/>
            <w:tcBorders>
              <w:top w:val="single" w:sz="4" w:space="0" w:color="auto"/>
              <w:left w:val="single" w:sz="4" w:space="0" w:color="auto"/>
              <w:bottom w:val="single" w:sz="4" w:space="0" w:color="auto"/>
              <w:right w:val="single" w:sz="4" w:space="0" w:color="auto"/>
            </w:tcBorders>
            <w:hideMark/>
          </w:tcPr>
          <w:p w:rsidR="00E76FF7" w:rsidRPr="00F65FBB" w:rsidRDefault="00E76FF7" w:rsidP="00E76FF7">
            <w:pPr>
              <w:spacing w:before="100" w:beforeAutospacing="1" w:after="0" w:line="240" w:lineRule="auto"/>
              <w:jc w:val="center"/>
              <w:rPr>
                <w:rFonts w:ascii="Times New Roman" w:eastAsia="Times New Roman" w:hAnsi="Times New Roman" w:cs="Times New Roman"/>
                <w:sz w:val="26"/>
                <w:szCs w:val="26"/>
                <w:lang w:eastAsia="ru-RU"/>
              </w:rPr>
            </w:pPr>
            <w:r w:rsidRPr="00F65FBB">
              <w:rPr>
                <w:rFonts w:ascii="Times New Roman" w:eastAsia="Times New Roman" w:hAnsi="Times New Roman" w:cs="Times New Roman"/>
                <w:b/>
                <w:i/>
                <w:sz w:val="26"/>
                <w:szCs w:val="26"/>
                <w:lang w:eastAsia="ru-RU"/>
              </w:rPr>
              <w:t>5-й класс</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76FF7" w:rsidRPr="00F65FBB" w:rsidRDefault="00E76FF7" w:rsidP="00E76FF7">
            <w:pPr>
              <w:spacing w:after="0" w:line="240" w:lineRule="auto"/>
              <w:rPr>
                <w:rFonts w:ascii="Times New Roman" w:eastAsia="Times New Roman" w:hAnsi="Times New Roman" w:cs="Times New Roman"/>
                <w:sz w:val="26"/>
                <w:szCs w:val="26"/>
                <w:lang w:eastAsia="ru-RU"/>
              </w:rPr>
            </w:pPr>
          </w:p>
        </w:tc>
      </w:tr>
      <w:tr w:rsidR="00E76FF7" w:rsidRPr="00F65FBB" w:rsidTr="003E7629">
        <w:trPr>
          <w:trHeight w:val="510"/>
        </w:trPr>
        <w:tc>
          <w:tcPr>
            <w:tcW w:w="1798" w:type="dxa"/>
            <w:tcBorders>
              <w:top w:val="single" w:sz="4" w:space="0" w:color="auto"/>
              <w:left w:val="single" w:sz="4" w:space="0" w:color="auto"/>
              <w:bottom w:val="single" w:sz="4" w:space="0" w:color="auto"/>
              <w:right w:val="single" w:sz="4" w:space="0" w:color="auto"/>
            </w:tcBorders>
            <w:hideMark/>
          </w:tcPr>
          <w:p w:rsidR="00E76FF7" w:rsidRPr="00F65FBB" w:rsidRDefault="00E76FF7" w:rsidP="00E76FF7">
            <w:pPr>
              <w:spacing w:before="100" w:beforeAutospacing="1" w:after="0" w:line="240" w:lineRule="auto"/>
              <w:rPr>
                <w:rFonts w:ascii="Times New Roman" w:eastAsia="Times New Roman" w:hAnsi="Times New Roman" w:cs="Times New Roman"/>
                <w:sz w:val="26"/>
                <w:szCs w:val="26"/>
                <w:lang w:eastAsia="ru-RU"/>
              </w:rPr>
            </w:pPr>
            <w:r w:rsidRPr="00F65FBB">
              <w:rPr>
                <w:rFonts w:ascii="Times New Roman" w:eastAsia="Times New Roman" w:hAnsi="Times New Roman" w:cs="Times New Roman"/>
                <w:sz w:val="26"/>
                <w:szCs w:val="26"/>
                <w:lang w:eastAsia="ru-RU"/>
              </w:rPr>
              <w:t>Полугодия</w:t>
            </w:r>
          </w:p>
        </w:tc>
        <w:tc>
          <w:tcPr>
            <w:tcW w:w="539" w:type="dxa"/>
            <w:tcBorders>
              <w:top w:val="single" w:sz="4" w:space="0" w:color="auto"/>
              <w:left w:val="single" w:sz="4" w:space="0" w:color="auto"/>
              <w:bottom w:val="single" w:sz="4" w:space="0" w:color="auto"/>
              <w:right w:val="single" w:sz="4" w:space="0" w:color="auto"/>
            </w:tcBorders>
            <w:hideMark/>
          </w:tcPr>
          <w:p w:rsidR="00E76FF7" w:rsidRPr="00F65FBB" w:rsidRDefault="00E76FF7" w:rsidP="00E76FF7">
            <w:pPr>
              <w:spacing w:before="100" w:beforeAutospacing="1" w:after="0" w:line="240" w:lineRule="auto"/>
              <w:jc w:val="center"/>
              <w:rPr>
                <w:rFonts w:ascii="Times New Roman" w:eastAsia="Times New Roman" w:hAnsi="Times New Roman" w:cs="Times New Roman"/>
                <w:sz w:val="26"/>
                <w:szCs w:val="26"/>
                <w:lang w:eastAsia="ru-RU"/>
              </w:rPr>
            </w:pPr>
            <w:r w:rsidRPr="00F65FBB">
              <w:rPr>
                <w:rFonts w:ascii="Times New Roman" w:eastAsia="Times New Roman" w:hAnsi="Times New Roman" w:cs="Times New Roman"/>
                <w:sz w:val="26"/>
                <w:szCs w:val="26"/>
                <w:lang w:eastAsia="ru-RU"/>
              </w:rPr>
              <w:t>1</w:t>
            </w:r>
          </w:p>
        </w:tc>
        <w:tc>
          <w:tcPr>
            <w:tcW w:w="602" w:type="dxa"/>
            <w:tcBorders>
              <w:top w:val="single" w:sz="4" w:space="0" w:color="auto"/>
              <w:left w:val="single" w:sz="4" w:space="0" w:color="auto"/>
              <w:bottom w:val="single" w:sz="4" w:space="0" w:color="auto"/>
              <w:right w:val="single" w:sz="4" w:space="0" w:color="auto"/>
            </w:tcBorders>
            <w:hideMark/>
          </w:tcPr>
          <w:p w:rsidR="00E76FF7" w:rsidRPr="00F65FBB" w:rsidRDefault="00E76FF7" w:rsidP="00E76FF7">
            <w:pPr>
              <w:spacing w:before="100" w:beforeAutospacing="1" w:after="0" w:line="240" w:lineRule="auto"/>
              <w:jc w:val="center"/>
              <w:rPr>
                <w:rFonts w:ascii="Times New Roman" w:eastAsia="Times New Roman" w:hAnsi="Times New Roman" w:cs="Times New Roman"/>
                <w:sz w:val="26"/>
                <w:szCs w:val="26"/>
                <w:lang w:eastAsia="ru-RU"/>
              </w:rPr>
            </w:pPr>
            <w:r w:rsidRPr="00F65FBB">
              <w:rPr>
                <w:rFonts w:ascii="Times New Roman" w:eastAsia="Times New Roman" w:hAnsi="Times New Roman" w:cs="Times New Roman"/>
                <w:sz w:val="26"/>
                <w:szCs w:val="26"/>
                <w:lang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E76FF7" w:rsidRPr="00F65FBB" w:rsidRDefault="00E76FF7" w:rsidP="00E76FF7">
            <w:pPr>
              <w:spacing w:before="100" w:beforeAutospacing="1" w:after="0" w:line="240" w:lineRule="auto"/>
              <w:jc w:val="center"/>
              <w:rPr>
                <w:rFonts w:ascii="Times New Roman" w:eastAsia="Times New Roman" w:hAnsi="Times New Roman" w:cs="Times New Roman"/>
                <w:sz w:val="26"/>
                <w:szCs w:val="26"/>
                <w:lang w:eastAsia="ru-RU"/>
              </w:rPr>
            </w:pPr>
            <w:r w:rsidRPr="00F65FBB">
              <w:rPr>
                <w:rFonts w:ascii="Times New Roman" w:eastAsia="Times New Roman" w:hAnsi="Times New Roman" w:cs="Times New Roman"/>
                <w:sz w:val="26"/>
                <w:szCs w:val="26"/>
                <w:lang w:eastAsia="ru-RU"/>
              </w:rPr>
              <w:t>3</w:t>
            </w:r>
          </w:p>
        </w:tc>
        <w:tc>
          <w:tcPr>
            <w:tcW w:w="709" w:type="dxa"/>
            <w:tcBorders>
              <w:top w:val="single" w:sz="4" w:space="0" w:color="auto"/>
              <w:left w:val="single" w:sz="4" w:space="0" w:color="auto"/>
              <w:bottom w:val="single" w:sz="4" w:space="0" w:color="auto"/>
              <w:right w:val="single" w:sz="4" w:space="0" w:color="auto"/>
            </w:tcBorders>
            <w:hideMark/>
          </w:tcPr>
          <w:p w:rsidR="00E76FF7" w:rsidRPr="00F65FBB" w:rsidRDefault="00E76FF7" w:rsidP="00E76FF7">
            <w:pPr>
              <w:spacing w:before="100" w:beforeAutospacing="1" w:after="0" w:line="240" w:lineRule="auto"/>
              <w:jc w:val="center"/>
              <w:rPr>
                <w:rFonts w:ascii="Times New Roman" w:eastAsia="Times New Roman" w:hAnsi="Times New Roman" w:cs="Times New Roman"/>
                <w:sz w:val="26"/>
                <w:szCs w:val="26"/>
                <w:lang w:eastAsia="ru-RU"/>
              </w:rPr>
            </w:pPr>
            <w:r w:rsidRPr="00F65FBB">
              <w:rPr>
                <w:rFonts w:ascii="Times New Roman" w:eastAsia="Times New Roman" w:hAnsi="Times New Roman" w:cs="Times New Roman"/>
                <w:sz w:val="26"/>
                <w:szCs w:val="26"/>
                <w:lang w:eastAsia="ru-RU"/>
              </w:rPr>
              <w:t>4</w:t>
            </w:r>
          </w:p>
        </w:tc>
        <w:tc>
          <w:tcPr>
            <w:tcW w:w="709" w:type="dxa"/>
            <w:tcBorders>
              <w:top w:val="single" w:sz="4" w:space="0" w:color="auto"/>
              <w:left w:val="single" w:sz="4" w:space="0" w:color="auto"/>
              <w:bottom w:val="single" w:sz="4" w:space="0" w:color="auto"/>
              <w:right w:val="single" w:sz="4" w:space="0" w:color="auto"/>
            </w:tcBorders>
            <w:hideMark/>
          </w:tcPr>
          <w:p w:rsidR="00E76FF7" w:rsidRPr="00F65FBB" w:rsidRDefault="00E76FF7" w:rsidP="00E76FF7">
            <w:pPr>
              <w:spacing w:before="100" w:beforeAutospacing="1" w:after="0" w:line="240" w:lineRule="auto"/>
              <w:jc w:val="center"/>
              <w:rPr>
                <w:rFonts w:ascii="Times New Roman" w:eastAsia="Times New Roman" w:hAnsi="Times New Roman" w:cs="Times New Roman"/>
                <w:sz w:val="26"/>
                <w:szCs w:val="26"/>
                <w:lang w:eastAsia="ru-RU"/>
              </w:rPr>
            </w:pPr>
            <w:r w:rsidRPr="00F65FBB">
              <w:rPr>
                <w:rFonts w:ascii="Times New Roman" w:eastAsia="Times New Roman" w:hAnsi="Times New Roman" w:cs="Times New Roman"/>
                <w:sz w:val="26"/>
                <w:szCs w:val="26"/>
                <w:lang w:eastAsia="ru-RU"/>
              </w:rPr>
              <w:t>5</w:t>
            </w:r>
          </w:p>
        </w:tc>
        <w:tc>
          <w:tcPr>
            <w:tcW w:w="708" w:type="dxa"/>
            <w:tcBorders>
              <w:top w:val="single" w:sz="4" w:space="0" w:color="auto"/>
              <w:left w:val="single" w:sz="4" w:space="0" w:color="auto"/>
              <w:bottom w:val="single" w:sz="4" w:space="0" w:color="auto"/>
              <w:right w:val="single" w:sz="4" w:space="0" w:color="auto"/>
            </w:tcBorders>
            <w:hideMark/>
          </w:tcPr>
          <w:p w:rsidR="00E76FF7" w:rsidRPr="00F65FBB" w:rsidRDefault="00E76FF7" w:rsidP="00E76FF7">
            <w:pPr>
              <w:spacing w:before="100" w:beforeAutospacing="1" w:after="0" w:line="240" w:lineRule="auto"/>
              <w:jc w:val="center"/>
              <w:rPr>
                <w:rFonts w:ascii="Times New Roman" w:eastAsia="Times New Roman" w:hAnsi="Times New Roman" w:cs="Times New Roman"/>
                <w:sz w:val="26"/>
                <w:szCs w:val="26"/>
                <w:lang w:eastAsia="ru-RU"/>
              </w:rPr>
            </w:pPr>
            <w:r w:rsidRPr="00F65FBB">
              <w:rPr>
                <w:rFonts w:ascii="Times New Roman" w:eastAsia="Times New Roman" w:hAnsi="Times New Roman" w:cs="Times New Roman"/>
                <w:sz w:val="26"/>
                <w:szCs w:val="26"/>
                <w:lang w:eastAsia="ru-RU"/>
              </w:rPr>
              <w:t>6</w:t>
            </w:r>
          </w:p>
        </w:tc>
        <w:tc>
          <w:tcPr>
            <w:tcW w:w="567" w:type="dxa"/>
            <w:tcBorders>
              <w:top w:val="single" w:sz="4" w:space="0" w:color="auto"/>
              <w:left w:val="single" w:sz="4" w:space="0" w:color="auto"/>
              <w:bottom w:val="single" w:sz="4" w:space="0" w:color="auto"/>
              <w:right w:val="single" w:sz="4" w:space="0" w:color="auto"/>
            </w:tcBorders>
            <w:hideMark/>
          </w:tcPr>
          <w:p w:rsidR="00E76FF7" w:rsidRPr="00F65FBB" w:rsidRDefault="00E76FF7" w:rsidP="00E76FF7">
            <w:pPr>
              <w:spacing w:before="100" w:beforeAutospacing="1" w:after="0" w:line="240" w:lineRule="auto"/>
              <w:jc w:val="center"/>
              <w:rPr>
                <w:rFonts w:ascii="Times New Roman" w:eastAsia="Times New Roman" w:hAnsi="Times New Roman" w:cs="Times New Roman"/>
                <w:sz w:val="26"/>
                <w:szCs w:val="26"/>
                <w:lang w:eastAsia="ru-RU"/>
              </w:rPr>
            </w:pPr>
            <w:r w:rsidRPr="00F65FBB">
              <w:rPr>
                <w:rFonts w:ascii="Times New Roman" w:eastAsia="Times New Roman" w:hAnsi="Times New Roman" w:cs="Times New Roman"/>
                <w:sz w:val="26"/>
                <w:szCs w:val="26"/>
                <w:lang w:eastAsia="ru-RU"/>
              </w:rPr>
              <w:t>7</w:t>
            </w:r>
          </w:p>
        </w:tc>
        <w:tc>
          <w:tcPr>
            <w:tcW w:w="709" w:type="dxa"/>
            <w:tcBorders>
              <w:top w:val="single" w:sz="4" w:space="0" w:color="auto"/>
              <w:left w:val="single" w:sz="4" w:space="0" w:color="auto"/>
              <w:bottom w:val="single" w:sz="4" w:space="0" w:color="auto"/>
              <w:right w:val="single" w:sz="4" w:space="0" w:color="auto"/>
            </w:tcBorders>
            <w:hideMark/>
          </w:tcPr>
          <w:p w:rsidR="00E76FF7" w:rsidRPr="00F65FBB" w:rsidRDefault="00E76FF7" w:rsidP="00E76FF7">
            <w:pPr>
              <w:spacing w:before="100" w:beforeAutospacing="1" w:after="0" w:line="240" w:lineRule="auto"/>
              <w:jc w:val="center"/>
              <w:rPr>
                <w:rFonts w:ascii="Times New Roman" w:eastAsia="Times New Roman" w:hAnsi="Times New Roman" w:cs="Times New Roman"/>
                <w:sz w:val="26"/>
                <w:szCs w:val="26"/>
                <w:lang w:eastAsia="ru-RU"/>
              </w:rPr>
            </w:pPr>
            <w:r w:rsidRPr="00F65FBB">
              <w:rPr>
                <w:rFonts w:ascii="Times New Roman" w:eastAsia="Times New Roman" w:hAnsi="Times New Roman" w:cs="Times New Roman"/>
                <w:sz w:val="26"/>
                <w:szCs w:val="26"/>
                <w:lang w:eastAsia="ru-RU"/>
              </w:rPr>
              <w:t>8</w:t>
            </w:r>
          </w:p>
        </w:tc>
        <w:tc>
          <w:tcPr>
            <w:tcW w:w="709" w:type="dxa"/>
            <w:tcBorders>
              <w:top w:val="single" w:sz="4" w:space="0" w:color="auto"/>
              <w:left w:val="single" w:sz="4" w:space="0" w:color="auto"/>
              <w:bottom w:val="single" w:sz="4" w:space="0" w:color="auto"/>
              <w:right w:val="single" w:sz="4" w:space="0" w:color="auto"/>
            </w:tcBorders>
            <w:hideMark/>
          </w:tcPr>
          <w:p w:rsidR="00E76FF7" w:rsidRPr="00F65FBB" w:rsidRDefault="00E76FF7" w:rsidP="00E76FF7">
            <w:pPr>
              <w:spacing w:before="100" w:beforeAutospacing="1" w:after="0" w:line="240" w:lineRule="auto"/>
              <w:jc w:val="center"/>
              <w:rPr>
                <w:rFonts w:ascii="Times New Roman" w:eastAsia="Times New Roman" w:hAnsi="Times New Roman" w:cs="Times New Roman"/>
                <w:sz w:val="26"/>
                <w:szCs w:val="26"/>
                <w:lang w:eastAsia="ru-RU"/>
              </w:rPr>
            </w:pPr>
            <w:r w:rsidRPr="00F65FBB">
              <w:rPr>
                <w:rFonts w:ascii="Times New Roman" w:eastAsia="Times New Roman" w:hAnsi="Times New Roman" w:cs="Times New Roman"/>
                <w:sz w:val="26"/>
                <w:szCs w:val="26"/>
                <w:lang w:eastAsia="ru-RU"/>
              </w:rPr>
              <w:t>9</w:t>
            </w:r>
          </w:p>
        </w:tc>
        <w:tc>
          <w:tcPr>
            <w:tcW w:w="991" w:type="dxa"/>
            <w:tcBorders>
              <w:top w:val="single" w:sz="4" w:space="0" w:color="auto"/>
              <w:left w:val="single" w:sz="4" w:space="0" w:color="auto"/>
              <w:bottom w:val="single" w:sz="4" w:space="0" w:color="auto"/>
              <w:right w:val="single" w:sz="4" w:space="0" w:color="auto"/>
            </w:tcBorders>
            <w:hideMark/>
          </w:tcPr>
          <w:p w:rsidR="00E76FF7" w:rsidRPr="00F65FBB" w:rsidRDefault="00E76FF7" w:rsidP="00E76FF7">
            <w:pPr>
              <w:spacing w:before="100" w:beforeAutospacing="1" w:after="0" w:line="240" w:lineRule="auto"/>
              <w:jc w:val="center"/>
              <w:rPr>
                <w:rFonts w:ascii="Times New Roman" w:eastAsia="Times New Roman" w:hAnsi="Times New Roman" w:cs="Times New Roman"/>
                <w:sz w:val="26"/>
                <w:szCs w:val="26"/>
                <w:lang w:eastAsia="ru-RU"/>
              </w:rPr>
            </w:pPr>
            <w:r w:rsidRPr="00F65FBB">
              <w:rPr>
                <w:rFonts w:ascii="Times New Roman" w:eastAsia="Times New Roman" w:hAnsi="Times New Roman" w:cs="Times New Roman"/>
                <w:sz w:val="26"/>
                <w:szCs w:val="26"/>
                <w:lang w:eastAsia="ru-RU"/>
              </w:rPr>
              <w:t>10</w:t>
            </w:r>
          </w:p>
        </w:tc>
        <w:tc>
          <w:tcPr>
            <w:tcW w:w="850" w:type="dxa"/>
            <w:tcBorders>
              <w:top w:val="single" w:sz="4" w:space="0" w:color="auto"/>
              <w:left w:val="single" w:sz="4" w:space="0" w:color="auto"/>
              <w:bottom w:val="single" w:sz="4" w:space="0" w:color="auto"/>
              <w:right w:val="single" w:sz="4" w:space="0" w:color="auto"/>
            </w:tcBorders>
            <w:hideMark/>
          </w:tcPr>
          <w:p w:rsidR="00E76FF7" w:rsidRPr="00F65FBB" w:rsidRDefault="00E76FF7" w:rsidP="00E76FF7">
            <w:pPr>
              <w:spacing w:before="100" w:beforeAutospacing="1" w:after="0" w:line="240" w:lineRule="auto"/>
              <w:jc w:val="center"/>
              <w:rPr>
                <w:rFonts w:ascii="Times New Roman" w:eastAsia="Times New Roman" w:hAnsi="Times New Roman" w:cs="Times New Roman"/>
                <w:sz w:val="26"/>
                <w:szCs w:val="26"/>
                <w:lang w:eastAsia="ru-RU"/>
              </w:rPr>
            </w:pPr>
            <w:r w:rsidRPr="00F65FBB">
              <w:rPr>
                <w:rFonts w:ascii="Times New Roman" w:eastAsia="Times New Roman" w:hAnsi="Times New Roman" w:cs="Times New Roman"/>
                <w:sz w:val="26"/>
                <w:szCs w:val="26"/>
                <w:lang w:eastAsia="ru-RU"/>
              </w:rPr>
              <w:t> </w:t>
            </w:r>
          </w:p>
        </w:tc>
      </w:tr>
      <w:tr w:rsidR="00E76FF7" w:rsidRPr="00F65FBB" w:rsidTr="003E7629">
        <w:trPr>
          <w:trHeight w:val="497"/>
        </w:trPr>
        <w:tc>
          <w:tcPr>
            <w:tcW w:w="1798" w:type="dxa"/>
            <w:tcBorders>
              <w:top w:val="single" w:sz="4" w:space="0" w:color="auto"/>
              <w:left w:val="single" w:sz="4" w:space="0" w:color="auto"/>
              <w:bottom w:val="single" w:sz="4" w:space="0" w:color="auto"/>
              <w:right w:val="single" w:sz="4" w:space="0" w:color="auto"/>
            </w:tcBorders>
            <w:hideMark/>
          </w:tcPr>
          <w:p w:rsidR="00E76FF7" w:rsidRPr="00F65FBB" w:rsidRDefault="00E76FF7" w:rsidP="00E76FF7">
            <w:pPr>
              <w:spacing w:before="100" w:beforeAutospacing="1" w:after="0" w:line="240" w:lineRule="auto"/>
              <w:rPr>
                <w:rFonts w:ascii="Times New Roman" w:eastAsia="Times New Roman" w:hAnsi="Times New Roman" w:cs="Times New Roman"/>
                <w:sz w:val="26"/>
                <w:szCs w:val="26"/>
                <w:lang w:eastAsia="ru-RU"/>
              </w:rPr>
            </w:pPr>
            <w:r w:rsidRPr="00F65FBB">
              <w:rPr>
                <w:rFonts w:ascii="Times New Roman" w:eastAsia="Times New Roman" w:hAnsi="Times New Roman" w:cs="Times New Roman"/>
                <w:sz w:val="26"/>
                <w:szCs w:val="26"/>
                <w:lang w:eastAsia="ru-RU"/>
              </w:rPr>
              <w:lastRenderedPageBreak/>
              <w:t xml:space="preserve">Аудиторные занятия </w:t>
            </w:r>
          </w:p>
        </w:tc>
        <w:tc>
          <w:tcPr>
            <w:tcW w:w="539" w:type="dxa"/>
            <w:tcBorders>
              <w:top w:val="single" w:sz="4" w:space="0" w:color="auto"/>
              <w:left w:val="single" w:sz="4" w:space="0" w:color="auto"/>
              <w:bottom w:val="single" w:sz="4" w:space="0" w:color="auto"/>
              <w:right w:val="single" w:sz="4" w:space="0" w:color="auto"/>
            </w:tcBorders>
            <w:hideMark/>
          </w:tcPr>
          <w:p w:rsidR="00E76FF7" w:rsidRPr="00F65FBB" w:rsidRDefault="00E76FF7" w:rsidP="00E76FF7">
            <w:pPr>
              <w:spacing w:before="100" w:beforeAutospacing="1" w:after="0" w:line="240" w:lineRule="auto"/>
              <w:jc w:val="center"/>
              <w:rPr>
                <w:rFonts w:ascii="Times New Roman" w:eastAsia="Times New Roman" w:hAnsi="Times New Roman" w:cs="Times New Roman"/>
                <w:sz w:val="26"/>
                <w:szCs w:val="26"/>
                <w:lang w:eastAsia="ru-RU"/>
              </w:rPr>
            </w:pPr>
            <w:r w:rsidRPr="00F65FBB">
              <w:rPr>
                <w:rFonts w:ascii="Times New Roman" w:eastAsia="Times New Roman" w:hAnsi="Times New Roman" w:cs="Times New Roman"/>
                <w:sz w:val="26"/>
                <w:szCs w:val="26"/>
                <w:lang w:eastAsia="ru-RU"/>
              </w:rPr>
              <w:t> </w:t>
            </w:r>
          </w:p>
        </w:tc>
        <w:tc>
          <w:tcPr>
            <w:tcW w:w="602" w:type="dxa"/>
            <w:tcBorders>
              <w:top w:val="single" w:sz="4" w:space="0" w:color="auto"/>
              <w:left w:val="single" w:sz="4" w:space="0" w:color="auto"/>
              <w:bottom w:val="single" w:sz="4" w:space="0" w:color="auto"/>
              <w:right w:val="single" w:sz="4" w:space="0" w:color="auto"/>
            </w:tcBorders>
            <w:hideMark/>
          </w:tcPr>
          <w:p w:rsidR="00E76FF7" w:rsidRPr="00F65FBB" w:rsidRDefault="00E76FF7" w:rsidP="00E76FF7">
            <w:pPr>
              <w:spacing w:before="100" w:beforeAutospacing="1" w:after="0" w:line="240" w:lineRule="auto"/>
              <w:jc w:val="center"/>
              <w:rPr>
                <w:rFonts w:ascii="Times New Roman" w:eastAsia="Times New Roman" w:hAnsi="Times New Roman" w:cs="Times New Roman"/>
                <w:sz w:val="26"/>
                <w:szCs w:val="26"/>
                <w:lang w:eastAsia="ru-RU"/>
              </w:rPr>
            </w:pPr>
            <w:r w:rsidRPr="00F65FBB">
              <w:rPr>
                <w:rFonts w:ascii="Times New Roman" w:eastAsia="Times New Roman" w:hAnsi="Times New Roman" w:cs="Times New Roman"/>
                <w:sz w:val="26"/>
                <w:szCs w:val="26"/>
                <w:lang w:eastAsia="ru-RU"/>
              </w:rPr>
              <w:t> </w:t>
            </w:r>
          </w:p>
        </w:tc>
        <w:tc>
          <w:tcPr>
            <w:tcW w:w="709" w:type="dxa"/>
            <w:tcBorders>
              <w:top w:val="single" w:sz="4" w:space="0" w:color="auto"/>
              <w:left w:val="single" w:sz="4" w:space="0" w:color="auto"/>
              <w:bottom w:val="single" w:sz="4" w:space="0" w:color="auto"/>
              <w:right w:val="single" w:sz="4" w:space="0" w:color="auto"/>
            </w:tcBorders>
            <w:hideMark/>
          </w:tcPr>
          <w:p w:rsidR="00E76FF7" w:rsidRPr="00F65FBB" w:rsidRDefault="00E76FF7" w:rsidP="00E76FF7">
            <w:pPr>
              <w:spacing w:before="100" w:beforeAutospacing="1" w:after="0" w:line="240" w:lineRule="auto"/>
              <w:jc w:val="center"/>
              <w:rPr>
                <w:rFonts w:ascii="Times New Roman" w:eastAsia="Times New Roman" w:hAnsi="Times New Roman" w:cs="Times New Roman"/>
                <w:sz w:val="26"/>
                <w:szCs w:val="26"/>
                <w:lang w:eastAsia="ru-RU"/>
              </w:rPr>
            </w:pPr>
            <w:r w:rsidRPr="00F65FBB">
              <w:rPr>
                <w:rFonts w:ascii="Times New Roman" w:eastAsia="Times New Roman" w:hAnsi="Times New Roman" w:cs="Times New Roman"/>
                <w:sz w:val="26"/>
                <w:szCs w:val="26"/>
                <w:lang w:eastAsia="ru-RU"/>
              </w:rPr>
              <w:t>16</w:t>
            </w:r>
          </w:p>
        </w:tc>
        <w:tc>
          <w:tcPr>
            <w:tcW w:w="709" w:type="dxa"/>
            <w:tcBorders>
              <w:top w:val="single" w:sz="4" w:space="0" w:color="auto"/>
              <w:left w:val="single" w:sz="4" w:space="0" w:color="auto"/>
              <w:bottom w:val="single" w:sz="4" w:space="0" w:color="auto"/>
              <w:right w:val="single" w:sz="4" w:space="0" w:color="auto"/>
            </w:tcBorders>
            <w:hideMark/>
          </w:tcPr>
          <w:p w:rsidR="00E76FF7" w:rsidRPr="00F65FBB" w:rsidRDefault="00E76FF7" w:rsidP="00E76FF7">
            <w:pPr>
              <w:spacing w:before="100" w:beforeAutospacing="1" w:after="0" w:line="240" w:lineRule="auto"/>
              <w:jc w:val="center"/>
              <w:rPr>
                <w:rFonts w:ascii="Times New Roman" w:eastAsia="Times New Roman" w:hAnsi="Times New Roman" w:cs="Times New Roman"/>
                <w:sz w:val="26"/>
                <w:szCs w:val="26"/>
                <w:lang w:eastAsia="ru-RU"/>
              </w:rPr>
            </w:pPr>
            <w:r w:rsidRPr="00F65FBB">
              <w:rPr>
                <w:rFonts w:ascii="Times New Roman" w:eastAsia="Times New Roman" w:hAnsi="Times New Roman" w:cs="Times New Roman"/>
                <w:sz w:val="26"/>
                <w:szCs w:val="26"/>
                <w:lang w:eastAsia="ru-RU"/>
              </w:rPr>
              <w:t>17</w:t>
            </w:r>
          </w:p>
        </w:tc>
        <w:tc>
          <w:tcPr>
            <w:tcW w:w="709" w:type="dxa"/>
            <w:tcBorders>
              <w:top w:val="single" w:sz="4" w:space="0" w:color="auto"/>
              <w:left w:val="single" w:sz="4" w:space="0" w:color="auto"/>
              <w:bottom w:val="single" w:sz="4" w:space="0" w:color="auto"/>
              <w:right w:val="single" w:sz="4" w:space="0" w:color="auto"/>
            </w:tcBorders>
            <w:hideMark/>
          </w:tcPr>
          <w:p w:rsidR="00E76FF7" w:rsidRPr="00F65FBB" w:rsidRDefault="00E76FF7" w:rsidP="00E76FF7">
            <w:pPr>
              <w:spacing w:before="100" w:beforeAutospacing="1" w:after="0" w:line="240" w:lineRule="auto"/>
              <w:jc w:val="center"/>
              <w:rPr>
                <w:rFonts w:ascii="Times New Roman" w:eastAsia="Times New Roman" w:hAnsi="Times New Roman" w:cs="Times New Roman"/>
                <w:sz w:val="26"/>
                <w:szCs w:val="26"/>
                <w:lang w:eastAsia="ru-RU"/>
              </w:rPr>
            </w:pPr>
            <w:r w:rsidRPr="00F65FBB">
              <w:rPr>
                <w:rFonts w:ascii="Times New Roman" w:eastAsia="Times New Roman" w:hAnsi="Times New Roman" w:cs="Times New Roman"/>
                <w:sz w:val="26"/>
                <w:szCs w:val="26"/>
                <w:lang w:eastAsia="ru-RU"/>
              </w:rPr>
              <w:t>24</w:t>
            </w:r>
          </w:p>
        </w:tc>
        <w:tc>
          <w:tcPr>
            <w:tcW w:w="708" w:type="dxa"/>
            <w:tcBorders>
              <w:top w:val="single" w:sz="4" w:space="0" w:color="auto"/>
              <w:left w:val="single" w:sz="4" w:space="0" w:color="auto"/>
              <w:bottom w:val="single" w:sz="4" w:space="0" w:color="auto"/>
              <w:right w:val="single" w:sz="4" w:space="0" w:color="auto"/>
            </w:tcBorders>
            <w:hideMark/>
          </w:tcPr>
          <w:p w:rsidR="00E76FF7" w:rsidRPr="00F65FBB" w:rsidRDefault="00E76FF7" w:rsidP="00E76FF7">
            <w:pPr>
              <w:spacing w:before="100" w:beforeAutospacing="1" w:after="0" w:line="240" w:lineRule="auto"/>
              <w:jc w:val="center"/>
              <w:rPr>
                <w:rFonts w:ascii="Times New Roman" w:eastAsia="Times New Roman" w:hAnsi="Times New Roman" w:cs="Times New Roman"/>
                <w:sz w:val="26"/>
                <w:szCs w:val="26"/>
                <w:lang w:eastAsia="ru-RU"/>
              </w:rPr>
            </w:pPr>
            <w:r w:rsidRPr="00F65FBB">
              <w:rPr>
                <w:rFonts w:ascii="Times New Roman" w:eastAsia="Times New Roman" w:hAnsi="Times New Roman" w:cs="Times New Roman"/>
                <w:sz w:val="26"/>
                <w:szCs w:val="26"/>
                <w:lang w:eastAsia="ru-RU"/>
              </w:rPr>
              <w:t>25,5</w:t>
            </w:r>
          </w:p>
        </w:tc>
        <w:tc>
          <w:tcPr>
            <w:tcW w:w="567" w:type="dxa"/>
            <w:tcBorders>
              <w:top w:val="single" w:sz="4" w:space="0" w:color="auto"/>
              <w:left w:val="single" w:sz="4" w:space="0" w:color="auto"/>
              <w:bottom w:val="single" w:sz="4" w:space="0" w:color="auto"/>
              <w:right w:val="single" w:sz="4" w:space="0" w:color="auto"/>
            </w:tcBorders>
            <w:hideMark/>
          </w:tcPr>
          <w:p w:rsidR="00E76FF7" w:rsidRPr="00F65FBB" w:rsidRDefault="00E76FF7" w:rsidP="00E76FF7">
            <w:pPr>
              <w:spacing w:before="100" w:beforeAutospacing="1" w:after="0" w:line="240" w:lineRule="auto"/>
              <w:jc w:val="center"/>
              <w:rPr>
                <w:rFonts w:ascii="Times New Roman" w:eastAsia="Times New Roman" w:hAnsi="Times New Roman" w:cs="Times New Roman"/>
                <w:sz w:val="26"/>
                <w:szCs w:val="26"/>
                <w:lang w:eastAsia="ru-RU"/>
              </w:rPr>
            </w:pPr>
            <w:r w:rsidRPr="00F65FBB">
              <w:rPr>
                <w:rFonts w:ascii="Times New Roman" w:eastAsia="Times New Roman" w:hAnsi="Times New Roman" w:cs="Times New Roman"/>
                <w:sz w:val="26"/>
                <w:szCs w:val="26"/>
                <w:lang w:eastAsia="ru-RU"/>
              </w:rPr>
              <w:t>32</w:t>
            </w:r>
          </w:p>
        </w:tc>
        <w:tc>
          <w:tcPr>
            <w:tcW w:w="709" w:type="dxa"/>
            <w:tcBorders>
              <w:top w:val="single" w:sz="4" w:space="0" w:color="auto"/>
              <w:left w:val="single" w:sz="4" w:space="0" w:color="auto"/>
              <w:bottom w:val="single" w:sz="4" w:space="0" w:color="auto"/>
              <w:right w:val="single" w:sz="4" w:space="0" w:color="auto"/>
            </w:tcBorders>
            <w:hideMark/>
          </w:tcPr>
          <w:p w:rsidR="00E76FF7" w:rsidRPr="00F65FBB" w:rsidRDefault="00E76FF7" w:rsidP="00E76FF7">
            <w:pPr>
              <w:spacing w:before="100" w:beforeAutospacing="1" w:after="0" w:line="240" w:lineRule="auto"/>
              <w:jc w:val="center"/>
              <w:rPr>
                <w:rFonts w:ascii="Times New Roman" w:eastAsia="Times New Roman" w:hAnsi="Times New Roman" w:cs="Times New Roman"/>
                <w:sz w:val="26"/>
                <w:szCs w:val="26"/>
                <w:lang w:eastAsia="ru-RU"/>
              </w:rPr>
            </w:pPr>
            <w:r w:rsidRPr="00F65FBB">
              <w:rPr>
                <w:rFonts w:ascii="Times New Roman" w:eastAsia="Times New Roman" w:hAnsi="Times New Roman" w:cs="Times New Roman"/>
                <w:sz w:val="26"/>
                <w:szCs w:val="26"/>
                <w:lang w:eastAsia="ru-RU"/>
              </w:rPr>
              <w:t>34</w:t>
            </w:r>
          </w:p>
        </w:tc>
        <w:tc>
          <w:tcPr>
            <w:tcW w:w="709" w:type="dxa"/>
            <w:tcBorders>
              <w:top w:val="single" w:sz="4" w:space="0" w:color="auto"/>
              <w:left w:val="single" w:sz="4" w:space="0" w:color="auto"/>
              <w:bottom w:val="single" w:sz="4" w:space="0" w:color="auto"/>
              <w:right w:val="single" w:sz="4" w:space="0" w:color="auto"/>
            </w:tcBorders>
            <w:hideMark/>
          </w:tcPr>
          <w:p w:rsidR="00E76FF7" w:rsidRPr="00F65FBB" w:rsidRDefault="00E76FF7" w:rsidP="00E76FF7">
            <w:pPr>
              <w:spacing w:before="100" w:beforeAutospacing="1" w:after="0" w:line="240" w:lineRule="auto"/>
              <w:jc w:val="center"/>
              <w:rPr>
                <w:rFonts w:ascii="Times New Roman" w:eastAsia="Times New Roman" w:hAnsi="Times New Roman" w:cs="Times New Roman"/>
                <w:sz w:val="26"/>
                <w:szCs w:val="26"/>
                <w:lang w:eastAsia="ru-RU"/>
              </w:rPr>
            </w:pPr>
            <w:r w:rsidRPr="00F65FBB">
              <w:rPr>
                <w:rFonts w:ascii="Times New Roman" w:eastAsia="Times New Roman" w:hAnsi="Times New Roman" w:cs="Times New Roman"/>
                <w:sz w:val="26"/>
                <w:szCs w:val="26"/>
                <w:lang w:eastAsia="ru-RU"/>
              </w:rPr>
              <w:t>32</w:t>
            </w:r>
          </w:p>
        </w:tc>
        <w:tc>
          <w:tcPr>
            <w:tcW w:w="991" w:type="dxa"/>
            <w:tcBorders>
              <w:top w:val="single" w:sz="4" w:space="0" w:color="auto"/>
              <w:left w:val="single" w:sz="4" w:space="0" w:color="auto"/>
              <w:bottom w:val="single" w:sz="4" w:space="0" w:color="auto"/>
              <w:right w:val="single" w:sz="4" w:space="0" w:color="auto"/>
            </w:tcBorders>
            <w:hideMark/>
          </w:tcPr>
          <w:p w:rsidR="00E76FF7" w:rsidRPr="00F65FBB" w:rsidRDefault="00E76FF7" w:rsidP="00E76FF7">
            <w:pPr>
              <w:spacing w:before="100" w:beforeAutospacing="1" w:after="0" w:line="240" w:lineRule="auto"/>
              <w:jc w:val="center"/>
              <w:rPr>
                <w:rFonts w:ascii="Times New Roman" w:eastAsia="Times New Roman" w:hAnsi="Times New Roman" w:cs="Times New Roman"/>
                <w:sz w:val="26"/>
                <w:szCs w:val="26"/>
                <w:lang w:eastAsia="ru-RU"/>
              </w:rPr>
            </w:pPr>
            <w:r w:rsidRPr="00F65FBB">
              <w:rPr>
                <w:rFonts w:ascii="Times New Roman" w:eastAsia="Times New Roman" w:hAnsi="Times New Roman" w:cs="Times New Roman"/>
                <w:sz w:val="26"/>
                <w:szCs w:val="26"/>
                <w:lang w:eastAsia="ru-RU"/>
              </w:rPr>
              <w:t>34</w:t>
            </w:r>
          </w:p>
        </w:tc>
        <w:tc>
          <w:tcPr>
            <w:tcW w:w="850" w:type="dxa"/>
            <w:tcBorders>
              <w:top w:val="single" w:sz="4" w:space="0" w:color="auto"/>
              <w:left w:val="single" w:sz="4" w:space="0" w:color="auto"/>
              <w:bottom w:val="single" w:sz="4" w:space="0" w:color="auto"/>
              <w:right w:val="single" w:sz="4" w:space="0" w:color="auto"/>
            </w:tcBorders>
            <w:hideMark/>
          </w:tcPr>
          <w:p w:rsidR="00E76FF7" w:rsidRPr="00F65FBB" w:rsidRDefault="00E76FF7" w:rsidP="00E76FF7">
            <w:pPr>
              <w:spacing w:before="100" w:beforeAutospacing="1" w:after="0" w:line="240" w:lineRule="auto"/>
              <w:jc w:val="center"/>
              <w:rPr>
                <w:rFonts w:ascii="Times New Roman" w:eastAsia="Times New Roman" w:hAnsi="Times New Roman" w:cs="Times New Roman"/>
                <w:sz w:val="26"/>
                <w:szCs w:val="26"/>
                <w:lang w:eastAsia="ru-RU"/>
              </w:rPr>
            </w:pPr>
            <w:r w:rsidRPr="00F65FBB">
              <w:rPr>
                <w:rFonts w:ascii="Times New Roman" w:eastAsia="Times New Roman" w:hAnsi="Times New Roman" w:cs="Times New Roman"/>
                <w:sz w:val="26"/>
                <w:szCs w:val="26"/>
                <w:lang w:eastAsia="ru-RU"/>
              </w:rPr>
              <w:t>214,5</w:t>
            </w:r>
          </w:p>
        </w:tc>
      </w:tr>
      <w:tr w:rsidR="00E76FF7" w:rsidRPr="00F65FBB" w:rsidTr="003E7629">
        <w:tc>
          <w:tcPr>
            <w:tcW w:w="1798" w:type="dxa"/>
            <w:tcBorders>
              <w:top w:val="single" w:sz="4" w:space="0" w:color="auto"/>
              <w:left w:val="single" w:sz="4" w:space="0" w:color="auto"/>
              <w:bottom w:val="single" w:sz="4" w:space="0" w:color="auto"/>
              <w:right w:val="single" w:sz="4" w:space="0" w:color="auto"/>
            </w:tcBorders>
            <w:hideMark/>
          </w:tcPr>
          <w:p w:rsidR="00E76FF7" w:rsidRPr="00F65FBB" w:rsidRDefault="00E76FF7" w:rsidP="00E76FF7">
            <w:pPr>
              <w:spacing w:before="100" w:beforeAutospacing="1" w:after="0" w:line="240" w:lineRule="auto"/>
              <w:rPr>
                <w:rFonts w:ascii="Times New Roman" w:eastAsia="Times New Roman" w:hAnsi="Times New Roman" w:cs="Times New Roman"/>
                <w:sz w:val="26"/>
                <w:szCs w:val="26"/>
                <w:lang w:eastAsia="ru-RU"/>
              </w:rPr>
            </w:pPr>
            <w:r w:rsidRPr="00F65FBB">
              <w:rPr>
                <w:rFonts w:ascii="Times New Roman" w:eastAsia="Times New Roman" w:hAnsi="Times New Roman" w:cs="Times New Roman"/>
                <w:sz w:val="26"/>
                <w:szCs w:val="26"/>
                <w:lang w:eastAsia="ru-RU"/>
              </w:rPr>
              <w:t xml:space="preserve"> Самостоятельная работа </w:t>
            </w:r>
          </w:p>
        </w:tc>
        <w:tc>
          <w:tcPr>
            <w:tcW w:w="539" w:type="dxa"/>
            <w:tcBorders>
              <w:top w:val="single" w:sz="4" w:space="0" w:color="auto"/>
              <w:left w:val="single" w:sz="4" w:space="0" w:color="auto"/>
              <w:bottom w:val="single" w:sz="4" w:space="0" w:color="auto"/>
              <w:right w:val="single" w:sz="4" w:space="0" w:color="auto"/>
            </w:tcBorders>
            <w:hideMark/>
          </w:tcPr>
          <w:p w:rsidR="00E76FF7" w:rsidRPr="00F65FBB" w:rsidRDefault="00E76FF7" w:rsidP="00E76FF7">
            <w:pPr>
              <w:spacing w:before="100" w:beforeAutospacing="1" w:after="0" w:line="240" w:lineRule="auto"/>
              <w:jc w:val="center"/>
              <w:rPr>
                <w:rFonts w:ascii="Times New Roman" w:eastAsia="Times New Roman" w:hAnsi="Times New Roman" w:cs="Times New Roman"/>
                <w:sz w:val="26"/>
                <w:szCs w:val="26"/>
                <w:lang w:eastAsia="ru-RU"/>
              </w:rPr>
            </w:pPr>
            <w:r w:rsidRPr="00F65FBB">
              <w:rPr>
                <w:rFonts w:ascii="Times New Roman" w:eastAsia="Times New Roman" w:hAnsi="Times New Roman" w:cs="Times New Roman"/>
                <w:sz w:val="26"/>
                <w:szCs w:val="26"/>
                <w:lang w:eastAsia="ru-RU"/>
              </w:rPr>
              <w:t> </w:t>
            </w:r>
          </w:p>
        </w:tc>
        <w:tc>
          <w:tcPr>
            <w:tcW w:w="602" w:type="dxa"/>
            <w:tcBorders>
              <w:top w:val="single" w:sz="4" w:space="0" w:color="auto"/>
              <w:left w:val="single" w:sz="4" w:space="0" w:color="auto"/>
              <w:bottom w:val="single" w:sz="4" w:space="0" w:color="auto"/>
              <w:right w:val="single" w:sz="4" w:space="0" w:color="auto"/>
            </w:tcBorders>
            <w:hideMark/>
          </w:tcPr>
          <w:p w:rsidR="00E76FF7" w:rsidRPr="00F65FBB" w:rsidRDefault="00E76FF7" w:rsidP="00E76FF7">
            <w:pPr>
              <w:spacing w:before="100" w:beforeAutospacing="1" w:after="0" w:line="240" w:lineRule="auto"/>
              <w:jc w:val="center"/>
              <w:rPr>
                <w:rFonts w:ascii="Times New Roman" w:eastAsia="Times New Roman" w:hAnsi="Times New Roman" w:cs="Times New Roman"/>
                <w:sz w:val="26"/>
                <w:szCs w:val="26"/>
                <w:lang w:eastAsia="ru-RU"/>
              </w:rPr>
            </w:pPr>
            <w:r w:rsidRPr="00F65FBB">
              <w:rPr>
                <w:rFonts w:ascii="Times New Roman" w:eastAsia="Times New Roman" w:hAnsi="Times New Roman" w:cs="Times New Roman"/>
                <w:sz w:val="26"/>
                <w:szCs w:val="26"/>
                <w:lang w:eastAsia="ru-RU"/>
              </w:rPr>
              <w:t> </w:t>
            </w:r>
          </w:p>
        </w:tc>
        <w:tc>
          <w:tcPr>
            <w:tcW w:w="709" w:type="dxa"/>
            <w:tcBorders>
              <w:top w:val="single" w:sz="4" w:space="0" w:color="auto"/>
              <w:left w:val="single" w:sz="4" w:space="0" w:color="auto"/>
              <w:bottom w:val="single" w:sz="4" w:space="0" w:color="auto"/>
              <w:right w:val="single" w:sz="4" w:space="0" w:color="auto"/>
            </w:tcBorders>
            <w:hideMark/>
          </w:tcPr>
          <w:p w:rsidR="00E76FF7" w:rsidRPr="00F65FBB" w:rsidRDefault="00E76FF7" w:rsidP="00E76FF7">
            <w:pPr>
              <w:spacing w:before="100" w:beforeAutospacing="1" w:after="0" w:line="240" w:lineRule="auto"/>
              <w:jc w:val="center"/>
              <w:rPr>
                <w:rFonts w:ascii="Times New Roman" w:eastAsia="Times New Roman" w:hAnsi="Times New Roman" w:cs="Times New Roman"/>
                <w:sz w:val="26"/>
                <w:szCs w:val="26"/>
                <w:lang w:eastAsia="ru-RU"/>
              </w:rPr>
            </w:pPr>
            <w:r w:rsidRPr="00F65FBB">
              <w:rPr>
                <w:rFonts w:ascii="Times New Roman" w:eastAsia="Times New Roman" w:hAnsi="Times New Roman" w:cs="Times New Roman"/>
                <w:sz w:val="26"/>
                <w:szCs w:val="26"/>
                <w:lang w:eastAsia="ru-RU"/>
              </w:rPr>
              <w:t>16</w:t>
            </w:r>
          </w:p>
        </w:tc>
        <w:tc>
          <w:tcPr>
            <w:tcW w:w="709" w:type="dxa"/>
            <w:tcBorders>
              <w:top w:val="single" w:sz="4" w:space="0" w:color="auto"/>
              <w:left w:val="single" w:sz="4" w:space="0" w:color="auto"/>
              <w:bottom w:val="single" w:sz="4" w:space="0" w:color="auto"/>
              <w:right w:val="single" w:sz="4" w:space="0" w:color="auto"/>
            </w:tcBorders>
            <w:hideMark/>
          </w:tcPr>
          <w:p w:rsidR="00E76FF7" w:rsidRPr="00F65FBB" w:rsidRDefault="00E76FF7" w:rsidP="00E76FF7">
            <w:pPr>
              <w:spacing w:before="100" w:beforeAutospacing="1" w:after="0" w:line="240" w:lineRule="auto"/>
              <w:jc w:val="center"/>
              <w:rPr>
                <w:rFonts w:ascii="Times New Roman" w:eastAsia="Times New Roman" w:hAnsi="Times New Roman" w:cs="Times New Roman"/>
                <w:sz w:val="26"/>
                <w:szCs w:val="26"/>
                <w:lang w:eastAsia="ru-RU"/>
              </w:rPr>
            </w:pPr>
            <w:r w:rsidRPr="00F65FBB">
              <w:rPr>
                <w:rFonts w:ascii="Times New Roman" w:eastAsia="Times New Roman" w:hAnsi="Times New Roman" w:cs="Times New Roman"/>
                <w:sz w:val="26"/>
                <w:szCs w:val="26"/>
                <w:lang w:eastAsia="ru-RU"/>
              </w:rPr>
              <w:t>17</w:t>
            </w:r>
          </w:p>
        </w:tc>
        <w:tc>
          <w:tcPr>
            <w:tcW w:w="709" w:type="dxa"/>
            <w:tcBorders>
              <w:top w:val="single" w:sz="4" w:space="0" w:color="auto"/>
              <w:left w:val="single" w:sz="4" w:space="0" w:color="auto"/>
              <w:bottom w:val="single" w:sz="4" w:space="0" w:color="auto"/>
              <w:right w:val="single" w:sz="4" w:space="0" w:color="auto"/>
            </w:tcBorders>
            <w:hideMark/>
          </w:tcPr>
          <w:p w:rsidR="00E76FF7" w:rsidRPr="00F65FBB" w:rsidRDefault="00E76FF7" w:rsidP="00E76FF7">
            <w:pPr>
              <w:spacing w:before="100" w:beforeAutospacing="1" w:after="0" w:line="240" w:lineRule="auto"/>
              <w:jc w:val="center"/>
              <w:rPr>
                <w:rFonts w:ascii="Times New Roman" w:eastAsia="Times New Roman" w:hAnsi="Times New Roman" w:cs="Times New Roman"/>
                <w:sz w:val="26"/>
                <w:szCs w:val="26"/>
                <w:lang w:eastAsia="ru-RU"/>
              </w:rPr>
            </w:pPr>
            <w:r w:rsidRPr="00F65FBB">
              <w:rPr>
                <w:rFonts w:ascii="Times New Roman" w:eastAsia="Times New Roman" w:hAnsi="Times New Roman" w:cs="Times New Roman"/>
                <w:sz w:val="26"/>
                <w:szCs w:val="26"/>
                <w:lang w:eastAsia="ru-RU"/>
              </w:rPr>
              <w:t>16</w:t>
            </w:r>
          </w:p>
        </w:tc>
        <w:tc>
          <w:tcPr>
            <w:tcW w:w="708" w:type="dxa"/>
            <w:tcBorders>
              <w:top w:val="single" w:sz="4" w:space="0" w:color="auto"/>
              <w:left w:val="single" w:sz="4" w:space="0" w:color="auto"/>
              <w:bottom w:val="single" w:sz="4" w:space="0" w:color="auto"/>
              <w:right w:val="single" w:sz="4" w:space="0" w:color="auto"/>
            </w:tcBorders>
            <w:hideMark/>
          </w:tcPr>
          <w:p w:rsidR="00E76FF7" w:rsidRPr="00F65FBB" w:rsidRDefault="00E76FF7" w:rsidP="00E76FF7">
            <w:pPr>
              <w:spacing w:before="100" w:beforeAutospacing="1" w:after="0" w:line="240" w:lineRule="auto"/>
              <w:jc w:val="center"/>
              <w:rPr>
                <w:rFonts w:ascii="Times New Roman" w:eastAsia="Times New Roman" w:hAnsi="Times New Roman" w:cs="Times New Roman"/>
                <w:sz w:val="26"/>
                <w:szCs w:val="26"/>
                <w:lang w:eastAsia="ru-RU"/>
              </w:rPr>
            </w:pPr>
            <w:r w:rsidRPr="00F65FBB">
              <w:rPr>
                <w:rFonts w:ascii="Times New Roman" w:eastAsia="Times New Roman" w:hAnsi="Times New Roman" w:cs="Times New Roman"/>
                <w:sz w:val="26"/>
                <w:szCs w:val="26"/>
                <w:lang w:eastAsia="ru-RU"/>
              </w:rPr>
              <w:t>17</w:t>
            </w:r>
          </w:p>
        </w:tc>
        <w:tc>
          <w:tcPr>
            <w:tcW w:w="567" w:type="dxa"/>
            <w:tcBorders>
              <w:top w:val="single" w:sz="4" w:space="0" w:color="auto"/>
              <w:left w:val="single" w:sz="4" w:space="0" w:color="auto"/>
              <w:bottom w:val="single" w:sz="4" w:space="0" w:color="auto"/>
              <w:right w:val="single" w:sz="4" w:space="0" w:color="auto"/>
            </w:tcBorders>
            <w:hideMark/>
          </w:tcPr>
          <w:p w:rsidR="00E76FF7" w:rsidRPr="00F65FBB" w:rsidRDefault="00E76FF7" w:rsidP="00E76FF7">
            <w:pPr>
              <w:spacing w:before="100" w:beforeAutospacing="1" w:after="0" w:line="240" w:lineRule="auto"/>
              <w:jc w:val="center"/>
              <w:rPr>
                <w:rFonts w:ascii="Times New Roman" w:eastAsia="Times New Roman" w:hAnsi="Times New Roman" w:cs="Times New Roman"/>
                <w:sz w:val="26"/>
                <w:szCs w:val="26"/>
                <w:lang w:eastAsia="ru-RU"/>
              </w:rPr>
            </w:pPr>
            <w:r w:rsidRPr="00F65FBB">
              <w:rPr>
                <w:rFonts w:ascii="Times New Roman" w:eastAsia="Times New Roman" w:hAnsi="Times New Roman" w:cs="Times New Roman"/>
                <w:sz w:val="26"/>
                <w:szCs w:val="26"/>
                <w:lang w:eastAsia="ru-RU"/>
              </w:rPr>
              <w:t>32</w:t>
            </w:r>
          </w:p>
        </w:tc>
        <w:tc>
          <w:tcPr>
            <w:tcW w:w="709" w:type="dxa"/>
            <w:tcBorders>
              <w:top w:val="single" w:sz="4" w:space="0" w:color="auto"/>
              <w:left w:val="single" w:sz="4" w:space="0" w:color="auto"/>
              <w:bottom w:val="single" w:sz="4" w:space="0" w:color="auto"/>
              <w:right w:val="single" w:sz="4" w:space="0" w:color="auto"/>
            </w:tcBorders>
            <w:hideMark/>
          </w:tcPr>
          <w:p w:rsidR="00E76FF7" w:rsidRPr="00F65FBB" w:rsidRDefault="00E76FF7" w:rsidP="00E76FF7">
            <w:pPr>
              <w:spacing w:before="100" w:beforeAutospacing="1" w:after="0" w:line="240" w:lineRule="auto"/>
              <w:jc w:val="center"/>
              <w:rPr>
                <w:rFonts w:ascii="Times New Roman" w:eastAsia="Times New Roman" w:hAnsi="Times New Roman" w:cs="Times New Roman"/>
                <w:sz w:val="26"/>
                <w:szCs w:val="26"/>
                <w:lang w:eastAsia="ru-RU"/>
              </w:rPr>
            </w:pPr>
            <w:r w:rsidRPr="00F65FBB">
              <w:rPr>
                <w:rFonts w:ascii="Times New Roman" w:eastAsia="Times New Roman" w:hAnsi="Times New Roman" w:cs="Times New Roman"/>
                <w:sz w:val="26"/>
                <w:szCs w:val="26"/>
                <w:lang w:eastAsia="ru-RU"/>
              </w:rPr>
              <w:t>34</w:t>
            </w:r>
          </w:p>
        </w:tc>
        <w:tc>
          <w:tcPr>
            <w:tcW w:w="709" w:type="dxa"/>
            <w:tcBorders>
              <w:top w:val="single" w:sz="4" w:space="0" w:color="auto"/>
              <w:left w:val="single" w:sz="4" w:space="0" w:color="auto"/>
              <w:bottom w:val="single" w:sz="4" w:space="0" w:color="auto"/>
              <w:right w:val="single" w:sz="4" w:space="0" w:color="auto"/>
            </w:tcBorders>
            <w:hideMark/>
          </w:tcPr>
          <w:p w:rsidR="00E76FF7" w:rsidRPr="00F65FBB" w:rsidRDefault="00E76FF7" w:rsidP="00E76FF7">
            <w:pPr>
              <w:spacing w:before="100" w:beforeAutospacing="1" w:after="0" w:line="240" w:lineRule="auto"/>
              <w:jc w:val="center"/>
              <w:rPr>
                <w:rFonts w:ascii="Times New Roman" w:eastAsia="Times New Roman" w:hAnsi="Times New Roman" w:cs="Times New Roman"/>
                <w:sz w:val="26"/>
                <w:szCs w:val="26"/>
                <w:lang w:eastAsia="ru-RU"/>
              </w:rPr>
            </w:pPr>
            <w:r w:rsidRPr="00F65FBB">
              <w:rPr>
                <w:rFonts w:ascii="Times New Roman" w:eastAsia="Times New Roman" w:hAnsi="Times New Roman" w:cs="Times New Roman"/>
                <w:sz w:val="26"/>
                <w:szCs w:val="26"/>
                <w:lang w:eastAsia="ru-RU"/>
              </w:rPr>
              <w:t>32</w:t>
            </w:r>
          </w:p>
        </w:tc>
        <w:tc>
          <w:tcPr>
            <w:tcW w:w="991" w:type="dxa"/>
            <w:tcBorders>
              <w:top w:val="single" w:sz="4" w:space="0" w:color="auto"/>
              <w:left w:val="single" w:sz="4" w:space="0" w:color="auto"/>
              <w:bottom w:val="single" w:sz="4" w:space="0" w:color="auto"/>
              <w:right w:val="single" w:sz="4" w:space="0" w:color="auto"/>
            </w:tcBorders>
            <w:hideMark/>
          </w:tcPr>
          <w:p w:rsidR="00E76FF7" w:rsidRPr="00F65FBB" w:rsidRDefault="00E76FF7" w:rsidP="00E76FF7">
            <w:pPr>
              <w:spacing w:before="100" w:beforeAutospacing="1" w:after="0" w:line="240" w:lineRule="auto"/>
              <w:jc w:val="center"/>
              <w:rPr>
                <w:rFonts w:ascii="Times New Roman" w:eastAsia="Times New Roman" w:hAnsi="Times New Roman" w:cs="Times New Roman"/>
                <w:sz w:val="26"/>
                <w:szCs w:val="26"/>
                <w:lang w:eastAsia="ru-RU"/>
              </w:rPr>
            </w:pPr>
            <w:r w:rsidRPr="00F65FBB">
              <w:rPr>
                <w:rFonts w:ascii="Times New Roman" w:eastAsia="Times New Roman" w:hAnsi="Times New Roman" w:cs="Times New Roman"/>
                <w:sz w:val="26"/>
                <w:szCs w:val="26"/>
                <w:lang w:eastAsia="ru-RU"/>
              </w:rPr>
              <w:t>34</w:t>
            </w:r>
          </w:p>
        </w:tc>
        <w:tc>
          <w:tcPr>
            <w:tcW w:w="850" w:type="dxa"/>
            <w:tcBorders>
              <w:top w:val="single" w:sz="4" w:space="0" w:color="auto"/>
              <w:left w:val="single" w:sz="4" w:space="0" w:color="auto"/>
              <w:bottom w:val="single" w:sz="4" w:space="0" w:color="auto"/>
              <w:right w:val="single" w:sz="4" w:space="0" w:color="auto"/>
            </w:tcBorders>
            <w:hideMark/>
          </w:tcPr>
          <w:p w:rsidR="00E76FF7" w:rsidRPr="00F65FBB" w:rsidRDefault="00E76FF7" w:rsidP="00E76FF7">
            <w:pPr>
              <w:spacing w:before="100" w:beforeAutospacing="1" w:after="0" w:line="240" w:lineRule="auto"/>
              <w:jc w:val="center"/>
              <w:rPr>
                <w:rFonts w:ascii="Times New Roman" w:eastAsia="Times New Roman" w:hAnsi="Times New Roman" w:cs="Times New Roman"/>
                <w:sz w:val="26"/>
                <w:szCs w:val="26"/>
                <w:lang w:eastAsia="ru-RU"/>
              </w:rPr>
            </w:pPr>
            <w:r w:rsidRPr="00F65FBB">
              <w:rPr>
                <w:rFonts w:ascii="Times New Roman" w:eastAsia="Times New Roman" w:hAnsi="Times New Roman" w:cs="Times New Roman"/>
                <w:sz w:val="26"/>
                <w:szCs w:val="26"/>
                <w:lang w:eastAsia="ru-RU"/>
              </w:rPr>
              <w:t>198</w:t>
            </w:r>
          </w:p>
        </w:tc>
      </w:tr>
      <w:tr w:rsidR="00E76FF7" w:rsidRPr="00F65FBB" w:rsidTr="003E7629">
        <w:tc>
          <w:tcPr>
            <w:tcW w:w="1798" w:type="dxa"/>
            <w:tcBorders>
              <w:top w:val="single" w:sz="4" w:space="0" w:color="auto"/>
              <w:left w:val="single" w:sz="4" w:space="0" w:color="auto"/>
              <w:bottom w:val="single" w:sz="4" w:space="0" w:color="auto"/>
              <w:right w:val="single" w:sz="4" w:space="0" w:color="auto"/>
            </w:tcBorders>
            <w:hideMark/>
          </w:tcPr>
          <w:p w:rsidR="00E76FF7" w:rsidRPr="00F65FBB" w:rsidRDefault="00E76FF7" w:rsidP="00E76FF7">
            <w:pPr>
              <w:spacing w:before="100" w:beforeAutospacing="1" w:after="0" w:line="240" w:lineRule="auto"/>
              <w:rPr>
                <w:rFonts w:ascii="Times New Roman" w:eastAsia="Times New Roman" w:hAnsi="Times New Roman" w:cs="Times New Roman"/>
                <w:sz w:val="26"/>
                <w:szCs w:val="26"/>
                <w:lang w:eastAsia="ru-RU"/>
              </w:rPr>
            </w:pPr>
            <w:r w:rsidRPr="00F65FBB">
              <w:rPr>
                <w:rFonts w:ascii="Times New Roman" w:eastAsia="Times New Roman" w:hAnsi="Times New Roman" w:cs="Times New Roman"/>
                <w:sz w:val="26"/>
                <w:szCs w:val="26"/>
                <w:lang w:eastAsia="ru-RU"/>
              </w:rPr>
              <w:t xml:space="preserve">Максимальная учебная нагрузка </w:t>
            </w:r>
          </w:p>
        </w:tc>
        <w:tc>
          <w:tcPr>
            <w:tcW w:w="539" w:type="dxa"/>
            <w:tcBorders>
              <w:top w:val="single" w:sz="4" w:space="0" w:color="auto"/>
              <w:left w:val="single" w:sz="4" w:space="0" w:color="auto"/>
              <w:bottom w:val="single" w:sz="4" w:space="0" w:color="auto"/>
              <w:right w:val="single" w:sz="4" w:space="0" w:color="auto"/>
            </w:tcBorders>
            <w:hideMark/>
          </w:tcPr>
          <w:p w:rsidR="00E76FF7" w:rsidRPr="00F65FBB" w:rsidRDefault="00E76FF7" w:rsidP="00E76FF7">
            <w:pPr>
              <w:spacing w:before="100" w:beforeAutospacing="1" w:after="0" w:line="240" w:lineRule="auto"/>
              <w:jc w:val="center"/>
              <w:rPr>
                <w:rFonts w:ascii="Times New Roman" w:eastAsia="Times New Roman" w:hAnsi="Times New Roman" w:cs="Times New Roman"/>
                <w:sz w:val="26"/>
                <w:szCs w:val="26"/>
                <w:lang w:eastAsia="ru-RU"/>
              </w:rPr>
            </w:pPr>
            <w:r w:rsidRPr="00F65FBB">
              <w:rPr>
                <w:rFonts w:ascii="Times New Roman" w:eastAsia="Times New Roman" w:hAnsi="Times New Roman" w:cs="Times New Roman"/>
                <w:sz w:val="26"/>
                <w:szCs w:val="26"/>
                <w:lang w:eastAsia="ru-RU"/>
              </w:rPr>
              <w:t> </w:t>
            </w:r>
          </w:p>
        </w:tc>
        <w:tc>
          <w:tcPr>
            <w:tcW w:w="602" w:type="dxa"/>
            <w:tcBorders>
              <w:top w:val="single" w:sz="4" w:space="0" w:color="auto"/>
              <w:left w:val="single" w:sz="4" w:space="0" w:color="auto"/>
              <w:bottom w:val="single" w:sz="4" w:space="0" w:color="auto"/>
              <w:right w:val="single" w:sz="4" w:space="0" w:color="auto"/>
            </w:tcBorders>
            <w:hideMark/>
          </w:tcPr>
          <w:p w:rsidR="00E76FF7" w:rsidRPr="00F65FBB" w:rsidRDefault="00E76FF7" w:rsidP="00E76FF7">
            <w:pPr>
              <w:spacing w:before="100" w:beforeAutospacing="1" w:after="0" w:line="240" w:lineRule="auto"/>
              <w:jc w:val="center"/>
              <w:rPr>
                <w:rFonts w:ascii="Times New Roman" w:eastAsia="Times New Roman" w:hAnsi="Times New Roman" w:cs="Times New Roman"/>
                <w:sz w:val="26"/>
                <w:szCs w:val="26"/>
                <w:lang w:eastAsia="ru-RU"/>
              </w:rPr>
            </w:pPr>
            <w:r w:rsidRPr="00F65FBB">
              <w:rPr>
                <w:rFonts w:ascii="Times New Roman" w:eastAsia="Times New Roman" w:hAnsi="Times New Roman" w:cs="Times New Roman"/>
                <w:sz w:val="26"/>
                <w:szCs w:val="26"/>
                <w:lang w:eastAsia="ru-RU"/>
              </w:rPr>
              <w:t> </w:t>
            </w:r>
          </w:p>
        </w:tc>
        <w:tc>
          <w:tcPr>
            <w:tcW w:w="709" w:type="dxa"/>
            <w:tcBorders>
              <w:top w:val="single" w:sz="4" w:space="0" w:color="auto"/>
              <w:left w:val="single" w:sz="4" w:space="0" w:color="auto"/>
              <w:bottom w:val="single" w:sz="4" w:space="0" w:color="auto"/>
              <w:right w:val="single" w:sz="4" w:space="0" w:color="auto"/>
            </w:tcBorders>
            <w:hideMark/>
          </w:tcPr>
          <w:p w:rsidR="00E76FF7" w:rsidRPr="00F65FBB" w:rsidRDefault="00E76FF7" w:rsidP="00E76FF7">
            <w:pPr>
              <w:spacing w:before="100" w:beforeAutospacing="1" w:after="0" w:line="240" w:lineRule="auto"/>
              <w:jc w:val="center"/>
              <w:rPr>
                <w:rFonts w:ascii="Times New Roman" w:eastAsia="Times New Roman" w:hAnsi="Times New Roman" w:cs="Times New Roman"/>
                <w:sz w:val="26"/>
                <w:szCs w:val="26"/>
                <w:lang w:eastAsia="ru-RU"/>
              </w:rPr>
            </w:pPr>
            <w:r w:rsidRPr="00F65FBB">
              <w:rPr>
                <w:rFonts w:ascii="Times New Roman" w:eastAsia="Times New Roman" w:hAnsi="Times New Roman" w:cs="Times New Roman"/>
                <w:sz w:val="26"/>
                <w:szCs w:val="26"/>
                <w:lang w:eastAsia="ru-RU"/>
              </w:rPr>
              <w:t>32</w:t>
            </w:r>
          </w:p>
        </w:tc>
        <w:tc>
          <w:tcPr>
            <w:tcW w:w="709" w:type="dxa"/>
            <w:tcBorders>
              <w:top w:val="single" w:sz="4" w:space="0" w:color="auto"/>
              <w:left w:val="single" w:sz="4" w:space="0" w:color="auto"/>
              <w:bottom w:val="single" w:sz="4" w:space="0" w:color="auto"/>
              <w:right w:val="single" w:sz="4" w:space="0" w:color="auto"/>
            </w:tcBorders>
            <w:hideMark/>
          </w:tcPr>
          <w:p w:rsidR="00E76FF7" w:rsidRPr="00F65FBB" w:rsidRDefault="00E76FF7" w:rsidP="00E76FF7">
            <w:pPr>
              <w:spacing w:before="100" w:beforeAutospacing="1" w:after="0" w:line="240" w:lineRule="auto"/>
              <w:jc w:val="center"/>
              <w:rPr>
                <w:rFonts w:ascii="Times New Roman" w:eastAsia="Times New Roman" w:hAnsi="Times New Roman" w:cs="Times New Roman"/>
                <w:sz w:val="26"/>
                <w:szCs w:val="26"/>
                <w:lang w:eastAsia="ru-RU"/>
              </w:rPr>
            </w:pPr>
            <w:r w:rsidRPr="00F65FBB">
              <w:rPr>
                <w:rFonts w:ascii="Times New Roman" w:eastAsia="Times New Roman" w:hAnsi="Times New Roman" w:cs="Times New Roman"/>
                <w:sz w:val="26"/>
                <w:szCs w:val="26"/>
                <w:lang w:eastAsia="ru-RU"/>
              </w:rPr>
              <w:t>34</w:t>
            </w:r>
          </w:p>
        </w:tc>
        <w:tc>
          <w:tcPr>
            <w:tcW w:w="709" w:type="dxa"/>
            <w:tcBorders>
              <w:top w:val="single" w:sz="4" w:space="0" w:color="auto"/>
              <w:left w:val="single" w:sz="4" w:space="0" w:color="auto"/>
              <w:bottom w:val="single" w:sz="4" w:space="0" w:color="auto"/>
              <w:right w:val="single" w:sz="4" w:space="0" w:color="auto"/>
            </w:tcBorders>
            <w:hideMark/>
          </w:tcPr>
          <w:p w:rsidR="00E76FF7" w:rsidRPr="00F65FBB" w:rsidRDefault="00E76FF7" w:rsidP="00E76FF7">
            <w:pPr>
              <w:spacing w:before="100" w:beforeAutospacing="1" w:after="0" w:line="240" w:lineRule="auto"/>
              <w:jc w:val="center"/>
              <w:rPr>
                <w:rFonts w:ascii="Times New Roman" w:eastAsia="Times New Roman" w:hAnsi="Times New Roman" w:cs="Times New Roman"/>
                <w:sz w:val="26"/>
                <w:szCs w:val="26"/>
                <w:lang w:eastAsia="ru-RU"/>
              </w:rPr>
            </w:pPr>
            <w:r w:rsidRPr="00F65FBB">
              <w:rPr>
                <w:rFonts w:ascii="Times New Roman" w:eastAsia="Times New Roman" w:hAnsi="Times New Roman" w:cs="Times New Roman"/>
                <w:sz w:val="26"/>
                <w:szCs w:val="26"/>
                <w:lang w:eastAsia="ru-RU"/>
              </w:rPr>
              <w:t>40</w:t>
            </w:r>
          </w:p>
        </w:tc>
        <w:tc>
          <w:tcPr>
            <w:tcW w:w="708" w:type="dxa"/>
            <w:tcBorders>
              <w:top w:val="single" w:sz="4" w:space="0" w:color="auto"/>
              <w:left w:val="single" w:sz="4" w:space="0" w:color="auto"/>
              <w:bottom w:val="single" w:sz="4" w:space="0" w:color="auto"/>
              <w:right w:val="single" w:sz="4" w:space="0" w:color="auto"/>
            </w:tcBorders>
            <w:hideMark/>
          </w:tcPr>
          <w:p w:rsidR="00E76FF7" w:rsidRPr="00F65FBB" w:rsidRDefault="00E76FF7" w:rsidP="00E76FF7">
            <w:pPr>
              <w:spacing w:before="100" w:beforeAutospacing="1" w:after="0" w:line="240" w:lineRule="auto"/>
              <w:jc w:val="center"/>
              <w:rPr>
                <w:rFonts w:ascii="Times New Roman" w:eastAsia="Times New Roman" w:hAnsi="Times New Roman" w:cs="Times New Roman"/>
                <w:sz w:val="26"/>
                <w:szCs w:val="26"/>
                <w:lang w:eastAsia="ru-RU"/>
              </w:rPr>
            </w:pPr>
            <w:r w:rsidRPr="00F65FBB">
              <w:rPr>
                <w:rFonts w:ascii="Times New Roman" w:eastAsia="Times New Roman" w:hAnsi="Times New Roman" w:cs="Times New Roman"/>
                <w:sz w:val="26"/>
                <w:szCs w:val="26"/>
                <w:lang w:eastAsia="ru-RU"/>
              </w:rPr>
              <w:t>42,5</w:t>
            </w:r>
          </w:p>
        </w:tc>
        <w:tc>
          <w:tcPr>
            <w:tcW w:w="567" w:type="dxa"/>
            <w:tcBorders>
              <w:top w:val="single" w:sz="4" w:space="0" w:color="auto"/>
              <w:left w:val="single" w:sz="4" w:space="0" w:color="auto"/>
              <w:bottom w:val="single" w:sz="4" w:space="0" w:color="auto"/>
              <w:right w:val="single" w:sz="4" w:space="0" w:color="auto"/>
            </w:tcBorders>
            <w:hideMark/>
          </w:tcPr>
          <w:p w:rsidR="00E76FF7" w:rsidRPr="00F65FBB" w:rsidRDefault="00E76FF7" w:rsidP="00E76FF7">
            <w:pPr>
              <w:spacing w:before="100" w:beforeAutospacing="1" w:after="0" w:line="240" w:lineRule="auto"/>
              <w:jc w:val="center"/>
              <w:rPr>
                <w:rFonts w:ascii="Times New Roman" w:eastAsia="Times New Roman" w:hAnsi="Times New Roman" w:cs="Times New Roman"/>
                <w:sz w:val="26"/>
                <w:szCs w:val="26"/>
                <w:lang w:eastAsia="ru-RU"/>
              </w:rPr>
            </w:pPr>
            <w:r w:rsidRPr="00F65FBB">
              <w:rPr>
                <w:rFonts w:ascii="Times New Roman" w:eastAsia="Times New Roman" w:hAnsi="Times New Roman" w:cs="Times New Roman"/>
                <w:sz w:val="26"/>
                <w:szCs w:val="26"/>
                <w:lang w:eastAsia="ru-RU"/>
              </w:rPr>
              <w:t>64</w:t>
            </w:r>
          </w:p>
        </w:tc>
        <w:tc>
          <w:tcPr>
            <w:tcW w:w="709" w:type="dxa"/>
            <w:tcBorders>
              <w:top w:val="single" w:sz="4" w:space="0" w:color="auto"/>
              <w:left w:val="single" w:sz="4" w:space="0" w:color="auto"/>
              <w:bottom w:val="single" w:sz="4" w:space="0" w:color="auto"/>
              <w:right w:val="single" w:sz="4" w:space="0" w:color="auto"/>
            </w:tcBorders>
            <w:hideMark/>
          </w:tcPr>
          <w:p w:rsidR="00E76FF7" w:rsidRPr="00F65FBB" w:rsidRDefault="00E76FF7" w:rsidP="00E76FF7">
            <w:pPr>
              <w:spacing w:before="100" w:beforeAutospacing="1" w:after="0" w:line="240" w:lineRule="auto"/>
              <w:jc w:val="center"/>
              <w:rPr>
                <w:rFonts w:ascii="Times New Roman" w:eastAsia="Times New Roman" w:hAnsi="Times New Roman" w:cs="Times New Roman"/>
                <w:sz w:val="26"/>
                <w:szCs w:val="26"/>
                <w:lang w:eastAsia="ru-RU"/>
              </w:rPr>
            </w:pPr>
            <w:r w:rsidRPr="00F65FBB">
              <w:rPr>
                <w:rFonts w:ascii="Times New Roman" w:eastAsia="Times New Roman" w:hAnsi="Times New Roman" w:cs="Times New Roman"/>
                <w:sz w:val="26"/>
                <w:szCs w:val="26"/>
                <w:lang w:eastAsia="ru-RU"/>
              </w:rPr>
              <w:t>68</w:t>
            </w:r>
          </w:p>
        </w:tc>
        <w:tc>
          <w:tcPr>
            <w:tcW w:w="709" w:type="dxa"/>
            <w:tcBorders>
              <w:top w:val="single" w:sz="4" w:space="0" w:color="auto"/>
              <w:left w:val="single" w:sz="4" w:space="0" w:color="auto"/>
              <w:bottom w:val="single" w:sz="4" w:space="0" w:color="auto"/>
              <w:right w:val="single" w:sz="4" w:space="0" w:color="auto"/>
            </w:tcBorders>
            <w:hideMark/>
          </w:tcPr>
          <w:p w:rsidR="00E76FF7" w:rsidRPr="00F65FBB" w:rsidRDefault="00E76FF7" w:rsidP="00E76FF7">
            <w:pPr>
              <w:spacing w:before="100" w:beforeAutospacing="1" w:after="0" w:line="240" w:lineRule="auto"/>
              <w:jc w:val="center"/>
              <w:rPr>
                <w:rFonts w:ascii="Times New Roman" w:eastAsia="Times New Roman" w:hAnsi="Times New Roman" w:cs="Times New Roman"/>
                <w:sz w:val="26"/>
                <w:szCs w:val="26"/>
                <w:lang w:eastAsia="ru-RU"/>
              </w:rPr>
            </w:pPr>
            <w:r w:rsidRPr="00F65FBB">
              <w:rPr>
                <w:rFonts w:ascii="Times New Roman" w:eastAsia="Times New Roman" w:hAnsi="Times New Roman" w:cs="Times New Roman"/>
                <w:sz w:val="26"/>
                <w:szCs w:val="26"/>
                <w:lang w:eastAsia="ru-RU"/>
              </w:rPr>
              <w:t>64</w:t>
            </w:r>
          </w:p>
        </w:tc>
        <w:tc>
          <w:tcPr>
            <w:tcW w:w="991" w:type="dxa"/>
            <w:tcBorders>
              <w:top w:val="single" w:sz="4" w:space="0" w:color="auto"/>
              <w:left w:val="single" w:sz="4" w:space="0" w:color="auto"/>
              <w:bottom w:val="single" w:sz="4" w:space="0" w:color="auto"/>
              <w:right w:val="single" w:sz="4" w:space="0" w:color="auto"/>
            </w:tcBorders>
            <w:hideMark/>
          </w:tcPr>
          <w:p w:rsidR="00E76FF7" w:rsidRPr="00F65FBB" w:rsidRDefault="00E76FF7" w:rsidP="00E76FF7">
            <w:pPr>
              <w:spacing w:before="100" w:beforeAutospacing="1" w:after="0" w:line="240" w:lineRule="auto"/>
              <w:jc w:val="center"/>
              <w:rPr>
                <w:rFonts w:ascii="Times New Roman" w:eastAsia="Times New Roman" w:hAnsi="Times New Roman" w:cs="Times New Roman"/>
                <w:sz w:val="26"/>
                <w:szCs w:val="26"/>
                <w:lang w:eastAsia="ru-RU"/>
              </w:rPr>
            </w:pPr>
            <w:r w:rsidRPr="00F65FBB">
              <w:rPr>
                <w:rFonts w:ascii="Times New Roman" w:eastAsia="Times New Roman" w:hAnsi="Times New Roman" w:cs="Times New Roman"/>
                <w:sz w:val="26"/>
                <w:szCs w:val="26"/>
                <w:lang w:eastAsia="ru-RU"/>
              </w:rPr>
              <w:t>68</w:t>
            </w:r>
          </w:p>
        </w:tc>
        <w:tc>
          <w:tcPr>
            <w:tcW w:w="850" w:type="dxa"/>
            <w:tcBorders>
              <w:top w:val="single" w:sz="4" w:space="0" w:color="auto"/>
              <w:left w:val="single" w:sz="4" w:space="0" w:color="auto"/>
              <w:bottom w:val="single" w:sz="4" w:space="0" w:color="auto"/>
              <w:right w:val="single" w:sz="4" w:space="0" w:color="auto"/>
            </w:tcBorders>
            <w:hideMark/>
          </w:tcPr>
          <w:p w:rsidR="00E76FF7" w:rsidRPr="00F65FBB" w:rsidRDefault="00E76FF7" w:rsidP="00E76FF7">
            <w:pPr>
              <w:spacing w:before="100" w:beforeAutospacing="1" w:after="0" w:line="240" w:lineRule="auto"/>
              <w:jc w:val="center"/>
              <w:rPr>
                <w:rFonts w:ascii="Times New Roman" w:eastAsia="Times New Roman" w:hAnsi="Times New Roman" w:cs="Times New Roman"/>
                <w:sz w:val="26"/>
                <w:szCs w:val="26"/>
                <w:lang w:eastAsia="ru-RU"/>
              </w:rPr>
            </w:pPr>
            <w:r w:rsidRPr="00F65FBB">
              <w:rPr>
                <w:rFonts w:ascii="Times New Roman" w:eastAsia="Times New Roman" w:hAnsi="Times New Roman" w:cs="Times New Roman"/>
                <w:sz w:val="26"/>
                <w:szCs w:val="26"/>
                <w:lang w:eastAsia="ru-RU"/>
              </w:rPr>
              <w:t>412,5</w:t>
            </w:r>
          </w:p>
        </w:tc>
      </w:tr>
    </w:tbl>
    <w:p w:rsidR="003E7629" w:rsidRPr="00F65FBB" w:rsidRDefault="003E7629" w:rsidP="00E76FF7">
      <w:pPr>
        <w:pStyle w:val="a5"/>
        <w:jc w:val="both"/>
        <w:rPr>
          <w:rFonts w:ascii="Times New Roman" w:hAnsi="Times New Roman" w:cs="Times New Roman"/>
          <w:sz w:val="26"/>
          <w:szCs w:val="26"/>
          <w:lang w:eastAsia="ru-RU"/>
        </w:rPr>
      </w:pPr>
    </w:p>
    <w:p w:rsidR="00E76FF7" w:rsidRPr="00F65FBB" w:rsidRDefault="00E76FF7" w:rsidP="00E76FF7">
      <w:pPr>
        <w:pStyle w:val="a5"/>
        <w:jc w:val="both"/>
        <w:rPr>
          <w:rFonts w:ascii="Times New Roman" w:hAnsi="Times New Roman" w:cs="Times New Roman"/>
          <w:sz w:val="26"/>
          <w:szCs w:val="26"/>
          <w:lang w:eastAsia="ru-RU"/>
        </w:rPr>
      </w:pPr>
      <w:r w:rsidRPr="00F65FBB">
        <w:rPr>
          <w:rFonts w:ascii="Times New Roman" w:hAnsi="Times New Roman" w:cs="Times New Roman"/>
          <w:sz w:val="26"/>
          <w:szCs w:val="26"/>
          <w:lang w:eastAsia="ru-RU"/>
        </w:rPr>
        <w:t>Форма проведения учебных занятий</w:t>
      </w:r>
    </w:p>
    <w:p w:rsidR="00E76FF7" w:rsidRPr="00F65FBB" w:rsidRDefault="00E76FF7" w:rsidP="00E76FF7">
      <w:pPr>
        <w:pStyle w:val="a5"/>
        <w:jc w:val="both"/>
        <w:rPr>
          <w:rFonts w:ascii="Times New Roman" w:hAnsi="Times New Roman" w:cs="Times New Roman"/>
          <w:sz w:val="26"/>
          <w:szCs w:val="26"/>
          <w:lang w:eastAsia="ru-RU"/>
        </w:rPr>
      </w:pPr>
      <w:r w:rsidRPr="00F65FBB">
        <w:rPr>
          <w:rFonts w:ascii="Times New Roman" w:hAnsi="Times New Roman" w:cs="Times New Roman"/>
          <w:sz w:val="26"/>
          <w:szCs w:val="26"/>
          <w:lang w:eastAsia="ru-RU"/>
        </w:rPr>
        <w:t>Занятия по предмету «История изобразительного искусства» и консультации рекомендуется осуществлять в форме мелкогрупповых занятий (численностью от 4 до 10 человек).</w:t>
      </w:r>
    </w:p>
    <w:p w:rsidR="00E76FF7" w:rsidRPr="00F65FBB" w:rsidRDefault="00E76FF7" w:rsidP="00E76FF7">
      <w:pPr>
        <w:pStyle w:val="a5"/>
        <w:jc w:val="both"/>
        <w:rPr>
          <w:rFonts w:ascii="Times New Roman" w:hAnsi="Times New Roman" w:cs="Times New Roman"/>
          <w:sz w:val="26"/>
          <w:szCs w:val="26"/>
          <w:lang w:eastAsia="ru-RU"/>
        </w:rPr>
      </w:pPr>
      <w:r w:rsidRPr="00F65FBB">
        <w:rPr>
          <w:rFonts w:ascii="Times New Roman" w:hAnsi="Times New Roman" w:cs="Times New Roman"/>
          <w:sz w:val="26"/>
          <w:szCs w:val="26"/>
          <w:lang w:eastAsia="ru-RU"/>
        </w:rPr>
        <w:t> </w:t>
      </w:r>
    </w:p>
    <w:p w:rsidR="00E76FF7" w:rsidRPr="00F65FBB" w:rsidRDefault="00E76FF7" w:rsidP="00E76FF7">
      <w:pPr>
        <w:pStyle w:val="a5"/>
        <w:jc w:val="both"/>
        <w:rPr>
          <w:rFonts w:ascii="Times New Roman" w:hAnsi="Times New Roman" w:cs="Times New Roman"/>
          <w:sz w:val="26"/>
          <w:szCs w:val="26"/>
          <w:lang w:eastAsia="ru-RU"/>
        </w:rPr>
      </w:pPr>
      <w:r w:rsidRPr="00F65FBB">
        <w:rPr>
          <w:rFonts w:ascii="Times New Roman" w:hAnsi="Times New Roman" w:cs="Times New Roman"/>
          <w:sz w:val="26"/>
          <w:szCs w:val="26"/>
          <w:lang w:eastAsia="ru-RU"/>
        </w:rPr>
        <w:t>Цель и задачи учебного предмета</w:t>
      </w:r>
    </w:p>
    <w:p w:rsidR="00E76FF7" w:rsidRPr="00F65FBB" w:rsidRDefault="00E76FF7" w:rsidP="00E76FF7">
      <w:pPr>
        <w:pStyle w:val="a5"/>
        <w:jc w:val="both"/>
        <w:rPr>
          <w:rFonts w:ascii="Times New Roman" w:hAnsi="Times New Roman" w:cs="Times New Roman"/>
          <w:sz w:val="26"/>
          <w:szCs w:val="26"/>
          <w:lang w:eastAsia="ru-RU"/>
        </w:rPr>
      </w:pPr>
    </w:p>
    <w:p w:rsidR="00E76FF7" w:rsidRPr="00F65FBB" w:rsidRDefault="00E76FF7" w:rsidP="00E76FF7">
      <w:pPr>
        <w:pStyle w:val="a5"/>
        <w:jc w:val="both"/>
        <w:rPr>
          <w:rFonts w:ascii="Times New Roman" w:hAnsi="Times New Roman" w:cs="Times New Roman"/>
          <w:sz w:val="26"/>
          <w:szCs w:val="26"/>
          <w:lang w:eastAsia="ru-RU"/>
        </w:rPr>
      </w:pPr>
      <w:r w:rsidRPr="00F65FBB">
        <w:rPr>
          <w:rFonts w:ascii="Times New Roman" w:hAnsi="Times New Roman" w:cs="Times New Roman"/>
          <w:sz w:val="26"/>
          <w:szCs w:val="26"/>
          <w:lang w:eastAsia="ru-RU"/>
        </w:rPr>
        <w:t xml:space="preserve">Цель: </w:t>
      </w:r>
    </w:p>
    <w:p w:rsidR="00E76FF7" w:rsidRPr="00F65FBB" w:rsidRDefault="00E76FF7" w:rsidP="00E76FF7">
      <w:pPr>
        <w:pStyle w:val="a5"/>
        <w:jc w:val="both"/>
        <w:rPr>
          <w:rFonts w:ascii="Times New Roman" w:hAnsi="Times New Roman" w:cs="Times New Roman"/>
          <w:sz w:val="26"/>
          <w:szCs w:val="26"/>
          <w:lang w:eastAsia="ru-RU"/>
        </w:rPr>
      </w:pPr>
      <w:r w:rsidRPr="00F65FBB">
        <w:rPr>
          <w:rFonts w:ascii="Times New Roman" w:hAnsi="Times New Roman" w:cs="Times New Roman"/>
          <w:sz w:val="26"/>
          <w:szCs w:val="26"/>
          <w:lang w:eastAsia="ru-RU"/>
        </w:rPr>
        <w:t>художественно-эстетическое развитие личности учащегося на основе приобретенных им знаний, умений, навыков в области истории изобразительного искусства, а также выявление одаренных детей в области изобразительного искусства, подготовка их к поступлению в профессиональные учебные заведения.</w:t>
      </w:r>
    </w:p>
    <w:p w:rsidR="00E76FF7" w:rsidRPr="00F65FBB" w:rsidRDefault="00E76FF7" w:rsidP="00E76FF7">
      <w:pPr>
        <w:pStyle w:val="a5"/>
        <w:jc w:val="both"/>
        <w:rPr>
          <w:rFonts w:ascii="Times New Roman" w:hAnsi="Times New Roman" w:cs="Times New Roman"/>
          <w:sz w:val="26"/>
          <w:szCs w:val="26"/>
          <w:lang w:eastAsia="ru-RU"/>
        </w:rPr>
      </w:pPr>
    </w:p>
    <w:p w:rsidR="00E76FF7" w:rsidRPr="00F65FBB" w:rsidRDefault="00E76FF7" w:rsidP="00E76FF7">
      <w:pPr>
        <w:pStyle w:val="a5"/>
        <w:jc w:val="both"/>
        <w:rPr>
          <w:rFonts w:ascii="Times New Roman" w:hAnsi="Times New Roman" w:cs="Times New Roman"/>
          <w:sz w:val="26"/>
          <w:szCs w:val="26"/>
          <w:lang w:eastAsia="ru-RU"/>
        </w:rPr>
      </w:pPr>
      <w:r w:rsidRPr="00F65FBB">
        <w:rPr>
          <w:rFonts w:ascii="Times New Roman" w:hAnsi="Times New Roman" w:cs="Times New Roman"/>
          <w:sz w:val="26"/>
          <w:szCs w:val="26"/>
          <w:lang w:eastAsia="ru-RU"/>
        </w:rPr>
        <w:t>Задачами учебного предмета является формирование:</w:t>
      </w:r>
    </w:p>
    <w:p w:rsidR="00E76FF7" w:rsidRPr="00F65FBB" w:rsidRDefault="00E76FF7" w:rsidP="00E76FF7">
      <w:pPr>
        <w:pStyle w:val="a5"/>
        <w:jc w:val="both"/>
        <w:rPr>
          <w:rFonts w:ascii="Times New Roman" w:hAnsi="Times New Roman" w:cs="Times New Roman"/>
          <w:sz w:val="26"/>
          <w:szCs w:val="26"/>
          <w:lang w:eastAsia="ru-RU"/>
        </w:rPr>
      </w:pPr>
      <w:r w:rsidRPr="00F65FBB">
        <w:rPr>
          <w:rFonts w:ascii="Times New Roman" w:eastAsia="Symbol" w:hAnsi="Times New Roman" w:cs="Times New Roman"/>
          <w:sz w:val="26"/>
          <w:szCs w:val="26"/>
          <w:lang w:eastAsia="ru-RU"/>
        </w:rPr>
        <w:t xml:space="preserve">· </w:t>
      </w:r>
      <w:r w:rsidRPr="00F65FBB">
        <w:rPr>
          <w:rFonts w:ascii="Times New Roman" w:hAnsi="Times New Roman" w:cs="Times New Roman"/>
          <w:sz w:val="26"/>
          <w:szCs w:val="26"/>
          <w:lang w:eastAsia="ru-RU"/>
        </w:rPr>
        <w:t xml:space="preserve"> знаний основных этапов развития изобразительного искусства;</w:t>
      </w:r>
    </w:p>
    <w:p w:rsidR="00E76FF7" w:rsidRPr="00F65FBB" w:rsidRDefault="00E76FF7" w:rsidP="00E76FF7">
      <w:pPr>
        <w:pStyle w:val="a5"/>
        <w:jc w:val="both"/>
        <w:rPr>
          <w:rFonts w:ascii="Times New Roman" w:hAnsi="Times New Roman" w:cs="Times New Roman"/>
          <w:sz w:val="26"/>
          <w:szCs w:val="26"/>
          <w:lang w:eastAsia="ru-RU"/>
        </w:rPr>
      </w:pPr>
      <w:r w:rsidRPr="00F65FBB">
        <w:rPr>
          <w:rFonts w:ascii="Times New Roman" w:eastAsia="Symbol" w:hAnsi="Times New Roman" w:cs="Times New Roman"/>
          <w:sz w:val="26"/>
          <w:szCs w:val="26"/>
          <w:lang w:eastAsia="ru-RU"/>
        </w:rPr>
        <w:t xml:space="preserve">· </w:t>
      </w:r>
      <w:r w:rsidRPr="00F65FBB">
        <w:rPr>
          <w:rFonts w:ascii="Times New Roman" w:hAnsi="Times New Roman" w:cs="Times New Roman"/>
          <w:sz w:val="26"/>
          <w:szCs w:val="26"/>
          <w:lang w:eastAsia="ru-RU"/>
        </w:rPr>
        <w:t xml:space="preserve"> знаний основных понятий изобразительного искусства; </w:t>
      </w:r>
    </w:p>
    <w:p w:rsidR="00E76FF7" w:rsidRPr="00F65FBB" w:rsidRDefault="00E76FF7" w:rsidP="00E76FF7">
      <w:pPr>
        <w:pStyle w:val="a5"/>
        <w:jc w:val="both"/>
        <w:rPr>
          <w:rFonts w:ascii="Times New Roman" w:hAnsi="Times New Roman" w:cs="Times New Roman"/>
          <w:sz w:val="26"/>
          <w:szCs w:val="26"/>
          <w:lang w:eastAsia="ru-RU"/>
        </w:rPr>
      </w:pPr>
      <w:r w:rsidRPr="00F65FBB">
        <w:rPr>
          <w:rFonts w:ascii="Times New Roman" w:eastAsia="Symbol" w:hAnsi="Times New Roman" w:cs="Times New Roman"/>
          <w:sz w:val="26"/>
          <w:szCs w:val="26"/>
          <w:lang w:eastAsia="ru-RU"/>
        </w:rPr>
        <w:t xml:space="preserve">· </w:t>
      </w:r>
      <w:r w:rsidRPr="00F65FBB">
        <w:rPr>
          <w:rFonts w:ascii="Times New Roman" w:hAnsi="Times New Roman" w:cs="Times New Roman"/>
          <w:sz w:val="26"/>
          <w:szCs w:val="26"/>
          <w:lang w:eastAsia="ru-RU"/>
        </w:rPr>
        <w:t xml:space="preserve"> знаний основных художественных школ в </w:t>
      </w:r>
      <w:proofErr w:type="gramStart"/>
      <w:r w:rsidRPr="00F65FBB">
        <w:rPr>
          <w:rFonts w:ascii="Times New Roman" w:hAnsi="Times New Roman" w:cs="Times New Roman"/>
          <w:sz w:val="26"/>
          <w:szCs w:val="26"/>
          <w:lang w:eastAsia="ru-RU"/>
        </w:rPr>
        <w:t>западно-европейском</w:t>
      </w:r>
      <w:proofErr w:type="gramEnd"/>
      <w:r w:rsidRPr="00F65FBB">
        <w:rPr>
          <w:rFonts w:ascii="Times New Roman" w:hAnsi="Times New Roman" w:cs="Times New Roman"/>
          <w:sz w:val="26"/>
          <w:szCs w:val="26"/>
          <w:lang w:eastAsia="ru-RU"/>
        </w:rPr>
        <w:t xml:space="preserve"> и русском изобразительном искусстве;</w:t>
      </w:r>
    </w:p>
    <w:p w:rsidR="00E76FF7" w:rsidRPr="00F65FBB" w:rsidRDefault="00E76FF7" w:rsidP="00E76FF7">
      <w:pPr>
        <w:pStyle w:val="a5"/>
        <w:jc w:val="both"/>
        <w:rPr>
          <w:rFonts w:ascii="Times New Roman" w:hAnsi="Times New Roman" w:cs="Times New Roman"/>
          <w:sz w:val="26"/>
          <w:szCs w:val="26"/>
          <w:lang w:eastAsia="ru-RU"/>
        </w:rPr>
      </w:pPr>
      <w:r w:rsidRPr="00F65FBB">
        <w:rPr>
          <w:rFonts w:ascii="Times New Roman" w:eastAsia="Symbol" w:hAnsi="Times New Roman" w:cs="Times New Roman"/>
          <w:sz w:val="26"/>
          <w:szCs w:val="26"/>
          <w:lang w:eastAsia="ru-RU"/>
        </w:rPr>
        <w:t xml:space="preserve">· </w:t>
      </w:r>
      <w:r w:rsidRPr="00F65FBB">
        <w:rPr>
          <w:rFonts w:ascii="Times New Roman" w:hAnsi="Times New Roman" w:cs="Times New Roman"/>
          <w:sz w:val="26"/>
          <w:szCs w:val="26"/>
          <w:lang w:eastAsia="ru-RU"/>
        </w:rPr>
        <w:t xml:space="preserve"> умений определять в произведении изобразительного искусства основные черты художественного стиля, выявлять средства выразительности;</w:t>
      </w:r>
    </w:p>
    <w:p w:rsidR="00E76FF7" w:rsidRPr="00F65FBB" w:rsidRDefault="00E76FF7" w:rsidP="00E76FF7">
      <w:pPr>
        <w:pStyle w:val="a5"/>
        <w:jc w:val="both"/>
        <w:rPr>
          <w:rFonts w:ascii="Times New Roman" w:hAnsi="Times New Roman" w:cs="Times New Roman"/>
          <w:sz w:val="26"/>
          <w:szCs w:val="26"/>
          <w:lang w:eastAsia="ru-RU"/>
        </w:rPr>
      </w:pPr>
      <w:r w:rsidRPr="00F65FBB">
        <w:rPr>
          <w:rFonts w:ascii="Times New Roman" w:eastAsia="Symbol" w:hAnsi="Times New Roman" w:cs="Times New Roman"/>
          <w:sz w:val="26"/>
          <w:szCs w:val="26"/>
          <w:lang w:eastAsia="ru-RU"/>
        </w:rPr>
        <w:t xml:space="preserve">· </w:t>
      </w:r>
      <w:r w:rsidRPr="00F65FBB">
        <w:rPr>
          <w:rFonts w:ascii="Times New Roman" w:hAnsi="Times New Roman" w:cs="Times New Roman"/>
          <w:sz w:val="26"/>
          <w:szCs w:val="26"/>
          <w:lang w:eastAsia="ru-RU"/>
        </w:rPr>
        <w:t xml:space="preserve"> умений в устной и письменной форме излагать свои мысли о творчестве художников;</w:t>
      </w:r>
    </w:p>
    <w:p w:rsidR="00E76FF7" w:rsidRPr="00F65FBB" w:rsidRDefault="00E76FF7" w:rsidP="00E76FF7">
      <w:pPr>
        <w:pStyle w:val="a5"/>
        <w:jc w:val="both"/>
        <w:rPr>
          <w:rFonts w:ascii="Times New Roman" w:hAnsi="Times New Roman" w:cs="Times New Roman"/>
          <w:sz w:val="26"/>
          <w:szCs w:val="26"/>
          <w:lang w:eastAsia="ru-RU"/>
        </w:rPr>
      </w:pPr>
      <w:r w:rsidRPr="00F65FBB">
        <w:rPr>
          <w:rFonts w:ascii="Times New Roman" w:eastAsia="Symbol" w:hAnsi="Times New Roman" w:cs="Times New Roman"/>
          <w:sz w:val="26"/>
          <w:szCs w:val="26"/>
          <w:lang w:eastAsia="ru-RU"/>
        </w:rPr>
        <w:t xml:space="preserve">· </w:t>
      </w:r>
      <w:r w:rsidRPr="00F65FBB">
        <w:rPr>
          <w:rFonts w:ascii="Times New Roman" w:hAnsi="Times New Roman" w:cs="Times New Roman"/>
          <w:sz w:val="26"/>
          <w:szCs w:val="26"/>
          <w:lang w:eastAsia="ru-RU"/>
        </w:rPr>
        <w:t xml:space="preserve"> навыков по восприятию произведения изобразительного искусства, умений выражать к нему свое отношение, проводить ассоциативные связи с другими видами искусств;</w:t>
      </w:r>
    </w:p>
    <w:p w:rsidR="00E76FF7" w:rsidRPr="00F65FBB" w:rsidRDefault="00E76FF7" w:rsidP="00E76FF7">
      <w:pPr>
        <w:pStyle w:val="a5"/>
        <w:jc w:val="both"/>
        <w:rPr>
          <w:rFonts w:ascii="Times New Roman" w:hAnsi="Times New Roman" w:cs="Times New Roman"/>
          <w:sz w:val="26"/>
          <w:szCs w:val="26"/>
          <w:lang w:eastAsia="ru-RU"/>
        </w:rPr>
      </w:pPr>
      <w:r w:rsidRPr="00F65FBB">
        <w:rPr>
          <w:rFonts w:ascii="Times New Roman" w:eastAsia="Symbol" w:hAnsi="Times New Roman" w:cs="Times New Roman"/>
          <w:sz w:val="26"/>
          <w:szCs w:val="26"/>
          <w:lang w:eastAsia="ru-RU"/>
        </w:rPr>
        <w:t xml:space="preserve">· </w:t>
      </w:r>
      <w:r w:rsidRPr="00F65FBB">
        <w:rPr>
          <w:rFonts w:ascii="Times New Roman" w:hAnsi="Times New Roman" w:cs="Times New Roman"/>
          <w:sz w:val="26"/>
          <w:szCs w:val="26"/>
          <w:lang w:eastAsia="ru-RU"/>
        </w:rPr>
        <w:t xml:space="preserve"> навыков анализа произведения изобразительного искусства.</w:t>
      </w:r>
    </w:p>
    <w:p w:rsidR="00E76FF7" w:rsidRPr="00F65FBB" w:rsidRDefault="00E76FF7" w:rsidP="00E76FF7">
      <w:pPr>
        <w:pStyle w:val="a5"/>
        <w:jc w:val="both"/>
        <w:rPr>
          <w:rFonts w:ascii="Times New Roman" w:hAnsi="Times New Roman" w:cs="Times New Roman"/>
          <w:sz w:val="26"/>
          <w:szCs w:val="26"/>
          <w:lang w:eastAsia="ru-RU"/>
        </w:rPr>
      </w:pPr>
    </w:p>
    <w:p w:rsidR="00E76FF7" w:rsidRPr="00F65FBB" w:rsidRDefault="00E76FF7" w:rsidP="00E76FF7">
      <w:pPr>
        <w:pStyle w:val="a5"/>
        <w:jc w:val="both"/>
        <w:rPr>
          <w:rFonts w:ascii="Times New Roman" w:hAnsi="Times New Roman" w:cs="Times New Roman"/>
          <w:sz w:val="26"/>
          <w:szCs w:val="26"/>
          <w:lang w:eastAsia="ru-RU"/>
        </w:rPr>
      </w:pPr>
      <w:r w:rsidRPr="00F65FBB">
        <w:rPr>
          <w:rFonts w:ascii="Times New Roman" w:hAnsi="Times New Roman" w:cs="Times New Roman"/>
          <w:sz w:val="26"/>
          <w:szCs w:val="26"/>
          <w:lang w:eastAsia="ru-RU"/>
        </w:rPr>
        <w:t>Содержание учебного предмета «История изобразительного искусства» построено с учетом возрастных особенностей детей.</w:t>
      </w:r>
    </w:p>
    <w:p w:rsidR="00E76FF7" w:rsidRPr="00F65FBB" w:rsidRDefault="00E76FF7" w:rsidP="00E76FF7">
      <w:pPr>
        <w:pStyle w:val="a5"/>
        <w:jc w:val="both"/>
        <w:rPr>
          <w:rFonts w:ascii="Times New Roman" w:hAnsi="Times New Roman" w:cs="Times New Roman"/>
          <w:sz w:val="26"/>
          <w:szCs w:val="26"/>
          <w:lang w:eastAsia="ru-RU"/>
        </w:rPr>
      </w:pPr>
    </w:p>
    <w:p w:rsidR="00E76FF7" w:rsidRPr="00F65FBB" w:rsidRDefault="00E76FF7" w:rsidP="00E76FF7">
      <w:pPr>
        <w:pStyle w:val="a5"/>
        <w:jc w:val="both"/>
        <w:rPr>
          <w:rFonts w:ascii="Times New Roman" w:hAnsi="Times New Roman" w:cs="Times New Roman"/>
          <w:sz w:val="26"/>
          <w:szCs w:val="26"/>
          <w:lang w:eastAsia="ru-RU"/>
        </w:rPr>
      </w:pPr>
      <w:r w:rsidRPr="00F65FBB">
        <w:rPr>
          <w:rFonts w:ascii="Times New Roman" w:hAnsi="Times New Roman" w:cs="Times New Roman"/>
          <w:sz w:val="26"/>
          <w:szCs w:val="26"/>
          <w:lang w:eastAsia="ru-RU"/>
        </w:rPr>
        <w:t xml:space="preserve">Содержание учебного предмета включает следующие разделы и темы: </w:t>
      </w:r>
    </w:p>
    <w:p w:rsidR="00E76FF7" w:rsidRPr="00F65FBB" w:rsidRDefault="00E76FF7" w:rsidP="00E76FF7">
      <w:pPr>
        <w:pStyle w:val="a5"/>
        <w:jc w:val="both"/>
        <w:rPr>
          <w:rFonts w:ascii="Times New Roman" w:hAnsi="Times New Roman" w:cs="Times New Roman"/>
          <w:sz w:val="26"/>
          <w:szCs w:val="26"/>
          <w:lang w:eastAsia="ru-RU"/>
        </w:rPr>
      </w:pPr>
      <w:r w:rsidRPr="00F65FBB">
        <w:rPr>
          <w:rFonts w:ascii="Times New Roman" w:eastAsia="Symbol" w:hAnsi="Times New Roman" w:cs="Times New Roman"/>
          <w:sz w:val="26"/>
          <w:szCs w:val="26"/>
          <w:lang w:eastAsia="ru-RU"/>
        </w:rPr>
        <w:t>·    </w:t>
      </w:r>
      <w:r w:rsidRPr="00F65FBB">
        <w:rPr>
          <w:rFonts w:ascii="Times New Roman" w:hAnsi="Times New Roman" w:cs="Times New Roman"/>
          <w:sz w:val="26"/>
          <w:szCs w:val="26"/>
          <w:lang w:eastAsia="ru-RU"/>
        </w:rPr>
        <w:t>Искусство Древнего мира</w:t>
      </w:r>
    </w:p>
    <w:p w:rsidR="00E76FF7" w:rsidRPr="00F65FBB" w:rsidRDefault="00E76FF7" w:rsidP="00E76FF7">
      <w:pPr>
        <w:pStyle w:val="a5"/>
        <w:jc w:val="both"/>
        <w:rPr>
          <w:rFonts w:ascii="Times New Roman" w:hAnsi="Times New Roman" w:cs="Times New Roman"/>
          <w:sz w:val="26"/>
          <w:szCs w:val="26"/>
          <w:lang w:eastAsia="ru-RU"/>
        </w:rPr>
      </w:pPr>
      <w:r w:rsidRPr="00F65FBB">
        <w:rPr>
          <w:rFonts w:ascii="Times New Roman" w:eastAsia="Symbol" w:hAnsi="Times New Roman" w:cs="Times New Roman"/>
          <w:sz w:val="26"/>
          <w:szCs w:val="26"/>
          <w:lang w:eastAsia="ru-RU"/>
        </w:rPr>
        <w:t>·    </w:t>
      </w:r>
      <w:r w:rsidRPr="00F65FBB">
        <w:rPr>
          <w:rFonts w:ascii="Times New Roman" w:hAnsi="Times New Roman" w:cs="Times New Roman"/>
          <w:sz w:val="26"/>
          <w:szCs w:val="26"/>
          <w:lang w:eastAsia="ru-RU"/>
        </w:rPr>
        <w:t>Искусство Средних веков</w:t>
      </w:r>
    </w:p>
    <w:p w:rsidR="00E76FF7" w:rsidRPr="00F65FBB" w:rsidRDefault="00E76FF7" w:rsidP="00E76FF7">
      <w:pPr>
        <w:pStyle w:val="a5"/>
        <w:jc w:val="both"/>
        <w:rPr>
          <w:rFonts w:ascii="Times New Roman" w:hAnsi="Times New Roman" w:cs="Times New Roman"/>
          <w:sz w:val="26"/>
          <w:szCs w:val="26"/>
          <w:lang w:eastAsia="ru-RU"/>
        </w:rPr>
      </w:pPr>
      <w:r w:rsidRPr="00F65FBB">
        <w:rPr>
          <w:rFonts w:ascii="Times New Roman" w:eastAsia="Symbol" w:hAnsi="Times New Roman" w:cs="Times New Roman"/>
          <w:sz w:val="26"/>
          <w:szCs w:val="26"/>
          <w:lang w:eastAsia="ru-RU"/>
        </w:rPr>
        <w:t>·    </w:t>
      </w:r>
      <w:r w:rsidRPr="00F65FBB">
        <w:rPr>
          <w:rFonts w:ascii="Times New Roman" w:hAnsi="Times New Roman" w:cs="Times New Roman"/>
          <w:sz w:val="26"/>
          <w:szCs w:val="26"/>
          <w:lang w:eastAsia="ru-RU"/>
        </w:rPr>
        <w:t>Древнерусское искусство X - начала XV вв.</w:t>
      </w:r>
    </w:p>
    <w:p w:rsidR="00E76FF7" w:rsidRPr="00F65FBB" w:rsidRDefault="00E76FF7" w:rsidP="00E76FF7">
      <w:pPr>
        <w:pStyle w:val="a5"/>
        <w:jc w:val="both"/>
        <w:rPr>
          <w:rFonts w:ascii="Times New Roman" w:hAnsi="Times New Roman" w:cs="Times New Roman"/>
          <w:sz w:val="26"/>
          <w:szCs w:val="26"/>
          <w:lang w:eastAsia="ru-RU"/>
        </w:rPr>
      </w:pPr>
      <w:r w:rsidRPr="00F65FBB">
        <w:rPr>
          <w:rFonts w:ascii="Times New Roman" w:eastAsia="Symbol" w:hAnsi="Times New Roman" w:cs="Times New Roman"/>
          <w:sz w:val="26"/>
          <w:szCs w:val="26"/>
          <w:lang w:eastAsia="ru-RU"/>
        </w:rPr>
        <w:t xml:space="preserve">·    </w:t>
      </w:r>
      <w:r w:rsidRPr="00F65FBB">
        <w:rPr>
          <w:rFonts w:ascii="Times New Roman" w:hAnsi="Times New Roman" w:cs="Times New Roman"/>
          <w:sz w:val="26"/>
          <w:szCs w:val="26"/>
          <w:lang w:eastAsia="ru-RU"/>
        </w:rPr>
        <w:t>Возрождение</w:t>
      </w:r>
    </w:p>
    <w:p w:rsidR="00E76FF7" w:rsidRPr="00F65FBB" w:rsidRDefault="00E76FF7" w:rsidP="00E76FF7">
      <w:pPr>
        <w:pStyle w:val="a5"/>
        <w:jc w:val="both"/>
        <w:rPr>
          <w:rFonts w:ascii="Times New Roman" w:hAnsi="Times New Roman" w:cs="Times New Roman"/>
          <w:sz w:val="26"/>
          <w:szCs w:val="26"/>
          <w:lang w:eastAsia="ru-RU"/>
        </w:rPr>
      </w:pPr>
      <w:r w:rsidRPr="00F65FBB">
        <w:rPr>
          <w:rFonts w:ascii="Times New Roman" w:eastAsia="Symbol" w:hAnsi="Times New Roman" w:cs="Times New Roman"/>
          <w:sz w:val="26"/>
          <w:szCs w:val="26"/>
          <w:lang w:eastAsia="ru-RU"/>
        </w:rPr>
        <w:t xml:space="preserve">·    </w:t>
      </w:r>
      <w:r w:rsidRPr="00F65FBB">
        <w:rPr>
          <w:rFonts w:ascii="Times New Roman" w:hAnsi="Times New Roman" w:cs="Times New Roman"/>
          <w:sz w:val="26"/>
          <w:szCs w:val="26"/>
          <w:lang w:eastAsia="ru-RU"/>
        </w:rPr>
        <w:t>Древнерусское искусство второй половины XV – XVII вв.</w:t>
      </w:r>
    </w:p>
    <w:p w:rsidR="00E76FF7" w:rsidRPr="00F65FBB" w:rsidRDefault="00E76FF7" w:rsidP="00E76FF7">
      <w:pPr>
        <w:pStyle w:val="a5"/>
        <w:jc w:val="both"/>
        <w:rPr>
          <w:rFonts w:ascii="Times New Roman" w:hAnsi="Times New Roman" w:cs="Times New Roman"/>
          <w:sz w:val="26"/>
          <w:szCs w:val="26"/>
          <w:lang w:eastAsia="ru-RU"/>
        </w:rPr>
      </w:pPr>
      <w:r w:rsidRPr="00F65FBB">
        <w:rPr>
          <w:rFonts w:ascii="Times New Roman" w:eastAsia="Symbol" w:hAnsi="Times New Roman" w:cs="Times New Roman"/>
          <w:sz w:val="26"/>
          <w:szCs w:val="26"/>
          <w:lang w:eastAsia="ru-RU"/>
        </w:rPr>
        <w:t>·    </w:t>
      </w:r>
      <w:r w:rsidRPr="00F65FBB">
        <w:rPr>
          <w:rFonts w:ascii="Times New Roman" w:hAnsi="Times New Roman" w:cs="Times New Roman"/>
          <w:sz w:val="26"/>
          <w:szCs w:val="26"/>
          <w:lang w:eastAsia="ru-RU"/>
        </w:rPr>
        <w:t xml:space="preserve">Искусство Западной Европы XVII - XVIII вв. </w:t>
      </w:r>
    </w:p>
    <w:p w:rsidR="00E76FF7" w:rsidRPr="00F65FBB" w:rsidRDefault="00E76FF7" w:rsidP="00E76FF7">
      <w:pPr>
        <w:pStyle w:val="a5"/>
        <w:jc w:val="both"/>
        <w:rPr>
          <w:rFonts w:ascii="Times New Roman" w:hAnsi="Times New Roman" w:cs="Times New Roman"/>
          <w:sz w:val="26"/>
          <w:szCs w:val="26"/>
          <w:lang w:eastAsia="ru-RU"/>
        </w:rPr>
      </w:pPr>
      <w:r w:rsidRPr="00F65FBB">
        <w:rPr>
          <w:rFonts w:ascii="Times New Roman" w:eastAsia="Symbol" w:hAnsi="Times New Roman" w:cs="Times New Roman"/>
          <w:sz w:val="26"/>
          <w:szCs w:val="26"/>
          <w:lang w:eastAsia="ru-RU"/>
        </w:rPr>
        <w:t>·    </w:t>
      </w:r>
      <w:r w:rsidRPr="00F65FBB">
        <w:rPr>
          <w:rFonts w:ascii="Times New Roman" w:hAnsi="Times New Roman" w:cs="Times New Roman"/>
          <w:sz w:val="26"/>
          <w:szCs w:val="26"/>
          <w:lang w:eastAsia="ru-RU"/>
        </w:rPr>
        <w:t xml:space="preserve">Искусство России </w:t>
      </w:r>
      <w:r w:rsidRPr="00F65FBB">
        <w:rPr>
          <w:rFonts w:ascii="Times New Roman" w:hAnsi="Times New Roman" w:cs="Times New Roman"/>
          <w:sz w:val="26"/>
          <w:szCs w:val="26"/>
          <w:lang w:val="en-US" w:eastAsia="ru-RU"/>
        </w:rPr>
        <w:t>XVIII</w:t>
      </w:r>
      <w:r w:rsidRPr="00F65FBB">
        <w:rPr>
          <w:rFonts w:ascii="Times New Roman" w:hAnsi="Times New Roman" w:cs="Times New Roman"/>
          <w:sz w:val="26"/>
          <w:szCs w:val="26"/>
          <w:lang w:eastAsia="ru-RU"/>
        </w:rPr>
        <w:t xml:space="preserve"> века</w:t>
      </w:r>
    </w:p>
    <w:p w:rsidR="00E76FF7" w:rsidRPr="00F65FBB" w:rsidRDefault="00E76FF7" w:rsidP="00E76FF7">
      <w:pPr>
        <w:pStyle w:val="a5"/>
        <w:jc w:val="both"/>
        <w:rPr>
          <w:rFonts w:ascii="Times New Roman" w:hAnsi="Times New Roman" w:cs="Times New Roman"/>
          <w:sz w:val="26"/>
          <w:szCs w:val="26"/>
          <w:lang w:eastAsia="ru-RU"/>
        </w:rPr>
      </w:pPr>
      <w:r w:rsidRPr="00F65FBB">
        <w:rPr>
          <w:rFonts w:ascii="Times New Roman" w:eastAsia="Symbol" w:hAnsi="Times New Roman" w:cs="Times New Roman"/>
          <w:sz w:val="26"/>
          <w:szCs w:val="26"/>
          <w:lang w:eastAsia="ru-RU"/>
        </w:rPr>
        <w:t xml:space="preserve">·    </w:t>
      </w:r>
      <w:r w:rsidRPr="00F65FBB">
        <w:rPr>
          <w:rFonts w:ascii="Times New Roman" w:hAnsi="Times New Roman" w:cs="Times New Roman"/>
          <w:sz w:val="26"/>
          <w:szCs w:val="26"/>
          <w:lang w:eastAsia="ru-RU"/>
        </w:rPr>
        <w:t xml:space="preserve">Искусство Западной Европы </w:t>
      </w:r>
      <w:r w:rsidRPr="00F65FBB">
        <w:rPr>
          <w:rFonts w:ascii="Times New Roman" w:hAnsi="Times New Roman" w:cs="Times New Roman"/>
          <w:sz w:val="26"/>
          <w:szCs w:val="26"/>
          <w:lang w:val="en-US" w:eastAsia="ru-RU"/>
        </w:rPr>
        <w:t>XIX</w:t>
      </w:r>
      <w:r w:rsidRPr="00F65FBB">
        <w:rPr>
          <w:rFonts w:ascii="Times New Roman" w:hAnsi="Times New Roman" w:cs="Times New Roman"/>
          <w:sz w:val="26"/>
          <w:szCs w:val="26"/>
          <w:lang w:eastAsia="ru-RU"/>
        </w:rPr>
        <w:t xml:space="preserve"> века</w:t>
      </w:r>
    </w:p>
    <w:p w:rsidR="00E76FF7" w:rsidRPr="00F65FBB" w:rsidRDefault="00E76FF7" w:rsidP="00E76FF7">
      <w:pPr>
        <w:pStyle w:val="a5"/>
        <w:jc w:val="both"/>
        <w:rPr>
          <w:rFonts w:ascii="Times New Roman" w:hAnsi="Times New Roman" w:cs="Times New Roman"/>
          <w:sz w:val="26"/>
          <w:szCs w:val="26"/>
          <w:lang w:eastAsia="ru-RU"/>
        </w:rPr>
      </w:pPr>
      <w:r w:rsidRPr="00F65FBB">
        <w:rPr>
          <w:rFonts w:ascii="Times New Roman" w:eastAsia="Symbol" w:hAnsi="Times New Roman" w:cs="Times New Roman"/>
          <w:sz w:val="26"/>
          <w:szCs w:val="26"/>
          <w:lang w:eastAsia="ru-RU"/>
        </w:rPr>
        <w:t>·    </w:t>
      </w:r>
      <w:r w:rsidRPr="00F65FBB">
        <w:rPr>
          <w:rFonts w:ascii="Times New Roman" w:hAnsi="Times New Roman" w:cs="Times New Roman"/>
          <w:sz w:val="26"/>
          <w:szCs w:val="26"/>
          <w:lang w:eastAsia="ru-RU"/>
        </w:rPr>
        <w:t>Искусство России XIX века</w:t>
      </w:r>
    </w:p>
    <w:p w:rsidR="00E76FF7" w:rsidRPr="00F65FBB" w:rsidRDefault="00E76FF7" w:rsidP="00E76FF7">
      <w:pPr>
        <w:pStyle w:val="a5"/>
        <w:jc w:val="both"/>
        <w:rPr>
          <w:rFonts w:ascii="Times New Roman" w:hAnsi="Times New Roman" w:cs="Times New Roman"/>
          <w:sz w:val="26"/>
          <w:szCs w:val="26"/>
          <w:lang w:eastAsia="ru-RU"/>
        </w:rPr>
      </w:pPr>
      <w:r w:rsidRPr="00F65FBB">
        <w:rPr>
          <w:rFonts w:ascii="Times New Roman" w:eastAsia="Symbol" w:hAnsi="Times New Roman" w:cs="Times New Roman"/>
          <w:sz w:val="26"/>
          <w:szCs w:val="26"/>
          <w:lang w:eastAsia="ru-RU"/>
        </w:rPr>
        <w:t>·</w:t>
      </w:r>
      <w:r w:rsidR="00E019B6" w:rsidRPr="00F65FBB">
        <w:rPr>
          <w:rFonts w:ascii="Times New Roman" w:eastAsia="Symbol" w:hAnsi="Times New Roman" w:cs="Times New Roman"/>
          <w:sz w:val="26"/>
          <w:szCs w:val="26"/>
          <w:lang w:eastAsia="ru-RU"/>
        </w:rPr>
        <w:t>    </w:t>
      </w:r>
      <w:r w:rsidRPr="00F65FBB">
        <w:rPr>
          <w:rFonts w:ascii="Times New Roman" w:hAnsi="Times New Roman" w:cs="Times New Roman"/>
          <w:sz w:val="26"/>
          <w:szCs w:val="26"/>
          <w:lang w:eastAsia="ru-RU"/>
        </w:rPr>
        <w:t xml:space="preserve">Искусство Западной Европы  конца </w:t>
      </w:r>
      <w:r w:rsidRPr="00F65FBB">
        <w:rPr>
          <w:rFonts w:ascii="Times New Roman" w:hAnsi="Times New Roman" w:cs="Times New Roman"/>
          <w:sz w:val="26"/>
          <w:szCs w:val="26"/>
          <w:lang w:val="en-US" w:eastAsia="ru-RU"/>
        </w:rPr>
        <w:t>XIX</w:t>
      </w:r>
      <w:r w:rsidRPr="00F65FBB">
        <w:rPr>
          <w:rFonts w:ascii="Times New Roman" w:hAnsi="Times New Roman" w:cs="Times New Roman"/>
          <w:sz w:val="26"/>
          <w:szCs w:val="26"/>
          <w:lang w:eastAsia="ru-RU"/>
        </w:rPr>
        <w:t xml:space="preserve"> – первой половины </w:t>
      </w:r>
      <w:r w:rsidRPr="00F65FBB">
        <w:rPr>
          <w:rFonts w:ascii="Times New Roman" w:hAnsi="Times New Roman" w:cs="Times New Roman"/>
          <w:sz w:val="26"/>
          <w:szCs w:val="26"/>
          <w:lang w:val="en-US" w:eastAsia="ru-RU"/>
        </w:rPr>
        <w:t>XX</w:t>
      </w:r>
      <w:r w:rsidRPr="00F65FBB">
        <w:rPr>
          <w:rFonts w:ascii="Times New Roman" w:hAnsi="Times New Roman" w:cs="Times New Roman"/>
          <w:sz w:val="26"/>
          <w:szCs w:val="26"/>
          <w:lang w:eastAsia="ru-RU"/>
        </w:rPr>
        <w:t xml:space="preserve"> вв.</w:t>
      </w:r>
    </w:p>
    <w:p w:rsidR="00E76FF7" w:rsidRPr="00F65FBB" w:rsidRDefault="00E76FF7" w:rsidP="00E76FF7">
      <w:pPr>
        <w:pStyle w:val="a5"/>
        <w:jc w:val="both"/>
        <w:rPr>
          <w:rFonts w:ascii="Times New Roman" w:hAnsi="Times New Roman" w:cs="Times New Roman"/>
          <w:sz w:val="26"/>
          <w:szCs w:val="26"/>
          <w:lang w:eastAsia="ru-RU"/>
        </w:rPr>
      </w:pPr>
      <w:r w:rsidRPr="00F65FBB">
        <w:rPr>
          <w:rFonts w:ascii="Times New Roman" w:eastAsia="Symbol" w:hAnsi="Times New Roman" w:cs="Times New Roman"/>
          <w:sz w:val="26"/>
          <w:szCs w:val="26"/>
          <w:lang w:eastAsia="ru-RU"/>
        </w:rPr>
        <w:lastRenderedPageBreak/>
        <w:t>·</w:t>
      </w:r>
      <w:r w:rsidR="00E019B6" w:rsidRPr="00F65FBB">
        <w:rPr>
          <w:rFonts w:ascii="Times New Roman" w:eastAsia="Symbol" w:hAnsi="Times New Roman" w:cs="Times New Roman"/>
          <w:sz w:val="26"/>
          <w:szCs w:val="26"/>
          <w:lang w:eastAsia="ru-RU"/>
        </w:rPr>
        <w:t>    </w:t>
      </w:r>
      <w:r w:rsidRPr="00F65FBB">
        <w:rPr>
          <w:rFonts w:ascii="Times New Roman" w:hAnsi="Times New Roman" w:cs="Times New Roman"/>
          <w:sz w:val="26"/>
          <w:szCs w:val="26"/>
          <w:lang w:eastAsia="ru-RU"/>
        </w:rPr>
        <w:t xml:space="preserve">Русское искусство конца </w:t>
      </w:r>
      <w:r w:rsidRPr="00F65FBB">
        <w:rPr>
          <w:rFonts w:ascii="Times New Roman" w:hAnsi="Times New Roman" w:cs="Times New Roman"/>
          <w:sz w:val="26"/>
          <w:szCs w:val="26"/>
          <w:lang w:val="en-US" w:eastAsia="ru-RU"/>
        </w:rPr>
        <w:t>XIX</w:t>
      </w:r>
      <w:r w:rsidRPr="00F65FBB">
        <w:rPr>
          <w:rFonts w:ascii="Times New Roman" w:hAnsi="Times New Roman" w:cs="Times New Roman"/>
          <w:sz w:val="26"/>
          <w:szCs w:val="26"/>
          <w:lang w:eastAsia="ru-RU"/>
        </w:rPr>
        <w:t xml:space="preserve"> - начала  </w:t>
      </w:r>
      <w:r w:rsidRPr="00F65FBB">
        <w:rPr>
          <w:rFonts w:ascii="Times New Roman" w:hAnsi="Times New Roman" w:cs="Times New Roman"/>
          <w:sz w:val="26"/>
          <w:szCs w:val="26"/>
          <w:lang w:val="en-US" w:eastAsia="ru-RU"/>
        </w:rPr>
        <w:t>XX</w:t>
      </w:r>
      <w:r w:rsidRPr="00F65FBB">
        <w:rPr>
          <w:rFonts w:ascii="Times New Roman" w:hAnsi="Times New Roman" w:cs="Times New Roman"/>
          <w:sz w:val="26"/>
          <w:szCs w:val="26"/>
          <w:lang w:eastAsia="ru-RU"/>
        </w:rPr>
        <w:t xml:space="preserve"> вв.</w:t>
      </w:r>
    </w:p>
    <w:p w:rsidR="00E76FF7" w:rsidRPr="00F65FBB" w:rsidRDefault="00E76FF7" w:rsidP="00E76FF7">
      <w:pPr>
        <w:pStyle w:val="a5"/>
        <w:jc w:val="both"/>
        <w:rPr>
          <w:rFonts w:ascii="Times New Roman" w:hAnsi="Times New Roman" w:cs="Times New Roman"/>
          <w:sz w:val="26"/>
          <w:szCs w:val="26"/>
          <w:lang w:eastAsia="ru-RU"/>
        </w:rPr>
      </w:pPr>
      <w:r w:rsidRPr="00F65FBB">
        <w:rPr>
          <w:rFonts w:ascii="Times New Roman" w:eastAsia="Symbol" w:hAnsi="Times New Roman" w:cs="Times New Roman"/>
          <w:sz w:val="26"/>
          <w:szCs w:val="26"/>
          <w:lang w:eastAsia="ru-RU"/>
        </w:rPr>
        <w:t>·</w:t>
      </w:r>
      <w:r w:rsidR="00E019B6" w:rsidRPr="00F65FBB">
        <w:rPr>
          <w:rFonts w:ascii="Times New Roman" w:eastAsia="Symbol" w:hAnsi="Times New Roman" w:cs="Times New Roman"/>
          <w:sz w:val="26"/>
          <w:szCs w:val="26"/>
          <w:lang w:eastAsia="ru-RU"/>
        </w:rPr>
        <w:t>    </w:t>
      </w:r>
      <w:r w:rsidRPr="00F65FBB">
        <w:rPr>
          <w:rFonts w:ascii="Times New Roman" w:hAnsi="Times New Roman" w:cs="Times New Roman"/>
          <w:sz w:val="26"/>
          <w:szCs w:val="26"/>
          <w:lang w:eastAsia="ru-RU"/>
        </w:rPr>
        <w:t>Искусство Советского периода</w:t>
      </w:r>
    </w:p>
    <w:p w:rsidR="00E76FF7" w:rsidRPr="00F65FBB" w:rsidRDefault="00E76FF7" w:rsidP="00E76FF7">
      <w:pPr>
        <w:pStyle w:val="a5"/>
        <w:jc w:val="both"/>
        <w:rPr>
          <w:rFonts w:ascii="Times New Roman" w:hAnsi="Times New Roman" w:cs="Times New Roman"/>
          <w:sz w:val="26"/>
          <w:szCs w:val="26"/>
          <w:lang w:eastAsia="ru-RU"/>
        </w:rPr>
      </w:pPr>
      <w:r w:rsidRPr="00F65FBB">
        <w:rPr>
          <w:rFonts w:ascii="Times New Roman" w:hAnsi="Times New Roman" w:cs="Times New Roman"/>
          <w:sz w:val="26"/>
          <w:szCs w:val="26"/>
          <w:lang w:eastAsia="ru-RU"/>
        </w:rPr>
        <w:t> </w:t>
      </w:r>
    </w:p>
    <w:p w:rsidR="00E76FF7" w:rsidRPr="00F65FBB" w:rsidRDefault="00E019B6" w:rsidP="00E76FF7">
      <w:pPr>
        <w:pStyle w:val="a5"/>
        <w:ind w:left="708" w:firstLine="708"/>
        <w:jc w:val="both"/>
        <w:rPr>
          <w:rFonts w:ascii="Times New Roman" w:hAnsi="Times New Roman" w:cs="Times New Roman"/>
          <w:b/>
          <w:i/>
          <w:sz w:val="26"/>
          <w:szCs w:val="26"/>
          <w:lang w:eastAsia="ru-RU"/>
        </w:rPr>
      </w:pPr>
      <w:r w:rsidRPr="00F65FBB">
        <w:rPr>
          <w:rFonts w:ascii="Times New Roman" w:hAnsi="Times New Roman" w:cs="Times New Roman"/>
          <w:b/>
          <w:i/>
          <w:sz w:val="26"/>
          <w:szCs w:val="26"/>
          <w:lang w:eastAsia="ru-RU"/>
        </w:rPr>
        <w:t xml:space="preserve">Требования к уровню подготовки </w:t>
      </w:r>
      <w:proofErr w:type="gramStart"/>
      <w:r w:rsidRPr="00F65FBB">
        <w:rPr>
          <w:rFonts w:ascii="Times New Roman" w:hAnsi="Times New Roman" w:cs="Times New Roman"/>
          <w:b/>
          <w:i/>
          <w:sz w:val="26"/>
          <w:szCs w:val="26"/>
          <w:lang w:eastAsia="ru-RU"/>
        </w:rPr>
        <w:t>обучающихся</w:t>
      </w:r>
      <w:proofErr w:type="gramEnd"/>
    </w:p>
    <w:p w:rsidR="00E76FF7" w:rsidRPr="00F65FBB" w:rsidRDefault="00E019B6" w:rsidP="00E76FF7">
      <w:pPr>
        <w:pStyle w:val="a5"/>
        <w:jc w:val="both"/>
        <w:rPr>
          <w:rFonts w:ascii="Times New Roman" w:hAnsi="Times New Roman" w:cs="Times New Roman"/>
          <w:sz w:val="26"/>
          <w:szCs w:val="26"/>
          <w:lang w:eastAsia="ru-RU"/>
        </w:rPr>
      </w:pPr>
      <w:r w:rsidRPr="00F65FBB">
        <w:rPr>
          <w:rFonts w:ascii="Times New Roman" w:hAnsi="Times New Roman" w:cs="Times New Roman"/>
          <w:sz w:val="26"/>
          <w:szCs w:val="26"/>
          <w:lang w:eastAsia="ru-RU"/>
        </w:rPr>
        <w:t xml:space="preserve">- </w:t>
      </w:r>
      <w:r w:rsidR="00E76FF7" w:rsidRPr="00F65FBB">
        <w:rPr>
          <w:rFonts w:ascii="Times New Roman" w:hAnsi="Times New Roman" w:cs="Times New Roman"/>
          <w:sz w:val="26"/>
          <w:szCs w:val="26"/>
          <w:lang w:eastAsia="ru-RU"/>
        </w:rPr>
        <w:t>знание основных этапов развития изобразительного искусства;</w:t>
      </w:r>
    </w:p>
    <w:p w:rsidR="00E76FF7" w:rsidRPr="00F65FBB" w:rsidRDefault="00E019B6" w:rsidP="00E76FF7">
      <w:pPr>
        <w:pStyle w:val="a5"/>
        <w:jc w:val="both"/>
        <w:rPr>
          <w:rFonts w:ascii="Times New Roman" w:hAnsi="Times New Roman" w:cs="Times New Roman"/>
          <w:sz w:val="26"/>
          <w:szCs w:val="26"/>
          <w:lang w:eastAsia="ru-RU"/>
        </w:rPr>
      </w:pPr>
      <w:r w:rsidRPr="00F65FBB">
        <w:rPr>
          <w:rFonts w:ascii="Times New Roman" w:hAnsi="Times New Roman" w:cs="Times New Roman"/>
          <w:sz w:val="26"/>
          <w:szCs w:val="26"/>
          <w:lang w:eastAsia="ru-RU"/>
        </w:rPr>
        <w:t xml:space="preserve">- </w:t>
      </w:r>
      <w:r w:rsidR="00E76FF7" w:rsidRPr="00F65FBB">
        <w:rPr>
          <w:rFonts w:ascii="Times New Roman" w:hAnsi="Times New Roman" w:cs="Times New Roman"/>
          <w:sz w:val="26"/>
          <w:szCs w:val="26"/>
          <w:lang w:eastAsia="ru-RU"/>
        </w:rPr>
        <w:t>первичные знания о роли и значении изобразительного искусства в системе культуры, духовно-нравственном развитии человека;</w:t>
      </w:r>
    </w:p>
    <w:p w:rsidR="00E76FF7" w:rsidRPr="00F65FBB" w:rsidRDefault="00E019B6" w:rsidP="00E76FF7">
      <w:pPr>
        <w:pStyle w:val="a5"/>
        <w:jc w:val="both"/>
        <w:rPr>
          <w:rFonts w:ascii="Times New Roman" w:hAnsi="Times New Roman" w:cs="Times New Roman"/>
          <w:sz w:val="26"/>
          <w:szCs w:val="26"/>
          <w:lang w:eastAsia="ru-RU"/>
        </w:rPr>
      </w:pPr>
      <w:r w:rsidRPr="00F65FBB">
        <w:rPr>
          <w:rFonts w:ascii="Times New Roman" w:hAnsi="Times New Roman" w:cs="Times New Roman"/>
          <w:sz w:val="26"/>
          <w:szCs w:val="26"/>
          <w:lang w:eastAsia="ru-RU"/>
        </w:rPr>
        <w:t xml:space="preserve">- </w:t>
      </w:r>
      <w:r w:rsidR="00E76FF7" w:rsidRPr="00F65FBB">
        <w:rPr>
          <w:rFonts w:ascii="Times New Roman" w:hAnsi="Times New Roman" w:cs="Times New Roman"/>
          <w:sz w:val="26"/>
          <w:szCs w:val="26"/>
          <w:lang w:eastAsia="ru-RU"/>
        </w:rPr>
        <w:t>знание основных понятий изобразительного искусства;</w:t>
      </w:r>
    </w:p>
    <w:p w:rsidR="00E76FF7" w:rsidRPr="00F65FBB" w:rsidRDefault="00E019B6" w:rsidP="00E76FF7">
      <w:pPr>
        <w:pStyle w:val="a5"/>
        <w:jc w:val="both"/>
        <w:rPr>
          <w:rFonts w:ascii="Times New Roman" w:hAnsi="Times New Roman" w:cs="Times New Roman"/>
          <w:sz w:val="26"/>
          <w:szCs w:val="26"/>
          <w:lang w:eastAsia="ru-RU"/>
        </w:rPr>
      </w:pPr>
      <w:r w:rsidRPr="00F65FBB">
        <w:rPr>
          <w:rFonts w:ascii="Times New Roman" w:hAnsi="Times New Roman" w:cs="Times New Roman"/>
          <w:sz w:val="26"/>
          <w:szCs w:val="26"/>
          <w:lang w:eastAsia="ru-RU"/>
        </w:rPr>
        <w:t xml:space="preserve">- </w:t>
      </w:r>
      <w:r w:rsidR="00E76FF7" w:rsidRPr="00F65FBB">
        <w:rPr>
          <w:rFonts w:ascii="Times New Roman" w:hAnsi="Times New Roman" w:cs="Times New Roman"/>
          <w:sz w:val="26"/>
          <w:szCs w:val="26"/>
          <w:lang w:eastAsia="ru-RU"/>
        </w:rPr>
        <w:t xml:space="preserve">знание основных художественных школ в </w:t>
      </w:r>
      <w:proofErr w:type="gramStart"/>
      <w:r w:rsidR="00E76FF7" w:rsidRPr="00F65FBB">
        <w:rPr>
          <w:rFonts w:ascii="Times New Roman" w:hAnsi="Times New Roman" w:cs="Times New Roman"/>
          <w:sz w:val="26"/>
          <w:szCs w:val="26"/>
          <w:lang w:eastAsia="ru-RU"/>
        </w:rPr>
        <w:t>западно-европейском</w:t>
      </w:r>
      <w:proofErr w:type="gramEnd"/>
      <w:r w:rsidR="00E76FF7" w:rsidRPr="00F65FBB">
        <w:rPr>
          <w:rFonts w:ascii="Times New Roman" w:hAnsi="Times New Roman" w:cs="Times New Roman"/>
          <w:sz w:val="26"/>
          <w:szCs w:val="26"/>
          <w:lang w:eastAsia="ru-RU"/>
        </w:rPr>
        <w:t xml:space="preserve"> и русском изобразительном искусстве;</w:t>
      </w:r>
    </w:p>
    <w:p w:rsidR="00E76FF7" w:rsidRPr="00F65FBB" w:rsidRDefault="00E019B6" w:rsidP="00E76FF7">
      <w:pPr>
        <w:pStyle w:val="a5"/>
        <w:jc w:val="both"/>
        <w:rPr>
          <w:rFonts w:ascii="Times New Roman" w:hAnsi="Times New Roman" w:cs="Times New Roman"/>
          <w:sz w:val="26"/>
          <w:szCs w:val="26"/>
          <w:lang w:eastAsia="ru-RU"/>
        </w:rPr>
      </w:pPr>
      <w:r w:rsidRPr="00F65FBB">
        <w:rPr>
          <w:rFonts w:ascii="Times New Roman" w:hAnsi="Times New Roman" w:cs="Times New Roman"/>
          <w:sz w:val="26"/>
          <w:szCs w:val="26"/>
          <w:lang w:eastAsia="ru-RU"/>
        </w:rPr>
        <w:t xml:space="preserve">- </w:t>
      </w:r>
      <w:r w:rsidR="00E76FF7" w:rsidRPr="00F65FBB">
        <w:rPr>
          <w:rFonts w:ascii="Times New Roman" w:hAnsi="Times New Roman" w:cs="Times New Roman"/>
          <w:sz w:val="26"/>
          <w:szCs w:val="26"/>
          <w:lang w:eastAsia="ru-RU"/>
        </w:rPr>
        <w:t xml:space="preserve">сформированный комплекс знаний об изобразительном искусстве, направленный на формирование эстетических взглядов, художественного вкуса, пробуждение интереса к изобразительному искусству и деятельности в сфере изобразительного искусства; </w:t>
      </w:r>
    </w:p>
    <w:p w:rsidR="00E76FF7" w:rsidRPr="00F65FBB" w:rsidRDefault="00E019B6" w:rsidP="00E76FF7">
      <w:pPr>
        <w:pStyle w:val="a5"/>
        <w:jc w:val="both"/>
        <w:rPr>
          <w:rFonts w:ascii="Times New Roman" w:hAnsi="Times New Roman" w:cs="Times New Roman"/>
          <w:sz w:val="26"/>
          <w:szCs w:val="26"/>
          <w:lang w:eastAsia="ru-RU"/>
        </w:rPr>
      </w:pPr>
      <w:r w:rsidRPr="00F65FBB">
        <w:rPr>
          <w:rFonts w:ascii="Times New Roman" w:hAnsi="Times New Roman" w:cs="Times New Roman"/>
          <w:sz w:val="26"/>
          <w:szCs w:val="26"/>
          <w:lang w:eastAsia="ru-RU"/>
        </w:rPr>
        <w:t xml:space="preserve">- </w:t>
      </w:r>
      <w:r w:rsidR="00E76FF7" w:rsidRPr="00F65FBB">
        <w:rPr>
          <w:rFonts w:ascii="Times New Roman" w:hAnsi="Times New Roman" w:cs="Times New Roman"/>
          <w:sz w:val="26"/>
          <w:szCs w:val="26"/>
          <w:lang w:eastAsia="ru-RU"/>
        </w:rPr>
        <w:t>умение выделять основные черты художественного стиля;</w:t>
      </w:r>
    </w:p>
    <w:p w:rsidR="00E76FF7" w:rsidRPr="00F65FBB" w:rsidRDefault="00E019B6" w:rsidP="00E76FF7">
      <w:pPr>
        <w:pStyle w:val="a5"/>
        <w:jc w:val="both"/>
        <w:rPr>
          <w:rFonts w:ascii="Times New Roman" w:hAnsi="Times New Roman" w:cs="Times New Roman"/>
          <w:sz w:val="26"/>
          <w:szCs w:val="26"/>
          <w:lang w:eastAsia="ru-RU"/>
        </w:rPr>
      </w:pPr>
      <w:r w:rsidRPr="00F65FBB">
        <w:rPr>
          <w:rFonts w:ascii="Times New Roman" w:hAnsi="Times New Roman" w:cs="Times New Roman"/>
          <w:sz w:val="26"/>
          <w:szCs w:val="26"/>
          <w:lang w:eastAsia="ru-RU"/>
        </w:rPr>
        <w:t xml:space="preserve">- </w:t>
      </w:r>
      <w:r w:rsidR="00E76FF7" w:rsidRPr="00F65FBB">
        <w:rPr>
          <w:rFonts w:ascii="Times New Roman" w:hAnsi="Times New Roman" w:cs="Times New Roman"/>
          <w:sz w:val="26"/>
          <w:szCs w:val="26"/>
          <w:lang w:eastAsia="ru-RU"/>
        </w:rPr>
        <w:t>умение выявлять средства выразительности, которыми пользуется художник;</w:t>
      </w:r>
    </w:p>
    <w:p w:rsidR="00E76FF7" w:rsidRPr="00F65FBB" w:rsidRDefault="00E019B6" w:rsidP="00E76FF7">
      <w:pPr>
        <w:pStyle w:val="a5"/>
        <w:jc w:val="both"/>
        <w:rPr>
          <w:rFonts w:ascii="Times New Roman" w:hAnsi="Times New Roman" w:cs="Times New Roman"/>
          <w:sz w:val="26"/>
          <w:szCs w:val="26"/>
          <w:lang w:eastAsia="ru-RU"/>
        </w:rPr>
      </w:pPr>
      <w:r w:rsidRPr="00F65FBB">
        <w:rPr>
          <w:rFonts w:ascii="Times New Roman" w:hAnsi="Times New Roman" w:cs="Times New Roman"/>
          <w:sz w:val="26"/>
          <w:szCs w:val="26"/>
          <w:lang w:eastAsia="ru-RU"/>
        </w:rPr>
        <w:t xml:space="preserve">- </w:t>
      </w:r>
      <w:r w:rsidR="00E76FF7" w:rsidRPr="00F65FBB">
        <w:rPr>
          <w:rFonts w:ascii="Times New Roman" w:hAnsi="Times New Roman" w:cs="Times New Roman"/>
          <w:sz w:val="26"/>
          <w:szCs w:val="26"/>
          <w:lang w:eastAsia="ru-RU"/>
        </w:rPr>
        <w:t xml:space="preserve">умение в устной и письменной форме излагать свои мысли о творчестве художников;  </w:t>
      </w:r>
    </w:p>
    <w:p w:rsidR="00E76FF7" w:rsidRPr="00F65FBB" w:rsidRDefault="00E019B6" w:rsidP="00E76FF7">
      <w:pPr>
        <w:pStyle w:val="a5"/>
        <w:jc w:val="both"/>
        <w:rPr>
          <w:rFonts w:ascii="Times New Roman" w:hAnsi="Times New Roman" w:cs="Times New Roman"/>
          <w:sz w:val="26"/>
          <w:szCs w:val="26"/>
          <w:lang w:eastAsia="ru-RU"/>
        </w:rPr>
      </w:pPr>
      <w:r w:rsidRPr="00F65FBB">
        <w:rPr>
          <w:rFonts w:ascii="Times New Roman" w:hAnsi="Times New Roman" w:cs="Times New Roman"/>
          <w:sz w:val="26"/>
          <w:szCs w:val="26"/>
          <w:lang w:eastAsia="ru-RU"/>
        </w:rPr>
        <w:t xml:space="preserve">- </w:t>
      </w:r>
      <w:r w:rsidR="00E76FF7" w:rsidRPr="00F65FBB">
        <w:rPr>
          <w:rFonts w:ascii="Times New Roman" w:hAnsi="Times New Roman" w:cs="Times New Roman"/>
          <w:sz w:val="26"/>
          <w:szCs w:val="26"/>
          <w:lang w:eastAsia="ru-RU"/>
        </w:rPr>
        <w:t>навыки по восприятию произведения изобразительного искусства, умению выражать к нему свое отношение, проводить ассоциативные связи с другими видами искусств;</w:t>
      </w:r>
    </w:p>
    <w:p w:rsidR="00E76FF7" w:rsidRPr="00F65FBB" w:rsidRDefault="00E019B6" w:rsidP="00E76FF7">
      <w:pPr>
        <w:pStyle w:val="a5"/>
        <w:jc w:val="both"/>
        <w:rPr>
          <w:rFonts w:ascii="Times New Roman" w:hAnsi="Times New Roman" w:cs="Times New Roman"/>
          <w:sz w:val="26"/>
          <w:szCs w:val="26"/>
          <w:lang w:eastAsia="ru-RU"/>
        </w:rPr>
      </w:pPr>
      <w:r w:rsidRPr="00F65FBB">
        <w:rPr>
          <w:rFonts w:ascii="Times New Roman" w:hAnsi="Times New Roman" w:cs="Times New Roman"/>
          <w:sz w:val="26"/>
          <w:szCs w:val="26"/>
          <w:lang w:eastAsia="ru-RU"/>
        </w:rPr>
        <w:t xml:space="preserve">- </w:t>
      </w:r>
      <w:r w:rsidR="00E76FF7" w:rsidRPr="00F65FBB">
        <w:rPr>
          <w:rFonts w:ascii="Times New Roman" w:hAnsi="Times New Roman" w:cs="Times New Roman"/>
          <w:sz w:val="26"/>
          <w:szCs w:val="26"/>
          <w:lang w:eastAsia="ru-RU"/>
        </w:rPr>
        <w:t>навыки анализа творческих направлений и творчества отдельного художника;</w:t>
      </w:r>
    </w:p>
    <w:p w:rsidR="00E76FF7" w:rsidRPr="00F65FBB" w:rsidRDefault="00E019B6" w:rsidP="00E76FF7">
      <w:pPr>
        <w:pStyle w:val="a5"/>
        <w:jc w:val="both"/>
        <w:rPr>
          <w:rFonts w:ascii="Times New Roman" w:hAnsi="Times New Roman" w:cs="Times New Roman"/>
          <w:sz w:val="26"/>
          <w:szCs w:val="26"/>
          <w:lang w:eastAsia="ru-RU"/>
        </w:rPr>
      </w:pPr>
      <w:r w:rsidRPr="00F65FBB">
        <w:rPr>
          <w:rFonts w:ascii="Times New Roman" w:hAnsi="Times New Roman" w:cs="Times New Roman"/>
          <w:sz w:val="26"/>
          <w:szCs w:val="26"/>
          <w:lang w:eastAsia="ru-RU"/>
        </w:rPr>
        <w:t xml:space="preserve">- </w:t>
      </w:r>
      <w:r w:rsidR="00E76FF7" w:rsidRPr="00F65FBB">
        <w:rPr>
          <w:rFonts w:ascii="Times New Roman" w:hAnsi="Times New Roman" w:cs="Times New Roman"/>
          <w:sz w:val="26"/>
          <w:szCs w:val="26"/>
          <w:lang w:eastAsia="ru-RU"/>
        </w:rPr>
        <w:t>навыки анализа произведения изобразительного искусства.</w:t>
      </w:r>
    </w:p>
    <w:p w:rsidR="00E76FF7" w:rsidRPr="00F65FBB" w:rsidRDefault="00E76FF7" w:rsidP="00B96917">
      <w:pPr>
        <w:pStyle w:val="a5"/>
        <w:jc w:val="both"/>
        <w:rPr>
          <w:rFonts w:ascii="Times New Roman" w:hAnsi="Times New Roman" w:cs="Times New Roman"/>
          <w:sz w:val="26"/>
          <w:szCs w:val="26"/>
        </w:rPr>
      </w:pPr>
    </w:p>
    <w:p w:rsidR="00F65FBB" w:rsidRDefault="00F65FBB" w:rsidP="00E019B6">
      <w:pPr>
        <w:spacing w:after="0" w:line="240" w:lineRule="auto"/>
        <w:jc w:val="center"/>
        <w:rPr>
          <w:rFonts w:ascii="Times New Roman" w:eastAsia="Times New Roman" w:hAnsi="Times New Roman" w:cs="Times New Roman"/>
          <w:b/>
          <w:bCs/>
          <w:sz w:val="24"/>
          <w:szCs w:val="24"/>
          <w:lang w:eastAsia="ru-RU"/>
        </w:rPr>
      </w:pPr>
    </w:p>
    <w:p w:rsidR="00F65FBB" w:rsidRDefault="00F65FBB" w:rsidP="00E019B6">
      <w:pPr>
        <w:spacing w:after="0" w:line="240" w:lineRule="auto"/>
        <w:jc w:val="center"/>
        <w:rPr>
          <w:rFonts w:ascii="Times New Roman" w:eastAsia="Times New Roman" w:hAnsi="Times New Roman" w:cs="Times New Roman"/>
          <w:b/>
          <w:bCs/>
          <w:sz w:val="24"/>
          <w:szCs w:val="24"/>
          <w:lang w:eastAsia="ru-RU"/>
        </w:rPr>
      </w:pPr>
    </w:p>
    <w:p w:rsidR="00E31724" w:rsidRPr="00F65FBB" w:rsidRDefault="00E31724" w:rsidP="00E019B6">
      <w:pPr>
        <w:spacing w:after="0" w:line="240" w:lineRule="auto"/>
        <w:jc w:val="center"/>
        <w:rPr>
          <w:rFonts w:ascii="Times New Roman" w:eastAsia="Times New Roman" w:hAnsi="Times New Roman" w:cs="Times New Roman"/>
          <w:b/>
          <w:bCs/>
          <w:sz w:val="26"/>
          <w:szCs w:val="26"/>
          <w:lang w:eastAsia="ru-RU"/>
        </w:rPr>
      </w:pPr>
      <w:r w:rsidRPr="00F65FBB">
        <w:rPr>
          <w:rFonts w:ascii="Times New Roman" w:eastAsia="Times New Roman" w:hAnsi="Times New Roman" w:cs="Times New Roman"/>
          <w:b/>
          <w:bCs/>
          <w:sz w:val="26"/>
          <w:szCs w:val="26"/>
          <w:lang w:eastAsia="ru-RU"/>
        </w:rPr>
        <w:t>АННОТАЦИЯ</w:t>
      </w:r>
    </w:p>
    <w:p w:rsidR="00E019B6" w:rsidRPr="00F65FBB" w:rsidRDefault="00E31724" w:rsidP="00E019B6">
      <w:pPr>
        <w:spacing w:after="0" w:line="240" w:lineRule="auto"/>
        <w:jc w:val="center"/>
        <w:rPr>
          <w:rFonts w:ascii="Times New Roman" w:eastAsia="Times New Roman" w:hAnsi="Times New Roman" w:cs="Times New Roman"/>
          <w:b/>
          <w:bCs/>
          <w:sz w:val="26"/>
          <w:szCs w:val="26"/>
          <w:lang w:eastAsia="ru-RU"/>
        </w:rPr>
      </w:pPr>
      <w:r w:rsidRPr="00F65FBB">
        <w:rPr>
          <w:rFonts w:ascii="Times New Roman" w:eastAsia="Times New Roman" w:hAnsi="Times New Roman" w:cs="Times New Roman"/>
          <w:b/>
          <w:bCs/>
          <w:sz w:val="26"/>
          <w:szCs w:val="26"/>
          <w:lang w:eastAsia="ru-RU"/>
        </w:rPr>
        <w:t xml:space="preserve"> к программе учебного предмета «Рисунок»</w:t>
      </w:r>
    </w:p>
    <w:p w:rsidR="009A3BF0" w:rsidRPr="00F65FBB" w:rsidRDefault="009A3BF0" w:rsidP="00E019B6">
      <w:pPr>
        <w:spacing w:after="0" w:line="240" w:lineRule="auto"/>
        <w:jc w:val="center"/>
        <w:rPr>
          <w:rFonts w:ascii="Times New Roman" w:eastAsia="Times New Roman" w:hAnsi="Times New Roman" w:cs="Times New Roman"/>
          <w:b/>
          <w:bCs/>
          <w:sz w:val="26"/>
          <w:szCs w:val="26"/>
          <w:lang w:eastAsia="ru-RU"/>
        </w:rPr>
      </w:pPr>
    </w:p>
    <w:p w:rsidR="009A3BF0" w:rsidRPr="00F65FBB" w:rsidRDefault="009A3BF0" w:rsidP="009A3BF0">
      <w:pPr>
        <w:pStyle w:val="a5"/>
        <w:jc w:val="both"/>
        <w:rPr>
          <w:rFonts w:ascii="Times New Roman" w:hAnsi="Times New Roman" w:cs="Times New Roman"/>
          <w:sz w:val="26"/>
          <w:szCs w:val="26"/>
        </w:rPr>
      </w:pPr>
      <w:r w:rsidRPr="00F65FBB">
        <w:rPr>
          <w:rFonts w:ascii="Times New Roman" w:hAnsi="Times New Roman" w:cs="Times New Roman"/>
          <w:sz w:val="26"/>
          <w:szCs w:val="26"/>
        </w:rPr>
        <w:tab/>
        <w:t xml:space="preserve">Программа учебного предмета «Рисунок» разработана на основе и с учетом федеральных государственных требований к дополнительной </w:t>
      </w:r>
      <w:proofErr w:type="spellStart"/>
      <w:r w:rsidRPr="00F65FBB">
        <w:rPr>
          <w:rFonts w:ascii="Times New Roman" w:hAnsi="Times New Roman" w:cs="Times New Roman"/>
          <w:sz w:val="26"/>
          <w:szCs w:val="26"/>
        </w:rPr>
        <w:t>предпрофессиональной</w:t>
      </w:r>
      <w:proofErr w:type="spellEnd"/>
      <w:r w:rsidRPr="00F65FBB">
        <w:rPr>
          <w:rFonts w:ascii="Times New Roman" w:hAnsi="Times New Roman" w:cs="Times New Roman"/>
          <w:sz w:val="26"/>
          <w:szCs w:val="26"/>
        </w:rPr>
        <w:t xml:space="preserve"> общеобразовательной программе в области изобразительного искусства «Живопись».</w:t>
      </w:r>
    </w:p>
    <w:p w:rsidR="009A3BF0" w:rsidRPr="00F65FBB" w:rsidRDefault="003E7629" w:rsidP="009A3BF0">
      <w:pPr>
        <w:pStyle w:val="a5"/>
        <w:jc w:val="both"/>
        <w:rPr>
          <w:rFonts w:ascii="Times New Roman" w:hAnsi="Times New Roman" w:cs="Times New Roman"/>
          <w:sz w:val="26"/>
          <w:szCs w:val="26"/>
        </w:rPr>
      </w:pPr>
      <w:r w:rsidRPr="00F65FBB">
        <w:rPr>
          <w:rFonts w:ascii="Times New Roman" w:hAnsi="Times New Roman" w:cs="Times New Roman"/>
          <w:sz w:val="26"/>
          <w:szCs w:val="26"/>
        </w:rPr>
        <w:tab/>
      </w:r>
      <w:r w:rsidR="009A3BF0" w:rsidRPr="00F65FBB">
        <w:rPr>
          <w:rFonts w:ascii="Times New Roman" w:hAnsi="Times New Roman" w:cs="Times New Roman"/>
          <w:sz w:val="26"/>
          <w:szCs w:val="26"/>
        </w:rPr>
        <w:t>Рисунок - основа изобразительного искусства, всех его видов. В системе художественного образования рисунок является основополагающим учебным предметом. В образовательном процессе учебные предметы «Рисунок», «Живопись» и «Композиция станковая» дополняют друг друга, изучаются взаимосвязано, что способствует целостному восприятию предметного мира обучающимися.</w:t>
      </w:r>
    </w:p>
    <w:p w:rsidR="009A3BF0" w:rsidRPr="00F65FBB" w:rsidRDefault="003E7629" w:rsidP="009A3BF0">
      <w:pPr>
        <w:pStyle w:val="a5"/>
        <w:jc w:val="both"/>
        <w:rPr>
          <w:rFonts w:ascii="Times New Roman" w:hAnsi="Times New Roman" w:cs="Times New Roman"/>
          <w:sz w:val="26"/>
          <w:szCs w:val="26"/>
        </w:rPr>
      </w:pPr>
      <w:r w:rsidRPr="00F65FBB">
        <w:rPr>
          <w:rFonts w:ascii="Times New Roman" w:hAnsi="Times New Roman" w:cs="Times New Roman"/>
          <w:sz w:val="26"/>
          <w:szCs w:val="26"/>
        </w:rPr>
        <w:tab/>
      </w:r>
      <w:r w:rsidR="009A3BF0" w:rsidRPr="00F65FBB">
        <w:rPr>
          <w:rFonts w:ascii="Times New Roman" w:hAnsi="Times New Roman" w:cs="Times New Roman"/>
          <w:sz w:val="26"/>
          <w:szCs w:val="26"/>
        </w:rPr>
        <w:t>Учебный предмет «Рисунок» - это определенная система обучения и воспитания, система планомерного изложения знаний и последовательного развития умений и навыков. Программа по рисунку включает целый ряд теоретических и практических заданий. Эти задания помогают познать и осмыслить окружающий мир, понять закономерность строения форм природы и овладеть навыками графического изображения.</w:t>
      </w:r>
    </w:p>
    <w:p w:rsidR="009A3BF0" w:rsidRPr="00F65FBB" w:rsidRDefault="009A3BF0" w:rsidP="009A3BF0">
      <w:pPr>
        <w:pStyle w:val="a5"/>
        <w:rPr>
          <w:rFonts w:ascii="Times New Roman" w:hAnsi="Times New Roman" w:cs="Times New Roman"/>
          <w:b/>
          <w:sz w:val="26"/>
          <w:szCs w:val="26"/>
        </w:rPr>
      </w:pPr>
      <w:r w:rsidRPr="00F65FBB">
        <w:rPr>
          <w:rFonts w:ascii="Times New Roman" w:hAnsi="Times New Roman" w:cs="Times New Roman"/>
          <w:b/>
          <w:sz w:val="26"/>
          <w:szCs w:val="26"/>
        </w:rPr>
        <w:t xml:space="preserve">      </w:t>
      </w:r>
    </w:p>
    <w:p w:rsidR="009A3BF0" w:rsidRPr="00F65FBB" w:rsidRDefault="009A3BF0" w:rsidP="009A3BF0">
      <w:pPr>
        <w:pStyle w:val="a5"/>
        <w:rPr>
          <w:rFonts w:ascii="Times New Roman" w:hAnsi="Times New Roman" w:cs="Times New Roman"/>
          <w:sz w:val="26"/>
          <w:szCs w:val="26"/>
        </w:rPr>
      </w:pPr>
      <w:r w:rsidRPr="00F65FBB">
        <w:rPr>
          <w:rFonts w:ascii="Times New Roman" w:hAnsi="Times New Roman" w:cs="Times New Roman"/>
          <w:b/>
          <w:sz w:val="26"/>
          <w:szCs w:val="26"/>
        </w:rPr>
        <w:t xml:space="preserve"> Срок реализации учебного предмета  </w:t>
      </w:r>
      <w:r w:rsidRPr="00F65FBB">
        <w:rPr>
          <w:rFonts w:ascii="Times New Roman" w:hAnsi="Times New Roman" w:cs="Times New Roman"/>
          <w:sz w:val="26"/>
          <w:szCs w:val="26"/>
        </w:rPr>
        <w:t>составляет 5(6) лет.</w:t>
      </w:r>
    </w:p>
    <w:p w:rsidR="00BD462C" w:rsidRPr="00F65FBB" w:rsidRDefault="00BD462C" w:rsidP="00BD462C">
      <w:pPr>
        <w:pStyle w:val="a5"/>
        <w:jc w:val="both"/>
        <w:rPr>
          <w:rFonts w:ascii="Times New Roman" w:hAnsi="Times New Roman" w:cs="Times New Roman"/>
          <w:sz w:val="26"/>
          <w:szCs w:val="26"/>
        </w:rPr>
      </w:pPr>
      <w:r w:rsidRPr="00F65FBB">
        <w:rPr>
          <w:rFonts w:ascii="Times New Roman" w:hAnsi="Times New Roman" w:cs="Times New Roman"/>
          <w:sz w:val="26"/>
          <w:szCs w:val="26"/>
        </w:rPr>
        <w:tab/>
        <w:t>Общий объем максимальной учебной нагрузки (трудоемкость в часах) учебного предмета «Рисунок» со сроком обучения 5 лет составляет 990 часов, в том числе аудиторные занятия -561 час, самостоятельная работа -</w:t>
      </w:r>
      <w:r w:rsidR="003E7629" w:rsidRPr="00F65FBB">
        <w:rPr>
          <w:rFonts w:ascii="Times New Roman" w:hAnsi="Times New Roman" w:cs="Times New Roman"/>
          <w:sz w:val="26"/>
          <w:szCs w:val="26"/>
        </w:rPr>
        <w:t>429 часов. О</w:t>
      </w:r>
      <w:r w:rsidRPr="00F65FBB">
        <w:rPr>
          <w:rFonts w:ascii="Times New Roman" w:hAnsi="Times New Roman" w:cs="Times New Roman"/>
          <w:sz w:val="26"/>
          <w:szCs w:val="26"/>
        </w:rPr>
        <w:t xml:space="preserve">бъем учебных занятий в неделю по учебному предмету «Рисунок» </w:t>
      </w:r>
      <w:proofErr w:type="spellStart"/>
      <w:r w:rsidRPr="00F65FBB">
        <w:rPr>
          <w:rFonts w:ascii="Times New Roman" w:hAnsi="Times New Roman" w:cs="Times New Roman"/>
          <w:sz w:val="26"/>
          <w:szCs w:val="26"/>
        </w:rPr>
        <w:lastRenderedPageBreak/>
        <w:t>предпрофессиональной</w:t>
      </w:r>
      <w:proofErr w:type="spellEnd"/>
      <w:r w:rsidRPr="00F65FBB">
        <w:rPr>
          <w:rFonts w:ascii="Times New Roman" w:hAnsi="Times New Roman" w:cs="Times New Roman"/>
          <w:sz w:val="26"/>
          <w:szCs w:val="26"/>
        </w:rPr>
        <w:t xml:space="preserve"> программы «Живопись» со сроком обучения 5 лет составляет: </w:t>
      </w:r>
    </w:p>
    <w:p w:rsidR="00BD462C" w:rsidRPr="00F65FBB" w:rsidRDefault="00BD462C" w:rsidP="00BD462C">
      <w:pPr>
        <w:pStyle w:val="a5"/>
        <w:jc w:val="both"/>
        <w:rPr>
          <w:rFonts w:ascii="Times New Roman" w:hAnsi="Times New Roman" w:cs="Times New Roman"/>
          <w:sz w:val="26"/>
          <w:szCs w:val="26"/>
        </w:rPr>
      </w:pPr>
      <w:r w:rsidRPr="00F65FBB">
        <w:rPr>
          <w:rFonts w:ascii="Times New Roman" w:hAnsi="Times New Roman" w:cs="Times New Roman"/>
          <w:sz w:val="26"/>
          <w:szCs w:val="26"/>
        </w:rPr>
        <w:t xml:space="preserve">• аудиторные занятия:1 -3 классы </w:t>
      </w:r>
      <w:proofErr w:type="gramStart"/>
      <w:r w:rsidRPr="00F65FBB">
        <w:rPr>
          <w:rFonts w:ascii="Times New Roman" w:hAnsi="Times New Roman" w:cs="Times New Roman"/>
          <w:sz w:val="26"/>
          <w:szCs w:val="26"/>
        </w:rPr>
        <w:t>–п</w:t>
      </w:r>
      <w:proofErr w:type="gramEnd"/>
      <w:r w:rsidRPr="00F65FBB">
        <w:rPr>
          <w:rFonts w:ascii="Times New Roman" w:hAnsi="Times New Roman" w:cs="Times New Roman"/>
          <w:sz w:val="26"/>
          <w:szCs w:val="26"/>
        </w:rPr>
        <w:t xml:space="preserve">о 3 часа в неделю; </w:t>
      </w:r>
    </w:p>
    <w:p w:rsidR="00BD462C" w:rsidRPr="00F65FBB" w:rsidRDefault="00BD462C" w:rsidP="00BD462C">
      <w:pPr>
        <w:pStyle w:val="a5"/>
        <w:jc w:val="both"/>
        <w:rPr>
          <w:rFonts w:ascii="Times New Roman" w:hAnsi="Times New Roman" w:cs="Times New Roman"/>
          <w:sz w:val="26"/>
          <w:szCs w:val="26"/>
        </w:rPr>
      </w:pPr>
      <w:r w:rsidRPr="00F65FBB">
        <w:rPr>
          <w:rFonts w:ascii="Times New Roman" w:hAnsi="Times New Roman" w:cs="Times New Roman"/>
          <w:sz w:val="26"/>
          <w:szCs w:val="26"/>
        </w:rPr>
        <w:t xml:space="preserve">4 -5 классы </w:t>
      </w:r>
      <w:proofErr w:type="gramStart"/>
      <w:r w:rsidRPr="00F65FBB">
        <w:rPr>
          <w:rFonts w:ascii="Times New Roman" w:hAnsi="Times New Roman" w:cs="Times New Roman"/>
          <w:sz w:val="26"/>
          <w:szCs w:val="26"/>
        </w:rPr>
        <w:t>–п</w:t>
      </w:r>
      <w:proofErr w:type="gramEnd"/>
      <w:r w:rsidRPr="00F65FBB">
        <w:rPr>
          <w:rFonts w:ascii="Times New Roman" w:hAnsi="Times New Roman" w:cs="Times New Roman"/>
          <w:sz w:val="26"/>
          <w:szCs w:val="26"/>
        </w:rPr>
        <w:t>о 4 часа в неделю;</w:t>
      </w:r>
    </w:p>
    <w:p w:rsidR="00BD462C" w:rsidRPr="00F65FBB" w:rsidRDefault="00BD462C" w:rsidP="00BD462C">
      <w:pPr>
        <w:pStyle w:val="a5"/>
        <w:jc w:val="both"/>
        <w:rPr>
          <w:rFonts w:ascii="Times New Roman" w:hAnsi="Times New Roman" w:cs="Times New Roman"/>
          <w:sz w:val="26"/>
          <w:szCs w:val="26"/>
        </w:rPr>
      </w:pPr>
      <w:r w:rsidRPr="00F65FBB">
        <w:rPr>
          <w:rFonts w:ascii="Times New Roman" w:hAnsi="Times New Roman" w:cs="Times New Roman"/>
          <w:sz w:val="26"/>
          <w:szCs w:val="26"/>
        </w:rPr>
        <w:t xml:space="preserve">6 -класс </w:t>
      </w:r>
      <w:proofErr w:type="gramStart"/>
      <w:r w:rsidRPr="00F65FBB">
        <w:rPr>
          <w:rFonts w:ascii="Times New Roman" w:hAnsi="Times New Roman" w:cs="Times New Roman"/>
          <w:sz w:val="26"/>
          <w:szCs w:val="26"/>
        </w:rPr>
        <w:t>–п</w:t>
      </w:r>
      <w:proofErr w:type="gramEnd"/>
      <w:r w:rsidRPr="00F65FBB">
        <w:rPr>
          <w:rFonts w:ascii="Times New Roman" w:hAnsi="Times New Roman" w:cs="Times New Roman"/>
          <w:sz w:val="26"/>
          <w:szCs w:val="26"/>
        </w:rPr>
        <w:t>о 3 часа в неделю.</w:t>
      </w:r>
    </w:p>
    <w:p w:rsidR="009A3BF0" w:rsidRPr="00F65FBB" w:rsidRDefault="009A3BF0" w:rsidP="009A3BF0">
      <w:pPr>
        <w:pStyle w:val="a5"/>
        <w:rPr>
          <w:rFonts w:ascii="Times New Roman" w:hAnsi="Times New Roman" w:cs="Times New Roman"/>
          <w:b/>
          <w:sz w:val="26"/>
          <w:szCs w:val="26"/>
        </w:rPr>
      </w:pPr>
      <w:r w:rsidRPr="00F65FBB">
        <w:rPr>
          <w:rFonts w:ascii="Times New Roman" w:hAnsi="Times New Roman" w:cs="Times New Roman"/>
          <w:b/>
          <w:sz w:val="26"/>
          <w:szCs w:val="26"/>
        </w:rPr>
        <w:t xml:space="preserve">     </w:t>
      </w:r>
    </w:p>
    <w:p w:rsidR="009A3BF0" w:rsidRPr="00F65FBB" w:rsidRDefault="009A3BF0" w:rsidP="009A3BF0">
      <w:pPr>
        <w:pStyle w:val="a5"/>
        <w:rPr>
          <w:rFonts w:ascii="Times New Roman" w:hAnsi="Times New Roman" w:cs="Times New Roman"/>
          <w:sz w:val="26"/>
          <w:szCs w:val="26"/>
        </w:rPr>
      </w:pPr>
      <w:r w:rsidRPr="00F65FBB">
        <w:rPr>
          <w:rFonts w:ascii="Times New Roman" w:hAnsi="Times New Roman" w:cs="Times New Roman"/>
          <w:b/>
          <w:sz w:val="26"/>
          <w:szCs w:val="26"/>
        </w:rPr>
        <w:t xml:space="preserve"> Форма проведения учебных занятий</w:t>
      </w:r>
    </w:p>
    <w:p w:rsidR="009A3BF0" w:rsidRPr="00F65FBB" w:rsidRDefault="009A3BF0" w:rsidP="009A3BF0">
      <w:pPr>
        <w:pStyle w:val="a5"/>
        <w:jc w:val="both"/>
        <w:rPr>
          <w:rFonts w:ascii="Times New Roman" w:eastAsia="Geeza Pro" w:hAnsi="Times New Roman" w:cs="Times New Roman"/>
          <w:color w:val="000000"/>
          <w:sz w:val="26"/>
          <w:szCs w:val="26"/>
        </w:rPr>
      </w:pPr>
      <w:r w:rsidRPr="00F65FBB">
        <w:rPr>
          <w:rFonts w:ascii="Times New Roman" w:hAnsi="Times New Roman" w:cs="Times New Roman"/>
          <w:sz w:val="26"/>
          <w:szCs w:val="26"/>
        </w:rPr>
        <w:tab/>
        <w:t xml:space="preserve">Учебные занятия по учебному предмету «Рисунок» проводятся в форме аудиторных занятий, самостоятельной (внеаудиторной) работы. Занятия по учебному предмету осуществляются в форме мелкогрупповых занятий численностью от 4 до 10 человек, продолжительность урока 40 минут. </w:t>
      </w:r>
      <w:r w:rsidRPr="00F65FBB">
        <w:rPr>
          <w:rFonts w:ascii="Times New Roman" w:eastAsia="Geeza Pro" w:hAnsi="Times New Roman" w:cs="Times New Roman"/>
          <w:color w:val="000000"/>
          <w:sz w:val="26"/>
          <w:szCs w:val="26"/>
        </w:rPr>
        <w:t>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w:t>
      </w:r>
    </w:p>
    <w:p w:rsidR="009A3BF0" w:rsidRPr="00F65FBB" w:rsidRDefault="009A3BF0" w:rsidP="009A3BF0">
      <w:pPr>
        <w:pStyle w:val="a5"/>
        <w:jc w:val="both"/>
        <w:rPr>
          <w:rFonts w:ascii="Times New Roman" w:hAnsi="Times New Roman" w:cs="Times New Roman"/>
          <w:sz w:val="26"/>
          <w:szCs w:val="26"/>
        </w:rPr>
      </w:pPr>
      <w:r w:rsidRPr="00F65FBB">
        <w:rPr>
          <w:rFonts w:ascii="Times New Roman" w:hAnsi="Times New Roman" w:cs="Times New Roman"/>
          <w:sz w:val="26"/>
          <w:szCs w:val="26"/>
        </w:rPr>
        <w:t>Самостоятельная (внеаудиторная) работа может быть использована на выполнение домашнего задания детьми, посещение ими учреждений культуры (выставок, галерей, музеев и т. д.), участие детей в творческих мероприятиях, конкурсах и культурно-просветительской деятельности образовательного учреждения.</w:t>
      </w:r>
    </w:p>
    <w:p w:rsidR="009A3BF0" w:rsidRPr="00F65FBB" w:rsidRDefault="009A3BF0" w:rsidP="009A3BF0">
      <w:pPr>
        <w:pStyle w:val="a5"/>
        <w:rPr>
          <w:rFonts w:ascii="Times New Roman" w:hAnsi="Times New Roman" w:cs="Times New Roman"/>
          <w:b/>
          <w:sz w:val="26"/>
          <w:szCs w:val="26"/>
        </w:rPr>
      </w:pPr>
      <w:r w:rsidRPr="00F65FBB">
        <w:rPr>
          <w:rFonts w:ascii="Times New Roman" w:hAnsi="Times New Roman" w:cs="Times New Roman"/>
          <w:b/>
          <w:sz w:val="26"/>
          <w:szCs w:val="26"/>
        </w:rPr>
        <w:t xml:space="preserve">     Цели программы учебного предмета:</w:t>
      </w:r>
    </w:p>
    <w:p w:rsidR="009A3BF0" w:rsidRPr="00F65FBB" w:rsidRDefault="00BD462C" w:rsidP="009A3BF0">
      <w:pPr>
        <w:pStyle w:val="a5"/>
        <w:rPr>
          <w:rFonts w:ascii="Times New Roman" w:hAnsi="Times New Roman" w:cs="Times New Roman"/>
          <w:sz w:val="26"/>
          <w:szCs w:val="26"/>
        </w:rPr>
      </w:pPr>
      <w:r w:rsidRPr="00F65FBB">
        <w:rPr>
          <w:rFonts w:ascii="Times New Roman" w:hAnsi="Times New Roman" w:cs="Times New Roman"/>
          <w:sz w:val="26"/>
          <w:szCs w:val="26"/>
        </w:rPr>
        <w:t>-</w:t>
      </w:r>
      <w:r w:rsidR="009A3BF0" w:rsidRPr="00F65FBB">
        <w:rPr>
          <w:rFonts w:ascii="Times New Roman" w:hAnsi="Times New Roman" w:cs="Times New Roman"/>
          <w:sz w:val="26"/>
          <w:szCs w:val="26"/>
        </w:rPr>
        <w:t>художественно-эстетическое развитие личности ребенка, раскрытие творческого потенциала;</w:t>
      </w:r>
    </w:p>
    <w:p w:rsidR="009A3BF0" w:rsidRPr="00F65FBB" w:rsidRDefault="009A3BF0" w:rsidP="009A3BF0">
      <w:pPr>
        <w:pStyle w:val="a5"/>
        <w:rPr>
          <w:rFonts w:ascii="Times New Roman" w:hAnsi="Times New Roman" w:cs="Times New Roman"/>
          <w:sz w:val="26"/>
          <w:szCs w:val="26"/>
        </w:rPr>
      </w:pPr>
      <w:r w:rsidRPr="00F65FBB">
        <w:rPr>
          <w:rFonts w:ascii="Times New Roman" w:hAnsi="Times New Roman" w:cs="Times New Roman"/>
          <w:sz w:val="26"/>
          <w:szCs w:val="26"/>
        </w:rPr>
        <w:t xml:space="preserve"> </w:t>
      </w:r>
      <w:r w:rsidR="00BD462C" w:rsidRPr="00F65FBB">
        <w:rPr>
          <w:rFonts w:ascii="Times New Roman" w:hAnsi="Times New Roman" w:cs="Times New Roman"/>
          <w:sz w:val="26"/>
          <w:szCs w:val="26"/>
        </w:rPr>
        <w:t>-</w:t>
      </w:r>
      <w:r w:rsidRPr="00F65FBB">
        <w:rPr>
          <w:rFonts w:ascii="Times New Roman" w:hAnsi="Times New Roman" w:cs="Times New Roman"/>
          <w:sz w:val="26"/>
          <w:szCs w:val="26"/>
        </w:rPr>
        <w:t>приобретение в процессе освоения программы художественно-исполнительских и теоретических знаний, умений и навыков по учебному предмету;</w:t>
      </w:r>
    </w:p>
    <w:p w:rsidR="009A3BF0" w:rsidRPr="00F65FBB" w:rsidRDefault="00BD462C" w:rsidP="009A3BF0">
      <w:pPr>
        <w:pStyle w:val="a5"/>
        <w:rPr>
          <w:rFonts w:ascii="Times New Roman" w:hAnsi="Times New Roman" w:cs="Times New Roman"/>
          <w:sz w:val="26"/>
          <w:szCs w:val="26"/>
        </w:rPr>
      </w:pPr>
      <w:r w:rsidRPr="00F65FBB">
        <w:rPr>
          <w:rFonts w:ascii="Times New Roman" w:hAnsi="Times New Roman" w:cs="Times New Roman"/>
          <w:sz w:val="26"/>
          <w:szCs w:val="26"/>
        </w:rPr>
        <w:t>-</w:t>
      </w:r>
      <w:r w:rsidR="009A3BF0" w:rsidRPr="00F65FBB">
        <w:rPr>
          <w:rFonts w:ascii="Times New Roman" w:hAnsi="Times New Roman" w:cs="Times New Roman"/>
          <w:sz w:val="26"/>
          <w:szCs w:val="26"/>
        </w:rPr>
        <w:t>подготовка одаренных детей к поступлению в образовательные учреждения, реализующие профессиональные образовательные программы в области изобразительного искусства.</w:t>
      </w:r>
    </w:p>
    <w:p w:rsidR="009A3BF0" w:rsidRPr="00F65FBB" w:rsidRDefault="009A3BF0" w:rsidP="009A3BF0">
      <w:pPr>
        <w:pStyle w:val="a5"/>
        <w:rPr>
          <w:rFonts w:ascii="Times New Roman" w:hAnsi="Times New Roman" w:cs="Times New Roman"/>
          <w:b/>
          <w:sz w:val="26"/>
          <w:szCs w:val="26"/>
        </w:rPr>
      </w:pPr>
      <w:r w:rsidRPr="00F65FBB">
        <w:rPr>
          <w:rFonts w:ascii="Times New Roman" w:hAnsi="Times New Roman" w:cs="Times New Roman"/>
          <w:b/>
          <w:sz w:val="26"/>
          <w:szCs w:val="26"/>
        </w:rPr>
        <w:t xml:space="preserve">     </w:t>
      </w:r>
    </w:p>
    <w:p w:rsidR="009A3BF0" w:rsidRPr="00F65FBB" w:rsidRDefault="009A3BF0" w:rsidP="009A3BF0">
      <w:pPr>
        <w:pStyle w:val="a5"/>
        <w:rPr>
          <w:rFonts w:ascii="Times New Roman" w:hAnsi="Times New Roman" w:cs="Times New Roman"/>
          <w:b/>
          <w:sz w:val="26"/>
          <w:szCs w:val="26"/>
        </w:rPr>
      </w:pPr>
      <w:r w:rsidRPr="00F65FBB">
        <w:rPr>
          <w:rFonts w:ascii="Times New Roman" w:hAnsi="Times New Roman" w:cs="Times New Roman"/>
          <w:b/>
          <w:sz w:val="26"/>
          <w:szCs w:val="26"/>
        </w:rPr>
        <w:t>Задачи:</w:t>
      </w:r>
    </w:p>
    <w:p w:rsidR="009A3BF0" w:rsidRPr="00F65FBB" w:rsidRDefault="00BD462C" w:rsidP="009A3BF0">
      <w:pPr>
        <w:pStyle w:val="a5"/>
        <w:rPr>
          <w:rFonts w:ascii="Times New Roman" w:hAnsi="Times New Roman" w:cs="Times New Roman"/>
          <w:sz w:val="26"/>
          <w:szCs w:val="26"/>
        </w:rPr>
      </w:pPr>
      <w:r w:rsidRPr="00F65FBB">
        <w:rPr>
          <w:rFonts w:ascii="Times New Roman" w:hAnsi="Times New Roman" w:cs="Times New Roman"/>
          <w:sz w:val="26"/>
          <w:szCs w:val="26"/>
        </w:rPr>
        <w:t>-</w:t>
      </w:r>
      <w:r w:rsidR="009A3BF0" w:rsidRPr="00F65FBB">
        <w:rPr>
          <w:rFonts w:ascii="Times New Roman" w:hAnsi="Times New Roman" w:cs="Times New Roman"/>
          <w:sz w:val="26"/>
          <w:szCs w:val="26"/>
        </w:rPr>
        <w:t>освоение терминологии предмета «Рисунок»;</w:t>
      </w:r>
    </w:p>
    <w:p w:rsidR="009A3BF0" w:rsidRPr="00F65FBB" w:rsidRDefault="00BD462C" w:rsidP="009A3BF0">
      <w:pPr>
        <w:pStyle w:val="a5"/>
        <w:rPr>
          <w:rFonts w:ascii="Times New Roman" w:hAnsi="Times New Roman" w:cs="Times New Roman"/>
          <w:sz w:val="26"/>
          <w:szCs w:val="26"/>
        </w:rPr>
      </w:pPr>
      <w:r w:rsidRPr="00F65FBB">
        <w:rPr>
          <w:rFonts w:ascii="Times New Roman" w:hAnsi="Times New Roman" w:cs="Times New Roman"/>
          <w:sz w:val="26"/>
          <w:szCs w:val="26"/>
        </w:rPr>
        <w:t>-</w:t>
      </w:r>
      <w:r w:rsidR="009A3BF0" w:rsidRPr="00F65FBB">
        <w:rPr>
          <w:rFonts w:ascii="Times New Roman" w:hAnsi="Times New Roman" w:cs="Times New Roman"/>
          <w:sz w:val="26"/>
          <w:szCs w:val="26"/>
        </w:rPr>
        <w:t>приобретение умений грамотно изображать графическими средствами с натуры и по памяти предметы окружающего мира;</w:t>
      </w:r>
    </w:p>
    <w:p w:rsidR="009A3BF0" w:rsidRPr="00F65FBB" w:rsidRDefault="00BD462C" w:rsidP="009A3BF0">
      <w:pPr>
        <w:pStyle w:val="a5"/>
        <w:rPr>
          <w:rFonts w:ascii="Times New Roman" w:hAnsi="Times New Roman" w:cs="Times New Roman"/>
          <w:b/>
          <w:sz w:val="26"/>
          <w:szCs w:val="26"/>
        </w:rPr>
      </w:pPr>
      <w:r w:rsidRPr="00F65FBB">
        <w:rPr>
          <w:rFonts w:ascii="Times New Roman" w:hAnsi="Times New Roman" w:cs="Times New Roman"/>
          <w:sz w:val="26"/>
          <w:szCs w:val="26"/>
        </w:rPr>
        <w:t>-</w:t>
      </w:r>
      <w:r w:rsidR="009A3BF0" w:rsidRPr="00F65FBB">
        <w:rPr>
          <w:rFonts w:ascii="Times New Roman" w:hAnsi="Times New Roman" w:cs="Times New Roman"/>
          <w:sz w:val="26"/>
          <w:szCs w:val="26"/>
        </w:rPr>
        <w:t>формирование умения создавать художественный образ в рисунке на основе решения технических и творческих задач;</w:t>
      </w:r>
    </w:p>
    <w:p w:rsidR="009A3BF0" w:rsidRPr="00F65FBB" w:rsidRDefault="00BD462C" w:rsidP="009A3BF0">
      <w:pPr>
        <w:pStyle w:val="a5"/>
        <w:rPr>
          <w:rFonts w:ascii="Times New Roman" w:hAnsi="Times New Roman" w:cs="Times New Roman"/>
          <w:b/>
          <w:sz w:val="26"/>
          <w:szCs w:val="26"/>
        </w:rPr>
      </w:pPr>
      <w:r w:rsidRPr="00F65FBB">
        <w:rPr>
          <w:rFonts w:ascii="Times New Roman" w:hAnsi="Times New Roman" w:cs="Times New Roman"/>
          <w:sz w:val="26"/>
          <w:szCs w:val="26"/>
        </w:rPr>
        <w:t>-</w:t>
      </w:r>
      <w:r w:rsidR="009A3BF0" w:rsidRPr="00F65FBB">
        <w:rPr>
          <w:rFonts w:ascii="Times New Roman" w:hAnsi="Times New Roman" w:cs="Times New Roman"/>
          <w:sz w:val="26"/>
          <w:szCs w:val="26"/>
        </w:rPr>
        <w:t>приобретение навыков работы с подготовительными материалами: набросками, зарисовками, эскизами;</w:t>
      </w:r>
    </w:p>
    <w:p w:rsidR="009A3BF0" w:rsidRPr="00F65FBB" w:rsidRDefault="00BD462C" w:rsidP="009A3BF0">
      <w:pPr>
        <w:pStyle w:val="a5"/>
        <w:rPr>
          <w:rFonts w:ascii="Times New Roman" w:hAnsi="Times New Roman" w:cs="Times New Roman"/>
          <w:sz w:val="26"/>
          <w:szCs w:val="26"/>
        </w:rPr>
      </w:pPr>
      <w:r w:rsidRPr="00F65FBB">
        <w:rPr>
          <w:rFonts w:ascii="Times New Roman" w:hAnsi="Times New Roman" w:cs="Times New Roman"/>
          <w:sz w:val="26"/>
          <w:szCs w:val="26"/>
        </w:rPr>
        <w:t>-</w:t>
      </w:r>
      <w:r w:rsidR="009A3BF0" w:rsidRPr="00F65FBB">
        <w:rPr>
          <w:rFonts w:ascii="Times New Roman" w:hAnsi="Times New Roman" w:cs="Times New Roman"/>
          <w:sz w:val="26"/>
          <w:szCs w:val="26"/>
        </w:rPr>
        <w:t>формирование навыков передачи объема и формы, четкой конструкции предметов, передачи их материальности, фактуры с выявлением планов, на которых они расположены</w:t>
      </w:r>
      <w:r w:rsidR="009A3BF0" w:rsidRPr="00F65FBB">
        <w:rPr>
          <w:rFonts w:ascii="Times New Roman" w:eastAsia="Geeza Pro" w:hAnsi="Times New Roman" w:cs="Times New Roman"/>
          <w:color w:val="000000"/>
          <w:sz w:val="26"/>
          <w:szCs w:val="26"/>
        </w:rPr>
        <w:t>.</w:t>
      </w:r>
    </w:p>
    <w:p w:rsidR="009A3BF0" w:rsidRPr="00F65FBB" w:rsidRDefault="00BD462C" w:rsidP="009A3BF0">
      <w:pPr>
        <w:pStyle w:val="a5"/>
        <w:rPr>
          <w:rFonts w:ascii="Times New Roman" w:eastAsia="Helvetica" w:hAnsi="Times New Roman" w:cs="Times New Roman"/>
          <w:b/>
          <w:sz w:val="26"/>
          <w:szCs w:val="26"/>
        </w:rPr>
      </w:pPr>
      <w:r w:rsidRPr="00F65FBB">
        <w:rPr>
          <w:rFonts w:ascii="Times New Roman" w:eastAsia="Helvetica" w:hAnsi="Times New Roman" w:cs="Times New Roman"/>
          <w:sz w:val="26"/>
          <w:szCs w:val="26"/>
        </w:rPr>
        <w:tab/>
      </w:r>
      <w:r w:rsidR="009A3BF0" w:rsidRPr="00F65FBB">
        <w:rPr>
          <w:rFonts w:ascii="Times New Roman" w:eastAsia="Helvetica" w:hAnsi="Times New Roman" w:cs="Times New Roman"/>
          <w:sz w:val="26"/>
          <w:szCs w:val="26"/>
        </w:rPr>
        <w:t xml:space="preserve">Для достижения поставленной цели и реализации задач предмета используются следующие </w:t>
      </w:r>
      <w:r w:rsidR="009A3BF0" w:rsidRPr="00F65FBB">
        <w:rPr>
          <w:rFonts w:ascii="Times New Roman" w:eastAsia="Helvetica" w:hAnsi="Times New Roman" w:cs="Times New Roman"/>
          <w:b/>
          <w:sz w:val="26"/>
          <w:szCs w:val="26"/>
        </w:rPr>
        <w:t>методы обучения:</w:t>
      </w:r>
    </w:p>
    <w:p w:rsidR="009A3BF0" w:rsidRPr="00F65FBB" w:rsidRDefault="00BD462C" w:rsidP="009A3BF0">
      <w:pPr>
        <w:pStyle w:val="a5"/>
        <w:rPr>
          <w:rFonts w:ascii="Times New Roman" w:eastAsia="Geeza Pro" w:hAnsi="Times New Roman" w:cs="Times New Roman"/>
          <w:color w:val="000000"/>
          <w:sz w:val="26"/>
          <w:szCs w:val="26"/>
        </w:rPr>
      </w:pPr>
      <w:r w:rsidRPr="00F65FBB">
        <w:rPr>
          <w:rFonts w:ascii="Times New Roman" w:eastAsia="Geeza Pro" w:hAnsi="Times New Roman" w:cs="Times New Roman"/>
          <w:color w:val="000000"/>
          <w:sz w:val="26"/>
          <w:szCs w:val="26"/>
        </w:rPr>
        <w:t>-</w:t>
      </w:r>
      <w:r w:rsidR="009A3BF0" w:rsidRPr="00F65FBB">
        <w:rPr>
          <w:rFonts w:ascii="Times New Roman" w:eastAsia="Geeza Pro" w:hAnsi="Times New Roman" w:cs="Times New Roman"/>
          <w:color w:val="000000"/>
          <w:sz w:val="26"/>
          <w:szCs w:val="26"/>
        </w:rPr>
        <w:t>словесный (объяснение, беседа, рассказ);</w:t>
      </w:r>
    </w:p>
    <w:p w:rsidR="009A3BF0" w:rsidRPr="00F65FBB" w:rsidRDefault="00BD462C" w:rsidP="009A3BF0">
      <w:pPr>
        <w:pStyle w:val="a5"/>
        <w:rPr>
          <w:rFonts w:ascii="Times New Roman" w:eastAsia="Geeza Pro" w:hAnsi="Times New Roman" w:cs="Times New Roman"/>
          <w:color w:val="000000"/>
          <w:sz w:val="26"/>
          <w:szCs w:val="26"/>
        </w:rPr>
      </w:pPr>
      <w:r w:rsidRPr="00F65FBB">
        <w:rPr>
          <w:rFonts w:ascii="Times New Roman" w:eastAsia="Geeza Pro" w:hAnsi="Times New Roman" w:cs="Times New Roman"/>
          <w:color w:val="000000"/>
          <w:sz w:val="26"/>
          <w:szCs w:val="26"/>
        </w:rPr>
        <w:t>-</w:t>
      </w:r>
      <w:r w:rsidR="009A3BF0" w:rsidRPr="00F65FBB">
        <w:rPr>
          <w:rFonts w:ascii="Times New Roman" w:eastAsia="Geeza Pro" w:hAnsi="Times New Roman" w:cs="Times New Roman"/>
          <w:color w:val="000000"/>
          <w:sz w:val="26"/>
          <w:szCs w:val="26"/>
        </w:rPr>
        <w:t>наглядный (показ, наблюдение, демонстрация приемов работы);</w:t>
      </w:r>
    </w:p>
    <w:p w:rsidR="009A3BF0" w:rsidRPr="00F65FBB" w:rsidRDefault="00BD462C" w:rsidP="009A3BF0">
      <w:pPr>
        <w:pStyle w:val="a5"/>
        <w:rPr>
          <w:rFonts w:ascii="Times New Roman" w:eastAsia="Geeza Pro" w:hAnsi="Times New Roman" w:cs="Times New Roman"/>
          <w:color w:val="000000"/>
          <w:sz w:val="26"/>
          <w:szCs w:val="26"/>
        </w:rPr>
      </w:pPr>
      <w:r w:rsidRPr="00F65FBB">
        <w:rPr>
          <w:rFonts w:ascii="Times New Roman" w:eastAsia="Geeza Pro" w:hAnsi="Times New Roman" w:cs="Times New Roman"/>
          <w:color w:val="000000"/>
          <w:sz w:val="26"/>
          <w:szCs w:val="26"/>
        </w:rPr>
        <w:t>-</w:t>
      </w:r>
      <w:r w:rsidR="009A3BF0" w:rsidRPr="00F65FBB">
        <w:rPr>
          <w:rFonts w:ascii="Times New Roman" w:eastAsia="Geeza Pro" w:hAnsi="Times New Roman" w:cs="Times New Roman"/>
          <w:color w:val="000000"/>
          <w:sz w:val="26"/>
          <w:szCs w:val="26"/>
        </w:rPr>
        <w:t>практический;</w:t>
      </w:r>
    </w:p>
    <w:p w:rsidR="009A3BF0" w:rsidRPr="00F65FBB" w:rsidRDefault="00BD462C" w:rsidP="009A3BF0">
      <w:pPr>
        <w:pStyle w:val="a5"/>
        <w:rPr>
          <w:rStyle w:val="a6"/>
          <w:rFonts w:ascii="Times New Roman" w:eastAsia="Geeza Pro" w:hAnsi="Times New Roman" w:cs="Times New Roman"/>
          <w:i w:val="0"/>
          <w:iCs w:val="0"/>
          <w:color w:val="000000"/>
          <w:sz w:val="26"/>
          <w:szCs w:val="26"/>
        </w:rPr>
      </w:pPr>
      <w:r w:rsidRPr="00F65FBB">
        <w:rPr>
          <w:rFonts w:ascii="Times New Roman" w:eastAsia="Geeza Pro" w:hAnsi="Times New Roman" w:cs="Times New Roman"/>
          <w:color w:val="000000"/>
          <w:sz w:val="26"/>
          <w:szCs w:val="26"/>
        </w:rPr>
        <w:t>-</w:t>
      </w:r>
      <w:r w:rsidR="009A3BF0" w:rsidRPr="00F65FBB">
        <w:rPr>
          <w:rFonts w:ascii="Times New Roman" w:eastAsia="Geeza Pro" w:hAnsi="Times New Roman" w:cs="Times New Roman"/>
          <w:color w:val="000000"/>
          <w:sz w:val="26"/>
          <w:szCs w:val="26"/>
        </w:rPr>
        <w:t>эмоциональный (подбор ассоциаций, образов, художественные впечатления).</w:t>
      </w:r>
    </w:p>
    <w:p w:rsidR="009A3BF0" w:rsidRPr="00F65FBB" w:rsidRDefault="00BD462C" w:rsidP="009A3BF0">
      <w:pPr>
        <w:pStyle w:val="a5"/>
        <w:rPr>
          <w:rFonts w:ascii="Times New Roman" w:hAnsi="Times New Roman" w:cs="Times New Roman"/>
          <w:color w:val="00000A"/>
          <w:sz w:val="26"/>
          <w:szCs w:val="26"/>
        </w:rPr>
      </w:pPr>
      <w:r w:rsidRPr="00F65FBB">
        <w:rPr>
          <w:rFonts w:ascii="Times New Roman" w:hAnsi="Times New Roman" w:cs="Times New Roman"/>
          <w:color w:val="00000A"/>
          <w:sz w:val="26"/>
          <w:szCs w:val="26"/>
        </w:rPr>
        <w:tab/>
      </w:r>
      <w:r w:rsidR="009A3BF0" w:rsidRPr="00F65FBB">
        <w:rPr>
          <w:rFonts w:ascii="Times New Roman" w:hAnsi="Times New Roman" w:cs="Times New Roman"/>
          <w:color w:val="00000A"/>
          <w:sz w:val="26"/>
          <w:szCs w:val="26"/>
        </w:rPr>
        <w:t xml:space="preserve">Предложенные методы работы в рамках </w:t>
      </w:r>
      <w:proofErr w:type="spellStart"/>
      <w:r w:rsidR="009A3BF0" w:rsidRPr="00F65FBB">
        <w:rPr>
          <w:rFonts w:ascii="Times New Roman" w:hAnsi="Times New Roman" w:cs="Times New Roman"/>
          <w:color w:val="00000A"/>
          <w:sz w:val="26"/>
          <w:szCs w:val="26"/>
        </w:rPr>
        <w:t>предпрофессиональной</w:t>
      </w:r>
      <w:proofErr w:type="spellEnd"/>
      <w:r w:rsidR="009A3BF0" w:rsidRPr="00F65FBB">
        <w:rPr>
          <w:rFonts w:ascii="Times New Roman" w:hAnsi="Times New Roman" w:cs="Times New Roman"/>
          <w:color w:val="00000A"/>
          <w:sz w:val="26"/>
          <w:szCs w:val="26"/>
        </w:rPr>
        <w:t xml:space="preserve">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w:t>
      </w:r>
    </w:p>
    <w:p w:rsidR="009A3BF0" w:rsidRPr="00F65FBB" w:rsidRDefault="009A3BF0" w:rsidP="009A3BF0">
      <w:pPr>
        <w:pStyle w:val="a5"/>
        <w:rPr>
          <w:rFonts w:ascii="Times New Roman" w:hAnsi="Times New Roman" w:cs="Times New Roman"/>
          <w:spacing w:val="3"/>
          <w:sz w:val="26"/>
          <w:szCs w:val="26"/>
        </w:rPr>
      </w:pPr>
      <w:r w:rsidRPr="00F65FBB">
        <w:rPr>
          <w:rFonts w:ascii="Times New Roman" w:hAnsi="Times New Roman" w:cs="Times New Roman"/>
          <w:spacing w:val="3"/>
          <w:sz w:val="26"/>
          <w:szCs w:val="26"/>
        </w:rPr>
        <w:t xml:space="preserve">        Основной формой урока является практическая работа на выполнение поставленной задачи:</w:t>
      </w:r>
    </w:p>
    <w:p w:rsidR="009A3BF0" w:rsidRPr="00F65FBB" w:rsidRDefault="00BD462C" w:rsidP="009A3BF0">
      <w:pPr>
        <w:pStyle w:val="a5"/>
        <w:rPr>
          <w:rFonts w:ascii="Times New Roman" w:hAnsi="Times New Roman" w:cs="Times New Roman"/>
          <w:spacing w:val="3"/>
          <w:sz w:val="26"/>
          <w:szCs w:val="26"/>
        </w:rPr>
      </w:pPr>
      <w:r w:rsidRPr="00F65FBB">
        <w:rPr>
          <w:rFonts w:ascii="Times New Roman" w:hAnsi="Times New Roman" w:cs="Times New Roman"/>
          <w:spacing w:val="3"/>
          <w:sz w:val="26"/>
          <w:szCs w:val="26"/>
        </w:rPr>
        <w:lastRenderedPageBreak/>
        <w:t>-</w:t>
      </w:r>
      <w:r w:rsidR="009A3BF0" w:rsidRPr="00F65FBB">
        <w:rPr>
          <w:rFonts w:ascii="Times New Roman" w:hAnsi="Times New Roman" w:cs="Times New Roman"/>
          <w:spacing w:val="3"/>
          <w:sz w:val="26"/>
          <w:szCs w:val="26"/>
        </w:rPr>
        <w:t xml:space="preserve">работа по памяти: ставится постановка, учащиеся анализируют, запоминают, а затем– </w:t>
      </w:r>
      <w:proofErr w:type="gramStart"/>
      <w:r w:rsidR="009A3BF0" w:rsidRPr="00F65FBB">
        <w:rPr>
          <w:rFonts w:ascii="Times New Roman" w:hAnsi="Times New Roman" w:cs="Times New Roman"/>
          <w:spacing w:val="3"/>
          <w:sz w:val="26"/>
          <w:szCs w:val="26"/>
        </w:rPr>
        <w:t>ри</w:t>
      </w:r>
      <w:proofErr w:type="gramEnd"/>
      <w:r w:rsidR="009A3BF0" w:rsidRPr="00F65FBB">
        <w:rPr>
          <w:rFonts w:ascii="Times New Roman" w:hAnsi="Times New Roman" w:cs="Times New Roman"/>
          <w:spacing w:val="3"/>
          <w:sz w:val="26"/>
          <w:szCs w:val="26"/>
        </w:rPr>
        <w:t>суют по памяти;</w:t>
      </w:r>
    </w:p>
    <w:p w:rsidR="009A3BF0" w:rsidRPr="00F65FBB" w:rsidRDefault="00BD462C" w:rsidP="009A3BF0">
      <w:pPr>
        <w:pStyle w:val="a5"/>
        <w:rPr>
          <w:rFonts w:ascii="Times New Roman" w:hAnsi="Times New Roman" w:cs="Times New Roman"/>
          <w:spacing w:val="3"/>
          <w:sz w:val="26"/>
          <w:szCs w:val="26"/>
        </w:rPr>
      </w:pPr>
      <w:r w:rsidRPr="00F65FBB">
        <w:rPr>
          <w:rFonts w:ascii="Times New Roman" w:hAnsi="Times New Roman" w:cs="Times New Roman"/>
          <w:spacing w:val="3"/>
          <w:sz w:val="26"/>
          <w:szCs w:val="26"/>
        </w:rPr>
        <w:t>-</w:t>
      </w:r>
      <w:r w:rsidR="009A3BF0" w:rsidRPr="00F65FBB">
        <w:rPr>
          <w:rFonts w:ascii="Times New Roman" w:hAnsi="Times New Roman" w:cs="Times New Roman"/>
          <w:spacing w:val="3"/>
          <w:sz w:val="26"/>
          <w:szCs w:val="26"/>
        </w:rPr>
        <w:t>работа по представлению;</w:t>
      </w:r>
    </w:p>
    <w:p w:rsidR="009A3BF0" w:rsidRPr="00F65FBB" w:rsidRDefault="00BD462C" w:rsidP="009A3BF0">
      <w:pPr>
        <w:pStyle w:val="a5"/>
        <w:rPr>
          <w:rFonts w:ascii="Times New Roman" w:hAnsi="Times New Roman" w:cs="Times New Roman"/>
          <w:sz w:val="26"/>
          <w:szCs w:val="26"/>
        </w:rPr>
      </w:pPr>
      <w:r w:rsidRPr="00F65FBB">
        <w:rPr>
          <w:rFonts w:ascii="Times New Roman" w:hAnsi="Times New Roman" w:cs="Times New Roman"/>
          <w:spacing w:val="3"/>
          <w:sz w:val="26"/>
          <w:szCs w:val="26"/>
        </w:rPr>
        <w:t>-</w:t>
      </w:r>
      <w:r w:rsidR="009A3BF0" w:rsidRPr="00F65FBB">
        <w:rPr>
          <w:rFonts w:ascii="Times New Roman" w:hAnsi="Times New Roman" w:cs="Times New Roman"/>
          <w:spacing w:val="3"/>
          <w:sz w:val="26"/>
          <w:szCs w:val="26"/>
        </w:rPr>
        <w:t>работа по наблюдению.</w:t>
      </w:r>
    </w:p>
    <w:p w:rsidR="009A3BF0" w:rsidRPr="00F65FBB" w:rsidRDefault="00BD462C" w:rsidP="00BD462C">
      <w:pPr>
        <w:pStyle w:val="a5"/>
        <w:jc w:val="both"/>
        <w:rPr>
          <w:rFonts w:ascii="Times New Roman" w:hAnsi="Times New Roman" w:cs="Times New Roman"/>
          <w:sz w:val="26"/>
          <w:szCs w:val="26"/>
        </w:rPr>
      </w:pPr>
      <w:r w:rsidRPr="00F65FBB">
        <w:rPr>
          <w:rFonts w:ascii="Times New Roman" w:hAnsi="Times New Roman" w:cs="Times New Roman"/>
          <w:b/>
          <w:sz w:val="26"/>
          <w:szCs w:val="26"/>
        </w:rPr>
        <w:tab/>
      </w:r>
      <w:r w:rsidR="009A3BF0" w:rsidRPr="00F65FBB">
        <w:rPr>
          <w:rFonts w:ascii="Times New Roman" w:hAnsi="Times New Roman" w:cs="Times New Roman"/>
          <w:b/>
          <w:sz w:val="26"/>
          <w:szCs w:val="26"/>
        </w:rPr>
        <w:t>Результатом освоения</w:t>
      </w:r>
      <w:r w:rsidR="009A3BF0" w:rsidRPr="00F65FBB">
        <w:rPr>
          <w:rFonts w:ascii="Times New Roman" w:hAnsi="Times New Roman" w:cs="Times New Roman"/>
          <w:sz w:val="26"/>
          <w:szCs w:val="26"/>
        </w:rPr>
        <w:t xml:space="preserve"> программы учебного предмета «Рисунок» является приобретение обучающимися следующих знаний, умений и навыков:</w:t>
      </w:r>
    </w:p>
    <w:p w:rsidR="009A3BF0" w:rsidRPr="00F65FBB" w:rsidRDefault="00BD462C" w:rsidP="009A3BF0">
      <w:pPr>
        <w:pStyle w:val="a5"/>
        <w:rPr>
          <w:rFonts w:ascii="Times New Roman" w:hAnsi="Times New Roman" w:cs="Times New Roman"/>
          <w:sz w:val="26"/>
          <w:szCs w:val="26"/>
        </w:rPr>
      </w:pPr>
      <w:r w:rsidRPr="00F65FBB">
        <w:rPr>
          <w:rFonts w:ascii="Times New Roman" w:hAnsi="Times New Roman" w:cs="Times New Roman"/>
          <w:sz w:val="26"/>
          <w:szCs w:val="26"/>
        </w:rPr>
        <w:t>-</w:t>
      </w:r>
      <w:r w:rsidR="009A3BF0" w:rsidRPr="00F65FBB">
        <w:rPr>
          <w:rFonts w:ascii="Times New Roman" w:hAnsi="Times New Roman" w:cs="Times New Roman"/>
          <w:sz w:val="26"/>
          <w:szCs w:val="26"/>
        </w:rPr>
        <w:t>знание понятий «пропорция», «симметрия», «светотень»;</w:t>
      </w:r>
    </w:p>
    <w:p w:rsidR="009A3BF0" w:rsidRPr="00F65FBB" w:rsidRDefault="00BD462C" w:rsidP="009A3BF0">
      <w:pPr>
        <w:pStyle w:val="a5"/>
        <w:rPr>
          <w:rFonts w:ascii="Times New Roman" w:hAnsi="Times New Roman" w:cs="Times New Roman"/>
          <w:sz w:val="26"/>
          <w:szCs w:val="26"/>
        </w:rPr>
      </w:pPr>
      <w:r w:rsidRPr="00F65FBB">
        <w:rPr>
          <w:rFonts w:ascii="Times New Roman" w:hAnsi="Times New Roman" w:cs="Times New Roman"/>
          <w:sz w:val="26"/>
          <w:szCs w:val="26"/>
        </w:rPr>
        <w:t>-</w:t>
      </w:r>
      <w:r w:rsidR="009A3BF0" w:rsidRPr="00F65FBB">
        <w:rPr>
          <w:rFonts w:ascii="Times New Roman" w:hAnsi="Times New Roman" w:cs="Times New Roman"/>
          <w:sz w:val="26"/>
          <w:szCs w:val="26"/>
        </w:rPr>
        <w:t>знание законов перспективы;</w:t>
      </w:r>
    </w:p>
    <w:p w:rsidR="009A3BF0" w:rsidRPr="00F65FBB" w:rsidRDefault="00BD462C" w:rsidP="009A3BF0">
      <w:pPr>
        <w:pStyle w:val="a5"/>
        <w:rPr>
          <w:rFonts w:ascii="Times New Roman" w:hAnsi="Times New Roman" w:cs="Times New Roman"/>
          <w:sz w:val="26"/>
          <w:szCs w:val="26"/>
        </w:rPr>
      </w:pPr>
      <w:r w:rsidRPr="00F65FBB">
        <w:rPr>
          <w:rFonts w:ascii="Times New Roman" w:hAnsi="Times New Roman" w:cs="Times New Roman"/>
          <w:sz w:val="26"/>
          <w:szCs w:val="26"/>
        </w:rPr>
        <w:t>-</w:t>
      </w:r>
      <w:r w:rsidR="009A3BF0" w:rsidRPr="00F65FBB">
        <w:rPr>
          <w:rFonts w:ascii="Times New Roman" w:hAnsi="Times New Roman" w:cs="Times New Roman"/>
          <w:sz w:val="26"/>
          <w:szCs w:val="26"/>
        </w:rPr>
        <w:t>умение использования приемов линейной и воздушной перспективы;</w:t>
      </w:r>
    </w:p>
    <w:p w:rsidR="009A3BF0" w:rsidRPr="00F65FBB" w:rsidRDefault="00BD462C" w:rsidP="009A3BF0">
      <w:pPr>
        <w:pStyle w:val="a5"/>
        <w:rPr>
          <w:rFonts w:ascii="Times New Roman" w:hAnsi="Times New Roman" w:cs="Times New Roman"/>
          <w:sz w:val="26"/>
          <w:szCs w:val="26"/>
        </w:rPr>
      </w:pPr>
      <w:r w:rsidRPr="00F65FBB">
        <w:rPr>
          <w:rFonts w:ascii="Times New Roman" w:hAnsi="Times New Roman" w:cs="Times New Roman"/>
          <w:sz w:val="26"/>
          <w:szCs w:val="26"/>
        </w:rPr>
        <w:t>-</w:t>
      </w:r>
      <w:r w:rsidR="009A3BF0" w:rsidRPr="00F65FBB">
        <w:rPr>
          <w:rFonts w:ascii="Times New Roman" w:hAnsi="Times New Roman" w:cs="Times New Roman"/>
          <w:sz w:val="26"/>
          <w:szCs w:val="26"/>
        </w:rPr>
        <w:t>умение моделировать форму сложных предметов тоном;</w:t>
      </w:r>
    </w:p>
    <w:p w:rsidR="009A3BF0" w:rsidRPr="00F65FBB" w:rsidRDefault="00BD462C" w:rsidP="009A3BF0">
      <w:pPr>
        <w:pStyle w:val="a5"/>
        <w:rPr>
          <w:rFonts w:ascii="Times New Roman" w:hAnsi="Times New Roman" w:cs="Times New Roman"/>
          <w:sz w:val="26"/>
          <w:szCs w:val="26"/>
        </w:rPr>
      </w:pPr>
      <w:r w:rsidRPr="00F65FBB">
        <w:rPr>
          <w:rFonts w:ascii="Times New Roman" w:hAnsi="Times New Roman" w:cs="Times New Roman"/>
          <w:sz w:val="26"/>
          <w:szCs w:val="26"/>
        </w:rPr>
        <w:t>-</w:t>
      </w:r>
      <w:r w:rsidR="009A3BF0" w:rsidRPr="00F65FBB">
        <w:rPr>
          <w:rFonts w:ascii="Times New Roman" w:hAnsi="Times New Roman" w:cs="Times New Roman"/>
          <w:sz w:val="26"/>
          <w:szCs w:val="26"/>
        </w:rPr>
        <w:t>умение последовательно вести длительную постановку;</w:t>
      </w:r>
    </w:p>
    <w:p w:rsidR="009A3BF0" w:rsidRPr="00F65FBB" w:rsidRDefault="00BD462C" w:rsidP="009A3BF0">
      <w:pPr>
        <w:pStyle w:val="a5"/>
        <w:rPr>
          <w:rFonts w:ascii="Times New Roman" w:hAnsi="Times New Roman" w:cs="Times New Roman"/>
          <w:sz w:val="26"/>
          <w:szCs w:val="26"/>
        </w:rPr>
      </w:pPr>
      <w:r w:rsidRPr="00F65FBB">
        <w:rPr>
          <w:rFonts w:ascii="Times New Roman" w:hAnsi="Times New Roman" w:cs="Times New Roman"/>
          <w:sz w:val="26"/>
          <w:szCs w:val="26"/>
        </w:rPr>
        <w:t>-</w:t>
      </w:r>
      <w:r w:rsidR="009A3BF0" w:rsidRPr="00F65FBB">
        <w:rPr>
          <w:rFonts w:ascii="Times New Roman" w:hAnsi="Times New Roman" w:cs="Times New Roman"/>
          <w:sz w:val="26"/>
          <w:szCs w:val="26"/>
        </w:rPr>
        <w:t>умение рисовать по памяти предметы в разных несложных положениях;</w:t>
      </w:r>
    </w:p>
    <w:p w:rsidR="009A3BF0" w:rsidRPr="00F65FBB" w:rsidRDefault="00BD462C" w:rsidP="009A3BF0">
      <w:pPr>
        <w:pStyle w:val="a5"/>
        <w:rPr>
          <w:rFonts w:ascii="Times New Roman" w:hAnsi="Times New Roman" w:cs="Times New Roman"/>
          <w:sz w:val="26"/>
          <w:szCs w:val="26"/>
        </w:rPr>
      </w:pPr>
      <w:r w:rsidRPr="00F65FBB">
        <w:rPr>
          <w:rFonts w:ascii="Times New Roman" w:hAnsi="Times New Roman" w:cs="Times New Roman"/>
          <w:sz w:val="26"/>
          <w:szCs w:val="26"/>
        </w:rPr>
        <w:t>-</w:t>
      </w:r>
      <w:r w:rsidR="009A3BF0" w:rsidRPr="00F65FBB">
        <w:rPr>
          <w:rFonts w:ascii="Times New Roman" w:hAnsi="Times New Roman" w:cs="Times New Roman"/>
          <w:sz w:val="26"/>
          <w:szCs w:val="26"/>
        </w:rPr>
        <w:t>умение принимать выразительное решение постановок с передачей их эмоционального состояния;</w:t>
      </w:r>
    </w:p>
    <w:p w:rsidR="009A3BF0" w:rsidRPr="00F65FBB" w:rsidRDefault="00BD462C" w:rsidP="009A3BF0">
      <w:pPr>
        <w:pStyle w:val="a5"/>
        <w:rPr>
          <w:rFonts w:ascii="Times New Roman" w:hAnsi="Times New Roman" w:cs="Times New Roman"/>
          <w:sz w:val="26"/>
          <w:szCs w:val="26"/>
        </w:rPr>
      </w:pPr>
      <w:r w:rsidRPr="00F65FBB">
        <w:rPr>
          <w:rFonts w:ascii="Times New Roman" w:hAnsi="Times New Roman" w:cs="Times New Roman"/>
          <w:sz w:val="26"/>
          <w:szCs w:val="26"/>
        </w:rPr>
        <w:t>-</w:t>
      </w:r>
      <w:r w:rsidR="009A3BF0" w:rsidRPr="00F65FBB">
        <w:rPr>
          <w:rFonts w:ascii="Times New Roman" w:hAnsi="Times New Roman" w:cs="Times New Roman"/>
          <w:sz w:val="26"/>
          <w:szCs w:val="26"/>
        </w:rPr>
        <w:t>навыки владения линией, штрихом, пятном;</w:t>
      </w:r>
    </w:p>
    <w:p w:rsidR="009A3BF0" w:rsidRPr="00F65FBB" w:rsidRDefault="00BD462C" w:rsidP="009A3BF0">
      <w:pPr>
        <w:pStyle w:val="a5"/>
        <w:rPr>
          <w:rFonts w:ascii="Times New Roman" w:hAnsi="Times New Roman" w:cs="Times New Roman"/>
          <w:sz w:val="26"/>
          <w:szCs w:val="26"/>
        </w:rPr>
      </w:pPr>
      <w:r w:rsidRPr="00F65FBB">
        <w:rPr>
          <w:rFonts w:ascii="Times New Roman" w:hAnsi="Times New Roman" w:cs="Times New Roman"/>
          <w:sz w:val="26"/>
          <w:szCs w:val="26"/>
        </w:rPr>
        <w:t>-</w:t>
      </w:r>
      <w:r w:rsidR="009A3BF0" w:rsidRPr="00F65FBB">
        <w:rPr>
          <w:rFonts w:ascii="Times New Roman" w:hAnsi="Times New Roman" w:cs="Times New Roman"/>
          <w:sz w:val="26"/>
          <w:szCs w:val="26"/>
        </w:rPr>
        <w:t>навыки выполнения линейного и живописного рисунка;</w:t>
      </w:r>
    </w:p>
    <w:p w:rsidR="009A3BF0" w:rsidRPr="00F65FBB" w:rsidRDefault="00BD462C" w:rsidP="009A3BF0">
      <w:pPr>
        <w:pStyle w:val="a5"/>
        <w:rPr>
          <w:rFonts w:ascii="Times New Roman" w:hAnsi="Times New Roman" w:cs="Times New Roman"/>
          <w:sz w:val="26"/>
          <w:szCs w:val="26"/>
        </w:rPr>
      </w:pPr>
      <w:r w:rsidRPr="00F65FBB">
        <w:rPr>
          <w:rFonts w:ascii="Times New Roman" w:hAnsi="Times New Roman" w:cs="Times New Roman"/>
          <w:sz w:val="26"/>
          <w:szCs w:val="26"/>
        </w:rPr>
        <w:t>-</w:t>
      </w:r>
      <w:r w:rsidR="009A3BF0" w:rsidRPr="00F65FBB">
        <w:rPr>
          <w:rFonts w:ascii="Times New Roman" w:hAnsi="Times New Roman" w:cs="Times New Roman"/>
          <w:sz w:val="26"/>
          <w:szCs w:val="26"/>
        </w:rPr>
        <w:t>навыки передачи фактуры и материала предмета;</w:t>
      </w:r>
    </w:p>
    <w:p w:rsidR="009A3BF0" w:rsidRPr="00F65FBB" w:rsidRDefault="00BD462C" w:rsidP="009A3BF0">
      <w:pPr>
        <w:pStyle w:val="a5"/>
        <w:rPr>
          <w:rFonts w:ascii="Times New Roman" w:hAnsi="Times New Roman" w:cs="Times New Roman"/>
          <w:sz w:val="26"/>
          <w:szCs w:val="26"/>
        </w:rPr>
      </w:pPr>
      <w:r w:rsidRPr="00F65FBB">
        <w:rPr>
          <w:rFonts w:ascii="Times New Roman" w:hAnsi="Times New Roman" w:cs="Times New Roman"/>
          <w:sz w:val="26"/>
          <w:szCs w:val="26"/>
        </w:rPr>
        <w:t>-</w:t>
      </w:r>
      <w:r w:rsidR="009A3BF0" w:rsidRPr="00F65FBB">
        <w:rPr>
          <w:rFonts w:ascii="Times New Roman" w:hAnsi="Times New Roman" w:cs="Times New Roman"/>
          <w:sz w:val="26"/>
          <w:szCs w:val="26"/>
        </w:rPr>
        <w:t>навыки передачи пространства средствами штриха и светотени.</w:t>
      </w:r>
    </w:p>
    <w:p w:rsidR="00BD462C" w:rsidRPr="00F65FBB" w:rsidRDefault="009A3BF0" w:rsidP="009A3BF0">
      <w:pPr>
        <w:pStyle w:val="a5"/>
        <w:rPr>
          <w:rFonts w:ascii="Times New Roman" w:hAnsi="Times New Roman" w:cs="Times New Roman"/>
          <w:b/>
          <w:sz w:val="26"/>
          <w:szCs w:val="26"/>
        </w:rPr>
      </w:pPr>
      <w:r w:rsidRPr="00F65FBB">
        <w:rPr>
          <w:rFonts w:ascii="Times New Roman" w:hAnsi="Times New Roman" w:cs="Times New Roman"/>
          <w:b/>
          <w:sz w:val="26"/>
          <w:szCs w:val="26"/>
        </w:rPr>
        <w:t xml:space="preserve">    </w:t>
      </w:r>
    </w:p>
    <w:p w:rsidR="009A3BF0" w:rsidRPr="00F65FBB" w:rsidRDefault="009A3BF0" w:rsidP="009A3BF0">
      <w:pPr>
        <w:pStyle w:val="a5"/>
        <w:rPr>
          <w:rFonts w:ascii="Times New Roman" w:hAnsi="Times New Roman" w:cs="Times New Roman"/>
          <w:sz w:val="26"/>
          <w:szCs w:val="26"/>
        </w:rPr>
      </w:pPr>
      <w:r w:rsidRPr="00F65FBB">
        <w:rPr>
          <w:rFonts w:ascii="Times New Roman" w:hAnsi="Times New Roman" w:cs="Times New Roman"/>
          <w:b/>
          <w:sz w:val="26"/>
          <w:szCs w:val="26"/>
        </w:rPr>
        <w:t xml:space="preserve"> Требования </w:t>
      </w:r>
      <w:r w:rsidRPr="00F65FBB">
        <w:rPr>
          <w:rFonts w:ascii="Times New Roman" w:hAnsi="Times New Roman" w:cs="Times New Roman"/>
          <w:sz w:val="26"/>
          <w:szCs w:val="26"/>
        </w:rPr>
        <w:t xml:space="preserve">к </w:t>
      </w:r>
      <w:r w:rsidRPr="00F65FBB">
        <w:rPr>
          <w:rFonts w:ascii="Times New Roman" w:hAnsi="Times New Roman" w:cs="Times New Roman"/>
          <w:b/>
          <w:sz w:val="26"/>
          <w:szCs w:val="26"/>
        </w:rPr>
        <w:t>выпускнику по выполнению  итоговой экзаменационной</w:t>
      </w:r>
      <w:r w:rsidRPr="00F65FBB">
        <w:rPr>
          <w:rFonts w:ascii="Times New Roman" w:hAnsi="Times New Roman" w:cs="Times New Roman"/>
          <w:sz w:val="26"/>
          <w:szCs w:val="26"/>
        </w:rPr>
        <w:t xml:space="preserve"> (выпускной) работы по «Рисунку»:</w:t>
      </w:r>
    </w:p>
    <w:p w:rsidR="009A3BF0" w:rsidRPr="00F65FBB" w:rsidRDefault="00BD462C" w:rsidP="009A3BF0">
      <w:pPr>
        <w:pStyle w:val="a5"/>
        <w:rPr>
          <w:rFonts w:ascii="Times New Roman" w:hAnsi="Times New Roman" w:cs="Times New Roman"/>
          <w:sz w:val="26"/>
          <w:szCs w:val="26"/>
        </w:rPr>
      </w:pPr>
      <w:r w:rsidRPr="00F65FBB">
        <w:rPr>
          <w:rFonts w:ascii="Times New Roman" w:hAnsi="Times New Roman" w:cs="Times New Roman"/>
          <w:sz w:val="26"/>
          <w:szCs w:val="26"/>
        </w:rPr>
        <w:t>-</w:t>
      </w:r>
      <w:r w:rsidR="009A3BF0" w:rsidRPr="00F65FBB">
        <w:rPr>
          <w:rFonts w:ascii="Times New Roman" w:hAnsi="Times New Roman" w:cs="Times New Roman"/>
          <w:sz w:val="26"/>
          <w:szCs w:val="26"/>
        </w:rPr>
        <w:t>композиционно верное  решение натюрморта на листе бумаги;</w:t>
      </w:r>
    </w:p>
    <w:p w:rsidR="009A3BF0" w:rsidRPr="00F65FBB" w:rsidRDefault="00BD462C" w:rsidP="009A3BF0">
      <w:pPr>
        <w:pStyle w:val="a5"/>
        <w:rPr>
          <w:rFonts w:ascii="Times New Roman" w:hAnsi="Times New Roman" w:cs="Times New Roman"/>
          <w:sz w:val="26"/>
          <w:szCs w:val="26"/>
        </w:rPr>
      </w:pPr>
      <w:r w:rsidRPr="00F65FBB">
        <w:rPr>
          <w:rFonts w:ascii="Times New Roman" w:hAnsi="Times New Roman" w:cs="Times New Roman"/>
          <w:sz w:val="26"/>
          <w:szCs w:val="26"/>
        </w:rPr>
        <w:t>-</w:t>
      </w:r>
      <w:r w:rsidR="009A3BF0" w:rsidRPr="00F65FBB">
        <w:rPr>
          <w:rFonts w:ascii="Times New Roman" w:hAnsi="Times New Roman" w:cs="Times New Roman"/>
          <w:sz w:val="26"/>
          <w:szCs w:val="26"/>
        </w:rPr>
        <w:t>грамотное построение рисунка и  взаимного положения предметов;</w:t>
      </w:r>
    </w:p>
    <w:p w:rsidR="009A3BF0" w:rsidRPr="00F65FBB" w:rsidRDefault="00BD462C" w:rsidP="009A3BF0">
      <w:pPr>
        <w:pStyle w:val="a5"/>
        <w:rPr>
          <w:rFonts w:ascii="Times New Roman" w:hAnsi="Times New Roman" w:cs="Times New Roman"/>
          <w:sz w:val="26"/>
          <w:szCs w:val="26"/>
        </w:rPr>
      </w:pPr>
      <w:r w:rsidRPr="00F65FBB">
        <w:rPr>
          <w:rFonts w:ascii="Times New Roman" w:hAnsi="Times New Roman" w:cs="Times New Roman"/>
          <w:sz w:val="26"/>
          <w:szCs w:val="26"/>
        </w:rPr>
        <w:t>-</w:t>
      </w:r>
      <w:r w:rsidR="009A3BF0" w:rsidRPr="00F65FBB">
        <w:rPr>
          <w:rFonts w:ascii="Times New Roman" w:hAnsi="Times New Roman" w:cs="Times New Roman"/>
          <w:sz w:val="26"/>
          <w:szCs w:val="26"/>
        </w:rPr>
        <w:t>правильно выдержанные пропорции передача объема предметов;</w:t>
      </w:r>
    </w:p>
    <w:p w:rsidR="009A3BF0" w:rsidRPr="00F65FBB" w:rsidRDefault="00BD462C" w:rsidP="009A3BF0">
      <w:pPr>
        <w:pStyle w:val="a5"/>
        <w:rPr>
          <w:rFonts w:ascii="Times New Roman" w:hAnsi="Times New Roman" w:cs="Times New Roman"/>
          <w:sz w:val="26"/>
          <w:szCs w:val="26"/>
        </w:rPr>
      </w:pPr>
      <w:r w:rsidRPr="00F65FBB">
        <w:rPr>
          <w:rFonts w:ascii="Times New Roman" w:hAnsi="Times New Roman" w:cs="Times New Roman"/>
          <w:sz w:val="26"/>
          <w:szCs w:val="26"/>
        </w:rPr>
        <w:t>-</w:t>
      </w:r>
      <w:r w:rsidR="009A3BF0" w:rsidRPr="00F65FBB">
        <w:rPr>
          <w:rFonts w:ascii="Times New Roman" w:hAnsi="Times New Roman" w:cs="Times New Roman"/>
          <w:sz w:val="26"/>
          <w:szCs w:val="26"/>
        </w:rPr>
        <w:t>передана связь со средой;</w:t>
      </w:r>
    </w:p>
    <w:p w:rsidR="009A3BF0" w:rsidRPr="00F65FBB" w:rsidRDefault="00BD462C" w:rsidP="009A3BF0">
      <w:pPr>
        <w:pStyle w:val="a5"/>
        <w:rPr>
          <w:rFonts w:ascii="Times New Roman" w:hAnsi="Times New Roman" w:cs="Times New Roman"/>
          <w:sz w:val="26"/>
          <w:szCs w:val="26"/>
        </w:rPr>
      </w:pPr>
      <w:r w:rsidRPr="00F65FBB">
        <w:rPr>
          <w:rFonts w:ascii="Times New Roman" w:hAnsi="Times New Roman" w:cs="Times New Roman"/>
          <w:sz w:val="26"/>
          <w:szCs w:val="26"/>
        </w:rPr>
        <w:t>-</w:t>
      </w:r>
      <w:proofErr w:type="gramStart"/>
      <w:r w:rsidR="009A3BF0" w:rsidRPr="00F65FBB">
        <w:rPr>
          <w:rFonts w:ascii="Times New Roman" w:hAnsi="Times New Roman" w:cs="Times New Roman"/>
          <w:sz w:val="26"/>
          <w:szCs w:val="26"/>
        </w:rPr>
        <w:t>верно</w:t>
      </w:r>
      <w:proofErr w:type="gramEnd"/>
      <w:r w:rsidR="009A3BF0" w:rsidRPr="00F65FBB">
        <w:rPr>
          <w:rFonts w:ascii="Times New Roman" w:hAnsi="Times New Roman" w:cs="Times New Roman"/>
          <w:sz w:val="26"/>
          <w:szCs w:val="26"/>
        </w:rPr>
        <w:t xml:space="preserve"> передана форма;</w:t>
      </w:r>
    </w:p>
    <w:p w:rsidR="009A3BF0" w:rsidRPr="00F65FBB" w:rsidRDefault="00BD462C" w:rsidP="009A3BF0">
      <w:pPr>
        <w:pStyle w:val="a5"/>
        <w:rPr>
          <w:rFonts w:ascii="Times New Roman" w:hAnsi="Times New Roman" w:cs="Times New Roman"/>
          <w:sz w:val="26"/>
          <w:szCs w:val="26"/>
        </w:rPr>
      </w:pPr>
      <w:r w:rsidRPr="00F65FBB">
        <w:rPr>
          <w:rFonts w:ascii="Times New Roman" w:hAnsi="Times New Roman" w:cs="Times New Roman"/>
          <w:sz w:val="26"/>
          <w:szCs w:val="26"/>
        </w:rPr>
        <w:t>-</w:t>
      </w:r>
      <w:r w:rsidR="009A3BF0" w:rsidRPr="00F65FBB">
        <w:rPr>
          <w:rFonts w:ascii="Times New Roman" w:hAnsi="Times New Roman" w:cs="Times New Roman"/>
          <w:sz w:val="26"/>
          <w:szCs w:val="26"/>
        </w:rPr>
        <w:t>выдержаны линейно-тоновые отношения в рисунке над натурной постановкой;</w:t>
      </w:r>
    </w:p>
    <w:p w:rsidR="009A3BF0" w:rsidRPr="00F65FBB" w:rsidRDefault="00BD462C" w:rsidP="009A3BF0">
      <w:pPr>
        <w:pStyle w:val="a5"/>
        <w:rPr>
          <w:rFonts w:ascii="Times New Roman" w:hAnsi="Times New Roman" w:cs="Times New Roman"/>
          <w:b/>
          <w:i/>
          <w:sz w:val="26"/>
          <w:szCs w:val="26"/>
        </w:rPr>
      </w:pPr>
      <w:r w:rsidRPr="00F65FBB">
        <w:rPr>
          <w:rFonts w:ascii="Times New Roman" w:hAnsi="Times New Roman" w:cs="Times New Roman"/>
          <w:sz w:val="26"/>
          <w:szCs w:val="26"/>
        </w:rPr>
        <w:t>-</w:t>
      </w:r>
      <w:r w:rsidR="009A3BF0" w:rsidRPr="00F65FBB">
        <w:rPr>
          <w:rFonts w:ascii="Times New Roman" w:hAnsi="Times New Roman" w:cs="Times New Roman"/>
          <w:sz w:val="26"/>
          <w:szCs w:val="26"/>
        </w:rPr>
        <w:t>достигнута цельность и выразительность в изображении натюрморта.</w:t>
      </w:r>
    </w:p>
    <w:p w:rsidR="009A3BF0" w:rsidRPr="00F65FBB" w:rsidRDefault="009A3BF0" w:rsidP="009A3BF0">
      <w:pPr>
        <w:pStyle w:val="a5"/>
        <w:rPr>
          <w:rFonts w:ascii="Times New Roman" w:hAnsi="Times New Roman" w:cs="Times New Roman"/>
          <w:color w:val="000000"/>
          <w:spacing w:val="-4"/>
          <w:sz w:val="26"/>
          <w:szCs w:val="26"/>
        </w:rPr>
      </w:pPr>
      <w:r w:rsidRPr="00F65FBB">
        <w:rPr>
          <w:rFonts w:ascii="Times New Roman" w:hAnsi="Times New Roman" w:cs="Times New Roman"/>
          <w:color w:val="000000"/>
          <w:spacing w:val="-4"/>
          <w:sz w:val="26"/>
          <w:szCs w:val="26"/>
        </w:rPr>
        <w:t xml:space="preserve">        Программа обеспечивает личностно-ориентированный подход к обучению  (</w:t>
      </w:r>
      <w:r w:rsidRPr="00F65FBB">
        <w:rPr>
          <w:rFonts w:ascii="Times New Roman" w:hAnsi="Times New Roman" w:cs="Times New Roman"/>
          <w:color w:val="000000"/>
          <w:spacing w:val="3"/>
          <w:sz w:val="26"/>
          <w:szCs w:val="26"/>
        </w:rPr>
        <w:t xml:space="preserve">учет возрастных </w:t>
      </w:r>
      <w:r w:rsidRPr="00F65FBB">
        <w:rPr>
          <w:rFonts w:ascii="Times New Roman" w:hAnsi="Times New Roman" w:cs="Times New Roman"/>
          <w:color w:val="000000"/>
          <w:spacing w:val="-1"/>
          <w:sz w:val="26"/>
          <w:szCs w:val="26"/>
        </w:rPr>
        <w:t xml:space="preserve">особенностей, работоспособности и уровня подготовки учащихся) </w:t>
      </w:r>
      <w:r w:rsidRPr="00F65FBB">
        <w:rPr>
          <w:rFonts w:ascii="Times New Roman" w:hAnsi="Times New Roman" w:cs="Times New Roman"/>
          <w:color w:val="000000"/>
          <w:spacing w:val="-4"/>
          <w:sz w:val="26"/>
          <w:szCs w:val="26"/>
        </w:rPr>
        <w:t xml:space="preserve">и использование новых информационных технологий, в том числе  - </w:t>
      </w:r>
      <w:proofErr w:type="spellStart"/>
      <w:r w:rsidRPr="00F65FBB">
        <w:rPr>
          <w:rFonts w:ascii="Times New Roman" w:hAnsi="Times New Roman" w:cs="Times New Roman"/>
          <w:b/>
          <w:color w:val="000000"/>
          <w:spacing w:val="-4"/>
          <w:sz w:val="26"/>
          <w:szCs w:val="26"/>
        </w:rPr>
        <w:t>компетентностный</w:t>
      </w:r>
      <w:proofErr w:type="spellEnd"/>
      <w:r w:rsidRPr="00F65FBB">
        <w:rPr>
          <w:rFonts w:ascii="Times New Roman" w:hAnsi="Times New Roman" w:cs="Times New Roman"/>
          <w:b/>
          <w:color w:val="000000"/>
          <w:spacing w:val="-4"/>
          <w:sz w:val="26"/>
          <w:szCs w:val="26"/>
        </w:rPr>
        <w:t xml:space="preserve"> подход</w:t>
      </w:r>
      <w:r w:rsidRPr="00F65FBB">
        <w:rPr>
          <w:rFonts w:ascii="Times New Roman" w:hAnsi="Times New Roman" w:cs="Times New Roman"/>
          <w:color w:val="000000"/>
          <w:spacing w:val="-4"/>
          <w:sz w:val="26"/>
          <w:szCs w:val="26"/>
        </w:rPr>
        <w:t xml:space="preserve"> к содержанию показателей результата достижений обучающихся  по предмету «Рисунок» дополнительной </w:t>
      </w:r>
      <w:proofErr w:type="spellStart"/>
      <w:r w:rsidRPr="00F65FBB">
        <w:rPr>
          <w:rFonts w:ascii="Times New Roman" w:hAnsi="Times New Roman" w:cs="Times New Roman"/>
          <w:color w:val="000000"/>
          <w:spacing w:val="-4"/>
          <w:sz w:val="26"/>
          <w:szCs w:val="26"/>
        </w:rPr>
        <w:t>предпрофессиональной</w:t>
      </w:r>
      <w:proofErr w:type="spellEnd"/>
      <w:r w:rsidRPr="00F65FBB">
        <w:rPr>
          <w:rFonts w:ascii="Times New Roman" w:hAnsi="Times New Roman" w:cs="Times New Roman"/>
          <w:color w:val="000000"/>
          <w:spacing w:val="-4"/>
          <w:sz w:val="26"/>
          <w:szCs w:val="26"/>
        </w:rPr>
        <w:t xml:space="preserve"> образовательной программы «Живопись».</w:t>
      </w:r>
    </w:p>
    <w:p w:rsidR="009A3BF0" w:rsidRPr="00F65FBB" w:rsidRDefault="009A3BF0" w:rsidP="009A3BF0">
      <w:pPr>
        <w:pStyle w:val="a5"/>
        <w:rPr>
          <w:rFonts w:ascii="Times New Roman" w:eastAsia="Times New Roman" w:hAnsi="Times New Roman" w:cs="Times New Roman"/>
          <w:b/>
          <w:bCs/>
          <w:sz w:val="26"/>
          <w:szCs w:val="26"/>
          <w:lang w:eastAsia="ru-RU"/>
        </w:rPr>
      </w:pPr>
    </w:p>
    <w:p w:rsidR="00E31724" w:rsidRPr="00F65FBB" w:rsidRDefault="00E31724" w:rsidP="00E31724">
      <w:pPr>
        <w:spacing w:after="0" w:line="240" w:lineRule="auto"/>
        <w:jc w:val="center"/>
        <w:rPr>
          <w:rFonts w:ascii="Times New Roman" w:eastAsia="Times New Roman" w:hAnsi="Times New Roman" w:cs="Times New Roman"/>
          <w:b/>
          <w:bCs/>
          <w:sz w:val="26"/>
          <w:szCs w:val="26"/>
          <w:lang w:eastAsia="ru-RU"/>
        </w:rPr>
      </w:pPr>
      <w:r w:rsidRPr="00F65FBB">
        <w:rPr>
          <w:rFonts w:ascii="Times New Roman" w:eastAsia="Times New Roman" w:hAnsi="Times New Roman" w:cs="Times New Roman"/>
          <w:b/>
          <w:bCs/>
          <w:sz w:val="26"/>
          <w:szCs w:val="26"/>
          <w:lang w:eastAsia="ru-RU"/>
        </w:rPr>
        <w:t>АННОТАЦИЯ</w:t>
      </w:r>
    </w:p>
    <w:p w:rsidR="00E31724" w:rsidRPr="00F65FBB" w:rsidRDefault="00E31724" w:rsidP="00E31724">
      <w:pPr>
        <w:spacing w:after="0" w:line="240" w:lineRule="auto"/>
        <w:jc w:val="center"/>
        <w:rPr>
          <w:rFonts w:ascii="Times New Roman" w:eastAsia="Times New Roman" w:hAnsi="Times New Roman" w:cs="Times New Roman"/>
          <w:b/>
          <w:bCs/>
          <w:sz w:val="26"/>
          <w:szCs w:val="26"/>
          <w:lang w:eastAsia="ru-RU"/>
        </w:rPr>
      </w:pPr>
      <w:r w:rsidRPr="00F65FBB">
        <w:rPr>
          <w:rFonts w:ascii="Times New Roman" w:eastAsia="Times New Roman" w:hAnsi="Times New Roman" w:cs="Times New Roman"/>
          <w:b/>
          <w:bCs/>
          <w:sz w:val="26"/>
          <w:szCs w:val="26"/>
          <w:lang w:eastAsia="ru-RU"/>
        </w:rPr>
        <w:t xml:space="preserve"> к программе учебного предмета «Основы графического дизайна»</w:t>
      </w:r>
    </w:p>
    <w:p w:rsidR="00463064" w:rsidRPr="00F65FBB" w:rsidRDefault="00463064" w:rsidP="00463064">
      <w:pPr>
        <w:pStyle w:val="a5"/>
        <w:jc w:val="both"/>
        <w:rPr>
          <w:rFonts w:ascii="Times New Roman" w:hAnsi="Times New Roman" w:cs="Times New Roman"/>
          <w:sz w:val="26"/>
          <w:szCs w:val="26"/>
          <w:lang w:eastAsia="ru-RU"/>
        </w:rPr>
      </w:pPr>
      <w:bookmarkStart w:id="0" w:name="_GoBack"/>
      <w:bookmarkEnd w:id="0"/>
    </w:p>
    <w:p w:rsidR="00463064" w:rsidRPr="00F65FBB" w:rsidRDefault="00463064" w:rsidP="00463064">
      <w:pPr>
        <w:pStyle w:val="a5"/>
        <w:jc w:val="both"/>
        <w:rPr>
          <w:rFonts w:ascii="Times New Roman" w:hAnsi="Times New Roman" w:cs="Times New Roman"/>
          <w:sz w:val="26"/>
          <w:szCs w:val="26"/>
          <w:lang w:eastAsia="ru-RU"/>
        </w:rPr>
      </w:pPr>
      <w:r w:rsidRPr="00F65FBB">
        <w:rPr>
          <w:rFonts w:ascii="Times New Roman" w:hAnsi="Times New Roman" w:cs="Times New Roman"/>
          <w:sz w:val="26"/>
          <w:szCs w:val="26"/>
          <w:lang w:eastAsia="ru-RU"/>
        </w:rPr>
        <w:tab/>
        <w:t xml:space="preserve">Программа учебного предмета «Основы графического дизайна» разработана с учетом федеральных государственных требований к дополнительной </w:t>
      </w:r>
      <w:proofErr w:type="spellStart"/>
      <w:r w:rsidRPr="00F65FBB">
        <w:rPr>
          <w:rFonts w:ascii="Times New Roman" w:hAnsi="Times New Roman" w:cs="Times New Roman"/>
          <w:sz w:val="26"/>
          <w:szCs w:val="26"/>
          <w:lang w:eastAsia="ru-RU"/>
        </w:rPr>
        <w:t>предпрофессиональной</w:t>
      </w:r>
      <w:proofErr w:type="spellEnd"/>
      <w:r w:rsidRPr="00F65FBB">
        <w:rPr>
          <w:rFonts w:ascii="Times New Roman" w:hAnsi="Times New Roman" w:cs="Times New Roman"/>
          <w:sz w:val="26"/>
          <w:szCs w:val="26"/>
          <w:lang w:eastAsia="ru-RU"/>
        </w:rPr>
        <w:t xml:space="preserve"> общеобразовательной программе в области изобразительного искусства «Живопись». </w:t>
      </w:r>
    </w:p>
    <w:p w:rsidR="00463064" w:rsidRPr="00F65FBB" w:rsidRDefault="00463064" w:rsidP="00463064">
      <w:pPr>
        <w:pStyle w:val="a5"/>
        <w:jc w:val="both"/>
        <w:rPr>
          <w:rFonts w:ascii="Times New Roman" w:hAnsi="Times New Roman" w:cs="Times New Roman"/>
          <w:sz w:val="26"/>
          <w:szCs w:val="26"/>
          <w:lang w:eastAsia="ru-RU"/>
        </w:rPr>
      </w:pPr>
      <w:r w:rsidRPr="00F65FBB">
        <w:rPr>
          <w:rFonts w:ascii="Times New Roman" w:hAnsi="Times New Roman" w:cs="Times New Roman"/>
          <w:sz w:val="26"/>
          <w:szCs w:val="26"/>
          <w:lang w:eastAsia="ru-RU"/>
        </w:rPr>
        <w:tab/>
        <w:t xml:space="preserve">Учебный предмет «Основы графического дизайна» состоит в комплексе предметов </w:t>
      </w:r>
      <w:proofErr w:type="spellStart"/>
      <w:r w:rsidRPr="00F65FBB">
        <w:rPr>
          <w:rFonts w:ascii="Times New Roman" w:hAnsi="Times New Roman" w:cs="Times New Roman"/>
          <w:sz w:val="26"/>
          <w:szCs w:val="26"/>
          <w:lang w:eastAsia="ru-RU"/>
        </w:rPr>
        <w:t>предпрофессиональной</w:t>
      </w:r>
      <w:proofErr w:type="spellEnd"/>
      <w:r w:rsidRPr="00F65FBB">
        <w:rPr>
          <w:rFonts w:ascii="Times New Roman" w:hAnsi="Times New Roman" w:cs="Times New Roman"/>
          <w:sz w:val="26"/>
          <w:szCs w:val="26"/>
          <w:lang w:eastAsia="ru-RU"/>
        </w:rPr>
        <w:t xml:space="preserve"> программы «Живопись», реализуется в вариативной части учебного плана. Программа  направлена на создание условий для познания учащимися приемов работы в различных материалах, техниках с целью освоения проектной деятельности, на выявление и развитие потенциальных творческих способностей каждого ребенка, на формирование основ целостного восприятия художественной культуры через пробуждение интереса к изобразительному творчеству. Программа обеспечивает знакомство учащихся с изобразительными средствами композиции, основами стилизации, основами </w:t>
      </w:r>
      <w:r w:rsidRPr="00F65FBB">
        <w:rPr>
          <w:rFonts w:ascii="Times New Roman" w:hAnsi="Times New Roman" w:cs="Times New Roman"/>
          <w:sz w:val="26"/>
          <w:szCs w:val="26"/>
          <w:lang w:eastAsia="ru-RU"/>
        </w:rPr>
        <w:lastRenderedPageBreak/>
        <w:t>плоскостной композиции, которые применяются в фирменном стиле, информационном дизайне, графическом дизайне, дизайне книги, плакате. Содержание программы включает в себя основы объемной композиции, сфера применения которой распространяется на разработку проектов модульного оборудования, бутафории, сценографии, упаковки, игрушки, витрины, выставки. Содержанием программы являются задания, составленные с учетом возрастных возможностей детей и спланированные по степени сложности. Выполняя задания, связанные с изобразительной деятельностью, дети учатся применять разнообразные графические материалы, организовывать композиционную плоскость, композиционный центр формата, учатся обращать внимание на выразительность пятна, линии, образность цвета. Знакомясь с различными видами дизайна, они узнают о его многообразии, учатся создавать своими руками предметы, в которые вкладывают свои знания об окружающем мире, эмоции, фантазию. Программа предусматривает использование различных форм проведения занятий: просмотр тематических фильмов, прослушивание музыки, применение игровых приемов обучения, выполнение коллективных работ. По ходу занятий учащиеся посещают музеи, выставки, обсуждают особенности исполнительского мастерства профессионалов, знакомятся со специальной литературой по дизайну.</w:t>
      </w:r>
    </w:p>
    <w:p w:rsidR="00463064" w:rsidRPr="00F65FBB" w:rsidRDefault="00463064" w:rsidP="00463064">
      <w:pPr>
        <w:pStyle w:val="a5"/>
        <w:jc w:val="both"/>
        <w:rPr>
          <w:rFonts w:ascii="Times New Roman" w:hAnsi="Times New Roman" w:cs="Times New Roman"/>
          <w:sz w:val="26"/>
          <w:szCs w:val="26"/>
          <w:lang w:eastAsia="ru-RU"/>
        </w:rPr>
      </w:pPr>
      <w:r w:rsidRPr="00F65FBB">
        <w:rPr>
          <w:rFonts w:ascii="Times New Roman" w:hAnsi="Times New Roman" w:cs="Times New Roman"/>
          <w:sz w:val="26"/>
          <w:szCs w:val="26"/>
          <w:lang w:eastAsia="ru-RU"/>
        </w:rPr>
        <w:tab/>
      </w:r>
      <w:r w:rsidRPr="00F65FBB">
        <w:rPr>
          <w:rFonts w:ascii="Times New Roman" w:hAnsi="Times New Roman" w:cs="Times New Roman"/>
          <w:b/>
          <w:i/>
          <w:sz w:val="26"/>
          <w:szCs w:val="26"/>
          <w:lang w:eastAsia="ru-RU"/>
        </w:rPr>
        <w:t>Срок реализации</w:t>
      </w:r>
      <w:r w:rsidRPr="00F65FBB">
        <w:rPr>
          <w:rFonts w:ascii="Times New Roman" w:hAnsi="Times New Roman" w:cs="Times New Roman"/>
          <w:sz w:val="26"/>
          <w:szCs w:val="26"/>
          <w:lang w:eastAsia="ru-RU"/>
        </w:rPr>
        <w:t xml:space="preserve"> учебного предмета «Основы графического дизайна» составляет 3 года (3-5 классы), четвертый  год дополнительный (6 класс)</w:t>
      </w:r>
      <w:proofErr w:type="gramStart"/>
      <w:r w:rsidRPr="00F65FBB">
        <w:rPr>
          <w:rFonts w:ascii="Times New Roman" w:hAnsi="Times New Roman" w:cs="Times New Roman"/>
          <w:sz w:val="26"/>
          <w:szCs w:val="26"/>
          <w:lang w:eastAsia="ru-RU"/>
        </w:rPr>
        <w:t>.З</w:t>
      </w:r>
      <w:proofErr w:type="gramEnd"/>
      <w:r w:rsidRPr="00F65FBB">
        <w:rPr>
          <w:rFonts w:ascii="Times New Roman" w:hAnsi="Times New Roman" w:cs="Times New Roman"/>
          <w:sz w:val="26"/>
          <w:szCs w:val="26"/>
          <w:lang w:eastAsia="ru-RU"/>
        </w:rPr>
        <w:t xml:space="preserve">анятия проводятся в соответствии с учебным планом: с 3 по 5(6) классы - 1 час в неделю . </w:t>
      </w:r>
    </w:p>
    <w:p w:rsidR="00691B3B" w:rsidRPr="00F65FBB" w:rsidRDefault="00463064" w:rsidP="00463064">
      <w:pPr>
        <w:pStyle w:val="a5"/>
        <w:jc w:val="both"/>
        <w:rPr>
          <w:rFonts w:ascii="Times New Roman" w:hAnsi="Times New Roman" w:cs="Times New Roman"/>
          <w:sz w:val="26"/>
          <w:szCs w:val="26"/>
        </w:rPr>
      </w:pPr>
      <w:r w:rsidRPr="00F65FBB">
        <w:rPr>
          <w:rFonts w:ascii="Times New Roman" w:hAnsi="Times New Roman" w:cs="Times New Roman"/>
          <w:b/>
          <w:i/>
          <w:sz w:val="26"/>
          <w:szCs w:val="26"/>
        </w:rPr>
        <w:t>Общий объем</w:t>
      </w:r>
      <w:r w:rsidRPr="00F65FBB">
        <w:rPr>
          <w:rFonts w:ascii="Times New Roman" w:hAnsi="Times New Roman" w:cs="Times New Roman"/>
          <w:sz w:val="26"/>
          <w:szCs w:val="26"/>
        </w:rPr>
        <w:t xml:space="preserve"> максимальной учебной нагрузки (трудоемкость в часах) учебного предмета «Основы графического дизайна» со сроком обучения 5 лет составляет 198 часов, в том числе аудиторные занятия -</w:t>
      </w:r>
      <w:r w:rsidR="00691B3B" w:rsidRPr="00F65FBB">
        <w:rPr>
          <w:rFonts w:ascii="Times New Roman" w:hAnsi="Times New Roman" w:cs="Times New Roman"/>
          <w:sz w:val="26"/>
          <w:szCs w:val="26"/>
        </w:rPr>
        <w:t xml:space="preserve"> </w:t>
      </w:r>
      <w:r w:rsidRPr="00F65FBB">
        <w:rPr>
          <w:rFonts w:ascii="Times New Roman" w:hAnsi="Times New Roman" w:cs="Times New Roman"/>
          <w:sz w:val="26"/>
          <w:szCs w:val="26"/>
        </w:rPr>
        <w:t>99 час</w:t>
      </w:r>
      <w:r w:rsidR="00691B3B" w:rsidRPr="00F65FBB">
        <w:rPr>
          <w:rFonts w:ascii="Times New Roman" w:hAnsi="Times New Roman" w:cs="Times New Roman"/>
          <w:sz w:val="26"/>
          <w:szCs w:val="26"/>
        </w:rPr>
        <w:t>ов</w:t>
      </w:r>
      <w:r w:rsidRPr="00F65FBB">
        <w:rPr>
          <w:rFonts w:ascii="Times New Roman" w:hAnsi="Times New Roman" w:cs="Times New Roman"/>
          <w:sz w:val="26"/>
          <w:szCs w:val="26"/>
        </w:rPr>
        <w:t xml:space="preserve">, самостоятельная работа -99 часов. </w:t>
      </w:r>
    </w:p>
    <w:p w:rsidR="00463064" w:rsidRPr="00F65FBB" w:rsidRDefault="00463064" w:rsidP="00463064">
      <w:pPr>
        <w:pStyle w:val="a5"/>
        <w:jc w:val="both"/>
        <w:rPr>
          <w:rFonts w:ascii="Times New Roman" w:hAnsi="Times New Roman" w:cs="Times New Roman"/>
          <w:sz w:val="26"/>
          <w:szCs w:val="26"/>
          <w:lang w:eastAsia="ru-RU"/>
        </w:rPr>
      </w:pPr>
      <w:r w:rsidRPr="00F65FBB">
        <w:rPr>
          <w:rFonts w:ascii="Times New Roman" w:hAnsi="Times New Roman" w:cs="Times New Roman"/>
          <w:sz w:val="26"/>
          <w:szCs w:val="26"/>
          <w:lang w:eastAsia="ru-RU"/>
        </w:rPr>
        <w:t xml:space="preserve">Продолжительность академического часа - 40 минут. </w:t>
      </w:r>
    </w:p>
    <w:p w:rsidR="00463064" w:rsidRPr="00F65FBB" w:rsidRDefault="00463064" w:rsidP="00463064">
      <w:pPr>
        <w:pStyle w:val="a5"/>
        <w:jc w:val="both"/>
        <w:rPr>
          <w:rFonts w:ascii="Times New Roman" w:hAnsi="Times New Roman" w:cs="Times New Roman"/>
          <w:sz w:val="26"/>
          <w:szCs w:val="26"/>
          <w:lang w:eastAsia="ru-RU"/>
        </w:rPr>
      </w:pPr>
      <w:r w:rsidRPr="00F65FBB">
        <w:rPr>
          <w:rFonts w:ascii="Times New Roman" w:hAnsi="Times New Roman" w:cs="Times New Roman"/>
          <w:sz w:val="26"/>
          <w:szCs w:val="26"/>
          <w:lang w:eastAsia="ru-RU"/>
        </w:rPr>
        <w:tab/>
        <w:t>В программе дано распределение учебных часов по годам обучения. Для детей, не закончивших освоение образовательной программы основного общего образования или среднего общего образования и планирующих поступление в образовательные организации, реализующие основные профессиональные образовательные программы в области изобразительного искусства, срок освоения может быть увеличен на один год.</w:t>
      </w:r>
    </w:p>
    <w:p w:rsidR="00691B3B" w:rsidRPr="00F65FBB" w:rsidRDefault="00463064" w:rsidP="00463064">
      <w:pPr>
        <w:pStyle w:val="a5"/>
        <w:jc w:val="both"/>
        <w:rPr>
          <w:rFonts w:ascii="Times New Roman" w:hAnsi="Times New Roman" w:cs="Times New Roman"/>
          <w:sz w:val="26"/>
          <w:szCs w:val="26"/>
          <w:lang w:eastAsia="ru-RU"/>
        </w:rPr>
      </w:pPr>
      <w:r w:rsidRPr="00F65FBB">
        <w:rPr>
          <w:rFonts w:ascii="Times New Roman" w:hAnsi="Times New Roman" w:cs="Times New Roman"/>
          <w:sz w:val="26"/>
          <w:szCs w:val="26"/>
          <w:lang w:eastAsia="ru-RU"/>
        </w:rPr>
        <w:tab/>
        <w:t xml:space="preserve">Содержание учебного предмета «Основы графического дизайна» разработано с учетом возрастных особенностей детей, а также с учетом особенностей их пространственного мышления и включает в себя теоретическую и практическую части. Теоретическая часть предполагает знакомство учащихся с техническими способами работы с различными материалами, а практическая часть – это применение теоретических знаний в учебном и творческом поиске. За годы освоения программы дети получают знания о многообразии мира дизайна, приобретают умения работать в различных графических техниках, технике коллажа, учатся создавать </w:t>
      </w:r>
      <w:r w:rsidR="00691B3B" w:rsidRPr="00F65FBB">
        <w:rPr>
          <w:rFonts w:ascii="Times New Roman" w:hAnsi="Times New Roman" w:cs="Times New Roman"/>
          <w:sz w:val="26"/>
          <w:szCs w:val="26"/>
          <w:lang w:eastAsia="ru-RU"/>
        </w:rPr>
        <w:t xml:space="preserve"> </w:t>
      </w:r>
      <w:proofErr w:type="spellStart"/>
      <w:proofErr w:type="gramStart"/>
      <w:r w:rsidRPr="00F65FBB">
        <w:rPr>
          <w:rFonts w:ascii="Times New Roman" w:hAnsi="Times New Roman" w:cs="Times New Roman"/>
          <w:sz w:val="26"/>
          <w:szCs w:val="26"/>
          <w:lang w:eastAsia="ru-RU"/>
        </w:rPr>
        <w:t>дизайн-проекты</w:t>
      </w:r>
      <w:proofErr w:type="spellEnd"/>
      <w:proofErr w:type="gramEnd"/>
      <w:r w:rsidRPr="00F65FBB">
        <w:rPr>
          <w:rFonts w:ascii="Times New Roman" w:hAnsi="Times New Roman" w:cs="Times New Roman"/>
          <w:sz w:val="26"/>
          <w:szCs w:val="26"/>
          <w:lang w:eastAsia="ru-RU"/>
        </w:rPr>
        <w:t>.</w:t>
      </w:r>
    </w:p>
    <w:p w:rsidR="00691B3B" w:rsidRPr="00F65FBB" w:rsidRDefault="00463064" w:rsidP="00463064">
      <w:pPr>
        <w:pStyle w:val="a5"/>
        <w:jc w:val="both"/>
        <w:rPr>
          <w:rFonts w:ascii="Times New Roman" w:hAnsi="Times New Roman" w:cs="Times New Roman"/>
          <w:sz w:val="26"/>
          <w:szCs w:val="26"/>
          <w:lang w:eastAsia="ru-RU"/>
        </w:rPr>
      </w:pPr>
      <w:r w:rsidRPr="00F65FBB">
        <w:rPr>
          <w:rFonts w:ascii="Times New Roman" w:hAnsi="Times New Roman" w:cs="Times New Roman"/>
          <w:b/>
          <w:i/>
          <w:sz w:val="26"/>
          <w:szCs w:val="26"/>
          <w:lang w:eastAsia="ru-RU"/>
        </w:rPr>
        <w:t>Содержание программы</w:t>
      </w:r>
      <w:r w:rsidRPr="00F65FBB">
        <w:rPr>
          <w:rFonts w:ascii="Times New Roman" w:hAnsi="Times New Roman" w:cs="Times New Roman"/>
          <w:sz w:val="26"/>
          <w:szCs w:val="26"/>
          <w:lang w:eastAsia="ru-RU"/>
        </w:rPr>
        <w:t xml:space="preserve"> включает следующие основные направления:</w:t>
      </w:r>
    </w:p>
    <w:p w:rsidR="00691B3B" w:rsidRPr="00F65FBB" w:rsidRDefault="00691B3B" w:rsidP="00463064">
      <w:pPr>
        <w:pStyle w:val="a5"/>
        <w:jc w:val="both"/>
        <w:rPr>
          <w:rFonts w:ascii="Times New Roman" w:hAnsi="Times New Roman" w:cs="Times New Roman"/>
          <w:sz w:val="26"/>
          <w:szCs w:val="26"/>
          <w:lang w:eastAsia="ru-RU"/>
        </w:rPr>
      </w:pPr>
      <w:r w:rsidRPr="00F65FBB">
        <w:rPr>
          <w:rFonts w:ascii="Times New Roman" w:hAnsi="Times New Roman" w:cs="Times New Roman"/>
          <w:sz w:val="26"/>
          <w:szCs w:val="26"/>
          <w:lang w:eastAsia="ru-RU"/>
        </w:rPr>
        <w:t>-</w:t>
      </w:r>
      <w:r w:rsidR="00463064" w:rsidRPr="00F65FBB">
        <w:rPr>
          <w:rFonts w:ascii="Times New Roman" w:hAnsi="Times New Roman" w:cs="Times New Roman"/>
          <w:sz w:val="26"/>
          <w:szCs w:val="26"/>
          <w:lang w:eastAsia="ru-RU"/>
        </w:rPr>
        <w:t xml:space="preserve">изобразительные средства композиции; </w:t>
      </w:r>
    </w:p>
    <w:p w:rsidR="00691B3B" w:rsidRPr="00F65FBB" w:rsidRDefault="00691B3B" w:rsidP="00463064">
      <w:pPr>
        <w:pStyle w:val="a5"/>
        <w:jc w:val="both"/>
        <w:rPr>
          <w:rFonts w:ascii="Times New Roman" w:hAnsi="Times New Roman" w:cs="Times New Roman"/>
          <w:sz w:val="26"/>
          <w:szCs w:val="26"/>
          <w:lang w:eastAsia="ru-RU"/>
        </w:rPr>
      </w:pPr>
      <w:r w:rsidRPr="00F65FBB">
        <w:rPr>
          <w:rFonts w:ascii="Times New Roman" w:hAnsi="Times New Roman" w:cs="Times New Roman"/>
          <w:sz w:val="26"/>
          <w:szCs w:val="26"/>
          <w:lang w:eastAsia="ru-RU"/>
        </w:rPr>
        <w:t>-</w:t>
      </w:r>
      <w:r w:rsidR="00463064" w:rsidRPr="00F65FBB">
        <w:rPr>
          <w:rFonts w:ascii="Times New Roman" w:hAnsi="Times New Roman" w:cs="Times New Roman"/>
          <w:sz w:val="26"/>
          <w:szCs w:val="26"/>
          <w:lang w:eastAsia="ru-RU"/>
        </w:rPr>
        <w:t xml:space="preserve">стилизация, плоскостная композиция; </w:t>
      </w:r>
    </w:p>
    <w:p w:rsidR="00691B3B" w:rsidRPr="00F65FBB" w:rsidRDefault="00691B3B" w:rsidP="00463064">
      <w:pPr>
        <w:pStyle w:val="a5"/>
        <w:jc w:val="both"/>
        <w:rPr>
          <w:rFonts w:ascii="Times New Roman" w:hAnsi="Times New Roman" w:cs="Times New Roman"/>
          <w:sz w:val="26"/>
          <w:szCs w:val="26"/>
          <w:lang w:eastAsia="ru-RU"/>
        </w:rPr>
      </w:pPr>
      <w:r w:rsidRPr="00F65FBB">
        <w:rPr>
          <w:rFonts w:ascii="Times New Roman" w:hAnsi="Times New Roman" w:cs="Times New Roman"/>
          <w:sz w:val="26"/>
          <w:szCs w:val="26"/>
          <w:lang w:eastAsia="ru-RU"/>
        </w:rPr>
        <w:t>-</w:t>
      </w:r>
      <w:r w:rsidR="00463064" w:rsidRPr="00F65FBB">
        <w:rPr>
          <w:rFonts w:ascii="Times New Roman" w:hAnsi="Times New Roman" w:cs="Times New Roman"/>
          <w:sz w:val="26"/>
          <w:szCs w:val="26"/>
          <w:lang w:eastAsia="ru-RU"/>
        </w:rPr>
        <w:t xml:space="preserve">сфера применения плоскостной композиции (фирменный стиль, информационный дизайн, графический дизайн, дизайн книги, плакат); </w:t>
      </w:r>
    </w:p>
    <w:p w:rsidR="00691B3B" w:rsidRPr="00F65FBB" w:rsidRDefault="00691B3B" w:rsidP="00463064">
      <w:pPr>
        <w:pStyle w:val="a5"/>
        <w:jc w:val="both"/>
        <w:rPr>
          <w:rFonts w:ascii="Times New Roman" w:hAnsi="Times New Roman" w:cs="Times New Roman"/>
          <w:sz w:val="26"/>
          <w:szCs w:val="26"/>
          <w:lang w:eastAsia="ru-RU"/>
        </w:rPr>
      </w:pPr>
      <w:r w:rsidRPr="00F65FBB">
        <w:rPr>
          <w:rFonts w:ascii="Times New Roman" w:hAnsi="Times New Roman" w:cs="Times New Roman"/>
          <w:sz w:val="26"/>
          <w:szCs w:val="26"/>
          <w:lang w:eastAsia="ru-RU"/>
        </w:rPr>
        <w:t>-</w:t>
      </w:r>
      <w:r w:rsidR="00463064" w:rsidRPr="00F65FBB">
        <w:rPr>
          <w:rFonts w:ascii="Times New Roman" w:hAnsi="Times New Roman" w:cs="Times New Roman"/>
          <w:sz w:val="26"/>
          <w:szCs w:val="26"/>
          <w:lang w:eastAsia="ru-RU"/>
        </w:rPr>
        <w:t>объемная композиция: сфера применения объемной композиции (модульное оборудование, витрина, выставка).</w:t>
      </w:r>
    </w:p>
    <w:p w:rsidR="001B2D39" w:rsidRPr="00F65FBB" w:rsidRDefault="00463064" w:rsidP="00463064">
      <w:pPr>
        <w:pStyle w:val="a5"/>
        <w:jc w:val="both"/>
        <w:rPr>
          <w:rFonts w:ascii="Times New Roman" w:hAnsi="Times New Roman" w:cs="Times New Roman"/>
          <w:sz w:val="26"/>
          <w:szCs w:val="26"/>
          <w:lang w:eastAsia="ru-RU"/>
        </w:rPr>
      </w:pPr>
      <w:r w:rsidRPr="00F65FBB">
        <w:rPr>
          <w:rFonts w:ascii="Times New Roman" w:hAnsi="Times New Roman" w:cs="Times New Roman"/>
          <w:sz w:val="26"/>
          <w:szCs w:val="26"/>
          <w:lang w:eastAsia="ru-RU"/>
        </w:rPr>
        <w:t>Содержание программы направленно на освоение различны</w:t>
      </w:r>
      <w:r w:rsidR="00691B3B" w:rsidRPr="00F65FBB">
        <w:rPr>
          <w:rFonts w:ascii="Times New Roman" w:hAnsi="Times New Roman" w:cs="Times New Roman"/>
          <w:sz w:val="26"/>
          <w:szCs w:val="26"/>
          <w:lang w:eastAsia="ru-RU"/>
        </w:rPr>
        <w:t>х способов работы с материалами</w:t>
      </w:r>
      <w:r w:rsidRPr="00F65FBB">
        <w:rPr>
          <w:rFonts w:ascii="Times New Roman" w:hAnsi="Times New Roman" w:cs="Times New Roman"/>
          <w:sz w:val="26"/>
          <w:szCs w:val="26"/>
          <w:lang w:eastAsia="ru-RU"/>
        </w:rPr>
        <w:t>.</w:t>
      </w:r>
      <w:r w:rsidR="00691B3B" w:rsidRPr="00F65FBB">
        <w:rPr>
          <w:rFonts w:ascii="Times New Roman" w:hAnsi="Times New Roman" w:cs="Times New Roman"/>
          <w:sz w:val="26"/>
          <w:szCs w:val="26"/>
          <w:lang w:eastAsia="ru-RU"/>
        </w:rPr>
        <w:t xml:space="preserve"> </w:t>
      </w:r>
      <w:r w:rsidRPr="00F65FBB">
        <w:rPr>
          <w:rFonts w:ascii="Times New Roman" w:hAnsi="Times New Roman" w:cs="Times New Roman"/>
          <w:sz w:val="26"/>
          <w:szCs w:val="26"/>
          <w:lang w:eastAsia="ru-RU"/>
        </w:rPr>
        <w:t xml:space="preserve">Данная программа может быть рекомендована к использованию в </w:t>
      </w:r>
      <w:r w:rsidRPr="00F65FBB">
        <w:rPr>
          <w:rFonts w:ascii="Times New Roman" w:hAnsi="Times New Roman" w:cs="Times New Roman"/>
          <w:sz w:val="26"/>
          <w:szCs w:val="26"/>
          <w:lang w:eastAsia="ru-RU"/>
        </w:rPr>
        <w:lastRenderedPageBreak/>
        <w:t>образовательном процессе, так как составлена с учетом ФГТ и соответствует предъявляемым ими стандартам и требованиям</w:t>
      </w:r>
      <w:r w:rsidR="003E7629" w:rsidRPr="00F65FBB">
        <w:rPr>
          <w:rFonts w:ascii="Times New Roman" w:hAnsi="Times New Roman" w:cs="Times New Roman"/>
          <w:sz w:val="26"/>
          <w:szCs w:val="26"/>
          <w:lang w:eastAsia="ru-RU"/>
        </w:rPr>
        <w:t>.</w:t>
      </w:r>
    </w:p>
    <w:p w:rsidR="003E7629" w:rsidRPr="00F65FBB" w:rsidRDefault="003E7629" w:rsidP="00463064">
      <w:pPr>
        <w:pStyle w:val="a5"/>
        <w:jc w:val="both"/>
        <w:rPr>
          <w:rFonts w:ascii="Times New Roman" w:hAnsi="Times New Roman" w:cs="Times New Roman"/>
          <w:sz w:val="26"/>
          <w:szCs w:val="26"/>
          <w:lang w:eastAsia="ru-RU"/>
        </w:rPr>
      </w:pPr>
    </w:p>
    <w:p w:rsidR="003E7629" w:rsidRPr="00F65FBB" w:rsidRDefault="003E7629" w:rsidP="003E7629">
      <w:pPr>
        <w:pStyle w:val="a5"/>
        <w:jc w:val="center"/>
        <w:rPr>
          <w:rFonts w:ascii="Times New Roman" w:hAnsi="Times New Roman" w:cs="Times New Roman"/>
          <w:b/>
          <w:sz w:val="26"/>
          <w:szCs w:val="26"/>
          <w:lang w:eastAsia="ru-RU"/>
        </w:rPr>
      </w:pPr>
      <w:r w:rsidRPr="00F65FBB">
        <w:rPr>
          <w:rFonts w:ascii="Times New Roman" w:hAnsi="Times New Roman" w:cs="Times New Roman"/>
          <w:b/>
          <w:sz w:val="26"/>
          <w:szCs w:val="26"/>
          <w:lang w:eastAsia="ru-RU"/>
        </w:rPr>
        <w:t>Аннотация к программе учебного предмета</w:t>
      </w:r>
    </w:p>
    <w:p w:rsidR="003E7629" w:rsidRPr="00F65FBB" w:rsidRDefault="003E7629" w:rsidP="003E7629">
      <w:pPr>
        <w:pStyle w:val="a5"/>
        <w:jc w:val="center"/>
        <w:rPr>
          <w:rFonts w:ascii="Times New Roman" w:hAnsi="Times New Roman" w:cs="Times New Roman"/>
          <w:b/>
          <w:i/>
          <w:sz w:val="26"/>
          <w:szCs w:val="26"/>
          <w:lang w:eastAsia="ru-RU"/>
        </w:rPr>
      </w:pPr>
      <w:r w:rsidRPr="00F65FBB">
        <w:rPr>
          <w:rFonts w:ascii="Times New Roman" w:hAnsi="Times New Roman" w:cs="Times New Roman"/>
          <w:b/>
          <w:i/>
          <w:sz w:val="26"/>
          <w:szCs w:val="26"/>
          <w:lang w:eastAsia="ru-RU"/>
        </w:rPr>
        <w:t>«Композиция станковая»</w:t>
      </w:r>
    </w:p>
    <w:p w:rsidR="00221058" w:rsidRPr="00F65FBB" w:rsidRDefault="00221058" w:rsidP="00221058">
      <w:pPr>
        <w:spacing w:after="0" w:line="360" w:lineRule="auto"/>
        <w:ind w:firstLine="709"/>
        <w:jc w:val="both"/>
        <w:rPr>
          <w:rFonts w:ascii="Times New Roman" w:hAnsi="Times New Roman"/>
          <w:sz w:val="26"/>
          <w:szCs w:val="26"/>
        </w:rPr>
      </w:pPr>
    </w:p>
    <w:p w:rsidR="00221058" w:rsidRPr="00F65FBB" w:rsidRDefault="00221058" w:rsidP="00221058">
      <w:pPr>
        <w:pStyle w:val="a5"/>
        <w:jc w:val="both"/>
        <w:rPr>
          <w:rFonts w:ascii="Times New Roman" w:hAnsi="Times New Roman" w:cs="Times New Roman"/>
          <w:sz w:val="26"/>
          <w:szCs w:val="26"/>
        </w:rPr>
      </w:pPr>
      <w:r w:rsidRPr="00F65FBB">
        <w:rPr>
          <w:rFonts w:ascii="Times New Roman" w:hAnsi="Times New Roman" w:cs="Times New Roman"/>
          <w:sz w:val="26"/>
          <w:szCs w:val="26"/>
        </w:rPr>
        <w:tab/>
        <w:t xml:space="preserve">Программа учебного предмета «Композиция станковая» разработана на  основе  и  с  учетом  федеральных  государственных  требований  к  дополнительной  </w:t>
      </w:r>
      <w:proofErr w:type="spellStart"/>
      <w:r w:rsidRPr="00F65FBB">
        <w:rPr>
          <w:rFonts w:ascii="Times New Roman" w:hAnsi="Times New Roman" w:cs="Times New Roman"/>
          <w:sz w:val="26"/>
          <w:szCs w:val="26"/>
        </w:rPr>
        <w:t>предпрофессиональной</w:t>
      </w:r>
      <w:proofErr w:type="spellEnd"/>
      <w:r w:rsidRPr="00F65FBB">
        <w:rPr>
          <w:rFonts w:ascii="Times New Roman" w:hAnsi="Times New Roman" w:cs="Times New Roman"/>
          <w:sz w:val="26"/>
          <w:szCs w:val="26"/>
        </w:rPr>
        <w:t xml:space="preserve">  общеобразовательной  программе  в  области  изобразительного  искусства  «Живопись».</w:t>
      </w:r>
    </w:p>
    <w:p w:rsidR="00221058" w:rsidRPr="00F65FBB" w:rsidRDefault="00221058" w:rsidP="00221058">
      <w:pPr>
        <w:pStyle w:val="a5"/>
        <w:jc w:val="both"/>
        <w:rPr>
          <w:rFonts w:ascii="Times New Roman" w:eastAsia="Geeza Pro" w:hAnsi="Times New Roman" w:cs="Times New Roman"/>
          <w:color w:val="000000"/>
          <w:sz w:val="26"/>
          <w:szCs w:val="26"/>
        </w:rPr>
      </w:pPr>
      <w:r w:rsidRPr="00F65FBB">
        <w:rPr>
          <w:rFonts w:ascii="Times New Roman" w:eastAsia="Geeza Pro" w:hAnsi="Times New Roman" w:cs="Times New Roman"/>
          <w:color w:val="000000"/>
          <w:sz w:val="26"/>
          <w:szCs w:val="26"/>
        </w:rPr>
        <w:tab/>
        <w:t xml:space="preserve">Учебный предмет «Композиция станковая» направлен на приобретение детьми знаний, умений и навыков </w:t>
      </w:r>
      <w:r w:rsidRPr="00F65FBB">
        <w:rPr>
          <w:rStyle w:val="FontStyle16"/>
          <w:sz w:val="26"/>
          <w:szCs w:val="26"/>
        </w:rPr>
        <w:t>по выполнению живописных работ</w:t>
      </w:r>
      <w:r w:rsidRPr="00F65FBB">
        <w:rPr>
          <w:rFonts w:ascii="Times New Roman" w:eastAsia="Geeza Pro" w:hAnsi="Times New Roman" w:cs="Times New Roman"/>
          <w:color w:val="000000"/>
          <w:sz w:val="26"/>
          <w:szCs w:val="26"/>
        </w:rPr>
        <w:t>, получение ими художественного образования, а также на эстетическое воспитание и духовно-нравственное развитие ученика.</w:t>
      </w:r>
    </w:p>
    <w:p w:rsidR="00221058" w:rsidRPr="00F65FBB" w:rsidRDefault="00221058" w:rsidP="00221058">
      <w:pPr>
        <w:pStyle w:val="a5"/>
        <w:jc w:val="both"/>
        <w:rPr>
          <w:rFonts w:ascii="Times New Roman" w:hAnsi="Times New Roman" w:cs="Times New Roman"/>
          <w:bCs/>
          <w:color w:val="000000"/>
          <w:sz w:val="26"/>
          <w:szCs w:val="26"/>
        </w:rPr>
      </w:pPr>
      <w:r w:rsidRPr="00F65FBB">
        <w:rPr>
          <w:rFonts w:ascii="Times New Roman" w:hAnsi="Times New Roman" w:cs="Times New Roman"/>
          <w:sz w:val="26"/>
          <w:szCs w:val="26"/>
        </w:rPr>
        <w:tab/>
        <w:t xml:space="preserve">Художественно-творческое развитие учеников осуществляется по мере овладения ими навыками изобразительной грамоты. </w:t>
      </w:r>
      <w:r w:rsidRPr="00F65FBB">
        <w:rPr>
          <w:rFonts w:ascii="Times New Roman" w:hAnsi="Times New Roman" w:cs="Times New Roman"/>
          <w:bCs/>
          <w:color w:val="000000"/>
          <w:sz w:val="26"/>
          <w:szCs w:val="26"/>
        </w:rPr>
        <w:t xml:space="preserve">Немаловажная роль в данном процессе отведена овладению знаниями теории и истории искусств. </w:t>
      </w:r>
    </w:p>
    <w:p w:rsidR="00221058" w:rsidRPr="00F65FBB" w:rsidRDefault="00221058" w:rsidP="00221058">
      <w:pPr>
        <w:pStyle w:val="a5"/>
        <w:jc w:val="both"/>
        <w:rPr>
          <w:rFonts w:ascii="Times New Roman" w:hAnsi="Times New Roman" w:cs="Times New Roman"/>
          <w:sz w:val="26"/>
          <w:szCs w:val="26"/>
        </w:rPr>
      </w:pPr>
      <w:r w:rsidRPr="00F65FBB">
        <w:rPr>
          <w:rFonts w:ascii="Times New Roman" w:hAnsi="Times New Roman" w:cs="Times New Roman"/>
          <w:sz w:val="26"/>
          <w:szCs w:val="26"/>
        </w:rPr>
        <w:t>Содержание учебного предмета «Композиция станковая» тесно связано с содержанием учебных предметов «Живопись» и «Рисунок». В каждом из данных предметов поставлены общие исполнительские задачи: в заданиях по академическому рисунку и живописи обязательны требования к осознанному композиционному решению листа, а в программе по композиции станковой ставятся задачи перспективного построения, выявления объемов, грамотного владения тоном и цветом.</w:t>
      </w:r>
    </w:p>
    <w:p w:rsidR="00221058" w:rsidRPr="00F65FBB" w:rsidRDefault="00221058" w:rsidP="00221058">
      <w:pPr>
        <w:pStyle w:val="a5"/>
        <w:jc w:val="both"/>
        <w:rPr>
          <w:rFonts w:ascii="Times New Roman" w:hAnsi="Times New Roman" w:cs="Times New Roman"/>
          <w:b/>
          <w:i/>
          <w:sz w:val="26"/>
          <w:szCs w:val="26"/>
        </w:rPr>
      </w:pPr>
    </w:p>
    <w:p w:rsidR="00221058" w:rsidRPr="00F65FBB" w:rsidRDefault="00221058" w:rsidP="00221058">
      <w:pPr>
        <w:pStyle w:val="a5"/>
        <w:jc w:val="both"/>
        <w:rPr>
          <w:rFonts w:ascii="Times New Roman" w:hAnsi="Times New Roman" w:cs="Times New Roman"/>
          <w:b/>
          <w:i/>
          <w:sz w:val="26"/>
          <w:szCs w:val="26"/>
        </w:rPr>
      </w:pPr>
      <w:r w:rsidRPr="00F65FBB">
        <w:rPr>
          <w:rFonts w:ascii="Times New Roman" w:hAnsi="Times New Roman" w:cs="Times New Roman"/>
          <w:b/>
          <w:i/>
          <w:sz w:val="26"/>
          <w:szCs w:val="26"/>
        </w:rPr>
        <w:t>Срок реализации учебного предмета</w:t>
      </w:r>
    </w:p>
    <w:p w:rsidR="00221058" w:rsidRPr="00F65FBB" w:rsidRDefault="00221058" w:rsidP="00221058">
      <w:pPr>
        <w:pStyle w:val="a5"/>
        <w:jc w:val="both"/>
        <w:rPr>
          <w:rFonts w:ascii="Times New Roman" w:hAnsi="Times New Roman" w:cs="Times New Roman"/>
          <w:sz w:val="26"/>
          <w:szCs w:val="26"/>
        </w:rPr>
      </w:pPr>
      <w:r w:rsidRPr="00F65FBB">
        <w:rPr>
          <w:rFonts w:ascii="Times New Roman" w:hAnsi="Times New Roman" w:cs="Times New Roman"/>
          <w:sz w:val="26"/>
          <w:szCs w:val="26"/>
        </w:rPr>
        <w:tab/>
        <w:t xml:space="preserve">Срок реализации учебного предмета «Композиция станковая» составляет 5 лет: при 5-летней дополнительной </w:t>
      </w:r>
      <w:proofErr w:type="spellStart"/>
      <w:r w:rsidRPr="00F65FBB">
        <w:rPr>
          <w:rFonts w:ascii="Times New Roman" w:hAnsi="Times New Roman" w:cs="Times New Roman"/>
          <w:sz w:val="26"/>
          <w:szCs w:val="26"/>
        </w:rPr>
        <w:t>предпрофессиональной</w:t>
      </w:r>
      <w:proofErr w:type="spellEnd"/>
      <w:r w:rsidRPr="00F65FBB">
        <w:rPr>
          <w:rFonts w:ascii="Times New Roman" w:hAnsi="Times New Roman" w:cs="Times New Roman"/>
          <w:sz w:val="26"/>
          <w:szCs w:val="26"/>
        </w:rPr>
        <w:t xml:space="preserve"> общеобразовательной программе «Живопись» - с 1 по 5 классы. </w:t>
      </w:r>
    </w:p>
    <w:p w:rsidR="00221058" w:rsidRPr="00F65FBB" w:rsidRDefault="00221058" w:rsidP="00221058">
      <w:pPr>
        <w:pStyle w:val="a5"/>
        <w:jc w:val="both"/>
        <w:rPr>
          <w:rFonts w:ascii="Times New Roman" w:hAnsi="Times New Roman" w:cs="Times New Roman"/>
          <w:b/>
          <w:i/>
          <w:sz w:val="26"/>
          <w:szCs w:val="26"/>
        </w:rPr>
      </w:pPr>
    </w:p>
    <w:p w:rsidR="00221058" w:rsidRPr="00F65FBB" w:rsidRDefault="00221058" w:rsidP="00221058">
      <w:pPr>
        <w:pStyle w:val="a5"/>
        <w:jc w:val="both"/>
        <w:rPr>
          <w:rFonts w:ascii="Times New Roman" w:hAnsi="Times New Roman" w:cs="Times New Roman"/>
          <w:b/>
          <w:i/>
          <w:sz w:val="26"/>
          <w:szCs w:val="26"/>
        </w:rPr>
      </w:pPr>
      <w:r w:rsidRPr="00F65FBB">
        <w:rPr>
          <w:rFonts w:ascii="Times New Roman" w:hAnsi="Times New Roman" w:cs="Times New Roman"/>
          <w:b/>
          <w:i/>
          <w:sz w:val="26"/>
          <w:szCs w:val="26"/>
        </w:rPr>
        <w:t>Объем учебного времени, предусмотренный учебным планом образовательного учреждения на реализацию учебного предмета</w:t>
      </w:r>
    </w:p>
    <w:p w:rsidR="00221058" w:rsidRPr="00F65FBB" w:rsidRDefault="00221058" w:rsidP="00221058">
      <w:pPr>
        <w:pStyle w:val="a5"/>
        <w:jc w:val="both"/>
        <w:rPr>
          <w:rFonts w:ascii="Times New Roman" w:hAnsi="Times New Roman" w:cs="Times New Roman"/>
          <w:b/>
          <w:i/>
          <w:sz w:val="26"/>
          <w:szCs w:val="26"/>
        </w:rPr>
      </w:pPr>
    </w:p>
    <w:p w:rsidR="00221058" w:rsidRPr="00F65FBB" w:rsidRDefault="00221058" w:rsidP="00221058">
      <w:pPr>
        <w:pStyle w:val="a5"/>
        <w:jc w:val="both"/>
        <w:rPr>
          <w:rFonts w:ascii="Times New Roman" w:hAnsi="Times New Roman" w:cs="Times New Roman"/>
          <w:sz w:val="26"/>
          <w:szCs w:val="26"/>
        </w:rPr>
      </w:pPr>
      <w:r w:rsidRPr="00F65FBB">
        <w:rPr>
          <w:rFonts w:ascii="Times New Roman" w:hAnsi="Times New Roman" w:cs="Times New Roman"/>
          <w:sz w:val="26"/>
          <w:szCs w:val="26"/>
        </w:rPr>
        <w:t xml:space="preserve">Общая трудоемкость учебного предмета «Композиция станковая» при 5-летнем сроке обучения составляет 924 часа. Из них: 363 часа – аудиторные занятия, 561 час - самостоятельная работа. </w:t>
      </w:r>
    </w:p>
    <w:p w:rsidR="00221058" w:rsidRPr="00F65FBB" w:rsidRDefault="00221058" w:rsidP="00221058">
      <w:pPr>
        <w:pStyle w:val="a5"/>
        <w:jc w:val="both"/>
        <w:rPr>
          <w:rFonts w:ascii="Times New Roman" w:hAnsi="Times New Roman" w:cs="Times New Roman"/>
          <w:sz w:val="26"/>
          <w:szCs w:val="26"/>
        </w:rPr>
      </w:pPr>
    </w:p>
    <w:p w:rsidR="00221058" w:rsidRPr="00F65FBB" w:rsidRDefault="00221058" w:rsidP="00221058">
      <w:pPr>
        <w:pStyle w:val="a5"/>
        <w:jc w:val="both"/>
        <w:rPr>
          <w:rFonts w:ascii="Times New Roman" w:hAnsi="Times New Roman" w:cs="Times New Roman"/>
          <w:b/>
          <w:i/>
          <w:sz w:val="26"/>
          <w:szCs w:val="26"/>
        </w:rPr>
      </w:pPr>
      <w:r w:rsidRPr="00F65FBB">
        <w:rPr>
          <w:rFonts w:ascii="Times New Roman" w:hAnsi="Times New Roman" w:cs="Times New Roman"/>
          <w:b/>
          <w:i/>
          <w:sz w:val="26"/>
          <w:szCs w:val="26"/>
        </w:rPr>
        <w:t>Форма проведения учебных занятий</w:t>
      </w:r>
    </w:p>
    <w:p w:rsidR="00221058" w:rsidRPr="00F65FBB" w:rsidRDefault="00221058" w:rsidP="00221058">
      <w:pPr>
        <w:pStyle w:val="a5"/>
        <w:jc w:val="both"/>
        <w:rPr>
          <w:rFonts w:ascii="Times New Roman" w:hAnsi="Times New Roman" w:cs="Times New Roman"/>
          <w:sz w:val="26"/>
          <w:szCs w:val="26"/>
        </w:rPr>
      </w:pPr>
      <w:r w:rsidRPr="00F65FBB">
        <w:rPr>
          <w:rFonts w:ascii="Times New Roman" w:hAnsi="Times New Roman" w:cs="Times New Roman"/>
          <w:sz w:val="26"/>
          <w:szCs w:val="26"/>
        </w:rPr>
        <w:tab/>
        <w:t>Занятия по предмету «Композиция станковая» и проведение консультаций рекомендуется осуществлять в форме мелкогрупповых занятий (численностью от 4 до 10 человек).</w:t>
      </w:r>
    </w:p>
    <w:p w:rsidR="00221058" w:rsidRPr="00F65FBB" w:rsidRDefault="00221058" w:rsidP="00221058">
      <w:pPr>
        <w:pStyle w:val="a5"/>
        <w:jc w:val="both"/>
        <w:rPr>
          <w:rFonts w:ascii="Times New Roman" w:hAnsi="Times New Roman" w:cs="Times New Roman"/>
          <w:sz w:val="26"/>
          <w:szCs w:val="26"/>
        </w:rPr>
      </w:pPr>
      <w:r w:rsidRPr="00F65FBB">
        <w:rPr>
          <w:rFonts w:ascii="Times New Roman" w:hAnsi="Times New Roman" w:cs="Times New Roman"/>
          <w:sz w:val="26"/>
          <w:szCs w:val="26"/>
        </w:rPr>
        <w:t>Занятия подразделяются на аудиторные занятия и самостоятельную работу.</w:t>
      </w:r>
    </w:p>
    <w:p w:rsidR="00221058" w:rsidRPr="00F65FBB" w:rsidRDefault="00221058" w:rsidP="00221058">
      <w:pPr>
        <w:pStyle w:val="a5"/>
        <w:jc w:val="both"/>
        <w:rPr>
          <w:rFonts w:ascii="Times New Roman" w:hAnsi="Times New Roman" w:cs="Times New Roman"/>
          <w:sz w:val="26"/>
          <w:szCs w:val="26"/>
        </w:rPr>
      </w:pPr>
      <w:r w:rsidRPr="00F65FBB">
        <w:rPr>
          <w:rFonts w:ascii="Times New Roman" w:hAnsi="Times New Roman" w:cs="Times New Roman"/>
          <w:sz w:val="26"/>
          <w:szCs w:val="26"/>
        </w:rPr>
        <w:t>Рекомендуемая недельная нагрузка в часах:</w:t>
      </w:r>
    </w:p>
    <w:p w:rsidR="00221058" w:rsidRPr="00F65FBB" w:rsidRDefault="00221058" w:rsidP="00221058">
      <w:pPr>
        <w:pStyle w:val="a5"/>
        <w:jc w:val="both"/>
        <w:rPr>
          <w:rFonts w:ascii="Times New Roman" w:hAnsi="Times New Roman" w:cs="Times New Roman"/>
          <w:sz w:val="26"/>
          <w:szCs w:val="26"/>
        </w:rPr>
      </w:pPr>
      <w:r w:rsidRPr="00F65FBB">
        <w:rPr>
          <w:rFonts w:ascii="Times New Roman" w:hAnsi="Times New Roman" w:cs="Times New Roman"/>
          <w:sz w:val="26"/>
          <w:szCs w:val="26"/>
        </w:rPr>
        <w:t xml:space="preserve"> Аудиторные занятия:</w:t>
      </w:r>
    </w:p>
    <w:p w:rsidR="00221058" w:rsidRPr="00F65FBB" w:rsidRDefault="00221058" w:rsidP="00221058">
      <w:pPr>
        <w:pStyle w:val="a5"/>
        <w:jc w:val="both"/>
        <w:rPr>
          <w:rFonts w:ascii="Times New Roman" w:hAnsi="Times New Roman" w:cs="Times New Roman"/>
          <w:sz w:val="26"/>
          <w:szCs w:val="26"/>
        </w:rPr>
      </w:pPr>
      <w:r w:rsidRPr="00F65FBB">
        <w:rPr>
          <w:rFonts w:ascii="Times New Roman" w:hAnsi="Times New Roman" w:cs="Times New Roman"/>
          <w:sz w:val="26"/>
          <w:szCs w:val="26"/>
        </w:rPr>
        <w:t>1 - 4 классы – 2 часа</w:t>
      </w:r>
    </w:p>
    <w:p w:rsidR="00221058" w:rsidRPr="00F65FBB" w:rsidRDefault="00221058" w:rsidP="00221058">
      <w:pPr>
        <w:pStyle w:val="a5"/>
        <w:jc w:val="both"/>
        <w:rPr>
          <w:rFonts w:ascii="Times New Roman" w:hAnsi="Times New Roman" w:cs="Times New Roman"/>
          <w:sz w:val="26"/>
          <w:szCs w:val="26"/>
        </w:rPr>
      </w:pPr>
      <w:r w:rsidRPr="00F65FBB">
        <w:rPr>
          <w:rFonts w:ascii="Times New Roman" w:hAnsi="Times New Roman" w:cs="Times New Roman"/>
          <w:sz w:val="26"/>
          <w:szCs w:val="26"/>
        </w:rPr>
        <w:t>5 - класс – 3 часа</w:t>
      </w:r>
    </w:p>
    <w:p w:rsidR="00221058" w:rsidRPr="00F65FBB" w:rsidRDefault="00221058" w:rsidP="00221058">
      <w:pPr>
        <w:pStyle w:val="a5"/>
        <w:jc w:val="both"/>
        <w:rPr>
          <w:rFonts w:ascii="Times New Roman" w:hAnsi="Times New Roman" w:cs="Times New Roman"/>
          <w:sz w:val="26"/>
          <w:szCs w:val="26"/>
        </w:rPr>
      </w:pPr>
      <w:r w:rsidRPr="00F65FBB">
        <w:rPr>
          <w:rFonts w:ascii="Times New Roman" w:hAnsi="Times New Roman" w:cs="Times New Roman"/>
          <w:sz w:val="26"/>
          <w:szCs w:val="26"/>
        </w:rPr>
        <w:t>Самостоятельная работа:</w:t>
      </w:r>
    </w:p>
    <w:p w:rsidR="00221058" w:rsidRPr="00F65FBB" w:rsidRDefault="00221058" w:rsidP="00221058">
      <w:pPr>
        <w:pStyle w:val="a5"/>
        <w:jc w:val="both"/>
        <w:rPr>
          <w:rFonts w:ascii="Times New Roman" w:hAnsi="Times New Roman" w:cs="Times New Roman"/>
          <w:sz w:val="26"/>
          <w:szCs w:val="26"/>
        </w:rPr>
      </w:pPr>
      <w:r w:rsidRPr="00F65FBB">
        <w:rPr>
          <w:rFonts w:ascii="Times New Roman" w:hAnsi="Times New Roman" w:cs="Times New Roman"/>
          <w:sz w:val="26"/>
          <w:szCs w:val="26"/>
        </w:rPr>
        <w:t>1 – 3 классы – 3 часа</w:t>
      </w:r>
    </w:p>
    <w:p w:rsidR="00221058" w:rsidRPr="00F65FBB" w:rsidRDefault="00221058" w:rsidP="00221058">
      <w:pPr>
        <w:pStyle w:val="a5"/>
        <w:jc w:val="both"/>
        <w:rPr>
          <w:rFonts w:ascii="Times New Roman" w:hAnsi="Times New Roman" w:cs="Times New Roman"/>
          <w:sz w:val="26"/>
          <w:szCs w:val="26"/>
        </w:rPr>
      </w:pPr>
      <w:r w:rsidRPr="00F65FBB">
        <w:rPr>
          <w:rFonts w:ascii="Times New Roman" w:hAnsi="Times New Roman" w:cs="Times New Roman"/>
          <w:sz w:val="26"/>
          <w:szCs w:val="26"/>
        </w:rPr>
        <w:t>4 – 5 классы – 4 часа</w:t>
      </w:r>
    </w:p>
    <w:p w:rsidR="00221058" w:rsidRPr="00F65FBB" w:rsidRDefault="00221058" w:rsidP="00221058">
      <w:pPr>
        <w:pStyle w:val="a5"/>
        <w:jc w:val="both"/>
        <w:rPr>
          <w:rFonts w:ascii="Times New Roman" w:hAnsi="Times New Roman" w:cs="Times New Roman"/>
          <w:b/>
          <w:i/>
          <w:sz w:val="26"/>
          <w:szCs w:val="26"/>
        </w:rPr>
      </w:pPr>
      <w:r w:rsidRPr="00F65FBB">
        <w:rPr>
          <w:rFonts w:ascii="Times New Roman" w:hAnsi="Times New Roman" w:cs="Times New Roman"/>
          <w:b/>
          <w:i/>
          <w:sz w:val="26"/>
          <w:szCs w:val="26"/>
        </w:rPr>
        <w:t>Цель и задачи учебного предмета</w:t>
      </w:r>
    </w:p>
    <w:p w:rsidR="00221058" w:rsidRPr="00F65FBB" w:rsidRDefault="00221058" w:rsidP="00221058">
      <w:pPr>
        <w:pStyle w:val="a5"/>
        <w:jc w:val="both"/>
        <w:rPr>
          <w:rFonts w:ascii="Times New Roman" w:hAnsi="Times New Roman" w:cs="Times New Roman"/>
          <w:sz w:val="26"/>
          <w:szCs w:val="26"/>
        </w:rPr>
      </w:pPr>
      <w:r w:rsidRPr="00F65FBB">
        <w:rPr>
          <w:rFonts w:ascii="Times New Roman" w:hAnsi="Times New Roman" w:cs="Times New Roman"/>
          <w:sz w:val="26"/>
          <w:szCs w:val="26"/>
        </w:rPr>
        <w:lastRenderedPageBreak/>
        <w:tab/>
      </w:r>
      <w:proofErr w:type="gramStart"/>
      <w:r w:rsidRPr="00F65FBB">
        <w:rPr>
          <w:rFonts w:ascii="Times New Roman" w:hAnsi="Times New Roman" w:cs="Times New Roman"/>
          <w:sz w:val="26"/>
          <w:szCs w:val="26"/>
        </w:rPr>
        <w:t>Целью учебного предмета «Композиция станковая» является</w:t>
      </w:r>
      <w:r w:rsidRPr="00F65FBB">
        <w:rPr>
          <w:rFonts w:ascii="Times New Roman" w:hAnsi="Times New Roman" w:cs="Times New Roman"/>
          <w:sz w:val="26"/>
          <w:szCs w:val="26"/>
        </w:rPr>
        <w:tab/>
        <w:t>художественно-эстетическое развитие личности учащегося на основе приобретенных им в процессе освоения программы художественно-исполнительских и теоретических знаний, умений и навыков, а также выявление одаренных детей в области изобразительного искусства и подготовка их к поступлению в образовательные учреждения, реализующие основные профессиональные образовательные программы в области изобразительного искусства.</w:t>
      </w:r>
      <w:proofErr w:type="gramEnd"/>
    </w:p>
    <w:p w:rsidR="00221058" w:rsidRPr="00F65FBB" w:rsidRDefault="00B46369" w:rsidP="00221058">
      <w:pPr>
        <w:pStyle w:val="a5"/>
        <w:jc w:val="both"/>
        <w:rPr>
          <w:rFonts w:ascii="Times New Roman" w:hAnsi="Times New Roman" w:cs="Times New Roman"/>
          <w:sz w:val="26"/>
          <w:szCs w:val="26"/>
        </w:rPr>
      </w:pPr>
      <w:r>
        <w:rPr>
          <w:rFonts w:ascii="Times New Roman" w:hAnsi="Times New Roman" w:cs="Times New Roman"/>
          <w:sz w:val="26"/>
          <w:szCs w:val="26"/>
        </w:rPr>
        <w:tab/>
      </w:r>
      <w:r w:rsidR="00221058" w:rsidRPr="00B46369">
        <w:rPr>
          <w:rFonts w:ascii="Times New Roman" w:hAnsi="Times New Roman" w:cs="Times New Roman"/>
          <w:b/>
          <w:i/>
          <w:sz w:val="26"/>
          <w:szCs w:val="26"/>
        </w:rPr>
        <w:t>Задачами учебного предмета</w:t>
      </w:r>
      <w:r w:rsidR="00221058" w:rsidRPr="00F65FBB">
        <w:rPr>
          <w:rFonts w:ascii="Times New Roman" w:hAnsi="Times New Roman" w:cs="Times New Roman"/>
          <w:sz w:val="26"/>
          <w:szCs w:val="26"/>
        </w:rPr>
        <w:t xml:space="preserve"> «Композиция станковая» являются:</w:t>
      </w:r>
    </w:p>
    <w:p w:rsidR="00221058" w:rsidRPr="00F65FBB" w:rsidRDefault="00221058" w:rsidP="00221058">
      <w:pPr>
        <w:pStyle w:val="a5"/>
        <w:jc w:val="both"/>
        <w:rPr>
          <w:rFonts w:ascii="Times New Roman" w:eastAsia="ヒラギノ角ゴ Pro W3" w:hAnsi="Times New Roman" w:cs="Times New Roman"/>
          <w:color w:val="000000"/>
          <w:sz w:val="26"/>
          <w:szCs w:val="26"/>
        </w:rPr>
      </w:pPr>
      <w:r w:rsidRPr="00F65FBB">
        <w:rPr>
          <w:rFonts w:ascii="Times New Roman" w:eastAsia="ヒラギノ角ゴ Pro W3" w:hAnsi="Times New Roman" w:cs="Times New Roman"/>
          <w:color w:val="000000"/>
          <w:sz w:val="26"/>
          <w:szCs w:val="26"/>
        </w:rPr>
        <w:t>-развитие интереса к изобразительному искусству и художественному творчеству;</w:t>
      </w:r>
    </w:p>
    <w:p w:rsidR="00221058" w:rsidRPr="00F65FBB" w:rsidRDefault="00221058" w:rsidP="00221058">
      <w:pPr>
        <w:pStyle w:val="a5"/>
        <w:jc w:val="both"/>
        <w:rPr>
          <w:rFonts w:ascii="Times New Roman" w:hAnsi="Times New Roman" w:cs="Times New Roman"/>
          <w:sz w:val="26"/>
          <w:szCs w:val="26"/>
        </w:rPr>
      </w:pPr>
      <w:r w:rsidRPr="00F65FBB">
        <w:rPr>
          <w:rFonts w:ascii="Times New Roman" w:hAnsi="Times New Roman" w:cs="Times New Roman"/>
          <w:sz w:val="26"/>
          <w:szCs w:val="26"/>
        </w:rPr>
        <w:t>-последовательное освоение двух- и трехмерного пространства;</w:t>
      </w:r>
    </w:p>
    <w:p w:rsidR="00221058" w:rsidRPr="00F65FBB" w:rsidRDefault="00221058" w:rsidP="00221058">
      <w:pPr>
        <w:pStyle w:val="a5"/>
        <w:jc w:val="both"/>
        <w:rPr>
          <w:rFonts w:ascii="Times New Roman" w:hAnsi="Times New Roman" w:cs="Times New Roman"/>
          <w:sz w:val="26"/>
          <w:szCs w:val="26"/>
        </w:rPr>
      </w:pPr>
      <w:r w:rsidRPr="00F65FBB">
        <w:rPr>
          <w:rFonts w:ascii="Times New Roman" w:hAnsi="Times New Roman" w:cs="Times New Roman"/>
          <w:sz w:val="26"/>
          <w:szCs w:val="26"/>
        </w:rPr>
        <w:t>-знакомство с основными законами, закономерностями, правилами и приемами композиции;</w:t>
      </w:r>
    </w:p>
    <w:p w:rsidR="00221058" w:rsidRPr="00F65FBB" w:rsidRDefault="00221058" w:rsidP="00221058">
      <w:pPr>
        <w:pStyle w:val="a5"/>
        <w:jc w:val="both"/>
        <w:rPr>
          <w:rFonts w:ascii="Times New Roman" w:hAnsi="Times New Roman" w:cs="Times New Roman"/>
          <w:sz w:val="26"/>
          <w:szCs w:val="26"/>
        </w:rPr>
      </w:pPr>
      <w:r w:rsidRPr="00F65FBB">
        <w:rPr>
          <w:rFonts w:ascii="Times New Roman" w:hAnsi="Times New Roman" w:cs="Times New Roman"/>
          <w:sz w:val="26"/>
          <w:szCs w:val="26"/>
        </w:rPr>
        <w:t xml:space="preserve">-изучение выразительных возможностей тона и цвета; </w:t>
      </w:r>
    </w:p>
    <w:p w:rsidR="00221058" w:rsidRPr="00F65FBB" w:rsidRDefault="00221058" w:rsidP="00221058">
      <w:pPr>
        <w:pStyle w:val="a5"/>
        <w:jc w:val="both"/>
        <w:rPr>
          <w:rFonts w:ascii="Times New Roman" w:eastAsia="ヒラギノ角ゴ Pro W3" w:hAnsi="Times New Roman" w:cs="Times New Roman"/>
          <w:color w:val="000000"/>
          <w:sz w:val="26"/>
          <w:szCs w:val="26"/>
        </w:rPr>
      </w:pPr>
      <w:r w:rsidRPr="00F65FBB">
        <w:rPr>
          <w:rFonts w:ascii="Times New Roman" w:eastAsia="ヒラギノ角ゴ Pro W3" w:hAnsi="Times New Roman" w:cs="Times New Roman"/>
          <w:color w:val="000000"/>
          <w:sz w:val="26"/>
          <w:szCs w:val="26"/>
        </w:rPr>
        <w:t xml:space="preserve">-развитие способностей к художественно-исполнительской деятельности; </w:t>
      </w:r>
    </w:p>
    <w:p w:rsidR="00221058" w:rsidRPr="00F65FBB" w:rsidRDefault="00221058" w:rsidP="00221058">
      <w:pPr>
        <w:pStyle w:val="a5"/>
        <w:jc w:val="both"/>
        <w:rPr>
          <w:rFonts w:ascii="Times New Roman" w:eastAsia="ヒラギノ角ゴ Pro W3" w:hAnsi="Times New Roman" w:cs="Times New Roman"/>
          <w:color w:val="000000"/>
          <w:sz w:val="26"/>
          <w:szCs w:val="26"/>
        </w:rPr>
      </w:pPr>
      <w:r w:rsidRPr="00F65FBB">
        <w:rPr>
          <w:rFonts w:ascii="Times New Roman" w:eastAsia="ヒラギノ角ゴ Pro W3" w:hAnsi="Times New Roman" w:cs="Times New Roman"/>
          <w:color w:val="000000"/>
          <w:sz w:val="26"/>
          <w:szCs w:val="26"/>
        </w:rPr>
        <w:t xml:space="preserve">-обучение навыкам самостоятельной работы </w:t>
      </w:r>
      <w:r w:rsidRPr="00F65FBB">
        <w:rPr>
          <w:rFonts w:ascii="Times New Roman" w:hAnsi="Times New Roman" w:cs="Times New Roman"/>
          <w:sz w:val="26"/>
          <w:szCs w:val="26"/>
        </w:rPr>
        <w:t>с подготовительными материалами: этюдами, набросками, эскизами</w:t>
      </w:r>
      <w:r w:rsidRPr="00F65FBB">
        <w:rPr>
          <w:rFonts w:ascii="Times New Roman" w:eastAsia="ヒラギノ角ゴ Pro W3" w:hAnsi="Times New Roman" w:cs="Times New Roman"/>
          <w:color w:val="000000"/>
          <w:sz w:val="26"/>
          <w:szCs w:val="26"/>
        </w:rPr>
        <w:t>;</w:t>
      </w:r>
    </w:p>
    <w:p w:rsidR="00221058" w:rsidRPr="00F65FBB" w:rsidRDefault="00221058" w:rsidP="00221058">
      <w:pPr>
        <w:pStyle w:val="a5"/>
        <w:jc w:val="both"/>
        <w:rPr>
          <w:rFonts w:ascii="Times New Roman" w:eastAsia="ヒラギノ角ゴ Pro W3" w:hAnsi="Times New Roman" w:cs="Times New Roman"/>
          <w:color w:val="000000"/>
          <w:sz w:val="26"/>
          <w:szCs w:val="26"/>
        </w:rPr>
      </w:pPr>
      <w:r w:rsidRPr="00F65FBB">
        <w:rPr>
          <w:rFonts w:ascii="Times New Roman" w:eastAsia="ヒラギノ角ゴ Pro W3" w:hAnsi="Times New Roman" w:cs="Times New Roman"/>
          <w:color w:val="000000"/>
          <w:sz w:val="26"/>
          <w:szCs w:val="26"/>
        </w:rPr>
        <w:t xml:space="preserve">-приобретение </w:t>
      </w:r>
      <w:proofErr w:type="gramStart"/>
      <w:r w:rsidRPr="00F65FBB">
        <w:rPr>
          <w:rFonts w:ascii="Times New Roman" w:eastAsia="ヒラギノ角ゴ Pro W3" w:hAnsi="Times New Roman" w:cs="Times New Roman"/>
          <w:color w:val="000000"/>
          <w:sz w:val="26"/>
          <w:szCs w:val="26"/>
        </w:rPr>
        <w:t>обучающимися</w:t>
      </w:r>
      <w:proofErr w:type="gramEnd"/>
      <w:r w:rsidRPr="00F65FBB">
        <w:rPr>
          <w:rFonts w:ascii="Times New Roman" w:eastAsia="ヒラギノ角ゴ Pro W3" w:hAnsi="Times New Roman" w:cs="Times New Roman"/>
          <w:color w:val="000000"/>
          <w:sz w:val="26"/>
          <w:szCs w:val="26"/>
        </w:rPr>
        <w:t xml:space="preserve"> опыта творческой деятельности;</w:t>
      </w:r>
    </w:p>
    <w:p w:rsidR="00221058" w:rsidRPr="00F65FBB" w:rsidRDefault="00221058" w:rsidP="00221058">
      <w:pPr>
        <w:pStyle w:val="a5"/>
        <w:jc w:val="both"/>
        <w:rPr>
          <w:rFonts w:ascii="Times New Roman" w:eastAsia="ヒラギノ角ゴ Pro W3" w:hAnsi="Times New Roman" w:cs="Times New Roman"/>
          <w:color w:val="000000"/>
          <w:sz w:val="26"/>
          <w:szCs w:val="26"/>
        </w:rPr>
      </w:pPr>
      <w:r w:rsidRPr="00F65FBB">
        <w:rPr>
          <w:rFonts w:ascii="Times New Roman" w:eastAsia="ヒラギノ角ゴ Pro W3" w:hAnsi="Times New Roman" w:cs="Times New Roman"/>
          <w:color w:val="000000"/>
          <w:sz w:val="26"/>
          <w:szCs w:val="26"/>
        </w:rPr>
        <w:t>-формирование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w:t>
      </w:r>
    </w:p>
    <w:p w:rsidR="00221058" w:rsidRPr="00F65FBB" w:rsidRDefault="00221058" w:rsidP="00221058">
      <w:pPr>
        <w:pStyle w:val="a5"/>
        <w:jc w:val="both"/>
        <w:rPr>
          <w:rFonts w:ascii="Times New Roman" w:hAnsi="Times New Roman" w:cs="Times New Roman"/>
          <w:sz w:val="26"/>
          <w:szCs w:val="26"/>
        </w:rPr>
      </w:pPr>
    </w:p>
    <w:p w:rsidR="00221058" w:rsidRPr="00F65FBB" w:rsidRDefault="00221058" w:rsidP="00221058">
      <w:pPr>
        <w:pStyle w:val="a5"/>
        <w:jc w:val="both"/>
        <w:rPr>
          <w:rFonts w:ascii="Times New Roman" w:hAnsi="Times New Roman" w:cs="Times New Roman"/>
          <w:b/>
          <w:i/>
          <w:sz w:val="26"/>
          <w:szCs w:val="26"/>
        </w:rPr>
      </w:pPr>
      <w:r w:rsidRPr="00F65FBB">
        <w:rPr>
          <w:rFonts w:ascii="Times New Roman" w:hAnsi="Times New Roman" w:cs="Times New Roman"/>
          <w:b/>
          <w:i/>
          <w:sz w:val="26"/>
          <w:szCs w:val="26"/>
        </w:rPr>
        <w:t>Обоснование структуры программы</w:t>
      </w:r>
    </w:p>
    <w:p w:rsidR="00221058" w:rsidRPr="00F65FBB" w:rsidRDefault="00221058" w:rsidP="00221058">
      <w:pPr>
        <w:pStyle w:val="a5"/>
        <w:jc w:val="both"/>
        <w:rPr>
          <w:rFonts w:ascii="Times New Roman" w:eastAsia="Helvetica" w:hAnsi="Times New Roman" w:cs="Times New Roman"/>
          <w:sz w:val="26"/>
          <w:szCs w:val="26"/>
        </w:rPr>
      </w:pPr>
      <w:r w:rsidRPr="00F65FBB">
        <w:rPr>
          <w:rFonts w:ascii="Times New Roman" w:eastAsia="Helvetica" w:hAnsi="Times New Roman" w:cs="Times New Roman"/>
          <w:sz w:val="26"/>
          <w:szCs w:val="26"/>
        </w:rPr>
        <w:t xml:space="preserve">Обоснованием структуры программы являются ФГТ, отражающие все аспекты работы преподавателя с учеником. </w:t>
      </w:r>
    </w:p>
    <w:p w:rsidR="00221058" w:rsidRPr="00F65FBB" w:rsidRDefault="00221058" w:rsidP="00221058">
      <w:pPr>
        <w:pStyle w:val="a5"/>
        <w:jc w:val="both"/>
        <w:rPr>
          <w:rFonts w:ascii="Times New Roman" w:eastAsia="Helvetica" w:hAnsi="Times New Roman" w:cs="Times New Roman"/>
          <w:sz w:val="26"/>
          <w:szCs w:val="26"/>
        </w:rPr>
      </w:pPr>
    </w:p>
    <w:p w:rsidR="00221058" w:rsidRPr="00F65FBB" w:rsidRDefault="00221058" w:rsidP="00221058">
      <w:pPr>
        <w:pStyle w:val="a5"/>
        <w:jc w:val="both"/>
        <w:rPr>
          <w:rFonts w:ascii="Times New Roman" w:eastAsia="Helvetica" w:hAnsi="Times New Roman" w:cs="Times New Roman"/>
          <w:sz w:val="26"/>
          <w:szCs w:val="26"/>
        </w:rPr>
      </w:pPr>
      <w:r w:rsidRPr="00F65FBB">
        <w:rPr>
          <w:rFonts w:ascii="Times New Roman" w:eastAsia="Helvetica" w:hAnsi="Times New Roman" w:cs="Times New Roman"/>
          <w:sz w:val="26"/>
          <w:szCs w:val="26"/>
        </w:rPr>
        <w:t>Программа содержит следующие разделы:</w:t>
      </w:r>
    </w:p>
    <w:p w:rsidR="00221058" w:rsidRPr="00F65FBB" w:rsidRDefault="00221058" w:rsidP="00221058">
      <w:pPr>
        <w:pStyle w:val="a5"/>
        <w:jc w:val="both"/>
        <w:rPr>
          <w:rFonts w:ascii="Times New Roman" w:eastAsia="Geeza Pro" w:hAnsi="Times New Roman" w:cs="Times New Roman"/>
          <w:color w:val="000000"/>
          <w:sz w:val="26"/>
          <w:szCs w:val="26"/>
        </w:rPr>
      </w:pPr>
      <w:r w:rsidRPr="00F65FBB">
        <w:rPr>
          <w:rFonts w:ascii="Times New Roman" w:eastAsia="Geeza Pro" w:hAnsi="Times New Roman" w:cs="Times New Roman"/>
          <w:color w:val="000000"/>
          <w:sz w:val="26"/>
          <w:szCs w:val="26"/>
        </w:rPr>
        <w:t>-сведения о затратах учебного времени, предусмотренного на освоение</w:t>
      </w:r>
    </w:p>
    <w:p w:rsidR="00221058" w:rsidRPr="00F65FBB" w:rsidRDefault="00221058" w:rsidP="00221058">
      <w:pPr>
        <w:pStyle w:val="a5"/>
        <w:jc w:val="both"/>
        <w:rPr>
          <w:rFonts w:ascii="Times New Roman" w:eastAsia="Geeza Pro" w:hAnsi="Times New Roman" w:cs="Times New Roman"/>
          <w:color w:val="000000"/>
          <w:sz w:val="26"/>
          <w:szCs w:val="26"/>
        </w:rPr>
      </w:pPr>
      <w:r w:rsidRPr="00F65FBB">
        <w:rPr>
          <w:rFonts w:ascii="Times New Roman" w:eastAsia="Geeza Pro" w:hAnsi="Times New Roman" w:cs="Times New Roman"/>
          <w:color w:val="000000"/>
          <w:sz w:val="26"/>
          <w:szCs w:val="26"/>
        </w:rPr>
        <w:t>учебного предмета;</w:t>
      </w:r>
    </w:p>
    <w:p w:rsidR="00221058" w:rsidRPr="00F65FBB" w:rsidRDefault="00221058" w:rsidP="00221058">
      <w:pPr>
        <w:pStyle w:val="a5"/>
        <w:jc w:val="both"/>
        <w:rPr>
          <w:rFonts w:ascii="Times New Roman" w:eastAsia="Geeza Pro" w:hAnsi="Times New Roman" w:cs="Times New Roman"/>
          <w:color w:val="000000"/>
          <w:sz w:val="26"/>
          <w:szCs w:val="26"/>
        </w:rPr>
      </w:pPr>
      <w:r w:rsidRPr="00F65FBB">
        <w:rPr>
          <w:rFonts w:ascii="Times New Roman" w:eastAsia="Geeza Pro" w:hAnsi="Times New Roman" w:cs="Times New Roman"/>
          <w:color w:val="000000"/>
          <w:sz w:val="26"/>
          <w:szCs w:val="26"/>
        </w:rPr>
        <w:t>-распределение учебного материала по годам обучения;</w:t>
      </w:r>
    </w:p>
    <w:p w:rsidR="00221058" w:rsidRPr="00F65FBB" w:rsidRDefault="00221058" w:rsidP="00221058">
      <w:pPr>
        <w:pStyle w:val="a5"/>
        <w:jc w:val="both"/>
        <w:rPr>
          <w:rFonts w:ascii="Times New Roman" w:eastAsia="Geeza Pro" w:hAnsi="Times New Roman" w:cs="Times New Roman"/>
          <w:color w:val="000000"/>
          <w:sz w:val="26"/>
          <w:szCs w:val="26"/>
        </w:rPr>
      </w:pPr>
      <w:r w:rsidRPr="00F65FBB">
        <w:rPr>
          <w:rFonts w:ascii="Times New Roman" w:eastAsia="Geeza Pro" w:hAnsi="Times New Roman" w:cs="Times New Roman"/>
          <w:color w:val="000000"/>
          <w:sz w:val="26"/>
          <w:szCs w:val="26"/>
        </w:rPr>
        <w:t>- дидактических единиц учебного предмета;</w:t>
      </w:r>
    </w:p>
    <w:p w:rsidR="00221058" w:rsidRPr="00F65FBB" w:rsidRDefault="00221058" w:rsidP="00221058">
      <w:pPr>
        <w:pStyle w:val="a5"/>
        <w:jc w:val="both"/>
        <w:rPr>
          <w:rFonts w:ascii="Times New Roman" w:eastAsia="Geeza Pro" w:hAnsi="Times New Roman" w:cs="Times New Roman"/>
          <w:color w:val="000000"/>
          <w:sz w:val="26"/>
          <w:szCs w:val="26"/>
        </w:rPr>
      </w:pPr>
      <w:r w:rsidRPr="00F65FBB">
        <w:rPr>
          <w:rFonts w:ascii="Times New Roman" w:eastAsia="Geeza Pro" w:hAnsi="Times New Roman" w:cs="Times New Roman"/>
          <w:color w:val="000000"/>
          <w:sz w:val="26"/>
          <w:szCs w:val="26"/>
        </w:rPr>
        <w:t xml:space="preserve">-требования к уровню подготовки </w:t>
      </w:r>
      <w:proofErr w:type="gramStart"/>
      <w:r w:rsidRPr="00F65FBB">
        <w:rPr>
          <w:rFonts w:ascii="Times New Roman" w:eastAsia="Geeza Pro" w:hAnsi="Times New Roman" w:cs="Times New Roman"/>
          <w:color w:val="000000"/>
          <w:sz w:val="26"/>
          <w:szCs w:val="26"/>
        </w:rPr>
        <w:t>обучающихся</w:t>
      </w:r>
      <w:proofErr w:type="gramEnd"/>
      <w:r w:rsidRPr="00F65FBB">
        <w:rPr>
          <w:rFonts w:ascii="Times New Roman" w:eastAsia="Geeza Pro" w:hAnsi="Times New Roman" w:cs="Times New Roman"/>
          <w:color w:val="000000"/>
          <w:sz w:val="26"/>
          <w:szCs w:val="26"/>
        </w:rPr>
        <w:t>;</w:t>
      </w:r>
    </w:p>
    <w:p w:rsidR="00221058" w:rsidRPr="00F65FBB" w:rsidRDefault="00221058" w:rsidP="00221058">
      <w:pPr>
        <w:pStyle w:val="a5"/>
        <w:jc w:val="both"/>
        <w:rPr>
          <w:rFonts w:ascii="Times New Roman" w:eastAsia="Geeza Pro" w:hAnsi="Times New Roman" w:cs="Times New Roman"/>
          <w:color w:val="000000"/>
          <w:sz w:val="26"/>
          <w:szCs w:val="26"/>
        </w:rPr>
      </w:pPr>
      <w:r w:rsidRPr="00F65FBB">
        <w:rPr>
          <w:rFonts w:ascii="Times New Roman" w:eastAsia="Geeza Pro" w:hAnsi="Times New Roman" w:cs="Times New Roman"/>
          <w:color w:val="000000"/>
          <w:sz w:val="26"/>
          <w:szCs w:val="26"/>
        </w:rPr>
        <w:t>-формы и методы контроля, система оценок;</w:t>
      </w:r>
    </w:p>
    <w:p w:rsidR="00221058" w:rsidRPr="00F65FBB" w:rsidRDefault="00221058" w:rsidP="00221058">
      <w:pPr>
        <w:pStyle w:val="a5"/>
        <w:jc w:val="both"/>
        <w:rPr>
          <w:rFonts w:ascii="Times New Roman" w:eastAsia="Geeza Pro" w:hAnsi="Times New Roman" w:cs="Times New Roman"/>
          <w:color w:val="000000"/>
          <w:sz w:val="26"/>
          <w:szCs w:val="26"/>
        </w:rPr>
      </w:pPr>
      <w:r w:rsidRPr="00F65FBB">
        <w:rPr>
          <w:rFonts w:ascii="Times New Roman" w:eastAsia="Geeza Pro" w:hAnsi="Times New Roman" w:cs="Times New Roman"/>
          <w:color w:val="000000"/>
          <w:sz w:val="26"/>
          <w:szCs w:val="26"/>
        </w:rPr>
        <w:t>-методическое обеспечение учебного процесса.</w:t>
      </w:r>
    </w:p>
    <w:p w:rsidR="00221058" w:rsidRPr="00F65FBB" w:rsidRDefault="00221058" w:rsidP="00221058">
      <w:pPr>
        <w:pStyle w:val="a5"/>
        <w:jc w:val="both"/>
        <w:rPr>
          <w:rFonts w:ascii="Times New Roman" w:eastAsia="Geeza Pro" w:hAnsi="Times New Roman" w:cs="Times New Roman"/>
          <w:color w:val="000000"/>
          <w:sz w:val="26"/>
          <w:szCs w:val="26"/>
        </w:rPr>
      </w:pPr>
      <w:r w:rsidRPr="00F65FBB">
        <w:rPr>
          <w:rFonts w:ascii="Times New Roman" w:eastAsia="Geeza Pro" w:hAnsi="Times New Roman" w:cs="Times New Roman"/>
          <w:color w:val="000000"/>
          <w:sz w:val="26"/>
          <w:szCs w:val="26"/>
        </w:rPr>
        <w:t>В соответствии с данными направлениями строится основной раздел программы «Содержание учебного предмета».</w:t>
      </w:r>
    </w:p>
    <w:p w:rsidR="00221058" w:rsidRPr="00F65FBB" w:rsidRDefault="00221058" w:rsidP="00221058">
      <w:pPr>
        <w:pStyle w:val="a5"/>
        <w:jc w:val="both"/>
        <w:rPr>
          <w:rFonts w:ascii="Times New Roman" w:hAnsi="Times New Roman" w:cs="Times New Roman"/>
          <w:b/>
          <w:i/>
          <w:sz w:val="26"/>
          <w:szCs w:val="26"/>
        </w:rPr>
      </w:pPr>
      <w:r w:rsidRPr="00F65FBB">
        <w:rPr>
          <w:rFonts w:ascii="Times New Roman" w:hAnsi="Times New Roman" w:cs="Times New Roman"/>
          <w:b/>
          <w:i/>
          <w:sz w:val="26"/>
          <w:szCs w:val="26"/>
        </w:rPr>
        <w:t>Методы обучения</w:t>
      </w:r>
    </w:p>
    <w:p w:rsidR="00221058" w:rsidRPr="00F65FBB" w:rsidRDefault="00221058" w:rsidP="00221058">
      <w:pPr>
        <w:pStyle w:val="a5"/>
        <w:jc w:val="both"/>
        <w:rPr>
          <w:rFonts w:ascii="Times New Roman" w:eastAsia="Helvetica" w:hAnsi="Times New Roman" w:cs="Times New Roman"/>
          <w:sz w:val="26"/>
          <w:szCs w:val="26"/>
        </w:rPr>
      </w:pPr>
      <w:r w:rsidRPr="00F65FBB">
        <w:rPr>
          <w:rFonts w:ascii="Times New Roman" w:eastAsia="Helvetica" w:hAnsi="Times New Roman" w:cs="Times New Roman"/>
          <w:sz w:val="26"/>
          <w:szCs w:val="26"/>
        </w:rPr>
        <w:t>Для достижения поставленной цели и реализации задач предмета используются следующие методы обучения:</w:t>
      </w:r>
    </w:p>
    <w:p w:rsidR="00221058" w:rsidRPr="00F65FBB" w:rsidRDefault="00221058" w:rsidP="00221058">
      <w:pPr>
        <w:pStyle w:val="a5"/>
        <w:jc w:val="both"/>
        <w:rPr>
          <w:rFonts w:ascii="Times New Roman" w:eastAsia="Geeza Pro" w:hAnsi="Times New Roman" w:cs="Times New Roman"/>
          <w:color w:val="000000"/>
          <w:sz w:val="26"/>
          <w:szCs w:val="26"/>
        </w:rPr>
      </w:pPr>
      <w:r w:rsidRPr="00F65FBB">
        <w:rPr>
          <w:rFonts w:ascii="Times New Roman" w:eastAsia="Geeza Pro" w:hAnsi="Times New Roman" w:cs="Times New Roman"/>
          <w:color w:val="000000"/>
          <w:sz w:val="26"/>
          <w:szCs w:val="26"/>
        </w:rPr>
        <w:t>-словесный (объяснение, беседа, рассказ);</w:t>
      </w:r>
    </w:p>
    <w:p w:rsidR="00221058" w:rsidRPr="00F65FBB" w:rsidRDefault="00221058" w:rsidP="00221058">
      <w:pPr>
        <w:pStyle w:val="a5"/>
        <w:jc w:val="both"/>
        <w:rPr>
          <w:rFonts w:ascii="Times New Roman" w:eastAsia="Geeza Pro" w:hAnsi="Times New Roman" w:cs="Times New Roman"/>
          <w:color w:val="000000"/>
          <w:sz w:val="26"/>
          <w:szCs w:val="26"/>
        </w:rPr>
      </w:pPr>
      <w:r w:rsidRPr="00F65FBB">
        <w:rPr>
          <w:rFonts w:ascii="Times New Roman" w:eastAsia="Geeza Pro" w:hAnsi="Times New Roman" w:cs="Times New Roman"/>
          <w:color w:val="000000"/>
          <w:sz w:val="26"/>
          <w:szCs w:val="26"/>
        </w:rPr>
        <w:t>-наглядный (показ, наблюдение, демонстрация приемов работы);</w:t>
      </w:r>
    </w:p>
    <w:p w:rsidR="00221058" w:rsidRPr="00F65FBB" w:rsidRDefault="00221058" w:rsidP="00221058">
      <w:pPr>
        <w:pStyle w:val="a5"/>
        <w:jc w:val="both"/>
        <w:rPr>
          <w:rFonts w:ascii="Times New Roman" w:eastAsia="Geeza Pro" w:hAnsi="Times New Roman" w:cs="Times New Roman"/>
          <w:color w:val="000000"/>
          <w:sz w:val="26"/>
          <w:szCs w:val="26"/>
        </w:rPr>
      </w:pPr>
      <w:r w:rsidRPr="00F65FBB">
        <w:rPr>
          <w:rFonts w:ascii="Times New Roman" w:eastAsia="Geeza Pro" w:hAnsi="Times New Roman" w:cs="Times New Roman"/>
          <w:color w:val="000000"/>
          <w:sz w:val="26"/>
          <w:szCs w:val="26"/>
        </w:rPr>
        <w:t>-практический;</w:t>
      </w:r>
    </w:p>
    <w:p w:rsidR="00221058" w:rsidRPr="00F65FBB" w:rsidRDefault="00221058" w:rsidP="00221058">
      <w:pPr>
        <w:pStyle w:val="a5"/>
        <w:jc w:val="both"/>
        <w:rPr>
          <w:rStyle w:val="a6"/>
          <w:rFonts w:ascii="Times New Roman" w:eastAsia="Geeza Pro" w:hAnsi="Times New Roman" w:cs="Times New Roman"/>
          <w:i w:val="0"/>
          <w:iCs w:val="0"/>
          <w:color w:val="000000"/>
          <w:sz w:val="26"/>
          <w:szCs w:val="26"/>
        </w:rPr>
      </w:pPr>
      <w:r w:rsidRPr="00F65FBB">
        <w:rPr>
          <w:rFonts w:ascii="Times New Roman" w:eastAsia="Geeza Pro" w:hAnsi="Times New Roman" w:cs="Times New Roman"/>
          <w:color w:val="000000"/>
          <w:sz w:val="26"/>
          <w:szCs w:val="26"/>
        </w:rPr>
        <w:t>-эмоциональный (подбор ассоциаций, образов, художественные впечатления).</w:t>
      </w:r>
    </w:p>
    <w:p w:rsidR="00221058" w:rsidRPr="00F65FBB" w:rsidRDefault="00221058" w:rsidP="00221058">
      <w:pPr>
        <w:pStyle w:val="a5"/>
        <w:jc w:val="both"/>
        <w:rPr>
          <w:rFonts w:ascii="Times New Roman" w:hAnsi="Times New Roman" w:cs="Times New Roman"/>
          <w:color w:val="00000A"/>
          <w:sz w:val="26"/>
          <w:szCs w:val="26"/>
        </w:rPr>
      </w:pPr>
      <w:r w:rsidRPr="00F65FBB">
        <w:rPr>
          <w:rFonts w:ascii="Times New Roman" w:hAnsi="Times New Roman" w:cs="Times New Roman"/>
          <w:color w:val="00000A"/>
          <w:sz w:val="26"/>
          <w:szCs w:val="26"/>
        </w:rPr>
        <w:t xml:space="preserve">Предложенные методы работы в рамках </w:t>
      </w:r>
      <w:proofErr w:type="spellStart"/>
      <w:r w:rsidRPr="00F65FBB">
        <w:rPr>
          <w:rFonts w:ascii="Times New Roman" w:hAnsi="Times New Roman" w:cs="Times New Roman"/>
          <w:color w:val="00000A"/>
          <w:sz w:val="26"/>
          <w:szCs w:val="26"/>
        </w:rPr>
        <w:t>предпрофессиональной</w:t>
      </w:r>
      <w:proofErr w:type="spellEnd"/>
      <w:r w:rsidRPr="00F65FBB">
        <w:rPr>
          <w:rFonts w:ascii="Times New Roman" w:hAnsi="Times New Roman" w:cs="Times New Roman"/>
          <w:color w:val="00000A"/>
          <w:sz w:val="26"/>
          <w:szCs w:val="26"/>
        </w:rPr>
        <w:t xml:space="preserve">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w:t>
      </w:r>
    </w:p>
    <w:p w:rsidR="00221058" w:rsidRPr="00F65FBB" w:rsidRDefault="00221058" w:rsidP="00221058">
      <w:pPr>
        <w:pStyle w:val="a5"/>
        <w:jc w:val="both"/>
        <w:rPr>
          <w:rFonts w:ascii="Times New Roman" w:hAnsi="Times New Roman" w:cs="Times New Roman"/>
          <w:i/>
          <w:sz w:val="26"/>
          <w:szCs w:val="26"/>
        </w:rPr>
      </w:pPr>
    </w:p>
    <w:p w:rsidR="00B46369" w:rsidRDefault="00B46369" w:rsidP="00221058">
      <w:pPr>
        <w:pStyle w:val="a5"/>
        <w:jc w:val="both"/>
        <w:rPr>
          <w:rFonts w:ascii="Times New Roman" w:hAnsi="Times New Roman" w:cs="Times New Roman"/>
          <w:b/>
          <w:i/>
          <w:sz w:val="26"/>
          <w:szCs w:val="26"/>
        </w:rPr>
      </w:pPr>
    </w:p>
    <w:p w:rsidR="00B46369" w:rsidRDefault="00B46369" w:rsidP="00221058">
      <w:pPr>
        <w:pStyle w:val="a5"/>
        <w:jc w:val="both"/>
        <w:rPr>
          <w:rFonts w:ascii="Times New Roman" w:hAnsi="Times New Roman" w:cs="Times New Roman"/>
          <w:b/>
          <w:i/>
          <w:sz w:val="26"/>
          <w:szCs w:val="26"/>
        </w:rPr>
      </w:pPr>
    </w:p>
    <w:p w:rsidR="00B46369" w:rsidRDefault="00B46369" w:rsidP="00221058">
      <w:pPr>
        <w:pStyle w:val="a5"/>
        <w:jc w:val="both"/>
        <w:rPr>
          <w:rFonts w:ascii="Times New Roman" w:hAnsi="Times New Roman" w:cs="Times New Roman"/>
          <w:b/>
          <w:i/>
          <w:sz w:val="26"/>
          <w:szCs w:val="26"/>
        </w:rPr>
      </w:pPr>
    </w:p>
    <w:p w:rsidR="00221058" w:rsidRPr="00F65FBB" w:rsidRDefault="00221058" w:rsidP="00221058">
      <w:pPr>
        <w:pStyle w:val="a5"/>
        <w:jc w:val="both"/>
        <w:rPr>
          <w:rFonts w:ascii="Times New Roman" w:hAnsi="Times New Roman" w:cs="Times New Roman"/>
          <w:b/>
          <w:i/>
          <w:sz w:val="26"/>
          <w:szCs w:val="26"/>
        </w:rPr>
      </w:pPr>
      <w:r w:rsidRPr="00F65FBB">
        <w:rPr>
          <w:rFonts w:ascii="Times New Roman" w:hAnsi="Times New Roman" w:cs="Times New Roman"/>
          <w:b/>
          <w:i/>
          <w:sz w:val="26"/>
          <w:szCs w:val="26"/>
        </w:rPr>
        <w:lastRenderedPageBreak/>
        <w:t>Содержание предмета</w:t>
      </w:r>
    </w:p>
    <w:p w:rsidR="00221058" w:rsidRPr="00F65FBB" w:rsidRDefault="00221058" w:rsidP="00221058">
      <w:pPr>
        <w:pStyle w:val="a5"/>
        <w:jc w:val="both"/>
        <w:rPr>
          <w:rFonts w:ascii="Times New Roman" w:hAnsi="Times New Roman" w:cs="Times New Roman"/>
          <w:sz w:val="26"/>
          <w:szCs w:val="26"/>
        </w:rPr>
      </w:pPr>
      <w:r w:rsidRPr="00F65FBB">
        <w:rPr>
          <w:rFonts w:ascii="Times New Roman" w:hAnsi="Times New Roman" w:cs="Times New Roman"/>
          <w:sz w:val="26"/>
          <w:szCs w:val="26"/>
        </w:rPr>
        <w:tab/>
        <w:t>Содержание учебного предмета «Композиция станковая» построено с учетом возрастных особенностей детей, а также с учетом особенностей развития их пространственного мышления; включает теоретическую и практическую части.</w:t>
      </w:r>
    </w:p>
    <w:p w:rsidR="00221058" w:rsidRPr="00F65FBB" w:rsidRDefault="00221058" w:rsidP="00221058">
      <w:pPr>
        <w:pStyle w:val="a5"/>
        <w:jc w:val="both"/>
        <w:rPr>
          <w:rFonts w:ascii="Times New Roman" w:hAnsi="Times New Roman" w:cs="Times New Roman"/>
          <w:sz w:val="26"/>
          <w:szCs w:val="26"/>
        </w:rPr>
      </w:pPr>
      <w:r w:rsidRPr="00F65FBB">
        <w:rPr>
          <w:rFonts w:ascii="Times New Roman" w:hAnsi="Times New Roman" w:cs="Times New Roman"/>
          <w:sz w:val="26"/>
          <w:szCs w:val="26"/>
        </w:rPr>
        <w:t>Теоретическая часть предполагает изучение учащимися теории композиции, включает в себя задания по аналитической работе в области композиции, а практическая часть основана на применении теоретических знаний в учебном и творческом опыте.</w:t>
      </w:r>
    </w:p>
    <w:p w:rsidR="00221058" w:rsidRPr="00F65FBB" w:rsidRDefault="00221058" w:rsidP="00221058">
      <w:pPr>
        <w:pStyle w:val="a5"/>
        <w:jc w:val="both"/>
        <w:rPr>
          <w:rFonts w:ascii="Times New Roman" w:hAnsi="Times New Roman" w:cs="Times New Roman"/>
          <w:color w:val="000000"/>
          <w:sz w:val="26"/>
          <w:szCs w:val="26"/>
        </w:rPr>
      </w:pPr>
      <w:r w:rsidRPr="00F65FBB">
        <w:rPr>
          <w:rFonts w:ascii="Times New Roman" w:hAnsi="Times New Roman" w:cs="Times New Roman"/>
          <w:sz w:val="26"/>
          <w:szCs w:val="26"/>
        </w:rPr>
        <w:tab/>
        <w:t>Содержание программы включает следующие разделы и темы:</w:t>
      </w:r>
    </w:p>
    <w:p w:rsidR="00221058" w:rsidRPr="00F65FBB" w:rsidRDefault="00221058" w:rsidP="00221058">
      <w:pPr>
        <w:pStyle w:val="a5"/>
        <w:jc w:val="both"/>
        <w:rPr>
          <w:rFonts w:ascii="Times New Roman" w:hAnsi="Times New Roman" w:cs="Times New Roman"/>
          <w:color w:val="000000"/>
          <w:sz w:val="26"/>
          <w:szCs w:val="26"/>
        </w:rPr>
      </w:pPr>
      <w:r w:rsidRPr="00F65FBB">
        <w:rPr>
          <w:rFonts w:ascii="Times New Roman" w:hAnsi="Times New Roman" w:cs="Times New Roman"/>
          <w:color w:val="000000"/>
          <w:sz w:val="26"/>
          <w:szCs w:val="26"/>
        </w:rPr>
        <w:t>-основы композиции станковой</w:t>
      </w:r>
    </w:p>
    <w:p w:rsidR="00221058" w:rsidRPr="00F65FBB" w:rsidRDefault="00221058" w:rsidP="00221058">
      <w:pPr>
        <w:pStyle w:val="a5"/>
        <w:jc w:val="both"/>
        <w:rPr>
          <w:rFonts w:ascii="Times New Roman" w:hAnsi="Times New Roman" w:cs="Times New Roman"/>
          <w:color w:val="000000"/>
          <w:sz w:val="26"/>
          <w:szCs w:val="26"/>
        </w:rPr>
      </w:pPr>
      <w:r w:rsidRPr="00F65FBB">
        <w:rPr>
          <w:rFonts w:ascii="Times New Roman" w:hAnsi="Times New Roman" w:cs="Times New Roman"/>
          <w:color w:val="000000"/>
          <w:sz w:val="26"/>
          <w:szCs w:val="26"/>
        </w:rPr>
        <w:t>-цвет в композиции станковой</w:t>
      </w:r>
    </w:p>
    <w:p w:rsidR="00221058" w:rsidRPr="00F65FBB" w:rsidRDefault="00221058" w:rsidP="00221058">
      <w:pPr>
        <w:pStyle w:val="a5"/>
        <w:jc w:val="both"/>
        <w:rPr>
          <w:rFonts w:ascii="Times New Roman" w:hAnsi="Times New Roman" w:cs="Times New Roman"/>
          <w:color w:val="000000"/>
          <w:sz w:val="26"/>
          <w:szCs w:val="26"/>
        </w:rPr>
      </w:pPr>
      <w:r w:rsidRPr="00F65FBB">
        <w:rPr>
          <w:rFonts w:ascii="Times New Roman" w:hAnsi="Times New Roman" w:cs="Times New Roman"/>
          <w:color w:val="000000"/>
          <w:sz w:val="26"/>
          <w:szCs w:val="26"/>
        </w:rPr>
        <w:t>-сюжетная композиция</w:t>
      </w:r>
    </w:p>
    <w:p w:rsidR="00221058" w:rsidRPr="00F65FBB" w:rsidRDefault="00221058" w:rsidP="00221058">
      <w:pPr>
        <w:pStyle w:val="a5"/>
        <w:jc w:val="both"/>
        <w:rPr>
          <w:rFonts w:ascii="Times New Roman" w:hAnsi="Times New Roman" w:cs="Times New Roman"/>
          <w:color w:val="000000"/>
          <w:sz w:val="26"/>
          <w:szCs w:val="26"/>
        </w:rPr>
      </w:pPr>
      <w:r w:rsidRPr="00F65FBB">
        <w:rPr>
          <w:rFonts w:ascii="Times New Roman" w:hAnsi="Times New Roman" w:cs="Times New Roman"/>
          <w:color w:val="000000"/>
          <w:sz w:val="26"/>
          <w:szCs w:val="26"/>
        </w:rPr>
        <w:t>-декоративная композиция</w:t>
      </w:r>
    </w:p>
    <w:p w:rsidR="00221058" w:rsidRPr="00F65FBB" w:rsidRDefault="00221058" w:rsidP="00221058">
      <w:pPr>
        <w:pStyle w:val="a5"/>
        <w:jc w:val="both"/>
        <w:rPr>
          <w:rFonts w:ascii="Times New Roman" w:hAnsi="Times New Roman" w:cs="Times New Roman"/>
          <w:sz w:val="26"/>
          <w:szCs w:val="26"/>
        </w:rPr>
      </w:pPr>
      <w:r w:rsidRPr="00F65FBB">
        <w:rPr>
          <w:rFonts w:ascii="Times New Roman" w:hAnsi="Times New Roman" w:cs="Times New Roman"/>
          <w:sz w:val="26"/>
          <w:szCs w:val="26"/>
        </w:rPr>
        <w:t>-создание художественного образа в композиции</w:t>
      </w:r>
    </w:p>
    <w:p w:rsidR="00221058" w:rsidRPr="00F65FBB" w:rsidRDefault="00221058" w:rsidP="00221058">
      <w:pPr>
        <w:pStyle w:val="a5"/>
        <w:jc w:val="both"/>
        <w:rPr>
          <w:rFonts w:ascii="Times New Roman" w:hAnsi="Times New Roman" w:cs="Times New Roman"/>
          <w:sz w:val="26"/>
          <w:szCs w:val="26"/>
        </w:rPr>
      </w:pPr>
      <w:r w:rsidRPr="00F65FBB">
        <w:rPr>
          <w:rFonts w:ascii="Times New Roman" w:hAnsi="Times New Roman" w:cs="Times New Roman"/>
          <w:sz w:val="26"/>
          <w:szCs w:val="26"/>
        </w:rPr>
        <w:t>-графика</w:t>
      </w:r>
    </w:p>
    <w:p w:rsidR="00221058" w:rsidRPr="00F65FBB" w:rsidRDefault="00221058" w:rsidP="00221058">
      <w:pPr>
        <w:pStyle w:val="a5"/>
        <w:jc w:val="both"/>
        <w:rPr>
          <w:rFonts w:ascii="Times New Roman" w:hAnsi="Times New Roman" w:cs="Times New Roman"/>
          <w:sz w:val="26"/>
          <w:szCs w:val="26"/>
        </w:rPr>
      </w:pPr>
      <w:r w:rsidRPr="00F65FBB">
        <w:rPr>
          <w:rFonts w:ascii="Times New Roman" w:hAnsi="Times New Roman" w:cs="Times New Roman"/>
          <w:sz w:val="26"/>
          <w:szCs w:val="26"/>
        </w:rPr>
        <w:t>-итоговая работа.</w:t>
      </w:r>
    </w:p>
    <w:p w:rsidR="00221058" w:rsidRPr="00F65FBB" w:rsidRDefault="00221058" w:rsidP="00221058">
      <w:pPr>
        <w:pStyle w:val="a5"/>
        <w:jc w:val="both"/>
        <w:rPr>
          <w:rFonts w:ascii="Times New Roman" w:hAnsi="Times New Roman" w:cs="Times New Roman"/>
          <w:b/>
          <w:sz w:val="26"/>
          <w:szCs w:val="26"/>
        </w:rPr>
      </w:pPr>
    </w:p>
    <w:p w:rsidR="00AE596F" w:rsidRDefault="00AE596F" w:rsidP="003E7629">
      <w:pPr>
        <w:pStyle w:val="a5"/>
        <w:jc w:val="center"/>
        <w:rPr>
          <w:rFonts w:ascii="Times New Roman" w:hAnsi="Times New Roman" w:cs="Times New Roman"/>
          <w:b/>
          <w:sz w:val="28"/>
          <w:szCs w:val="28"/>
          <w:lang w:eastAsia="ru-RU"/>
        </w:rPr>
      </w:pPr>
    </w:p>
    <w:p w:rsidR="00221058" w:rsidRPr="00B46369" w:rsidRDefault="00221058" w:rsidP="003E7629">
      <w:pPr>
        <w:pStyle w:val="a5"/>
        <w:jc w:val="center"/>
        <w:rPr>
          <w:rFonts w:ascii="Times New Roman" w:hAnsi="Times New Roman" w:cs="Times New Roman"/>
          <w:b/>
          <w:sz w:val="26"/>
          <w:szCs w:val="26"/>
          <w:lang w:eastAsia="ru-RU"/>
        </w:rPr>
      </w:pPr>
      <w:r w:rsidRPr="00B46369">
        <w:rPr>
          <w:rFonts w:ascii="Times New Roman" w:hAnsi="Times New Roman" w:cs="Times New Roman"/>
          <w:b/>
          <w:sz w:val="26"/>
          <w:szCs w:val="26"/>
          <w:lang w:eastAsia="ru-RU"/>
        </w:rPr>
        <w:t xml:space="preserve">Аннотация к программе учебного предмета </w:t>
      </w:r>
    </w:p>
    <w:p w:rsidR="00221058" w:rsidRPr="00B46369" w:rsidRDefault="00221058" w:rsidP="003E7629">
      <w:pPr>
        <w:pStyle w:val="a5"/>
        <w:jc w:val="center"/>
        <w:rPr>
          <w:rFonts w:ascii="Times New Roman" w:hAnsi="Times New Roman" w:cs="Times New Roman"/>
          <w:b/>
          <w:i/>
          <w:sz w:val="26"/>
          <w:szCs w:val="26"/>
          <w:lang w:eastAsia="ru-RU"/>
        </w:rPr>
      </w:pPr>
      <w:r w:rsidRPr="00B46369">
        <w:rPr>
          <w:rFonts w:ascii="Times New Roman" w:hAnsi="Times New Roman" w:cs="Times New Roman"/>
          <w:b/>
          <w:i/>
          <w:sz w:val="26"/>
          <w:szCs w:val="26"/>
          <w:lang w:eastAsia="ru-RU"/>
        </w:rPr>
        <w:t>«Беседы об изобразительном искусстве»</w:t>
      </w:r>
    </w:p>
    <w:p w:rsidR="00AE596F" w:rsidRPr="00B46369" w:rsidRDefault="00AE596F" w:rsidP="00AE596F">
      <w:pPr>
        <w:pStyle w:val="10"/>
        <w:spacing w:line="360" w:lineRule="auto"/>
        <w:ind w:left="0" w:firstLine="709"/>
        <w:jc w:val="both"/>
        <w:rPr>
          <w:sz w:val="26"/>
          <w:szCs w:val="26"/>
          <w:lang w:val="ru-RU"/>
        </w:rPr>
      </w:pPr>
    </w:p>
    <w:p w:rsidR="00AE596F" w:rsidRPr="00B46369" w:rsidRDefault="00B46369" w:rsidP="00AE596F">
      <w:pPr>
        <w:pStyle w:val="a5"/>
        <w:jc w:val="both"/>
        <w:rPr>
          <w:rFonts w:ascii="Times New Roman" w:hAnsi="Times New Roman" w:cs="Times New Roman"/>
          <w:sz w:val="26"/>
          <w:szCs w:val="26"/>
        </w:rPr>
      </w:pPr>
      <w:r>
        <w:rPr>
          <w:rFonts w:ascii="Times New Roman" w:hAnsi="Times New Roman" w:cs="Times New Roman"/>
          <w:sz w:val="26"/>
          <w:szCs w:val="26"/>
        </w:rPr>
        <w:tab/>
      </w:r>
      <w:r w:rsidR="00AE596F" w:rsidRPr="00B46369">
        <w:rPr>
          <w:rFonts w:ascii="Times New Roman" w:hAnsi="Times New Roman" w:cs="Times New Roman"/>
          <w:sz w:val="26"/>
          <w:szCs w:val="26"/>
        </w:rPr>
        <w:t xml:space="preserve">Программа учебного предмета «Беседы об искусстве» разработана  на  основе  и  с  учетом  федеральных  государственных  требований  к  дополнительным  </w:t>
      </w:r>
      <w:proofErr w:type="spellStart"/>
      <w:r w:rsidR="00AE596F" w:rsidRPr="00B46369">
        <w:rPr>
          <w:rFonts w:ascii="Times New Roman" w:hAnsi="Times New Roman" w:cs="Times New Roman"/>
          <w:sz w:val="26"/>
          <w:szCs w:val="26"/>
        </w:rPr>
        <w:t>предпрофессиональным</w:t>
      </w:r>
      <w:proofErr w:type="spellEnd"/>
      <w:r w:rsidR="00AE596F" w:rsidRPr="00B46369">
        <w:rPr>
          <w:rFonts w:ascii="Times New Roman" w:hAnsi="Times New Roman" w:cs="Times New Roman"/>
          <w:sz w:val="26"/>
          <w:szCs w:val="26"/>
        </w:rPr>
        <w:t xml:space="preserve">  общеобразовательным  программам  в  области  изобразительного  искусства  «Живопись».</w:t>
      </w:r>
    </w:p>
    <w:p w:rsidR="00AE596F" w:rsidRPr="00B46369" w:rsidRDefault="00AE596F" w:rsidP="00AE596F">
      <w:pPr>
        <w:pStyle w:val="a5"/>
        <w:jc w:val="both"/>
        <w:rPr>
          <w:rFonts w:ascii="Times New Roman" w:hAnsi="Times New Roman" w:cs="Times New Roman"/>
          <w:sz w:val="26"/>
          <w:szCs w:val="26"/>
        </w:rPr>
      </w:pPr>
      <w:r w:rsidRPr="00B46369">
        <w:rPr>
          <w:rFonts w:ascii="Times New Roman" w:hAnsi="Times New Roman" w:cs="Times New Roman"/>
          <w:sz w:val="26"/>
          <w:szCs w:val="26"/>
        </w:rPr>
        <w:tab/>
        <w:t>Логика построения программы учебного предмета «Беседы об искусстве» подразумевает развитие ребенка через первоначальную концентрацию внимания на выразительных возможностях искусства, через понимание взаимоотношений искусства с окружающей действительностью, понимание искусства в тесной связи с общими представлениями людей о гармонии.</w:t>
      </w:r>
    </w:p>
    <w:p w:rsidR="00AE596F" w:rsidRPr="00B46369" w:rsidRDefault="00AE596F" w:rsidP="00AE596F">
      <w:pPr>
        <w:pStyle w:val="a5"/>
        <w:jc w:val="both"/>
        <w:rPr>
          <w:rFonts w:ascii="Times New Roman" w:hAnsi="Times New Roman" w:cs="Times New Roman"/>
          <w:sz w:val="26"/>
          <w:szCs w:val="26"/>
        </w:rPr>
      </w:pPr>
      <w:r w:rsidRPr="00B46369">
        <w:rPr>
          <w:rFonts w:ascii="Times New Roman" w:hAnsi="Times New Roman" w:cs="Times New Roman"/>
          <w:sz w:val="26"/>
          <w:szCs w:val="26"/>
        </w:rPr>
        <w:tab/>
        <w:t xml:space="preserve">Полноценное освоение художественного образа возможно только тогда, когда на основе развитой эмоциональной отзывчивости у детей формируется эстетическое чувство: способность понимать главное в произведениях искусства, различать средства выразительности, а также соотносить содержание произведения искусства с собственным жизненным опытом. На решение этой задачи и направлено </w:t>
      </w:r>
      <w:proofErr w:type="gramStart"/>
      <w:r w:rsidRPr="00B46369">
        <w:rPr>
          <w:rFonts w:ascii="Times New Roman" w:hAnsi="Times New Roman" w:cs="Times New Roman"/>
          <w:sz w:val="26"/>
          <w:szCs w:val="26"/>
        </w:rPr>
        <w:t>обучение по</w:t>
      </w:r>
      <w:proofErr w:type="gramEnd"/>
      <w:r w:rsidRPr="00B46369">
        <w:rPr>
          <w:rFonts w:ascii="Times New Roman" w:hAnsi="Times New Roman" w:cs="Times New Roman"/>
          <w:sz w:val="26"/>
          <w:szCs w:val="26"/>
        </w:rPr>
        <w:t xml:space="preserve"> данной программе.</w:t>
      </w:r>
    </w:p>
    <w:p w:rsidR="00AE596F" w:rsidRPr="00B46369" w:rsidRDefault="00AE596F" w:rsidP="00AE596F">
      <w:pPr>
        <w:pStyle w:val="a5"/>
        <w:jc w:val="both"/>
        <w:rPr>
          <w:rFonts w:ascii="Times New Roman" w:hAnsi="Times New Roman" w:cs="Times New Roman"/>
          <w:sz w:val="26"/>
          <w:szCs w:val="26"/>
        </w:rPr>
      </w:pPr>
      <w:r w:rsidRPr="00B46369">
        <w:rPr>
          <w:rStyle w:val="c5c1c190"/>
          <w:rFonts w:ascii="Times New Roman" w:hAnsi="Times New Roman" w:cs="Times New Roman"/>
          <w:sz w:val="26"/>
          <w:szCs w:val="26"/>
        </w:rPr>
        <w:tab/>
        <w:t>Темы заданий программы «Беседы об искусстве» продуманы с учетом возрастных возможностей детей и согласно минимуму требований к уровню подготовки обучающихся данного возраста. В работе с младшими школьниками урок необходимо строить разнообразно. Беседы следует чередовать с просмотром сюжетов, фильмов, обсуждением репродукций, прослушиванием музыки, посещением выставочных пространств, музеев, практической работой.</w:t>
      </w:r>
    </w:p>
    <w:p w:rsidR="00AE596F" w:rsidRPr="00B46369" w:rsidRDefault="00AE596F" w:rsidP="00AE596F">
      <w:pPr>
        <w:pStyle w:val="a5"/>
        <w:jc w:val="both"/>
        <w:rPr>
          <w:rFonts w:ascii="Times New Roman" w:hAnsi="Times New Roman" w:cs="Times New Roman"/>
          <w:sz w:val="26"/>
          <w:szCs w:val="26"/>
        </w:rPr>
      </w:pPr>
      <w:r w:rsidRPr="00B46369">
        <w:rPr>
          <w:rFonts w:ascii="Times New Roman" w:hAnsi="Times New Roman" w:cs="Times New Roman"/>
          <w:sz w:val="26"/>
          <w:szCs w:val="26"/>
        </w:rPr>
        <w:tab/>
        <w:t>При реализации программы «Живопись» с нормативным сроком обучения 5 лет, учебный предмет «Беседы об искусстве» осваивается 1 год.</w:t>
      </w:r>
    </w:p>
    <w:p w:rsidR="00AE596F" w:rsidRDefault="00AE596F" w:rsidP="00AE596F">
      <w:pPr>
        <w:shd w:val="clear" w:color="auto" w:fill="FFFFFF"/>
        <w:spacing w:line="360" w:lineRule="auto"/>
        <w:ind w:firstLine="720"/>
        <w:jc w:val="center"/>
        <w:rPr>
          <w:rFonts w:ascii="Times New Roman" w:hAnsi="Times New Roman" w:cs="Times New Roman"/>
          <w:b/>
          <w:caps/>
          <w:sz w:val="26"/>
          <w:szCs w:val="26"/>
        </w:rPr>
      </w:pPr>
    </w:p>
    <w:p w:rsidR="00B46369" w:rsidRDefault="00B46369" w:rsidP="00AE596F">
      <w:pPr>
        <w:shd w:val="clear" w:color="auto" w:fill="FFFFFF"/>
        <w:spacing w:line="360" w:lineRule="auto"/>
        <w:ind w:firstLine="720"/>
        <w:jc w:val="center"/>
        <w:rPr>
          <w:rFonts w:ascii="Times New Roman" w:hAnsi="Times New Roman" w:cs="Times New Roman"/>
          <w:b/>
          <w:caps/>
          <w:sz w:val="26"/>
          <w:szCs w:val="26"/>
        </w:rPr>
      </w:pPr>
    </w:p>
    <w:p w:rsidR="00B46369" w:rsidRPr="00B46369" w:rsidRDefault="00B46369" w:rsidP="00AE596F">
      <w:pPr>
        <w:shd w:val="clear" w:color="auto" w:fill="FFFFFF"/>
        <w:spacing w:line="360" w:lineRule="auto"/>
        <w:ind w:firstLine="720"/>
        <w:jc w:val="center"/>
        <w:rPr>
          <w:rFonts w:ascii="Times New Roman" w:hAnsi="Times New Roman" w:cs="Times New Roman"/>
          <w:b/>
          <w:caps/>
          <w:sz w:val="26"/>
          <w:szCs w:val="26"/>
        </w:rPr>
      </w:pPr>
    </w:p>
    <w:p w:rsidR="00AE596F" w:rsidRPr="00B46369" w:rsidRDefault="00AE596F" w:rsidP="00AE596F">
      <w:pPr>
        <w:shd w:val="clear" w:color="auto" w:fill="FFFFFF"/>
        <w:spacing w:line="360" w:lineRule="auto"/>
        <w:ind w:firstLine="720"/>
        <w:jc w:val="center"/>
        <w:rPr>
          <w:rFonts w:ascii="Times New Roman" w:hAnsi="Times New Roman" w:cs="Times New Roman"/>
          <w:b/>
          <w:caps/>
          <w:sz w:val="26"/>
          <w:szCs w:val="26"/>
        </w:rPr>
      </w:pPr>
      <w:r w:rsidRPr="00B46369">
        <w:rPr>
          <w:rFonts w:ascii="Times New Roman" w:hAnsi="Times New Roman" w:cs="Times New Roman"/>
          <w:b/>
          <w:caps/>
          <w:sz w:val="26"/>
          <w:szCs w:val="26"/>
        </w:rPr>
        <w:lastRenderedPageBreak/>
        <w:t xml:space="preserve">Объем </w:t>
      </w:r>
      <w:r w:rsidRPr="00B46369">
        <w:rPr>
          <w:rFonts w:ascii="Times New Roman" w:hAnsi="Times New Roman" w:cs="Times New Roman"/>
          <w:b/>
          <w:sz w:val="26"/>
          <w:szCs w:val="26"/>
        </w:rPr>
        <w:t>УЧЕБНОГО ВРЕМЕНИ</w:t>
      </w:r>
      <w:r w:rsidRPr="00B46369">
        <w:rPr>
          <w:rFonts w:ascii="Times New Roman" w:hAnsi="Times New Roman" w:cs="Times New Roman"/>
          <w:b/>
          <w:caps/>
          <w:sz w:val="26"/>
          <w:szCs w:val="26"/>
        </w:rPr>
        <w:t xml:space="preserve"> и виды учебной работы</w:t>
      </w:r>
    </w:p>
    <w:p w:rsidR="00AE596F" w:rsidRPr="00B46369" w:rsidRDefault="00AE596F" w:rsidP="00AE596F">
      <w:pPr>
        <w:shd w:val="clear" w:color="auto" w:fill="FFFFFF"/>
        <w:spacing w:line="360" w:lineRule="auto"/>
        <w:ind w:firstLine="720"/>
        <w:jc w:val="center"/>
        <w:rPr>
          <w:rFonts w:ascii="Times New Roman" w:hAnsi="Times New Roman" w:cs="Times New Roman"/>
          <w:b/>
          <w:caps/>
          <w:sz w:val="26"/>
          <w:szCs w:val="26"/>
        </w:rPr>
      </w:pPr>
      <w:r w:rsidRPr="00B46369">
        <w:rPr>
          <w:rFonts w:ascii="Times New Roman" w:hAnsi="Times New Roman" w:cs="Times New Roman"/>
          <w:b/>
          <w:caps/>
          <w:sz w:val="26"/>
          <w:szCs w:val="26"/>
        </w:rPr>
        <w:t xml:space="preserve">                                                                 Срок освоения -1 год</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2693"/>
        <w:gridCol w:w="2552"/>
        <w:gridCol w:w="1666"/>
      </w:tblGrid>
      <w:tr w:rsidR="00AE596F" w:rsidRPr="00B46369" w:rsidTr="00F65FBB">
        <w:trPr>
          <w:trHeight w:val="662"/>
        </w:trPr>
        <w:tc>
          <w:tcPr>
            <w:tcW w:w="2410" w:type="dxa"/>
          </w:tcPr>
          <w:p w:rsidR="00AE596F" w:rsidRPr="00B46369" w:rsidRDefault="00AE596F" w:rsidP="00B46369">
            <w:pPr>
              <w:pStyle w:val="a5"/>
              <w:rPr>
                <w:rFonts w:ascii="Times New Roman" w:hAnsi="Times New Roman" w:cs="Times New Roman"/>
                <w:sz w:val="24"/>
                <w:szCs w:val="24"/>
              </w:rPr>
            </w:pPr>
            <w:r w:rsidRPr="00B46369">
              <w:rPr>
                <w:rFonts w:ascii="Times New Roman" w:hAnsi="Times New Roman" w:cs="Times New Roman"/>
                <w:sz w:val="24"/>
                <w:szCs w:val="24"/>
              </w:rPr>
              <w:t>Вид учебной работы</w:t>
            </w:r>
          </w:p>
        </w:tc>
        <w:tc>
          <w:tcPr>
            <w:tcW w:w="5245" w:type="dxa"/>
            <w:gridSpan w:val="2"/>
          </w:tcPr>
          <w:p w:rsidR="00AE596F" w:rsidRPr="00B46369" w:rsidRDefault="00AE596F" w:rsidP="00B46369">
            <w:pPr>
              <w:pStyle w:val="a5"/>
              <w:rPr>
                <w:rFonts w:ascii="Times New Roman" w:hAnsi="Times New Roman" w:cs="Times New Roman"/>
                <w:sz w:val="24"/>
                <w:szCs w:val="24"/>
              </w:rPr>
            </w:pPr>
            <w:r w:rsidRPr="00B46369">
              <w:rPr>
                <w:rFonts w:ascii="Times New Roman" w:hAnsi="Times New Roman" w:cs="Times New Roman"/>
                <w:sz w:val="24"/>
                <w:szCs w:val="24"/>
              </w:rPr>
              <w:t>Годы обучения</w:t>
            </w:r>
          </w:p>
        </w:tc>
        <w:tc>
          <w:tcPr>
            <w:tcW w:w="1666" w:type="dxa"/>
          </w:tcPr>
          <w:p w:rsidR="00AE596F" w:rsidRPr="00B46369" w:rsidRDefault="00AE596F" w:rsidP="00B46369">
            <w:pPr>
              <w:pStyle w:val="a5"/>
              <w:rPr>
                <w:rFonts w:ascii="Times New Roman" w:hAnsi="Times New Roman" w:cs="Times New Roman"/>
                <w:sz w:val="24"/>
                <w:szCs w:val="24"/>
              </w:rPr>
            </w:pPr>
            <w:r w:rsidRPr="00B46369">
              <w:rPr>
                <w:rFonts w:ascii="Times New Roman" w:hAnsi="Times New Roman" w:cs="Times New Roman"/>
                <w:sz w:val="24"/>
                <w:szCs w:val="24"/>
              </w:rPr>
              <w:t>Всего часов</w:t>
            </w:r>
          </w:p>
        </w:tc>
      </w:tr>
      <w:tr w:rsidR="00AE596F" w:rsidRPr="00B46369" w:rsidTr="00F65FBB">
        <w:trPr>
          <w:trHeight w:val="331"/>
        </w:trPr>
        <w:tc>
          <w:tcPr>
            <w:tcW w:w="2410" w:type="dxa"/>
          </w:tcPr>
          <w:p w:rsidR="00AE596F" w:rsidRPr="00B46369" w:rsidRDefault="00AE596F" w:rsidP="00B46369">
            <w:pPr>
              <w:pStyle w:val="a5"/>
              <w:rPr>
                <w:rFonts w:ascii="Times New Roman" w:hAnsi="Times New Roman" w:cs="Times New Roman"/>
                <w:sz w:val="24"/>
                <w:szCs w:val="24"/>
              </w:rPr>
            </w:pPr>
          </w:p>
        </w:tc>
        <w:tc>
          <w:tcPr>
            <w:tcW w:w="5245" w:type="dxa"/>
            <w:gridSpan w:val="2"/>
          </w:tcPr>
          <w:p w:rsidR="00AE596F" w:rsidRPr="00B46369" w:rsidRDefault="00AE596F" w:rsidP="00B46369">
            <w:pPr>
              <w:pStyle w:val="a5"/>
              <w:rPr>
                <w:rFonts w:ascii="Times New Roman" w:hAnsi="Times New Roman" w:cs="Times New Roman"/>
                <w:sz w:val="24"/>
                <w:szCs w:val="24"/>
              </w:rPr>
            </w:pPr>
            <w:r w:rsidRPr="00B46369">
              <w:rPr>
                <w:rFonts w:ascii="Times New Roman" w:hAnsi="Times New Roman" w:cs="Times New Roman"/>
                <w:sz w:val="24"/>
                <w:szCs w:val="24"/>
              </w:rPr>
              <w:t>1-й год</w:t>
            </w:r>
          </w:p>
        </w:tc>
        <w:tc>
          <w:tcPr>
            <w:tcW w:w="1666" w:type="dxa"/>
          </w:tcPr>
          <w:p w:rsidR="00AE596F" w:rsidRPr="00B46369" w:rsidRDefault="00AE596F" w:rsidP="00B46369">
            <w:pPr>
              <w:pStyle w:val="a5"/>
              <w:rPr>
                <w:rFonts w:ascii="Times New Roman" w:hAnsi="Times New Roman" w:cs="Times New Roman"/>
                <w:sz w:val="24"/>
                <w:szCs w:val="24"/>
              </w:rPr>
            </w:pPr>
            <w:r w:rsidRPr="00B46369">
              <w:rPr>
                <w:rFonts w:ascii="Times New Roman" w:hAnsi="Times New Roman" w:cs="Times New Roman"/>
                <w:sz w:val="24"/>
                <w:szCs w:val="24"/>
              </w:rPr>
              <w:t>1-й год</w:t>
            </w:r>
          </w:p>
        </w:tc>
      </w:tr>
      <w:tr w:rsidR="00AE596F" w:rsidRPr="00B46369" w:rsidTr="00F65FBB">
        <w:trPr>
          <w:trHeight w:val="317"/>
        </w:trPr>
        <w:tc>
          <w:tcPr>
            <w:tcW w:w="2410" w:type="dxa"/>
          </w:tcPr>
          <w:p w:rsidR="00AE596F" w:rsidRPr="00B46369" w:rsidRDefault="00AE596F" w:rsidP="00B46369">
            <w:pPr>
              <w:pStyle w:val="a5"/>
              <w:rPr>
                <w:rFonts w:ascii="Times New Roman" w:hAnsi="Times New Roman" w:cs="Times New Roman"/>
                <w:sz w:val="24"/>
                <w:szCs w:val="24"/>
              </w:rPr>
            </w:pPr>
          </w:p>
        </w:tc>
        <w:tc>
          <w:tcPr>
            <w:tcW w:w="2693" w:type="dxa"/>
          </w:tcPr>
          <w:p w:rsidR="00AE596F" w:rsidRPr="00B46369" w:rsidRDefault="00AE596F" w:rsidP="00B46369">
            <w:pPr>
              <w:pStyle w:val="a5"/>
              <w:rPr>
                <w:rFonts w:ascii="Times New Roman" w:hAnsi="Times New Roman" w:cs="Times New Roman"/>
                <w:sz w:val="24"/>
                <w:szCs w:val="24"/>
              </w:rPr>
            </w:pPr>
            <w:r w:rsidRPr="00B46369">
              <w:rPr>
                <w:rFonts w:ascii="Times New Roman" w:hAnsi="Times New Roman" w:cs="Times New Roman"/>
                <w:sz w:val="24"/>
                <w:szCs w:val="24"/>
              </w:rPr>
              <w:t>1 полугодие</w:t>
            </w:r>
          </w:p>
        </w:tc>
        <w:tc>
          <w:tcPr>
            <w:tcW w:w="2552" w:type="dxa"/>
          </w:tcPr>
          <w:p w:rsidR="00AE596F" w:rsidRPr="00B46369" w:rsidRDefault="00AE596F" w:rsidP="00B46369">
            <w:pPr>
              <w:pStyle w:val="a5"/>
              <w:rPr>
                <w:rFonts w:ascii="Times New Roman" w:hAnsi="Times New Roman" w:cs="Times New Roman"/>
                <w:sz w:val="24"/>
                <w:szCs w:val="24"/>
              </w:rPr>
            </w:pPr>
            <w:r w:rsidRPr="00B46369">
              <w:rPr>
                <w:rFonts w:ascii="Times New Roman" w:hAnsi="Times New Roman" w:cs="Times New Roman"/>
                <w:sz w:val="24"/>
                <w:szCs w:val="24"/>
              </w:rPr>
              <w:t>2 полугодие</w:t>
            </w:r>
          </w:p>
        </w:tc>
        <w:tc>
          <w:tcPr>
            <w:tcW w:w="1666" w:type="dxa"/>
          </w:tcPr>
          <w:p w:rsidR="00AE596F" w:rsidRPr="00B46369" w:rsidRDefault="00AE596F" w:rsidP="00B46369">
            <w:pPr>
              <w:pStyle w:val="a5"/>
              <w:rPr>
                <w:rFonts w:ascii="Times New Roman" w:hAnsi="Times New Roman" w:cs="Times New Roman"/>
                <w:sz w:val="24"/>
                <w:szCs w:val="24"/>
              </w:rPr>
            </w:pPr>
          </w:p>
        </w:tc>
      </w:tr>
      <w:tr w:rsidR="00AE596F" w:rsidRPr="00B46369" w:rsidTr="00F65FBB">
        <w:trPr>
          <w:trHeight w:val="430"/>
        </w:trPr>
        <w:tc>
          <w:tcPr>
            <w:tcW w:w="2410" w:type="dxa"/>
          </w:tcPr>
          <w:p w:rsidR="00AE596F" w:rsidRPr="00B46369" w:rsidRDefault="00AE596F" w:rsidP="00B46369">
            <w:pPr>
              <w:pStyle w:val="a5"/>
              <w:rPr>
                <w:rFonts w:ascii="Times New Roman" w:hAnsi="Times New Roman" w:cs="Times New Roman"/>
                <w:sz w:val="24"/>
                <w:szCs w:val="24"/>
              </w:rPr>
            </w:pPr>
            <w:r w:rsidRPr="00B46369">
              <w:rPr>
                <w:rFonts w:ascii="Times New Roman" w:hAnsi="Times New Roman" w:cs="Times New Roman"/>
                <w:sz w:val="24"/>
                <w:szCs w:val="24"/>
              </w:rPr>
              <w:t xml:space="preserve">Аудиторные занятия </w:t>
            </w:r>
          </w:p>
        </w:tc>
        <w:tc>
          <w:tcPr>
            <w:tcW w:w="2693" w:type="dxa"/>
          </w:tcPr>
          <w:p w:rsidR="00AE596F" w:rsidRPr="00B46369" w:rsidRDefault="00AE596F" w:rsidP="00B46369">
            <w:pPr>
              <w:pStyle w:val="a5"/>
              <w:rPr>
                <w:rFonts w:ascii="Times New Roman" w:hAnsi="Times New Roman" w:cs="Times New Roman"/>
                <w:sz w:val="24"/>
                <w:szCs w:val="24"/>
              </w:rPr>
            </w:pPr>
            <w:r w:rsidRPr="00B46369">
              <w:rPr>
                <w:rFonts w:ascii="Times New Roman" w:hAnsi="Times New Roman" w:cs="Times New Roman"/>
                <w:sz w:val="24"/>
                <w:szCs w:val="24"/>
              </w:rPr>
              <w:t>24</w:t>
            </w:r>
          </w:p>
        </w:tc>
        <w:tc>
          <w:tcPr>
            <w:tcW w:w="2552" w:type="dxa"/>
          </w:tcPr>
          <w:p w:rsidR="00AE596F" w:rsidRPr="00B46369" w:rsidRDefault="00AE596F" w:rsidP="00B46369">
            <w:pPr>
              <w:pStyle w:val="a5"/>
              <w:rPr>
                <w:rFonts w:ascii="Times New Roman" w:hAnsi="Times New Roman" w:cs="Times New Roman"/>
                <w:sz w:val="24"/>
                <w:szCs w:val="24"/>
              </w:rPr>
            </w:pPr>
            <w:r w:rsidRPr="00B46369">
              <w:rPr>
                <w:rFonts w:ascii="Times New Roman" w:hAnsi="Times New Roman" w:cs="Times New Roman"/>
                <w:sz w:val="24"/>
                <w:szCs w:val="24"/>
              </w:rPr>
              <w:t>25,5</w:t>
            </w:r>
          </w:p>
        </w:tc>
        <w:tc>
          <w:tcPr>
            <w:tcW w:w="1666" w:type="dxa"/>
          </w:tcPr>
          <w:p w:rsidR="00AE596F" w:rsidRPr="00B46369" w:rsidRDefault="00AE596F" w:rsidP="00B46369">
            <w:pPr>
              <w:pStyle w:val="a5"/>
              <w:rPr>
                <w:rFonts w:ascii="Times New Roman" w:hAnsi="Times New Roman" w:cs="Times New Roman"/>
                <w:sz w:val="24"/>
                <w:szCs w:val="24"/>
              </w:rPr>
            </w:pPr>
            <w:r w:rsidRPr="00B46369">
              <w:rPr>
                <w:rFonts w:ascii="Times New Roman" w:hAnsi="Times New Roman" w:cs="Times New Roman"/>
                <w:sz w:val="24"/>
                <w:szCs w:val="24"/>
              </w:rPr>
              <w:t>49,5</w:t>
            </w:r>
          </w:p>
        </w:tc>
      </w:tr>
      <w:tr w:rsidR="00AE596F" w:rsidRPr="00B46369" w:rsidTr="00F65FBB">
        <w:trPr>
          <w:trHeight w:val="432"/>
        </w:trPr>
        <w:tc>
          <w:tcPr>
            <w:tcW w:w="2410" w:type="dxa"/>
          </w:tcPr>
          <w:p w:rsidR="00AE596F" w:rsidRPr="00B46369" w:rsidRDefault="00AE596F" w:rsidP="00B46369">
            <w:pPr>
              <w:pStyle w:val="a5"/>
              <w:rPr>
                <w:rFonts w:ascii="Times New Roman" w:hAnsi="Times New Roman" w:cs="Times New Roman"/>
                <w:sz w:val="24"/>
                <w:szCs w:val="24"/>
              </w:rPr>
            </w:pPr>
            <w:r w:rsidRPr="00B46369">
              <w:rPr>
                <w:rFonts w:ascii="Times New Roman" w:hAnsi="Times New Roman" w:cs="Times New Roman"/>
                <w:sz w:val="24"/>
                <w:szCs w:val="24"/>
              </w:rPr>
              <w:t>Самостоятельная работа</w:t>
            </w:r>
          </w:p>
        </w:tc>
        <w:tc>
          <w:tcPr>
            <w:tcW w:w="2693" w:type="dxa"/>
          </w:tcPr>
          <w:p w:rsidR="00AE596F" w:rsidRPr="00B46369" w:rsidRDefault="00AE596F" w:rsidP="00B46369">
            <w:pPr>
              <w:pStyle w:val="a5"/>
              <w:rPr>
                <w:rFonts w:ascii="Times New Roman" w:hAnsi="Times New Roman" w:cs="Times New Roman"/>
                <w:sz w:val="24"/>
                <w:szCs w:val="24"/>
              </w:rPr>
            </w:pPr>
            <w:r w:rsidRPr="00B46369">
              <w:rPr>
                <w:rFonts w:ascii="Times New Roman" w:hAnsi="Times New Roman" w:cs="Times New Roman"/>
                <w:sz w:val="24"/>
                <w:szCs w:val="24"/>
              </w:rPr>
              <w:t>8</w:t>
            </w:r>
          </w:p>
        </w:tc>
        <w:tc>
          <w:tcPr>
            <w:tcW w:w="2552" w:type="dxa"/>
          </w:tcPr>
          <w:p w:rsidR="00AE596F" w:rsidRPr="00B46369" w:rsidRDefault="00AE596F" w:rsidP="00B46369">
            <w:pPr>
              <w:pStyle w:val="a5"/>
              <w:rPr>
                <w:rFonts w:ascii="Times New Roman" w:hAnsi="Times New Roman" w:cs="Times New Roman"/>
                <w:sz w:val="24"/>
                <w:szCs w:val="24"/>
              </w:rPr>
            </w:pPr>
            <w:r w:rsidRPr="00B46369">
              <w:rPr>
                <w:rFonts w:ascii="Times New Roman" w:hAnsi="Times New Roman" w:cs="Times New Roman"/>
                <w:sz w:val="24"/>
                <w:szCs w:val="24"/>
              </w:rPr>
              <w:t>8,5</w:t>
            </w:r>
          </w:p>
        </w:tc>
        <w:tc>
          <w:tcPr>
            <w:tcW w:w="1666" w:type="dxa"/>
          </w:tcPr>
          <w:p w:rsidR="00AE596F" w:rsidRPr="00B46369" w:rsidRDefault="00AE596F" w:rsidP="00B46369">
            <w:pPr>
              <w:pStyle w:val="a5"/>
              <w:rPr>
                <w:rFonts w:ascii="Times New Roman" w:hAnsi="Times New Roman" w:cs="Times New Roman"/>
                <w:sz w:val="24"/>
                <w:szCs w:val="24"/>
              </w:rPr>
            </w:pPr>
            <w:r w:rsidRPr="00B46369">
              <w:rPr>
                <w:rFonts w:ascii="Times New Roman" w:hAnsi="Times New Roman" w:cs="Times New Roman"/>
                <w:sz w:val="24"/>
                <w:szCs w:val="24"/>
              </w:rPr>
              <w:t>16,5</w:t>
            </w:r>
          </w:p>
        </w:tc>
      </w:tr>
      <w:tr w:rsidR="00AE596F" w:rsidRPr="00B46369" w:rsidTr="00F65FBB">
        <w:trPr>
          <w:trHeight w:val="432"/>
        </w:trPr>
        <w:tc>
          <w:tcPr>
            <w:tcW w:w="2410" w:type="dxa"/>
          </w:tcPr>
          <w:p w:rsidR="00AE596F" w:rsidRPr="00B46369" w:rsidRDefault="00AE596F" w:rsidP="00B46369">
            <w:pPr>
              <w:pStyle w:val="a5"/>
              <w:rPr>
                <w:rFonts w:ascii="Times New Roman" w:hAnsi="Times New Roman" w:cs="Times New Roman"/>
                <w:sz w:val="24"/>
                <w:szCs w:val="24"/>
              </w:rPr>
            </w:pPr>
            <w:r w:rsidRPr="00B46369">
              <w:rPr>
                <w:rFonts w:ascii="Times New Roman" w:hAnsi="Times New Roman" w:cs="Times New Roman"/>
                <w:sz w:val="24"/>
                <w:szCs w:val="24"/>
              </w:rPr>
              <w:t>Максимальная учебная нагрузка</w:t>
            </w:r>
          </w:p>
        </w:tc>
        <w:tc>
          <w:tcPr>
            <w:tcW w:w="2693" w:type="dxa"/>
          </w:tcPr>
          <w:p w:rsidR="00AE596F" w:rsidRPr="00B46369" w:rsidRDefault="00AE596F" w:rsidP="00B46369">
            <w:pPr>
              <w:pStyle w:val="a5"/>
              <w:rPr>
                <w:rFonts w:ascii="Times New Roman" w:hAnsi="Times New Roman" w:cs="Times New Roman"/>
                <w:sz w:val="24"/>
                <w:szCs w:val="24"/>
              </w:rPr>
            </w:pPr>
            <w:r w:rsidRPr="00B46369">
              <w:rPr>
                <w:rFonts w:ascii="Times New Roman" w:hAnsi="Times New Roman" w:cs="Times New Roman"/>
                <w:sz w:val="24"/>
                <w:szCs w:val="24"/>
              </w:rPr>
              <w:t>32</w:t>
            </w:r>
          </w:p>
        </w:tc>
        <w:tc>
          <w:tcPr>
            <w:tcW w:w="2552" w:type="dxa"/>
          </w:tcPr>
          <w:p w:rsidR="00AE596F" w:rsidRPr="00B46369" w:rsidRDefault="00AE596F" w:rsidP="00B46369">
            <w:pPr>
              <w:pStyle w:val="a5"/>
              <w:rPr>
                <w:rFonts w:ascii="Times New Roman" w:hAnsi="Times New Roman" w:cs="Times New Roman"/>
                <w:sz w:val="24"/>
                <w:szCs w:val="24"/>
              </w:rPr>
            </w:pPr>
            <w:r w:rsidRPr="00B46369">
              <w:rPr>
                <w:rFonts w:ascii="Times New Roman" w:hAnsi="Times New Roman" w:cs="Times New Roman"/>
                <w:sz w:val="24"/>
                <w:szCs w:val="24"/>
              </w:rPr>
              <w:t>34</w:t>
            </w:r>
          </w:p>
        </w:tc>
        <w:tc>
          <w:tcPr>
            <w:tcW w:w="1666" w:type="dxa"/>
          </w:tcPr>
          <w:p w:rsidR="00AE596F" w:rsidRPr="00B46369" w:rsidRDefault="00AE596F" w:rsidP="00B46369">
            <w:pPr>
              <w:pStyle w:val="a5"/>
              <w:rPr>
                <w:rFonts w:ascii="Times New Roman" w:hAnsi="Times New Roman" w:cs="Times New Roman"/>
                <w:sz w:val="24"/>
                <w:szCs w:val="24"/>
              </w:rPr>
            </w:pPr>
            <w:r w:rsidRPr="00B46369">
              <w:rPr>
                <w:rFonts w:ascii="Times New Roman" w:hAnsi="Times New Roman" w:cs="Times New Roman"/>
                <w:sz w:val="24"/>
                <w:szCs w:val="24"/>
              </w:rPr>
              <w:t>66</w:t>
            </w:r>
          </w:p>
        </w:tc>
      </w:tr>
    </w:tbl>
    <w:p w:rsidR="00AE596F" w:rsidRPr="00B46369" w:rsidRDefault="00AE596F" w:rsidP="00AE596F">
      <w:pPr>
        <w:spacing w:line="360" w:lineRule="auto"/>
        <w:ind w:firstLine="709"/>
        <w:jc w:val="both"/>
        <w:rPr>
          <w:rFonts w:ascii="Times New Roman" w:hAnsi="Times New Roman" w:cs="Times New Roman"/>
          <w:b/>
          <w:sz w:val="26"/>
          <w:szCs w:val="26"/>
        </w:rPr>
      </w:pPr>
    </w:p>
    <w:p w:rsidR="00AE596F" w:rsidRPr="00B46369" w:rsidRDefault="00AE596F" w:rsidP="00AE596F">
      <w:pPr>
        <w:spacing w:line="360" w:lineRule="auto"/>
        <w:ind w:firstLine="709"/>
        <w:jc w:val="both"/>
        <w:rPr>
          <w:rFonts w:ascii="Times New Roman" w:hAnsi="Times New Roman" w:cs="Times New Roman"/>
          <w:b/>
          <w:sz w:val="26"/>
          <w:szCs w:val="26"/>
        </w:rPr>
      </w:pPr>
      <w:r w:rsidRPr="00B46369">
        <w:rPr>
          <w:rFonts w:ascii="Times New Roman" w:hAnsi="Times New Roman" w:cs="Times New Roman"/>
          <w:b/>
          <w:sz w:val="26"/>
          <w:szCs w:val="26"/>
        </w:rPr>
        <w:t xml:space="preserve">ФОРМА ПРОВЕДЕНИЯ УЧЕБНЫХ АУДИТОРНЫХ ЗАНЯТИЙ </w:t>
      </w:r>
      <w:r w:rsidRPr="00B46369">
        <w:rPr>
          <w:rFonts w:ascii="Times New Roman" w:hAnsi="Times New Roman" w:cs="Times New Roman"/>
          <w:sz w:val="26"/>
          <w:szCs w:val="26"/>
        </w:rPr>
        <w:t>Групповые занятия.</w:t>
      </w:r>
    </w:p>
    <w:p w:rsidR="00AE596F" w:rsidRPr="00B46369" w:rsidRDefault="00AE596F" w:rsidP="00AE596F">
      <w:pPr>
        <w:spacing w:line="360" w:lineRule="auto"/>
        <w:ind w:firstLine="709"/>
        <w:jc w:val="both"/>
        <w:rPr>
          <w:rFonts w:ascii="Times New Roman" w:hAnsi="Times New Roman" w:cs="Times New Roman"/>
          <w:b/>
          <w:sz w:val="26"/>
          <w:szCs w:val="26"/>
        </w:rPr>
      </w:pPr>
      <w:r w:rsidRPr="00B46369">
        <w:rPr>
          <w:rFonts w:ascii="Times New Roman" w:hAnsi="Times New Roman" w:cs="Times New Roman"/>
          <w:b/>
          <w:sz w:val="26"/>
          <w:szCs w:val="26"/>
        </w:rPr>
        <w:tab/>
      </w:r>
      <w:r w:rsidRPr="00B46369">
        <w:rPr>
          <w:rFonts w:ascii="Times New Roman" w:hAnsi="Times New Roman" w:cs="Times New Roman"/>
          <w:b/>
          <w:sz w:val="26"/>
          <w:szCs w:val="26"/>
        </w:rPr>
        <w:tab/>
      </w:r>
      <w:r w:rsidRPr="00B46369">
        <w:rPr>
          <w:rFonts w:ascii="Times New Roman" w:hAnsi="Times New Roman" w:cs="Times New Roman"/>
          <w:b/>
          <w:sz w:val="26"/>
          <w:szCs w:val="26"/>
        </w:rPr>
        <w:tab/>
        <w:t>ЦЕЛЬ УЧЕБНОГО ПРЕДМЕТА</w:t>
      </w:r>
    </w:p>
    <w:p w:rsidR="00AE596F" w:rsidRPr="00B46369" w:rsidRDefault="00AE596F" w:rsidP="00AE596F">
      <w:pPr>
        <w:pStyle w:val="a5"/>
        <w:jc w:val="both"/>
        <w:rPr>
          <w:rFonts w:ascii="Times New Roman" w:hAnsi="Times New Roman" w:cs="Times New Roman"/>
          <w:sz w:val="26"/>
          <w:szCs w:val="26"/>
        </w:rPr>
      </w:pPr>
      <w:r w:rsidRPr="00B46369">
        <w:rPr>
          <w:rFonts w:ascii="Times New Roman" w:hAnsi="Times New Roman" w:cs="Times New Roman"/>
          <w:sz w:val="26"/>
          <w:szCs w:val="26"/>
        </w:rPr>
        <w:tab/>
        <w:t>Художественно-эстетическое развитие личности на основе формирования первоначальных знаний об искусстве, его видах и жанрах, художественного вкуса; побуждение интереса к искусству и деятельности в сфере искусства.</w:t>
      </w:r>
    </w:p>
    <w:p w:rsidR="00AE596F" w:rsidRPr="00B46369" w:rsidRDefault="00AE596F" w:rsidP="00AE596F">
      <w:pPr>
        <w:spacing w:line="360" w:lineRule="auto"/>
        <w:ind w:firstLine="709"/>
        <w:jc w:val="both"/>
        <w:rPr>
          <w:rFonts w:ascii="Times New Roman" w:hAnsi="Times New Roman" w:cs="Times New Roman"/>
          <w:sz w:val="26"/>
          <w:szCs w:val="26"/>
        </w:rPr>
      </w:pPr>
    </w:p>
    <w:p w:rsidR="00AE596F" w:rsidRPr="00B46369" w:rsidRDefault="00AE596F" w:rsidP="00AE596F">
      <w:pPr>
        <w:spacing w:line="360" w:lineRule="auto"/>
        <w:ind w:firstLine="709"/>
        <w:jc w:val="both"/>
        <w:rPr>
          <w:rFonts w:ascii="Times New Roman" w:hAnsi="Times New Roman" w:cs="Times New Roman"/>
          <w:b/>
          <w:sz w:val="26"/>
          <w:szCs w:val="26"/>
        </w:rPr>
      </w:pPr>
      <w:r w:rsidRPr="00B46369">
        <w:rPr>
          <w:rFonts w:ascii="Times New Roman" w:hAnsi="Times New Roman" w:cs="Times New Roman"/>
          <w:b/>
          <w:sz w:val="26"/>
          <w:szCs w:val="26"/>
        </w:rPr>
        <w:t xml:space="preserve"> </w:t>
      </w:r>
      <w:r w:rsidRPr="00B46369">
        <w:rPr>
          <w:rFonts w:ascii="Times New Roman" w:hAnsi="Times New Roman" w:cs="Times New Roman"/>
          <w:b/>
          <w:sz w:val="26"/>
          <w:szCs w:val="26"/>
        </w:rPr>
        <w:tab/>
      </w:r>
      <w:r w:rsidRPr="00B46369">
        <w:rPr>
          <w:rFonts w:ascii="Times New Roman" w:hAnsi="Times New Roman" w:cs="Times New Roman"/>
          <w:b/>
          <w:sz w:val="26"/>
          <w:szCs w:val="26"/>
        </w:rPr>
        <w:tab/>
        <w:t>ЗАДАЧИ УЧЕБНОГО ПРЕДМЕТА</w:t>
      </w:r>
    </w:p>
    <w:p w:rsidR="00AE596F" w:rsidRPr="00B46369" w:rsidRDefault="00AE596F" w:rsidP="00AE596F">
      <w:pPr>
        <w:pStyle w:val="a5"/>
        <w:jc w:val="both"/>
        <w:rPr>
          <w:rFonts w:ascii="Times New Roman" w:hAnsi="Times New Roman" w:cs="Times New Roman"/>
          <w:sz w:val="26"/>
          <w:szCs w:val="26"/>
        </w:rPr>
      </w:pPr>
      <w:r w:rsidRPr="00B46369">
        <w:rPr>
          <w:rFonts w:ascii="Times New Roman" w:hAnsi="Times New Roman" w:cs="Times New Roman"/>
          <w:sz w:val="26"/>
          <w:szCs w:val="26"/>
        </w:rPr>
        <w:t>Развитие навыков восприятия искусства.</w:t>
      </w:r>
    </w:p>
    <w:p w:rsidR="00AE596F" w:rsidRPr="00B46369" w:rsidRDefault="00AE596F" w:rsidP="00AE596F">
      <w:pPr>
        <w:pStyle w:val="a5"/>
        <w:jc w:val="both"/>
        <w:rPr>
          <w:rFonts w:ascii="Times New Roman" w:hAnsi="Times New Roman" w:cs="Times New Roman"/>
          <w:sz w:val="26"/>
          <w:szCs w:val="26"/>
        </w:rPr>
      </w:pPr>
      <w:r w:rsidRPr="00B46369">
        <w:rPr>
          <w:rFonts w:ascii="Times New Roman" w:hAnsi="Times New Roman" w:cs="Times New Roman"/>
          <w:sz w:val="26"/>
          <w:szCs w:val="26"/>
        </w:rPr>
        <w:t>Развитие способности понимать главное в произведениях искусства, различать средства выразительности, а также соотносить содержание произведения искусства с собственным жизненным опытом.</w:t>
      </w:r>
    </w:p>
    <w:p w:rsidR="00AE596F" w:rsidRPr="00B46369" w:rsidRDefault="00AE596F" w:rsidP="00AE596F">
      <w:pPr>
        <w:pStyle w:val="a5"/>
        <w:jc w:val="both"/>
        <w:rPr>
          <w:rFonts w:ascii="Times New Roman" w:hAnsi="Times New Roman" w:cs="Times New Roman"/>
          <w:sz w:val="26"/>
          <w:szCs w:val="26"/>
        </w:rPr>
      </w:pPr>
      <w:r w:rsidRPr="00B46369">
        <w:rPr>
          <w:rFonts w:ascii="Times New Roman" w:hAnsi="Times New Roman" w:cs="Times New Roman"/>
          <w:sz w:val="26"/>
          <w:szCs w:val="26"/>
        </w:rPr>
        <w:t>Формирование навыков восприятия художественного образа.</w:t>
      </w:r>
    </w:p>
    <w:p w:rsidR="00AE596F" w:rsidRPr="00B46369" w:rsidRDefault="00AE596F" w:rsidP="00AE596F">
      <w:pPr>
        <w:pStyle w:val="a5"/>
        <w:jc w:val="both"/>
        <w:rPr>
          <w:rFonts w:ascii="Times New Roman" w:hAnsi="Times New Roman" w:cs="Times New Roman"/>
          <w:sz w:val="26"/>
          <w:szCs w:val="26"/>
        </w:rPr>
      </w:pPr>
      <w:r w:rsidRPr="00B46369">
        <w:rPr>
          <w:rFonts w:ascii="Times New Roman" w:hAnsi="Times New Roman" w:cs="Times New Roman"/>
          <w:sz w:val="26"/>
          <w:szCs w:val="26"/>
        </w:rPr>
        <w:t>Знакомство с особенностями языка различных видов искусства.</w:t>
      </w:r>
    </w:p>
    <w:p w:rsidR="00AE596F" w:rsidRPr="00B46369" w:rsidRDefault="00AE596F" w:rsidP="00AE596F">
      <w:pPr>
        <w:pStyle w:val="a5"/>
        <w:jc w:val="both"/>
        <w:rPr>
          <w:rFonts w:ascii="Times New Roman" w:hAnsi="Times New Roman" w:cs="Times New Roman"/>
          <w:sz w:val="26"/>
          <w:szCs w:val="26"/>
        </w:rPr>
      </w:pPr>
      <w:r w:rsidRPr="00B46369">
        <w:rPr>
          <w:rFonts w:ascii="Times New Roman" w:hAnsi="Times New Roman" w:cs="Times New Roman"/>
          <w:sz w:val="26"/>
          <w:szCs w:val="26"/>
        </w:rPr>
        <w:t>Обучение специальной терминологии искусства.</w:t>
      </w:r>
    </w:p>
    <w:p w:rsidR="00AE596F" w:rsidRPr="00B46369" w:rsidRDefault="00AE596F" w:rsidP="00AE596F">
      <w:pPr>
        <w:pStyle w:val="a5"/>
        <w:jc w:val="both"/>
        <w:rPr>
          <w:rStyle w:val="c5c1c190"/>
          <w:rFonts w:ascii="Times New Roman" w:hAnsi="Times New Roman" w:cs="Times New Roman"/>
          <w:sz w:val="26"/>
          <w:szCs w:val="26"/>
        </w:rPr>
      </w:pPr>
      <w:r w:rsidRPr="00B46369">
        <w:rPr>
          <w:rFonts w:ascii="Times New Roman" w:hAnsi="Times New Roman" w:cs="Times New Roman"/>
          <w:sz w:val="26"/>
          <w:szCs w:val="26"/>
        </w:rPr>
        <w:t>Формирование первичных навыков анализа произведений искусства.</w:t>
      </w:r>
    </w:p>
    <w:p w:rsidR="00AE596F" w:rsidRPr="00B46369" w:rsidRDefault="00AE596F" w:rsidP="00AE596F">
      <w:pPr>
        <w:pStyle w:val="c0c28c40"/>
        <w:shd w:val="clear" w:color="auto" w:fill="FFFFFF"/>
        <w:spacing w:before="0" w:after="0"/>
        <w:ind w:firstLine="709"/>
        <w:jc w:val="both"/>
        <w:rPr>
          <w:rStyle w:val="c5c1c190"/>
          <w:sz w:val="26"/>
          <w:szCs w:val="26"/>
        </w:rPr>
      </w:pPr>
    </w:p>
    <w:p w:rsidR="00AE596F" w:rsidRPr="00B46369" w:rsidRDefault="00AE596F" w:rsidP="00AE596F">
      <w:pPr>
        <w:pStyle w:val="c0c28c40"/>
        <w:shd w:val="clear" w:color="auto" w:fill="FFFFFF"/>
        <w:spacing w:before="0" w:after="0" w:line="360" w:lineRule="auto"/>
        <w:ind w:firstLine="709"/>
        <w:jc w:val="both"/>
        <w:rPr>
          <w:rStyle w:val="c5c1c190"/>
          <w:sz w:val="26"/>
          <w:szCs w:val="26"/>
        </w:rPr>
      </w:pPr>
      <w:r w:rsidRPr="00B46369">
        <w:rPr>
          <w:rStyle w:val="c5c1c190"/>
          <w:sz w:val="26"/>
          <w:szCs w:val="26"/>
        </w:rPr>
        <w:t xml:space="preserve">Программа </w:t>
      </w:r>
      <w:r w:rsidRPr="00B46369">
        <w:rPr>
          <w:sz w:val="26"/>
          <w:szCs w:val="26"/>
        </w:rPr>
        <w:t xml:space="preserve">«Беседы об искусстве» (1 год) </w:t>
      </w:r>
      <w:r w:rsidRPr="00B46369">
        <w:rPr>
          <w:rStyle w:val="c5c1c190"/>
          <w:sz w:val="26"/>
          <w:szCs w:val="26"/>
        </w:rPr>
        <w:t xml:space="preserve">включает в себя следующие разделы: </w:t>
      </w:r>
    </w:p>
    <w:p w:rsidR="00AE596F" w:rsidRPr="00B46369" w:rsidRDefault="00AE596F" w:rsidP="00AE596F">
      <w:pPr>
        <w:pStyle w:val="a5"/>
        <w:jc w:val="both"/>
        <w:rPr>
          <w:rStyle w:val="c5c1c190"/>
          <w:rFonts w:ascii="Times New Roman" w:hAnsi="Times New Roman" w:cs="Times New Roman"/>
          <w:sz w:val="26"/>
          <w:szCs w:val="26"/>
        </w:rPr>
      </w:pPr>
      <w:r w:rsidRPr="00B46369">
        <w:rPr>
          <w:rStyle w:val="c5c1c190"/>
          <w:rFonts w:ascii="Times New Roman" w:hAnsi="Times New Roman" w:cs="Times New Roman"/>
          <w:sz w:val="26"/>
          <w:szCs w:val="26"/>
        </w:rPr>
        <w:t>1. Общая характеристика видов искусства.</w:t>
      </w:r>
    </w:p>
    <w:p w:rsidR="00AE596F" w:rsidRPr="00B46369" w:rsidRDefault="00AE596F" w:rsidP="00AE596F">
      <w:pPr>
        <w:pStyle w:val="a5"/>
        <w:jc w:val="both"/>
        <w:rPr>
          <w:rStyle w:val="c5c1c190"/>
          <w:rFonts w:ascii="Times New Roman" w:hAnsi="Times New Roman" w:cs="Times New Roman"/>
          <w:sz w:val="26"/>
          <w:szCs w:val="26"/>
        </w:rPr>
      </w:pPr>
      <w:r w:rsidRPr="00B46369">
        <w:rPr>
          <w:rStyle w:val="c5c1c190"/>
          <w:rFonts w:ascii="Times New Roman" w:hAnsi="Times New Roman" w:cs="Times New Roman"/>
          <w:sz w:val="26"/>
          <w:szCs w:val="26"/>
        </w:rPr>
        <w:t>2. Пространственные (пластические) виды искусства.</w:t>
      </w:r>
    </w:p>
    <w:p w:rsidR="00AE596F" w:rsidRPr="00B46369" w:rsidRDefault="00AE596F" w:rsidP="00AE596F">
      <w:pPr>
        <w:pStyle w:val="a5"/>
        <w:jc w:val="both"/>
        <w:rPr>
          <w:rStyle w:val="c5c1c190"/>
          <w:rFonts w:ascii="Times New Roman" w:hAnsi="Times New Roman" w:cs="Times New Roman"/>
          <w:sz w:val="26"/>
          <w:szCs w:val="26"/>
        </w:rPr>
      </w:pPr>
      <w:r w:rsidRPr="00B46369">
        <w:rPr>
          <w:rStyle w:val="c5c1c190"/>
          <w:rFonts w:ascii="Times New Roman" w:hAnsi="Times New Roman" w:cs="Times New Roman"/>
          <w:sz w:val="26"/>
          <w:szCs w:val="26"/>
        </w:rPr>
        <w:t>3. Динамические (временные) виды искусства.</w:t>
      </w:r>
    </w:p>
    <w:p w:rsidR="00AE596F" w:rsidRPr="00B46369" w:rsidRDefault="00AE596F" w:rsidP="00AE596F">
      <w:pPr>
        <w:pStyle w:val="a5"/>
        <w:jc w:val="both"/>
        <w:rPr>
          <w:rStyle w:val="c5c1c190"/>
          <w:rFonts w:ascii="Times New Roman" w:hAnsi="Times New Roman" w:cs="Times New Roman"/>
          <w:sz w:val="26"/>
          <w:szCs w:val="26"/>
        </w:rPr>
      </w:pPr>
      <w:r w:rsidRPr="00B46369">
        <w:rPr>
          <w:rStyle w:val="c5c1c190"/>
          <w:rFonts w:ascii="Times New Roman" w:hAnsi="Times New Roman" w:cs="Times New Roman"/>
          <w:sz w:val="26"/>
          <w:szCs w:val="26"/>
        </w:rPr>
        <w:t>4. Синтетические (зрелищные) виды искусства.</w:t>
      </w:r>
    </w:p>
    <w:p w:rsidR="00AE596F" w:rsidRPr="00B46369" w:rsidRDefault="00AE596F" w:rsidP="00AE596F">
      <w:pPr>
        <w:pStyle w:val="a5"/>
        <w:jc w:val="both"/>
        <w:rPr>
          <w:rStyle w:val="c5c1c190"/>
          <w:rFonts w:ascii="Times New Roman" w:hAnsi="Times New Roman" w:cs="Times New Roman"/>
          <w:sz w:val="26"/>
          <w:szCs w:val="26"/>
        </w:rPr>
      </w:pPr>
      <w:r w:rsidRPr="00B46369">
        <w:rPr>
          <w:rStyle w:val="c5c1c190"/>
          <w:rFonts w:ascii="Times New Roman" w:hAnsi="Times New Roman" w:cs="Times New Roman"/>
          <w:sz w:val="26"/>
          <w:szCs w:val="26"/>
        </w:rPr>
        <w:t>5. Язык изобразительного искусства.</w:t>
      </w:r>
    </w:p>
    <w:p w:rsidR="00AE596F" w:rsidRPr="00B46369" w:rsidRDefault="00AE596F" w:rsidP="00AE596F">
      <w:pPr>
        <w:pStyle w:val="a5"/>
        <w:jc w:val="both"/>
        <w:rPr>
          <w:rStyle w:val="c5c1c190"/>
          <w:rFonts w:ascii="Times New Roman" w:hAnsi="Times New Roman" w:cs="Times New Roman"/>
          <w:sz w:val="26"/>
          <w:szCs w:val="26"/>
        </w:rPr>
      </w:pPr>
      <w:r w:rsidRPr="00B46369">
        <w:rPr>
          <w:rStyle w:val="c5c1c190"/>
          <w:rFonts w:ascii="Times New Roman" w:hAnsi="Times New Roman" w:cs="Times New Roman"/>
          <w:sz w:val="26"/>
          <w:szCs w:val="26"/>
        </w:rPr>
        <w:t xml:space="preserve">6. </w:t>
      </w:r>
      <w:r w:rsidRPr="00B46369">
        <w:rPr>
          <w:rFonts w:ascii="Times New Roman" w:hAnsi="Times New Roman" w:cs="Times New Roman"/>
          <w:sz w:val="26"/>
          <w:szCs w:val="26"/>
        </w:rPr>
        <w:t xml:space="preserve">Искусство как вид культурной деятельности. Многогранный результат </w:t>
      </w:r>
      <w:hyperlink r:id="rId5" w:tooltip="Творчество" w:history="1">
        <w:r w:rsidRPr="00B46369">
          <w:rPr>
            <w:rStyle w:val="a4"/>
            <w:rFonts w:ascii="Times New Roman" w:hAnsi="Times New Roman" w:cs="Times New Roman"/>
            <w:color w:val="000000" w:themeColor="text1"/>
            <w:sz w:val="26"/>
            <w:szCs w:val="26"/>
          </w:rPr>
          <w:t>творческой деятельности</w:t>
        </w:r>
      </w:hyperlink>
      <w:r w:rsidRPr="00B46369">
        <w:rPr>
          <w:rFonts w:ascii="Times New Roman" w:hAnsi="Times New Roman" w:cs="Times New Roman"/>
          <w:sz w:val="26"/>
          <w:szCs w:val="26"/>
        </w:rPr>
        <w:t xml:space="preserve"> поколений. Сохранение и приумножение  культурного наследия.</w:t>
      </w:r>
    </w:p>
    <w:p w:rsidR="00AE596F" w:rsidRPr="00B46369" w:rsidRDefault="00AE596F" w:rsidP="00AE596F">
      <w:pPr>
        <w:pStyle w:val="a5"/>
        <w:jc w:val="both"/>
        <w:rPr>
          <w:rStyle w:val="c5c1c190"/>
          <w:rFonts w:ascii="Times New Roman" w:hAnsi="Times New Roman" w:cs="Times New Roman"/>
          <w:sz w:val="26"/>
          <w:szCs w:val="26"/>
        </w:rPr>
      </w:pPr>
      <w:r w:rsidRPr="00B46369">
        <w:rPr>
          <w:rStyle w:val="c5c1c190"/>
          <w:rFonts w:ascii="Times New Roman" w:hAnsi="Times New Roman" w:cs="Times New Roman"/>
          <w:sz w:val="26"/>
          <w:szCs w:val="26"/>
        </w:rPr>
        <w:lastRenderedPageBreak/>
        <w:tab/>
        <w:t>Учебный материал, предложенный в программе, предполагает творческий подход педагога, за которым сохраняется право собственной компоновки тем и отдельных бесед.</w:t>
      </w:r>
    </w:p>
    <w:p w:rsidR="00AE596F" w:rsidRPr="00B46369" w:rsidRDefault="00AE596F" w:rsidP="00AE596F">
      <w:pPr>
        <w:pStyle w:val="a5"/>
        <w:jc w:val="both"/>
        <w:rPr>
          <w:rStyle w:val="c5c1c190"/>
          <w:rFonts w:ascii="Times New Roman" w:hAnsi="Times New Roman" w:cs="Times New Roman"/>
          <w:sz w:val="26"/>
          <w:szCs w:val="26"/>
        </w:rPr>
      </w:pPr>
      <w:r w:rsidRPr="00B46369">
        <w:rPr>
          <w:rStyle w:val="c5c1c190"/>
          <w:rFonts w:ascii="Times New Roman" w:hAnsi="Times New Roman" w:cs="Times New Roman"/>
          <w:sz w:val="26"/>
          <w:szCs w:val="26"/>
        </w:rPr>
        <w:tab/>
        <w:t xml:space="preserve">Последовательность заданий в разделе выстраивается по принципу нарастания сложности поставленных задач. Некоторые темы предполагают введение практической деятельности («интерпретация»), что позволяет закрепить полученные детьми знания, а также выработать необходимые навыки. </w:t>
      </w:r>
    </w:p>
    <w:p w:rsidR="00AE596F" w:rsidRPr="00B46369" w:rsidRDefault="00AE596F" w:rsidP="00AE596F">
      <w:pPr>
        <w:pStyle w:val="a5"/>
        <w:jc w:val="both"/>
        <w:rPr>
          <w:rStyle w:val="c5c1c190"/>
          <w:rFonts w:ascii="Times New Roman" w:hAnsi="Times New Roman" w:cs="Times New Roman"/>
          <w:sz w:val="26"/>
          <w:szCs w:val="26"/>
        </w:rPr>
      </w:pPr>
      <w:r w:rsidRPr="00B46369">
        <w:rPr>
          <w:rStyle w:val="c5c1c190"/>
          <w:rFonts w:ascii="Times New Roman" w:hAnsi="Times New Roman" w:cs="Times New Roman"/>
          <w:sz w:val="26"/>
          <w:szCs w:val="26"/>
        </w:rPr>
        <w:t xml:space="preserve">Программа имеет цикличную структуру, что позволяет возвращаться к изученному материалу, закрепляя его и постепенно усложняя. </w:t>
      </w:r>
    </w:p>
    <w:p w:rsidR="00AE596F" w:rsidRPr="00B46369" w:rsidRDefault="00AE596F" w:rsidP="00AE596F">
      <w:pPr>
        <w:spacing w:line="360" w:lineRule="auto"/>
        <w:rPr>
          <w:b/>
          <w:sz w:val="26"/>
          <w:szCs w:val="26"/>
        </w:rPr>
      </w:pPr>
      <w:r w:rsidRPr="00B46369">
        <w:rPr>
          <w:b/>
          <w:sz w:val="26"/>
          <w:szCs w:val="26"/>
        </w:rPr>
        <w:tab/>
      </w:r>
    </w:p>
    <w:p w:rsidR="00AE596F" w:rsidRPr="00B46369" w:rsidRDefault="00AE596F" w:rsidP="00AE596F">
      <w:pPr>
        <w:spacing w:line="360" w:lineRule="auto"/>
        <w:ind w:firstLine="851"/>
        <w:rPr>
          <w:rFonts w:ascii="Times New Roman" w:hAnsi="Times New Roman" w:cs="Times New Roman"/>
          <w:b/>
          <w:sz w:val="26"/>
          <w:szCs w:val="26"/>
        </w:rPr>
      </w:pPr>
      <w:r w:rsidRPr="00B46369">
        <w:rPr>
          <w:rFonts w:ascii="Times New Roman" w:hAnsi="Times New Roman" w:cs="Times New Roman"/>
          <w:b/>
          <w:sz w:val="26"/>
          <w:szCs w:val="26"/>
        </w:rPr>
        <w:tab/>
      </w:r>
      <w:r w:rsidRPr="00B46369">
        <w:rPr>
          <w:rFonts w:ascii="Times New Roman" w:hAnsi="Times New Roman" w:cs="Times New Roman"/>
          <w:b/>
          <w:sz w:val="26"/>
          <w:szCs w:val="26"/>
        </w:rPr>
        <w:tab/>
        <w:t xml:space="preserve">СОДЕРЖАНИЕ УЧЕБНОГО ПРЕДМЕТА </w:t>
      </w:r>
    </w:p>
    <w:p w:rsidR="00AE596F" w:rsidRPr="00B46369" w:rsidRDefault="00AE596F" w:rsidP="00AE596F">
      <w:pPr>
        <w:pStyle w:val="a5"/>
        <w:jc w:val="both"/>
        <w:rPr>
          <w:rStyle w:val="c5c1c190"/>
          <w:rFonts w:ascii="Times New Roman" w:hAnsi="Times New Roman" w:cs="Times New Roman"/>
          <w:sz w:val="26"/>
          <w:szCs w:val="26"/>
        </w:rPr>
      </w:pPr>
      <w:r w:rsidRPr="00B46369">
        <w:rPr>
          <w:rStyle w:val="c5c1c190"/>
          <w:rFonts w:ascii="Times New Roman" w:hAnsi="Times New Roman" w:cs="Times New Roman"/>
          <w:sz w:val="26"/>
          <w:szCs w:val="26"/>
        </w:rPr>
        <w:tab/>
        <w:t xml:space="preserve">Предмет «Беседы об искусстве» занимает важное место в системе обучения детей истории искусств. Этот предмет является базовым для последующего изучения предметов в области истории изобразительного искусства. </w:t>
      </w:r>
    </w:p>
    <w:p w:rsidR="00AE596F" w:rsidRPr="00B46369" w:rsidRDefault="00AE596F" w:rsidP="00AE596F">
      <w:pPr>
        <w:pStyle w:val="a5"/>
        <w:jc w:val="both"/>
        <w:rPr>
          <w:rStyle w:val="c5c1"/>
          <w:rFonts w:ascii="Times New Roman" w:hAnsi="Times New Roman" w:cs="Times New Roman"/>
          <w:sz w:val="26"/>
          <w:szCs w:val="26"/>
        </w:rPr>
      </w:pPr>
      <w:r w:rsidRPr="00B46369">
        <w:rPr>
          <w:rStyle w:val="c5c1c190"/>
          <w:rFonts w:ascii="Times New Roman" w:hAnsi="Times New Roman" w:cs="Times New Roman"/>
          <w:sz w:val="26"/>
          <w:szCs w:val="26"/>
        </w:rPr>
        <w:tab/>
        <w:t>Программа «Беседы об искусстве» предусматривает несколько основных видов деятельности: беседы об изобразительном искусстве, посещение музеев, выставочных залов, выставок, театров, библиотек и выполнение практических работ (интерпретация, изобразительная деятельность), направленных на более прочное усвоение материала.</w:t>
      </w:r>
    </w:p>
    <w:p w:rsidR="00AE596F" w:rsidRPr="00B46369" w:rsidRDefault="00AE596F" w:rsidP="00AE596F">
      <w:pPr>
        <w:pStyle w:val="a5"/>
        <w:jc w:val="both"/>
        <w:rPr>
          <w:rFonts w:ascii="Times New Roman" w:hAnsi="Times New Roman" w:cs="Times New Roman"/>
          <w:sz w:val="26"/>
          <w:szCs w:val="26"/>
        </w:rPr>
      </w:pPr>
      <w:r w:rsidRPr="00B46369">
        <w:rPr>
          <w:rStyle w:val="c5c1c190"/>
          <w:rFonts w:ascii="Times New Roman" w:hAnsi="Times New Roman" w:cs="Times New Roman"/>
          <w:sz w:val="26"/>
          <w:szCs w:val="26"/>
        </w:rPr>
        <w:tab/>
        <w:t xml:space="preserve">Программа ориентирована на </w:t>
      </w:r>
      <w:r w:rsidRPr="00B46369">
        <w:rPr>
          <w:rStyle w:val="c5c1"/>
          <w:rFonts w:ascii="Times New Roman" w:hAnsi="Times New Roman" w:cs="Times New Roman"/>
          <w:sz w:val="26"/>
          <w:szCs w:val="26"/>
        </w:rPr>
        <w:t xml:space="preserve">знакомство с различными видами искусства. Большая часть заданий призвана развивать </w:t>
      </w:r>
      <w:r w:rsidRPr="00B46369">
        <w:rPr>
          <w:rFonts w:ascii="Times New Roman" w:hAnsi="Times New Roman" w:cs="Times New Roman"/>
          <w:sz w:val="26"/>
          <w:szCs w:val="26"/>
        </w:rPr>
        <w:t>навыки восприятия искусства, способность понимать главное в произведениях искусства, умение различать средства выразительности, а также соотносить содержание произведения искусства с собственным жизненным опытом.</w:t>
      </w:r>
    </w:p>
    <w:p w:rsidR="00D26EC2" w:rsidRPr="00AE596F" w:rsidRDefault="00D26EC2" w:rsidP="00AE596F">
      <w:pPr>
        <w:pStyle w:val="a5"/>
        <w:jc w:val="both"/>
        <w:rPr>
          <w:rFonts w:ascii="Times New Roman" w:hAnsi="Times New Roman" w:cs="Times New Roman"/>
          <w:sz w:val="28"/>
          <w:szCs w:val="28"/>
        </w:rPr>
      </w:pPr>
    </w:p>
    <w:p w:rsidR="00AE596F" w:rsidRDefault="00AE596F" w:rsidP="00AE596F">
      <w:pPr>
        <w:pStyle w:val="a5"/>
        <w:jc w:val="both"/>
        <w:rPr>
          <w:rFonts w:ascii="Times New Roman" w:hAnsi="Times New Roman" w:cs="Times New Roman"/>
          <w:b/>
          <w:i/>
          <w:sz w:val="28"/>
          <w:szCs w:val="28"/>
          <w:lang w:eastAsia="ru-RU"/>
        </w:rPr>
      </w:pPr>
    </w:p>
    <w:p w:rsidR="00D26EC2" w:rsidRPr="00B46369" w:rsidRDefault="00D26EC2" w:rsidP="00D26EC2">
      <w:pPr>
        <w:pStyle w:val="a5"/>
        <w:jc w:val="center"/>
        <w:rPr>
          <w:rFonts w:ascii="Times New Roman" w:hAnsi="Times New Roman" w:cs="Times New Roman"/>
          <w:b/>
          <w:sz w:val="26"/>
          <w:szCs w:val="26"/>
          <w:lang w:eastAsia="ru-RU"/>
        </w:rPr>
      </w:pPr>
      <w:r w:rsidRPr="00B46369">
        <w:rPr>
          <w:rFonts w:ascii="Times New Roman" w:hAnsi="Times New Roman" w:cs="Times New Roman"/>
          <w:b/>
          <w:sz w:val="26"/>
          <w:szCs w:val="26"/>
          <w:lang w:eastAsia="ru-RU"/>
        </w:rPr>
        <w:t>Аннотация к программе учебного предмета</w:t>
      </w:r>
    </w:p>
    <w:p w:rsidR="00D26EC2" w:rsidRPr="00B46369" w:rsidRDefault="00D26EC2" w:rsidP="00D26EC2">
      <w:pPr>
        <w:pStyle w:val="a5"/>
        <w:jc w:val="center"/>
        <w:rPr>
          <w:rFonts w:ascii="Times New Roman" w:hAnsi="Times New Roman" w:cs="Times New Roman"/>
          <w:b/>
          <w:i/>
          <w:sz w:val="26"/>
          <w:szCs w:val="26"/>
          <w:lang w:eastAsia="ru-RU"/>
        </w:rPr>
      </w:pPr>
      <w:r w:rsidRPr="00B46369">
        <w:rPr>
          <w:rFonts w:ascii="Times New Roman" w:hAnsi="Times New Roman" w:cs="Times New Roman"/>
          <w:b/>
          <w:i/>
          <w:sz w:val="26"/>
          <w:szCs w:val="26"/>
          <w:lang w:eastAsia="ru-RU"/>
        </w:rPr>
        <w:t>«Пленер»</w:t>
      </w:r>
    </w:p>
    <w:p w:rsidR="00D26EC2" w:rsidRPr="00B46369" w:rsidRDefault="00D26EC2" w:rsidP="00D26EC2">
      <w:pPr>
        <w:spacing w:line="360" w:lineRule="auto"/>
        <w:ind w:firstLine="709"/>
        <w:jc w:val="both"/>
        <w:rPr>
          <w:rFonts w:ascii="Times New Roman" w:hAnsi="Times New Roman" w:cs="Times New Roman"/>
          <w:sz w:val="26"/>
          <w:szCs w:val="26"/>
        </w:rPr>
      </w:pPr>
    </w:p>
    <w:p w:rsidR="00D26EC2" w:rsidRPr="00B46369" w:rsidRDefault="00D26EC2" w:rsidP="00D26EC2">
      <w:pPr>
        <w:pStyle w:val="a5"/>
        <w:jc w:val="both"/>
        <w:rPr>
          <w:rFonts w:ascii="Times New Roman" w:hAnsi="Times New Roman" w:cs="Times New Roman"/>
          <w:sz w:val="26"/>
          <w:szCs w:val="26"/>
        </w:rPr>
      </w:pPr>
      <w:r w:rsidRPr="00B46369">
        <w:rPr>
          <w:rFonts w:ascii="Times New Roman" w:hAnsi="Times New Roman" w:cs="Times New Roman"/>
          <w:sz w:val="26"/>
          <w:szCs w:val="26"/>
        </w:rPr>
        <w:tab/>
        <w:t xml:space="preserve">Программа учебного предмета «Пленэр» разработана на основе и с учетом федеральных государственных требований к дополнительным </w:t>
      </w:r>
      <w:proofErr w:type="spellStart"/>
      <w:r w:rsidRPr="00B46369">
        <w:rPr>
          <w:rFonts w:ascii="Times New Roman" w:hAnsi="Times New Roman" w:cs="Times New Roman"/>
          <w:sz w:val="26"/>
          <w:szCs w:val="26"/>
        </w:rPr>
        <w:t>предпрофессиональным</w:t>
      </w:r>
      <w:proofErr w:type="spellEnd"/>
      <w:r w:rsidRPr="00B46369">
        <w:rPr>
          <w:rFonts w:ascii="Times New Roman" w:hAnsi="Times New Roman" w:cs="Times New Roman"/>
          <w:sz w:val="26"/>
          <w:szCs w:val="26"/>
        </w:rPr>
        <w:t xml:space="preserve"> общеобразовательным программам в области изобразительного искусства «Живопись».</w:t>
      </w:r>
    </w:p>
    <w:p w:rsidR="00C02D54" w:rsidRPr="00B46369" w:rsidRDefault="00D26EC2" w:rsidP="00D26EC2">
      <w:pPr>
        <w:pStyle w:val="a5"/>
        <w:jc w:val="both"/>
        <w:rPr>
          <w:rFonts w:ascii="Times New Roman" w:hAnsi="Times New Roman" w:cs="Times New Roman"/>
          <w:sz w:val="26"/>
          <w:szCs w:val="26"/>
        </w:rPr>
      </w:pPr>
      <w:r w:rsidRPr="00B46369">
        <w:rPr>
          <w:rFonts w:ascii="Times New Roman" w:hAnsi="Times New Roman" w:cs="Times New Roman"/>
          <w:sz w:val="26"/>
          <w:szCs w:val="26"/>
        </w:rPr>
        <w:tab/>
      </w:r>
    </w:p>
    <w:p w:rsidR="00D26EC2" w:rsidRPr="00B46369" w:rsidRDefault="00C02D54" w:rsidP="00D26EC2">
      <w:pPr>
        <w:pStyle w:val="a5"/>
        <w:jc w:val="both"/>
        <w:rPr>
          <w:rFonts w:ascii="Times New Roman" w:hAnsi="Times New Roman" w:cs="Times New Roman"/>
          <w:sz w:val="26"/>
          <w:szCs w:val="26"/>
        </w:rPr>
      </w:pPr>
      <w:r w:rsidRPr="00B46369">
        <w:rPr>
          <w:rFonts w:ascii="Times New Roman" w:hAnsi="Times New Roman" w:cs="Times New Roman"/>
          <w:sz w:val="26"/>
          <w:szCs w:val="26"/>
        </w:rPr>
        <w:tab/>
      </w:r>
      <w:r w:rsidR="00D26EC2" w:rsidRPr="00B46369">
        <w:rPr>
          <w:rFonts w:ascii="Times New Roman" w:hAnsi="Times New Roman" w:cs="Times New Roman"/>
          <w:sz w:val="26"/>
          <w:szCs w:val="26"/>
        </w:rPr>
        <w:t xml:space="preserve">Учебные занятия на открытом воздухе (пленэр) - неотъемлемая часть учебного процесса, в котором применяются навыки, формируемые в рамках различных учебных предметов: рисунка, живописи, композиции. Пленэр является школой для дальнейшего развития данных навыков. Во время занятий на природе учащиеся собирают материал для работы над композицией, изучают особенности работы над пейзажем: законы линейной и воздушной перспективы, плановости, совершенствуют технические приемы работы с различными художественными материалами, продолжают знакомство с лучшими работами художников-пейзажистов. </w:t>
      </w:r>
    </w:p>
    <w:p w:rsidR="00C02D54" w:rsidRPr="00B46369" w:rsidRDefault="00D26EC2" w:rsidP="00D26EC2">
      <w:pPr>
        <w:pStyle w:val="a5"/>
        <w:rPr>
          <w:rFonts w:ascii="Times New Roman" w:hAnsi="Times New Roman" w:cs="Times New Roman"/>
          <w:sz w:val="26"/>
          <w:szCs w:val="26"/>
        </w:rPr>
      </w:pPr>
      <w:r w:rsidRPr="00B46369">
        <w:rPr>
          <w:rFonts w:ascii="Times New Roman" w:hAnsi="Times New Roman" w:cs="Times New Roman"/>
          <w:sz w:val="26"/>
          <w:szCs w:val="26"/>
        </w:rPr>
        <w:tab/>
      </w:r>
    </w:p>
    <w:p w:rsidR="00D26EC2" w:rsidRPr="00B46369" w:rsidRDefault="00C02D54" w:rsidP="00D26EC2">
      <w:pPr>
        <w:pStyle w:val="a5"/>
        <w:rPr>
          <w:rFonts w:ascii="Times New Roman" w:hAnsi="Times New Roman" w:cs="Times New Roman"/>
          <w:sz w:val="26"/>
          <w:szCs w:val="26"/>
        </w:rPr>
      </w:pPr>
      <w:r w:rsidRPr="00B46369">
        <w:rPr>
          <w:rFonts w:ascii="Times New Roman" w:hAnsi="Times New Roman" w:cs="Times New Roman"/>
          <w:sz w:val="26"/>
          <w:szCs w:val="26"/>
        </w:rPr>
        <w:tab/>
      </w:r>
      <w:r w:rsidR="00D26EC2" w:rsidRPr="00B46369">
        <w:rPr>
          <w:rFonts w:ascii="Times New Roman" w:hAnsi="Times New Roman" w:cs="Times New Roman"/>
          <w:sz w:val="26"/>
          <w:szCs w:val="26"/>
        </w:rPr>
        <w:t xml:space="preserve">Программа «Пленэр» тесно связана с программами по композиции, рисунку, живописи. </w:t>
      </w:r>
    </w:p>
    <w:p w:rsidR="00C02D54" w:rsidRPr="00B46369" w:rsidRDefault="00D26EC2" w:rsidP="00D26EC2">
      <w:pPr>
        <w:pStyle w:val="a5"/>
        <w:jc w:val="both"/>
        <w:rPr>
          <w:rFonts w:ascii="Times New Roman" w:hAnsi="Times New Roman" w:cs="Times New Roman"/>
          <w:sz w:val="26"/>
          <w:szCs w:val="26"/>
        </w:rPr>
      </w:pPr>
      <w:r w:rsidRPr="00B46369">
        <w:rPr>
          <w:rFonts w:ascii="Times New Roman" w:hAnsi="Times New Roman" w:cs="Times New Roman"/>
          <w:sz w:val="26"/>
          <w:szCs w:val="26"/>
        </w:rPr>
        <w:tab/>
      </w:r>
    </w:p>
    <w:p w:rsidR="00D26EC2" w:rsidRPr="00B46369" w:rsidRDefault="00C02D54" w:rsidP="00D26EC2">
      <w:pPr>
        <w:pStyle w:val="a5"/>
        <w:jc w:val="both"/>
        <w:rPr>
          <w:rFonts w:ascii="Times New Roman" w:hAnsi="Times New Roman" w:cs="Times New Roman"/>
          <w:sz w:val="26"/>
          <w:szCs w:val="26"/>
        </w:rPr>
      </w:pPr>
      <w:r w:rsidRPr="00B46369">
        <w:rPr>
          <w:rFonts w:ascii="Times New Roman" w:hAnsi="Times New Roman" w:cs="Times New Roman"/>
          <w:sz w:val="26"/>
          <w:szCs w:val="26"/>
        </w:rPr>
        <w:lastRenderedPageBreak/>
        <w:tab/>
      </w:r>
      <w:r w:rsidR="00D26EC2" w:rsidRPr="00B46369">
        <w:rPr>
          <w:rFonts w:ascii="Times New Roman" w:hAnsi="Times New Roman" w:cs="Times New Roman"/>
          <w:sz w:val="26"/>
          <w:szCs w:val="26"/>
        </w:rPr>
        <w:t xml:space="preserve">В заданиях по пленэру используются композиционные правила, приемы и средства композиции, а также все виды рисунка: от быстрого линейного наброска, кратковременных зарисовок до тонового рисунка. </w:t>
      </w:r>
    </w:p>
    <w:p w:rsidR="00C02D54" w:rsidRPr="00B46369" w:rsidRDefault="00D26EC2" w:rsidP="00D26EC2">
      <w:pPr>
        <w:pStyle w:val="a5"/>
        <w:jc w:val="both"/>
        <w:rPr>
          <w:rFonts w:ascii="Times New Roman" w:hAnsi="Times New Roman" w:cs="Times New Roman"/>
          <w:sz w:val="26"/>
          <w:szCs w:val="26"/>
        </w:rPr>
      </w:pPr>
      <w:r w:rsidRPr="00B46369">
        <w:rPr>
          <w:rFonts w:ascii="Times New Roman" w:hAnsi="Times New Roman" w:cs="Times New Roman"/>
          <w:sz w:val="26"/>
          <w:szCs w:val="26"/>
        </w:rPr>
        <w:tab/>
      </w:r>
    </w:p>
    <w:p w:rsidR="00D26EC2" w:rsidRPr="00B46369" w:rsidRDefault="00C02D54" w:rsidP="00D26EC2">
      <w:pPr>
        <w:pStyle w:val="a5"/>
        <w:jc w:val="both"/>
        <w:rPr>
          <w:rFonts w:ascii="Times New Roman" w:hAnsi="Times New Roman" w:cs="Times New Roman"/>
          <w:sz w:val="26"/>
          <w:szCs w:val="26"/>
        </w:rPr>
      </w:pPr>
      <w:r w:rsidRPr="00B46369">
        <w:rPr>
          <w:rFonts w:ascii="Times New Roman" w:hAnsi="Times New Roman" w:cs="Times New Roman"/>
          <w:sz w:val="26"/>
          <w:szCs w:val="26"/>
        </w:rPr>
        <w:tab/>
      </w:r>
      <w:r w:rsidR="00D26EC2" w:rsidRPr="00B46369">
        <w:rPr>
          <w:rFonts w:ascii="Times New Roman" w:hAnsi="Times New Roman" w:cs="Times New Roman"/>
          <w:sz w:val="26"/>
          <w:szCs w:val="26"/>
        </w:rPr>
        <w:t xml:space="preserve">При выполнении живописных этюдов используются знания основ </w:t>
      </w:r>
      <w:proofErr w:type="spellStart"/>
      <w:r w:rsidR="00D26EC2" w:rsidRPr="00B46369">
        <w:rPr>
          <w:rFonts w:ascii="Times New Roman" w:hAnsi="Times New Roman" w:cs="Times New Roman"/>
          <w:sz w:val="26"/>
          <w:szCs w:val="26"/>
        </w:rPr>
        <w:t>цветоведения</w:t>
      </w:r>
      <w:proofErr w:type="spellEnd"/>
      <w:r w:rsidR="00D26EC2" w:rsidRPr="00B46369">
        <w:rPr>
          <w:rFonts w:ascii="Times New Roman" w:hAnsi="Times New Roman" w:cs="Times New Roman"/>
          <w:sz w:val="26"/>
          <w:szCs w:val="26"/>
        </w:rPr>
        <w:t xml:space="preserve">, навыки работы с акварелью, умения грамотно находить тоновые и цветовые отношения. </w:t>
      </w:r>
    </w:p>
    <w:p w:rsidR="00D26EC2" w:rsidRPr="00B46369" w:rsidRDefault="00D26EC2" w:rsidP="00D26EC2">
      <w:pPr>
        <w:pStyle w:val="a5"/>
        <w:jc w:val="both"/>
        <w:rPr>
          <w:rFonts w:ascii="Times New Roman" w:hAnsi="Times New Roman" w:cs="Times New Roman"/>
          <w:sz w:val="26"/>
          <w:szCs w:val="26"/>
        </w:rPr>
      </w:pPr>
      <w:r w:rsidRPr="00B46369">
        <w:rPr>
          <w:rFonts w:ascii="Times New Roman" w:hAnsi="Times New Roman" w:cs="Times New Roman"/>
          <w:sz w:val="26"/>
          <w:szCs w:val="26"/>
        </w:rPr>
        <w:t xml:space="preserve">Данная программа реализуется как в условиях города, так и в условиях сельской местности. </w:t>
      </w:r>
    </w:p>
    <w:p w:rsidR="00D26EC2" w:rsidRPr="00B46369" w:rsidRDefault="00D26EC2" w:rsidP="00D26EC2">
      <w:pPr>
        <w:spacing w:line="360" w:lineRule="auto"/>
        <w:jc w:val="both"/>
        <w:rPr>
          <w:rFonts w:ascii="Times New Roman" w:hAnsi="Times New Roman" w:cs="Times New Roman"/>
          <w:sz w:val="26"/>
          <w:szCs w:val="26"/>
        </w:rPr>
      </w:pPr>
    </w:p>
    <w:p w:rsidR="00D26EC2" w:rsidRPr="00B46369" w:rsidRDefault="00D26EC2" w:rsidP="00D26EC2">
      <w:pPr>
        <w:spacing w:line="360" w:lineRule="auto"/>
        <w:jc w:val="both"/>
        <w:rPr>
          <w:rFonts w:ascii="Times New Roman" w:hAnsi="Times New Roman" w:cs="Times New Roman"/>
          <w:sz w:val="26"/>
          <w:szCs w:val="26"/>
        </w:rPr>
      </w:pPr>
    </w:p>
    <w:p w:rsidR="00D26EC2" w:rsidRPr="00B46369" w:rsidRDefault="00D26EC2" w:rsidP="00D26EC2">
      <w:pPr>
        <w:spacing w:line="360" w:lineRule="auto"/>
        <w:jc w:val="center"/>
        <w:rPr>
          <w:rFonts w:ascii="Times New Roman" w:hAnsi="Times New Roman" w:cs="Times New Roman"/>
          <w:b/>
          <w:i/>
          <w:sz w:val="26"/>
          <w:szCs w:val="26"/>
        </w:rPr>
      </w:pPr>
      <w:r w:rsidRPr="00B46369">
        <w:rPr>
          <w:rFonts w:ascii="Times New Roman" w:hAnsi="Times New Roman" w:cs="Times New Roman"/>
          <w:b/>
          <w:i/>
          <w:sz w:val="26"/>
          <w:szCs w:val="26"/>
        </w:rPr>
        <w:t>Срок реализации учебного предмета</w:t>
      </w:r>
    </w:p>
    <w:tbl>
      <w:tblPr>
        <w:tblW w:w="1027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10"/>
        <w:gridCol w:w="712"/>
        <w:gridCol w:w="709"/>
        <w:gridCol w:w="709"/>
        <w:gridCol w:w="709"/>
        <w:gridCol w:w="708"/>
        <w:gridCol w:w="142"/>
        <w:gridCol w:w="709"/>
        <w:gridCol w:w="850"/>
        <w:gridCol w:w="806"/>
        <w:gridCol w:w="810"/>
      </w:tblGrid>
      <w:tr w:rsidR="00D26EC2" w:rsidRPr="00B46369" w:rsidTr="004C59F4">
        <w:trPr>
          <w:trHeight w:val="397"/>
        </w:trPr>
        <w:tc>
          <w:tcPr>
            <w:tcW w:w="3410" w:type="dxa"/>
            <w:vMerge w:val="restart"/>
          </w:tcPr>
          <w:p w:rsidR="00D26EC2" w:rsidRPr="00B46369" w:rsidRDefault="00D26EC2" w:rsidP="00C02D54">
            <w:pPr>
              <w:pStyle w:val="a5"/>
              <w:rPr>
                <w:rFonts w:ascii="Times New Roman" w:hAnsi="Times New Roman" w:cs="Times New Roman"/>
                <w:sz w:val="26"/>
                <w:szCs w:val="26"/>
              </w:rPr>
            </w:pPr>
          </w:p>
          <w:p w:rsidR="00D26EC2" w:rsidRPr="00B46369" w:rsidRDefault="00D26EC2" w:rsidP="00C02D54">
            <w:pPr>
              <w:pStyle w:val="a5"/>
              <w:rPr>
                <w:rFonts w:ascii="Times New Roman" w:hAnsi="Times New Roman" w:cs="Times New Roman"/>
                <w:sz w:val="26"/>
                <w:szCs w:val="26"/>
              </w:rPr>
            </w:pPr>
            <w:r w:rsidRPr="00B46369">
              <w:rPr>
                <w:rFonts w:ascii="Times New Roman" w:hAnsi="Times New Roman" w:cs="Times New Roman"/>
                <w:sz w:val="26"/>
                <w:szCs w:val="26"/>
              </w:rPr>
              <w:t>Вид учебной работы, аттестации, учебной нагрузки</w:t>
            </w:r>
          </w:p>
        </w:tc>
        <w:tc>
          <w:tcPr>
            <w:tcW w:w="6054" w:type="dxa"/>
            <w:gridSpan w:val="9"/>
            <w:tcBorders>
              <w:right w:val="single" w:sz="4" w:space="0" w:color="auto"/>
            </w:tcBorders>
          </w:tcPr>
          <w:p w:rsidR="00D26EC2" w:rsidRPr="00B46369" w:rsidRDefault="00D26EC2" w:rsidP="00C02D54">
            <w:pPr>
              <w:pStyle w:val="a5"/>
              <w:jc w:val="center"/>
              <w:rPr>
                <w:rFonts w:ascii="Times New Roman" w:hAnsi="Times New Roman" w:cs="Times New Roman"/>
                <w:sz w:val="26"/>
                <w:szCs w:val="26"/>
              </w:rPr>
            </w:pPr>
            <w:r w:rsidRPr="00B46369">
              <w:rPr>
                <w:rFonts w:ascii="Times New Roman" w:hAnsi="Times New Roman" w:cs="Times New Roman"/>
                <w:sz w:val="26"/>
                <w:szCs w:val="26"/>
              </w:rPr>
              <w:t>Классы</w:t>
            </w:r>
          </w:p>
        </w:tc>
        <w:tc>
          <w:tcPr>
            <w:tcW w:w="810" w:type="dxa"/>
            <w:vMerge w:val="restart"/>
            <w:tcBorders>
              <w:left w:val="single" w:sz="4" w:space="0" w:color="auto"/>
            </w:tcBorders>
            <w:textDirection w:val="btLr"/>
          </w:tcPr>
          <w:p w:rsidR="00D26EC2" w:rsidRPr="00B46369" w:rsidRDefault="00D26EC2" w:rsidP="00C02D54">
            <w:pPr>
              <w:pStyle w:val="a5"/>
              <w:rPr>
                <w:rFonts w:ascii="Times New Roman" w:hAnsi="Times New Roman" w:cs="Times New Roman"/>
                <w:sz w:val="26"/>
                <w:szCs w:val="26"/>
              </w:rPr>
            </w:pPr>
            <w:r w:rsidRPr="00B46369">
              <w:rPr>
                <w:rFonts w:ascii="Times New Roman" w:hAnsi="Times New Roman" w:cs="Times New Roman"/>
                <w:sz w:val="26"/>
                <w:szCs w:val="26"/>
              </w:rPr>
              <w:t>Всего часов</w:t>
            </w:r>
          </w:p>
        </w:tc>
      </w:tr>
      <w:tr w:rsidR="00C02D54" w:rsidRPr="00B46369" w:rsidTr="00B46369">
        <w:trPr>
          <w:trHeight w:val="314"/>
        </w:trPr>
        <w:tc>
          <w:tcPr>
            <w:tcW w:w="3410" w:type="dxa"/>
            <w:vMerge/>
          </w:tcPr>
          <w:p w:rsidR="00C02D54" w:rsidRPr="00B46369" w:rsidRDefault="00C02D54" w:rsidP="00C02D54">
            <w:pPr>
              <w:pStyle w:val="a5"/>
              <w:rPr>
                <w:rFonts w:ascii="Times New Roman" w:hAnsi="Times New Roman" w:cs="Times New Roman"/>
                <w:b/>
                <w:sz w:val="26"/>
                <w:szCs w:val="26"/>
              </w:rPr>
            </w:pPr>
          </w:p>
        </w:tc>
        <w:tc>
          <w:tcPr>
            <w:tcW w:w="1421" w:type="dxa"/>
            <w:gridSpan w:val="2"/>
          </w:tcPr>
          <w:p w:rsidR="00C02D54" w:rsidRPr="00B46369" w:rsidRDefault="00C02D54" w:rsidP="00C02D54">
            <w:pPr>
              <w:pStyle w:val="a5"/>
              <w:jc w:val="center"/>
              <w:rPr>
                <w:rFonts w:ascii="Times New Roman" w:hAnsi="Times New Roman" w:cs="Times New Roman"/>
                <w:b/>
                <w:sz w:val="26"/>
                <w:szCs w:val="26"/>
              </w:rPr>
            </w:pPr>
            <w:r w:rsidRPr="00B46369">
              <w:rPr>
                <w:rFonts w:ascii="Times New Roman" w:hAnsi="Times New Roman" w:cs="Times New Roman"/>
                <w:b/>
                <w:sz w:val="26"/>
                <w:szCs w:val="26"/>
              </w:rPr>
              <w:t>2</w:t>
            </w:r>
          </w:p>
        </w:tc>
        <w:tc>
          <w:tcPr>
            <w:tcW w:w="1418" w:type="dxa"/>
            <w:gridSpan w:val="2"/>
          </w:tcPr>
          <w:p w:rsidR="00C02D54" w:rsidRPr="00B46369" w:rsidRDefault="00C02D54" w:rsidP="00C02D54">
            <w:pPr>
              <w:pStyle w:val="a5"/>
              <w:jc w:val="center"/>
              <w:rPr>
                <w:rFonts w:ascii="Times New Roman" w:hAnsi="Times New Roman" w:cs="Times New Roman"/>
                <w:b/>
                <w:sz w:val="26"/>
                <w:szCs w:val="26"/>
              </w:rPr>
            </w:pPr>
            <w:r w:rsidRPr="00B46369">
              <w:rPr>
                <w:rFonts w:ascii="Times New Roman" w:hAnsi="Times New Roman" w:cs="Times New Roman"/>
                <w:b/>
                <w:sz w:val="26"/>
                <w:szCs w:val="26"/>
              </w:rPr>
              <w:t>3</w:t>
            </w:r>
          </w:p>
        </w:tc>
        <w:tc>
          <w:tcPr>
            <w:tcW w:w="1559" w:type="dxa"/>
            <w:gridSpan w:val="3"/>
          </w:tcPr>
          <w:p w:rsidR="00C02D54" w:rsidRPr="00B46369" w:rsidRDefault="00C02D54" w:rsidP="00C02D54">
            <w:pPr>
              <w:pStyle w:val="a5"/>
              <w:jc w:val="center"/>
              <w:rPr>
                <w:rFonts w:ascii="Times New Roman" w:hAnsi="Times New Roman" w:cs="Times New Roman"/>
                <w:b/>
                <w:sz w:val="26"/>
                <w:szCs w:val="26"/>
              </w:rPr>
            </w:pPr>
            <w:r w:rsidRPr="00B46369">
              <w:rPr>
                <w:rFonts w:ascii="Times New Roman" w:hAnsi="Times New Roman" w:cs="Times New Roman"/>
                <w:b/>
                <w:sz w:val="26"/>
                <w:szCs w:val="26"/>
              </w:rPr>
              <w:t>4</w:t>
            </w:r>
          </w:p>
        </w:tc>
        <w:tc>
          <w:tcPr>
            <w:tcW w:w="1656" w:type="dxa"/>
            <w:gridSpan w:val="2"/>
            <w:tcBorders>
              <w:right w:val="single" w:sz="4" w:space="0" w:color="auto"/>
            </w:tcBorders>
          </w:tcPr>
          <w:p w:rsidR="00C02D54" w:rsidRPr="00B46369" w:rsidRDefault="00C02D54" w:rsidP="00C02D54">
            <w:pPr>
              <w:pStyle w:val="a5"/>
              <w:jc w:val="center"/>
              <w:rPr>
                <w:rFonts w:ascii="Times New Roman" w:hAnsi="Times New Roman" w:cs="Times New Roman"/>
                <w:b/>
                <w:sz w:val="26"/>
                <w:szCs w:val="26"/>
              </w:rPr>
            </w:pPr>
            <w:r w:rsidRPr="00B46369">
              <w:rPr>
                <w:rFonts w:ascii="Times New Roman" w:hAnsi="Times New Roman" w:cs="Times New Roman"/>
                <w:b/>
                <w:sz w:val="26"/>
                <w:szCs w:val="26"/>
              </w:rPr>
              <w:t>5</w:t>
            </w:r>
          </w:p>
        </w:tc>
        <w:tc>
          <w:tcPr>
            <w:tcW w:w="810" w:type="dxa"/>
            <w:vMerge/>
            <w:tcBorders>
              <w:left w:val="single" w:sz="4" w:space="0" w:color="auto"/>
            </w:tcBorders>
          </w:tcPr>
          <w:p w:rsidR="00C02D54" w:rsidRPr="00B46369" w:rsidRDefault="00C02D54" w:rsidP="00C02D54">
            <w:pPr>
              <w:pStyle w:val="a5"/>
              <w:rPr>
                <w:rFonts w:ascii="Times New Roman" w:hAnsi="Times New Roman" w:cs="Times New Roman"/>
                <w:sz w:val="26"/>
                <w:szCs w:val="26"/>
              </w:rPr>
            </w:pPr>
          </w:p>
        </w:tc>
      </w:tr>
      <w:tr w:rsidR="00D26EC2" w:rsidRPr="00B46369" w:rsidTr="004C59F4">
        <w:trPr>
          <w:trHeight w:val="328"/>
        </w:trPr>
        <w:tc>
          <w:tcPr>
            <w:tcW w:w="3410" w:type="dxa"/>
            <w:vMerge/>
          </w:tcPr>
          <w:p w:rsidR="00D26EC2" w:rsidRPr="00B46369" w:rsidRDefault="00D26EC2" w:rsidP="00C02D54">
            <w:pPr>
              <w:pStyle w:val="a5"/>
              <w:rPr>
                <w:rFonts w:ascii="Times New Roman" w:hAnsi="Times New Roman" w:cs="Times New Roman"/>
                <w:b/>
                <w:sz w:val="26"/>
                <w:szCs w:val="26"/>
              </w:rPr>
            </w:pPr>
          </w:p>
        </w:tc>
        <w:tc>
          <w:tcPr>
            <w:tcW w:w="6054" w:type="dxa"/>
            <w:gridSpan w:val="9"/>
            <w:tcBorders>
              <w:right w:val="single" w:sz="4" w:space="0" w:color="auto"/>
            </w:tcBorders>
          </w:tcPr>
          <w:p w:rsidR="00D26EC2" w:rsidRPr="00B46369" w:rsidRDefault="00D26EC2" w:rsidP="00C02D54">
            <w:pPr>
              <w:pStyle w:val="a5"/>
              <w:jc w:val="center"/>
              <w:rPr>
                <w:rFonts w:ascii="Times New Roman" w:hAnsi="Times New Roman" w:cs="Times New Roman"/>
                <w:b/>
                <w:sz w:val="26"/>
                <w:szCs w:val="26"/>
              </w:rPr>
            </w:pPr>
            <w:r w:rsidRPr="00B46369">
              <w:rPr>
                <w:rFonts w:ascii="Times New Roman" w:hAnsi="Times New Roman" w:cs="Times New Roman"/>
                <w:sz w:val="26"/>
                <w:szCs w:val="26"/>
              </w:rPr>
              <w:t>Полугодия</w:t>
            </w:r>
          </w:p>
        </w:tc>
        <w:tc>
          <w:tcPr>
            <w:tcW w:w="810" w:type="dxa"/>
            <w:vMerge/>
            <w:tcBorders>
              <w:left w:val="single" w:sz="4" w:space="0" w:color="auto"/>
            </w:tcBorders>
          </w:tcPr>
          <w:p w:rsidR="00D26EC2" w:rsidRPr="00B46369" w:rsidRDefault="00D26EC2" w:rsidP="00C02D54">
            <w:pPr>
              <w:pStyle w:val="a5"/>
              <w:rPr>
                <w:rFonts w:ascii="Times New Roman" w:hAnsi="Times New Roman" w:cs="Times New Roman"/>
                <w:sz w:val="26"/>
                <w:szCs w:val="26"/>
              </w:rPr>
            </w:pPr>
          </w:p>
        </w:tc>
      </w:tr>
      <w:tr w:rsidR="00C02D54" w:rsidRPr="00B46369" w:rsidTr="00B46369">
        <w:trPr>
          <w:trHeight w:val="541"/>
        </w:trPr>
        <w:tc>
          <w:tcPr>
            <w:tcW w:w="3410" w:type="dxa"/>
            <w:vMerge/>
          </w:tcPr>
          <w:p w:rsidR="00C02D54" w:rsidRPr="00B46369" w:rsidRDefault="00C02D54" w:rsidP="00C02D54">
            <w:pPr>
              <w:pStyle w:val="a5"/>
              <w:rPr>
                <w:rFonts w:ascii="Times New Roman" w:hAnsi="Times New Roman" w:cs="Times New Roman"/>
                <w:b/>
                <w:sz w:val="26"/>
                <w:szCs w:val="26"/>
              </w:rPr>
            </w:pPr>
          </w:p>
        </w:tc>
        <w:tc>
          <w:tcPr>
            <w:tcW w:w="712" w:type="dxa"/>
          </w:tcPr>
          <w:p w:rsidR="00C02D54" w:rsidRPr="00B46369" w:rsidRDefault="00C02D54" w:rsidP="00C02D54">
            <w:pPr>
              <w:pStyle w:val="a5"/>
              <w:jc w:val="center"/>
              <w:rPr>
                <w:rFonts w:ascii="Times New Roman" w:hAnsi="Times New Roman" w:cs="Times New Roman"/>
                <w:b/>
                <w:sz w:val="26"/>
                <w:szCs w:val="26"/>
              </w:rPr>
            </w:pPr>
            <w:r w:rsidRPr="00B46369">
              <w:rPr>
                <w:rFonts w:ascii="Times New Roman" w:hAnsi="Times New Roman" w:cs="Times New Roman"/>
                <w:b/>
                <w:sz w:val="26"/>
                <w:szCs w:val="26"/>
              </w:rPr>
              <w:t>3</w:t>
            </w:r>
          </w:p>
        </w:tc>
        <w:tc>
          <w:tcPr>
            <w:tcW w:w="709" w:type="dxa"/>
          </w:tcPr>
          <w:p w:rsidR="00C02D54" w:rsidRPr="00B46369" w:rsidRDefault="00C02D54" w:rsidP="00C02D54">
            <w:pPr>
              <w:pStyle w:val="a5"/>
              <w:jc w:val="center"/>
              <w:rPr>
                <w:rFonts w:ascii="Times New Roman" w:hAnsi="Times New Roman" w:cs="Times New Roman"/>
                <w:b/>
                <w:sz w:val="26"/>
                <w:szCs w:val="26"/>
              </w:rPr>
            </w:pPr>
            <w:r w:rsidRPr="00B46369">
              <w:rPr>
                <w:rFonts w:ascii="Times New Roman" w:hAnsi="Times New Roman" w:cs="Times New Roman"/>
                <w:b/>
                <w:sz w:val="26"/>
                <w:szCs w:val="26"/>
              </w:rPr>
              <w:t>4</w:t>
            </w:r>
          </w:p>
        </w:tc>
        <w:tc>
          <w:tcPr>
            <w:tcW w:w="709" w:type="dxa"/>
          </w:tcPr>
          <w:p w:rsidR="00C02D54" w:rsidRPr="00B46369" w:rsidRDefault="00C02D54" w:rsidP="00C02D54">
            <w:pPr>
              <w:pStyle w:val="a5"/>
              <w:jc w:val="center"/>
              <w:rPr>
                <w:rFonts w:ascii="Times New Roman" w:hAnsi="Times New Roman" w:cs="Times New Roman"/>
                <w:b/>
                <w:sz w:val="26"/>
                <w:szCs w:val="26"/>
              </w:rPr>
            </w:pPr>
            <w:r w:rsidRPr="00B46369">
              <w:rPr>
                <w:rFonts w:ascii="Times New Roman" w:hAnsi="Times New Roman" w:cs="Times New Roman"/>
                <w:b/>
                <w:sz w:val="26"/>
                <w:szCs w:val="26"/>
              </w:rPr>
              <w:t>5</w:t>
            </w:r>
          </w:p>
        </w:tc>
        <w:tc>
          <w:tcPr>
            <w:tcW w:w="709" w:type="dxa"/>
          </w:tcPr>
          <w:p w:rsidR="00C02D54" w:rsidRPr="00B46369" w:rsidRDefault="00C02D54" w:rsidP="00C02D54">
            <w:pPr>
              <w:pStyle w:val="a5"/>
              <w:jc w:val="center"/>
              <w:rPr>
                <w:rFonts w:ascii="Times New Roman" w:hAnsi="Times New Roman" w:cs="Times New Roman"/>
                <w:b/>
                <w:sz w:val="26"/>
                <w:szCs w:val="26"/>
              </w:rPr>
            </w:pPr>
            <w:r w:rsidRPr="00B46369">
              <w:rPr>
                <w:rFonts w:ascii="Times New Roman" w:hAnsi="Times New Roman" w:cs="Times New Roman"/>
                <w:b/>
                <w:sz w:val="26"/>
                <w:szCs w:val="26"/>
              </w:rPr>
              <w:t>6</w:t>
            </w:r>
          </w:p>
        </w:tc>
        <w:tc>
          <w:tcPr>
            <w:tcW w:w="708" w:type="dxa"/>
          </w:tcPr>
          <w:p w:rsidR="00C02D54" w:rsidRPr="00B46369" w:rsidRDefault="00C02D54" w:rsidP="00C02D54">
            <w:pPr>
              <w:pStyle w:val="a5"/>
              <w:jc w:val="center"/>
              <w:rPr>
                <w:rFonts w:ascii="Times New Roman" w:hAnsi="Times New Roman" w:cs="Times New Roman"/>
                <w:b/>
                <w:sz w:val="26"/>
                <w:szCs w:val="26"/>
              </w:rPr>
            </w:pPr>
            <w:r w:rsidRPr="00B46369">
              <w:rPr>
                <w:rFonts w:ascii="Times New Roman" w:hAnsi="Times New Roman" w:cs="Times New Roman"/>
                <w:b/>
                <w:sz w:val="26"/>
                <w:szCs w:val="26"/>
              </w:rPr>
              <w:t>7</w:t>
            </w:r>
          </w:p>
        </w:tc>
        <w:tc>
          <w:tcPr>
            <w:tcW w:w="851" w:type="dxa"/>
            <w:gridSpan w:val="2"/>
          </w:tcPr>
          <w:p w:rsidR="00C02D54" w:rsidRPr="00B46369" w:rsidRDefault="00C02D54" w:rsidP="00C02D54">
            <w:pPr>
              <w:pStyle w:val="a5"/>
              <w:jc w:val="center"/>
              <w:rPr>
                <w:rFonts w:ascii="Times New Roman" w:hAnsi="Times New Roman" w:cs="Times New Roman"/>
                <w:b/>
                <w:sz w:val="26"/>
                <w:szCs w:val="26"/>
              </w:rPr>
            </w:pPr>
            <w:r w:rsidRPr="00B46369">
              <w:rPr>
                <w:rFonts w:ascii="Times New Roman" w:hAnsi="Times New Roman" w:cs="Times New Roman"/>
                <w:b/>
                <w:sz w:val="26"/>
                <w:szCs w:val="26"/>
              </w:rPr>
              <w:t>8</w:t>
            </w:r>
          </w:p>
        </w:tc>
        <w:tc>
          <w:tcPr>
            <w:tcW w:w="850" w:type="dxa"/>
          </w:tcPr>
          <w:p w:rsidR="00C02D54" w:rsidRPr="00B46369" w:rsidRDefault="00C02D54" w:rsidP="00C02D54">
            <w:pPr>
              <w:pStyle w:val="a5"/>
              <w:jc w:val="center"/>
              <w:rPr>
                <w:rFonts w:ascii="Times New Roman" w:hAnsi="Times New Roman" w:cs="Times New Roman"/>
                <w:b/>
                <w:sz w:val="26"/>
                <w:szCs w:val="26"/>
              </w:rPr>
            </w:pPr>
            <w:r w:rsidRPr="00B46369">
              <w:rPr>
                <w:rFonts w:ascii="Times New Roman" w:hAnsi="Times New Roman" w:cs="Times New Roman"/>
                <w:b/>
                <w:sz w:val="26"/>
                <w:szCs w:val="26"/>
              </w:rPr>
              <w:t>9</w:t>
            </w:r>
          </w:p>
        </w:tc>
        <w:tc>
          <w:tcPr>
            <w:tcW w:w="806" w:type="dxa"/>
            <w:tcBorders>
              <w:right w:val="single" w:sz="4" w:space="0" w:color="auto"/>
            </w:tcBorders>
          </w:tcPr>
          <w:p w:rsidR="00C02D54" w:rsidRPr="00B46369" w:rsidRDefault="00C02D54" w:rsidP="00C02D54">
            <w:pPr>
              <w:pStyle w:val="a5"/>
              <w:jc w:val="center"/>
              <w:rPr>
                <w:rFonts w:ascii="Times New Roman" w:hAnsi="Times New Roman" w:cs="Times New Roman"/>
                <w:b/>
                <w:sz w:val="26"/>
                <w:szCs w:val="26"/>
              </w:rPr>
            </w:pPr>
            <w:r w:rsidRPr="00B46369">
              <w:rPr>
                <w:rFonts w:ascii="Times New Roman" w:hAnsi="Times New Roman" w:cs="Times New Roman"/>
                <w:b/>
                <w:sz w:val="26"/>
                <w:szCs w:val="26"/>
              </w:rPr>
              <w:t>10</w:t>
            </w:r>
          </w:p>
        </w:tc>
        <w:tc>
          <w:tcPr>
            <w:tcW w:w="810" w:type="dxa"/>
            <w:vMerge/>
            <w:tcBorders>
              <w:left w:val="single" w:sz="4" w:space="0" w:color="auto"/>
            </w:tcBorders>
          </w:tcPr>
          <w:p w:rsidR="00C02D54" w:rsidRPr="00B46369" w:rsidRDefault="00C02D54" w:rsidP="00C02D54">
            <w:pPr>
              <w:pStyle w:val="a5"/>
              <w:rPr>
                <w:rFonts w:ascii="Times New Roman" w:hAnsi="Times New Roman" w:cs="Times New Roman"/>
                <w:sz w:val="26"/>
                <w:szCs w:val="26"/>
              </w:rPr>
            </w:pPr>
          </w:p>
        </w:tc>
      </w:tr>
      <w:tr w:rsidR="00C02D54" w:rsidRPr="00B46369" w:rsidTr="00C02D54">
        <w:trPr>
          <w:trHeight w:val="565"/>
        </w:trPr>
        <w:tc>
          <w:tcPr>
            <w:tcW w:w="3410" w:type="dxa"/>
          </w:tcPr>
          <w:p w:rsidR="00C02D54" w:rsidRPr="00B46369" w:rsidRDefault="00C02D54" w:rsidP="00C02D54">
            <w:pPr>
              <w:pStyle w:val="a5"/>
              <w:rPr>
                <w:rFonts w:ascii="Times New Roman" w:hAnsi="Times New Roman" w:cs="Times New Roman"/>
                <w:sz w:val="26"/>
                <w:szCs w:val="26"/>
              </w:rPr>
            </w:pPr>
            <w:r w:rsidRPr="00B46369">
              <w:rPr>
                <w:rFonts w:ascii="Times New Roman" w:hAnsi="Times New Roman" w:cs="Times New Roman"/>
                <w:sz w:val="26"/>
                <w:szCs w:val="26"/>
              </w:rPr>
              <w:t>Практические занятия</w:t>
            </w:r>
          </w:p>
          <w:p w:rsidR="00C02D54" w:rsidRPr="00B46369" w:rsidRDefault="00C02D54" w:rsidP="00C02D54">
            <w:pPr>
              <w:pStyle w:val="a5"/>
              <w:rPr>
                <w:rFonts w:ascii="Times New Roman" w:hAnsi="Times New Roman" w:cs="Times New Roman"/>
                <w:sz w:val="26"/>
                <w:szCs w:val="26"/>
              </w:rPr>
            </w:pPr>
            <w:r w:rsidRPr="00B46369">
              <w:rPr>
                <w:rFonts w:ascii="Times New Roman" w:hAnsi="Times New Roman" w:cs="Times New Roman"/>
                <w:sz w:val="26"/>
                <w:szCs w:val="26"/>
              </w:rPr>
              <w:t>(количество часов в год)</w:t>
            </w:r>
          </w:p>
        </w:tc>
        <w:tc>
          <w:tcPr>
            <w:tcW w:w="1421" w:type="dxa"/>
            <w:gridSpan w:val="2"/>
          </w:tcPr>
          <w:p w:rsidR="00C02D54" w:rsidRPr="00B46369" w:rsidRDefault="00C02D54" w:rsidP="00C02D54">
            <w:pPr>
              <w:pStyle w:val="a5"/>
              <w:jc w:val="center"/>
              <w:rPr>
                <w:rFonts w:ascii="Times New Roman" w:hAnsi="Times New Roman" w:cs="Times New Roman"/>
                <w:sz w:val="26"/>
                <w:szCs w:val="26"/>
              </w:rPr>
            </w:pPr>
            <w:r w:rsidRPr="00B46369">
              <w:rPr>
                <w:rFonts w:ascii="Times New Roman" w:hAnsi="Times New Roman" w:cs="Times New Roman"/>
                <w:sz w:val="26"/>
                <w:szCs w:val="26"/>
              </w:rPr>
              <w:t>28</w:t>
            </w:r>
          </w:p>
        </w:tc>
        <w:tc>
          <w:tcPr>
            <w:tcW w:w="1418" w:type="dxa"/>
            <w:gridSpan w:val="2"/>
          </w:tcPr>
          <w:p w:rsidR="00C02D54" w:rsidRPr="00B46369" w:rsidRDefault="00C02D54" w:rsidP="00C02D54">
            <w:pPr>
              <w:pStyle w:val="a5"/>
              <w:jc w:val="center"/>
              <w:rPr>
                <w:rFonts w:ascii="Times New Roman" w:hAnsi="Times New Roman" w:cs="Times New Roman"/>
                <w:sz w:val="26"/>
                <w:szCs w:val="26"/>
              </w:rPr>
            </w:pPr>
            <w:r w:rsidRPr="00B46369">
              <w:rPr>
                <w:rFonts w:ascii="Times New Roman" w:hAnsi="Times New Roman" w:cs="Times New Roman"/>
                <w:sz w:val="26"/>
                <w:szCs w:val="26"/>
              </w:rPr>
              <w:t>28</w:t>
            </w:r>
          </w:p>
        </w:tc>
        <w:tc>
          <w:tcPr>
            <w:tcW w:w="1559" w:type="dxa"/>
            <w:gridSpan w:val="3"/>
          </w:tcPr>
          <w:p w:rsidR="00C02D54" w:rsidRPr="00B46369" w:rsidRDefault="00C02D54" w:rsidP="00C02D54">
            <w:pPr>
              <w:pStyle w:val="a5"/>
              <w:jc w:val="center"/>
              <w:rPr>
                <w:rFonts w:ascii="Times New Roman" w:hAnsi="Times New Roman" w:cs="Times New Roman"/>
                <w:sz w:val="26"/>
                <w:szCs w:val="26"/>
              </w:rPr>
            </w:pPr>
            <w:r w:rsidRPr="00B46369">
              <w:rPr>
                <w:rFonts w:ascii="Times New Roman" w:hAnsi="Times New Roman" w:cs="Times New Roman"/>
                <w:sz w:val="26"/>
                <w:szCs w:val="26"/>
              </w:rPr>
              <w:t>28</w:t>
            </w:r>
          </w:p>
        </w:tc>
        <w:tc>
          <w:tcPr>
            <w:tcW w:w="1656" w:type="dxa"/>
            <w:gridSpan w:val="2"/>
          </w:tcPr>
          <w:p w:rsidR="00C02D54" w:rsidRPr="00B46369" w:rsidRDefault="00C02D54" w:rsidP="00C02D54">
            <w:pPr>
              <w:pStyle w:val="a5"/>
              <w:jc w:val="center"/>
              <w:rPr>
                <w:rFonts w:ascii="Times New Roman" w:hAnsi="Times New Roman" w:cs="Times New Roman"/>
                <w:sz w:val="26"/>
                <w:szCs w:val="26"/>
              </w:rPr>
            </w:pPr>
            <w:r w:rsidRPr="00B46369">
              <w:rPr>
                <w:rFonts w:ascii="Times New Roman" w:hAnsi="Times New Roman" w:cs="Times New Roman"/>
                <w:sz w:val="26"/>
                <w:szCs w:val="26"/>
              </w:rPr>
              <w:t>28</w:t>
            </w:r>
          </w:p>
        </w:tc>
        <w:tc>
          <w:tcPr>
            <w:tcW w:w="810" w:type="dxa"/>
          </w:tcPr>
          <w:p w:rsidR="00C02D54" w:rsidRPr="00B46369" w:rsidRDefault="00C02D54" w:rsidP="00C02D54">
            <w:pPr>
              <w:pStyle w:val="a5"/>
              <w:rPr>
                <w:rFonts w:ascii="Times New Roman" w:hAnsi="Times New Roman" w:cs="Times New Roman"/>
                <w:sz w:val="26"/>
                <w:szCs w:val="26"/>
              </w:rPr>
            </w:pPr>
            <w:r w:rsidRPr="00B46369">
              <w:rPr>
                <w:rFonts w:ascii="Times New Roman" w:hAnsi="Times New Roman" w:cs="Times New Roman"/>
                <w:sz w:val="26"/>
                <w:szCs w:val="26"/>
              </w:rPr>
              <w:t>112</w:t>
            </w:r>
          </w:p>
        </w:tc>
      </w:tr>
      <w:tr w:rsidR="00C02D54" w:rsidRPr="00B46369" w:rsidTr="00B46369">
        <w:trPr>
          <w:trHeight w:val="908"/>
        </w:trPr>
        <w:tc>
          <w:tcPr>
            <w:tcW w:w="3410" w:type="dxa"/>
          </w:tcPr>
          <w:p w:rsidR="00C02D54" w:rsidRPr="00B46369" w:rsidRDefault="00C02D54" w:rsidP="00C02D54">
            <w:pPr>
              <w:pStyle w:val="a5"/>
              <w:rPr>
                <w:rFonts w:ascii="Times New Roman" w:hAnsi="Times New Roman" w:cs="Times New Roman"/>
                <w:sz w:val="26"/>
                <w:szCs w:val="26"/>
              </w:rPr>
            </w:pPr>
            <w:r w:rsidRPr="00B46369">
              <w:rPr>
                <w:rFonts w:ascii="Times New Roman" w:hAnsi="Times New Roman" w:cs="Times New Roman"/>
                <w:sz w:val="26"/>
                <w:szCs w:val="26"/>
              </w:rPr>
              <w:t xml:space="preserve">Самостоятельная работа </w:t>
            </w:r>
          </w:p>
          <w:p w:rsidR="00C02D54" w:rsidRPr="00B46369" w:rsidRDefault="00C02D54" w:rsidP="00C02D54">
            <w:pPr>
              <w:pStyle w:val="a5"/>
              <w:rPr>
                <w:rFonts w:ascii="Times New Roman" w:hAnsi="Times New Roman" w:cs="Times New Roman"/>
                <w:sz w:val="26"/>
                <w:szCs w:val="26"/>
              </w:rPr>
            </w:pPr>
            <w:r w:rsidRPr="00B46369">
              <w:rPr>
                <w:rFonts w:ascii="Times New Roman" w:hAnsi="Times New Roman" w:cs="Times New Roman"/>
                <w:sz w:val="26"/>
                <w:szCs w:val="26"/>
              </w:rPr>
              <w:t>(домашнее задание) - в часах</w:t>
            </w:r>
          </w:p>
        </w:tc>
        <w:tc>
          <w:tcPr>
            <w:tcW w:w="712" w:type="dxa"/>
          </w:tcPr>
          <w:p w:rsidR="00C02D54" w:rsidRPr="00B46369" w:rsidRDefault="00C02D54" w:rsidP="00C02D54">
            <w:pPr>
              <w:pStyle w:val="a5"/>
              <w:jc w:val="center"/>
              <w:rPr>
                <w:rFonts w:ascii="Times New Roman" w:hAnsi="Times New Roman" w:cs="Times New Roman"/>
                <w:sz w:val="26"/>
                <w:szCs w:val="26"/>
              </w:rPr>
            </w:pPr>
          </w:p>
          <w:p w:rsidR="00C02D54" w:rsidRPr="00B46369" w:rsidRDefault="00C02D54" w:rsidP="00C02D54">
            <w:pPr>
              <w:pStyle w:val="a5"/>
              <w:jc w:val="center"/>
              <w:rPr>
                <w:rFonts w:ascii="Times New Roman" w:hAnsi="Times New Roman" w:cs="Times New Roman"/>
                <w:sz w:val="26"/>
                <w:szCs w:val="26"/>
              </w:rPr>
            </w:pPr>
          </w:p>
        </w:tc>
        <w:tc>
          <w:tcPr>
            <w:tcW w:w="709" w:type="dxa"/>
          </w:tcPr>
          <w:p w:rsidR="00C02D54" w:rsidRPr="00B46369" w:rsidRDefault="00C02D54" w:rsidP="00C02D54">
            <w:pPr>
              <w:pStyle w:val="a5"/>
              <w:jc w:val="center"/>
              <w:rPr>
                <w:rFonts w:ascii="Times New Roman" w:hAnsi="Times New Roman" w:cs="Times New Roman"/>
                <w:sz w:val="26"/>
                <w:szCs w:val="26"/>
              </w:rPr>
            </w:pPr>
          </w:p>
          <w:p w:rsidR="00C02D54" w:rsidRPr="00B46369" w:rsidRDefault="00C02D54" w:rsidP="00C02D54">
            <w:pPr>
              <w:pStyle w:val="a5"/>
              <w:jc w:val="center"/>
              <w:rPr>
                <w:rFonts w:ascii="Times New Roman" w:hAnsi="Times New Roman" w:cs="Times New Roman"/>
                <w:sz w:val="26"/>
                <w:szCs w:val="26"/>
              </w:rPr>
            </w:pPr>
            <w:r w:rsidRPr="00B46369">
              <w:rPr>
                <w:rFonts w:ascii="Times New Roman" w:hAnsi="Times New Roman" w:cs="Times New Roman"/>
                <w:sz w:val="26"/>
                <w:szCs w:val="26"/>
              </w:rPr>
              <w:t>21</w:t>
            </w:r>
          </w:p>
        </w:tc>
        <w:tc>
          <w:tcPr>
            <w:tcW w:w="709" w:type="dxa"/>
          </w:tcPr>
          <w:p w:rsidR="00C02D54" w:rsidRPr="00B46369" w:rsidRDefault="00C02D54" w:rsidP="00C02D54">
            <w:pPr>
              <w:pStyle w:val="a5"/>
              <w:jc w:val="center"/>
              <w:rPr>
                <w:rFonts w:ascii="Times New Roman" w:hAnsi="Times New Roman" w:cs="Times New Roman"/>
                <w:sz w:val="26"/>
                <w:szCs w:val="26"/>
              </w:rPr>
            </w:pPr>
          </w:p>
          <w:p w:rsidR="00C02D54" w:rsidRPr="00B46369" w:rsidRDefault="00C02D54" w:rsidP="00C02D54">
            <w:pPr>
              <w:pStyle w:val="a5"/>
              <w:jc w:val="center"/>
              <w:rPr>
                <w:rFonts w:ascii="Times New Roman" w:hAnsi="Times New Roman" w:cs="Times New Roman"/>
                <w:sz w:val="26"/>
                <w:szCs w:val="26"/>
              </w:rPr>
            </w:pPr>
          </w:p>
        </w:tc>
        <w:tc>
          <w:tcPr>
            <w:tcW w:w="709" w:type="dxa"/>
          </w:tcPr>
          <w:p w:rsidR="00C02D54" w:rsidRPr="00B46369" w:rsidRDefault="00C02D54" w:rsidP="00C02D54">
            <w:pPr>
              <w:pStyle w:val="a5"/>
              <w:jc w:val="center"/>
              <w:rPr>
                <w:rFonts w:ascii="Times New Roman" w:hAnsi="Times New Roman" w:cs="Times New Roman"/>
                <w:sz w:val="26"/>
                <w:szCs w:val="26"/>
              </w:rPr>
            </w:pPr>
          </w:p>
          <w:p w:rsidR="00C02D54" w:rsidRPr="00B46369" w:rsidRDefault="00C02D54" w:rsidP="00C02D54">
            <w:pPr>
              <w:pStyle w:val="a5"/>
              <w:jc w:val="center"/>
              <w:rPr>
                <w:rFonts w:ascii="Times New Roman" w:hAnsi="Times New Roman" w:cs="Times New Roman"/>
                <w:sz w:val="26"/>
                <w:szCs w:val="26"/>
              </w:rPr>
            </w:pPr>
            <w:r w:rsidRPr="00B46369">
              <w:rPr>
                <w:rFonts w:ascii="Times New Roman" w:hAnsi="Times New Roman" w:cs="Times New Roman"/>
                <w:sz w:val="26"/>
                <w:szCs w:val="26"/>
              </w:rPr>
              <w:t>21</w:t>
            </w:r>
          </w:p>
        </w:tc>
        <w:tc>
          <w:tcPr>
            <w:tcW w:w="850" w:type="dxa"/>
            <w:gridSpan w:val="2"/>
          </w:tcPr>
          <w:p w:rsidR="00C02D54" w:rsidRPr="00B46369" w:rsidRDefault="00C02D54" w:rsidP="00C02D54">
            <w:pPr>
              <w:pStyle w:val="a5"/>
              <w:jc w:val="center"/>
              <w:rPr>
                <w:rFonts w:ascii="Times New Roman" w:hAnsi="Times New Roman" w:cs="Times New Roman"/>
                <w:sz w:val="26"/>
                <w:szCs w:val="26"/>
              </w:rPr>
            </w:pPr>
          </w:p>
          <w:p w:rsidR="00C02D54" w:rsidRPr="00B46369" w:rsidRDefault="00C02D54" w:rsidP="00C02D54">
            <w:pPr>
              <w:pStyle w:val="a5"/>
              <w:jc w:val="center"/>
              <w:rPr>
                <w:rFonts w:ascii="Times New Roman" w:hAnsi="Times New Roman" w:cs="Times New Roman"/>
                <w:sz w:val="26"/>
                <w:szCs w:val="26"/>
              </w:rPr>
            </w:pPr>
          </w:p>
        </w:tc>
        <w:tc>
          <w:tcPr>
            <w:tcW w:w="709" w:type="dxa"/>
          </w:tcPr>
          <w:p w:rsidR="00C02D54" w:rsidRPr="00B46369" w:rsidRDefault="00C02D54" w:rsidP="00C02D54">
            <w:pPr>
              <w:pStyle w:val="a5"/>
              <w:jc w:val="center"/>
              <w:rPr>
                <w:rFonts w:ascii="Times New Roman" w:hAnsi="Times New Roman" w:cs="Times New Roman"/>
                <w:sz w:val="26"/>
                <w:szCs w:val="26"/>
              </w:rPr>
            </w:pPr>
          </w:p>
          <w:p w:rsidR="00C02D54" w:rsidRPr="00B46369" w:rsidRDefault="00C02D54" w:rsidP="00C02D54">
            <w:pPr>
              <w:pStyle w:val="a5"/>
              <w:jc w:val="center"/>
              <w:rPr>
                <w:rFonts w:ascii="Times New Roman" w:hAnsi="Times New Roman" w:cs="Times New Roman"/>
                <w:sz w:val="26"/>
                <w:szCs w:val="26"/>
              </w:rPr>
            </w:pPr>
            <w:r w:rsidRPr="00B46369">
              <w:rPr>
                <w:rFonts w:ascii="Times New Roman" w:hAnsi="Times New Roman" w:cs="Times New Roman"/>
                <w:sz w:val="26"/>
                <w:szCs w:val="26"/>
              </w:rPr>
              <w:t>21</w:t>
            </w:r>
          </w:p>
        </w:tc>
        <w:tc>
          <w:tcPr>
            <w:tcW w:w="850" w:type="dxa"/>
          </w:tcPr>
          <w:p w:rsidR="00C02D54" w:rsidRPr="00B46369" w:rsidRDefault="00C02D54" w:rsidP="00C02D54">
            <w:pPr>
              <w:pStyle w:val="a5"/>
              <w:jc w:val="center"/>
              <w:rPr>
                <w:rFonts w:ascii="Times New Roman" w:hAnsi="Times New Roman" w:cs="Times New Roman"/>
                <w:sz w:val="26"/>
                <w:szCs w:val="26"/>
              </w:rPr>
            </w:pPr>
          </w:p>
          <w:p w:rsidR="00C02D54" w:rsidRPr="00B46369" w:rsidRDefault="00C02D54" w:rsidP="00C02D54">
            <w:pPr>
              <w:pStyle w:val="a5"/>
              <w:jc w:val="center"/>
              <w:rPr>
                <w:rFonts w:ascii="Times New Roman" w:hAnsi="Times New Roman" w:cs="Times New Roman"/>
                <w:sz w:val="26"/>
                <w:szCs w:val="26"/>
              </w:rPr>
            </w:pPr>
          </w:p>
        </w:tc>
        <w:tc>
          <w:tcPr>
            <w:tcW w:w="806" w:type="dxa"/>
          </w:tcPr>
          <w:p w:rsidR="00C02D54" w:rsidRPr="00B46369" w:rsidRDefault="00C02D54" w:rsidP="00C02D54">
            <w:pPr>
              <w:pStyle w:val="a5"/>
              <w:jc w:val="center"/>
              <w:rPr>
                <w:rFonts w:ascii="Times New Roman" w:hAnsi="Times New Roman" w:cs="Times New Roman"/>
                <w:sz w:val="26"/>
                <w:szCs w:val="26"/>
              </w:rPr>
            </w:pPr>
          </w:p>
          <w:p w:rsidR="00C02D54" w:rsidRPr="00B46369" w:rsidRDefault="00C02D54" w:rsidP="00C02D54">
            <w:pPr>
              <w:pStyle w:val="a5"/>
              <w:jc w:val="center"/>
              <w:rPr>
                <w:rFonts w:ascii="Times New Roman" w:hAnsi="Times New Roman" w:cs="Times New Roman"/>
                <w:sz w:val="26"/>
                <w:szCs w:val="26"/>
              </w:rPr>
            </w:pPr>
            <w:r w:rsidRPr="00B46369">
              <w:rPr>
                <w:rFonts w:ascii="Times New Roman" w:hAnsi="Times New Roman" w:cs="Times New Roman"/>
                <w:sz w:val="26"/>
                <w:szCs w:val="26"/>
              </w:rPr>
              <w:t>21</w:t>
            </w:r>
          </w:p>
        </w:tc>
        <w:tc>
          <w:tcPr>
            <w:tcW w:w="810" w:type="dxa"/>
          </w:tcPr>
          <w:p w:rsidR="00C02D54" w:rsidRPr="00B46369" w:rsidRDefault="00C02D54" w:rsidP="00C02D54">
            <w:pPr>
              <w:pStyle w:val="a5"/>
              <w:rPr>
                <w:rFonts w:ascii="Times New Roman" w:hAnsi="Times New Roman" w:cs="Times New Roman"/>
                <w:sz w:val="26"/>
                <w:szCs w:val="26"/>
              </w:rPr>
            </w:pPr>
          </w:p>
          <w:p w:rsidR="00C02D54" w:rsidRPr="00B46369" w:rsidRDefault="00C02D54" w:rsidP="00C02D54">
            <w:pPr>
              <w:pStyle w:val="a5"/>
              <w:rPr>
                <w:rFonts w:ascii="Times New Roman" w:hAnsi="Times New Roman" w:cs="Times New Roman"/>
                <w:sz w:val="26"/>
                <w:szCs w:val="26"/>
              </w:rPr>
            </w:pPr>
            <w:r w:rsidRPr="00B46369">
              <w:rPr>
                <w:rFonts w:ascii="Times New Roman" w:hAnsi="Times New Roman" w:cs="Times New Roman"/>
                <w:sz w:val="26"/>
                <w:szCs w:val="26"/>
              </w:rPr>
              <w:t>84</w:t>
            </w:r>
          </w:p>
        </w:tc>
      </w:tr>
      <w:tr w:rsidR="00C02D54" w:rsidRPr="00B46369" w:rsidTr="00C02D54">
        <w:trPr>
          <w:cantSplit/>
          <w:trHeight w:val="525"/>
        </w:trPr>
        <w:tc>
          <w:tcPr>
            <w:tcW w:w="3410" w:type="dxa"/>
          </w:tcPr>
          <w:p w:rsidR="00C02D54" w:rsidRPr="00B46369" w:rsidRDefault="00C02D54" w:rsidP="00C02D54">
            <w:pPr>
              <w:pStyle w:val="a5"/>
              <w:rPr>
                <w:rFonts w:ascii="Times New Roman" w:hAnsi="Times New Roman" w:cs="Times New Roman"/>
                <w:sz w:val="26"/>
                <w:szCs w:val="26"/>
              </w:rPr>
            </w:pPr>
            <w:r w:rsidRPr="00B46369">
              <w:rPr>
                <w:rFonts w:ascii="Times New Roman" w:hAnsi="Times New Roman" w:cs="Times New Roman"/>
                <w:sz w:val="26"/>
                <w:szCs w:val="26"/>
              </w:rPr>
              <w:t>Максимальная учебная нагрузка</w:t>
            </w:r>
          </w:p>
        </w:tc>
        <w:tc>
          <w:tcPr>
            <w:tcW w:w="1421" w:type="dxa"/>
            <w:gridSpan w:val="2"/>
          </w:tcPr>
          <w:p w:rsidR="00C02D54" w:rsidRPr="00B46369" w:rsidRDefault="00C02D54" w:rsidP="00C02D54">
            <w:pPr>
              <w:pStyle w:val="a5"/>
              <w:jc w:val="center"/>
              <w:rPr>
                <w:rFonts w:ascii="Times New Roman" w:hAnsi="Times New Roman" w:cs="Times New Roman"/>
                <w:sz w:val="26"/>
                <w:szCs w:val="26"/>
              </w:rPr>
            </w:pPr>
            <w:r w:rsidRPr="00B46369">
              <w:rPr>
                <w:rFonts w:ascii="Times New Roman" w:hAnsi="Times New Roman" w:cs="Times New Roman"/>
                <w:sz w:val="26"/>
                <w:szCs w:val="26"/>
              </w:rPr>
              <w:t>49</w:t>
            </w:r>
          </w:p>
        </w:tc>
        <w:tc>
          <w:tcPr>
            <w:tcW w:w="1418" w:type="dxa"/>
            <w:gridSpan w:val="2"/>
          </w:tcPr>
          <w:p w:rsidR="00C02D54" w:rsidRPr="00B46369" w:rsidRDefault="00C02D54" w:rsidP="00C02D54">
            <w:pPr>
              <w:pStyle w:val="a5"/>
              <w:jc w:val="center"/>
              <w:rPr>
                <w:rFonts w:ascii="Times New Roman" w:hAnsi="Times New Roman" w:cs="Times New Roman"/>
                <w:sz w:val="26"/>
                <w:szCs w:val="26"/>
              </w:rPr>
            </w:pPr>
            <w:r w:rsidRPr="00B46369">
              <w:rPr>
                <w:rFonts w:ascii="Times New Roman" w:hAnsi="Times New Roman" w:cs="Times New Roman"/>
                <w:sz w:val="26"/>
                <w:szCs w:val="26"/>
              </w:rPr>
              <w:t>49</w:t>
            </w:r>
          </w:p>
        </w:tc>
        <w:tc>
          <w:tcPr>
            <w:tcW w:w="1559" w:type="dxa"/>
            <w:gridSpan w:val="3"/>
          </w:tcPr>
          <w:p w:rsidR="00C02D54" w:rsidRPr="00B46369" w:rsidRDefault="00C02D54" w:rsidP="00C02D54">
            <w:pPr>
              <w:pStyle w:val="a5"/>
              <w:jc w:val="center"/>
              <w:rPr>
                <w:rFonts w:ascii="Times New Roman" w:hAnsi="Times New Roman" w:cs="Times New Roman"/>
                <w:sz w:val="26"/>
                <w:szCs w:val="26"/>
              </w:rPr>
            </w:pPr>
            <w:r w:rsidRPr="00B46369">
              <w:rPr>
                <w:rFonts w:ascii="Times New Roman" w:hAnsi="Times New Roman" w:cs="Times New Roman"/>
                <w:sz w:val="26"/>
                <w:szCs w:val="26"/>
              </w:rPr>
              <w:t>49</w:t>
            </w:r>
          </w:p>
        </w:tc>
        <w:tc>
          <w:tcPr>
            <w:tcW w:w="1656" w:type="dxa"/>
            <w:gridSpan w:val="2"/>
          </w:tcPr>
          <w:p w:rsidR="00C02D54" w:rsidRPr="00B46369" w:rsidRDefault="00C02D54" w:rsidP="00C02D54">
            <w:pPr>
              <w:pStyle w:val="a5"/>
              <w:jc w:val="center"/>
              <w:rPr>
                <w:rFonts w:ascii="Times New Roman" w:hAnsi="Times New Roman" w:cs="Times New Roman"/>
                <w:sz w:val="26"/>
                <w:szCs w:val="26"/>
              </w:rPr>
            </w:pPr>
            <w:r w:rsidRPr="00B46369">
              <w:rPr>
                <w:rFonts w:ascii="Times New Roman" w:hAnsi="Times New Roman" w:cs="Times New Roman"/>
                <w:sz w:val="26"/>
                <w:szCs w:val="26"/>
              </w:rPr>
              <w:t>49</w:t>
            </w:r>
          </w:p>
        </w:tc>
        <w:tc>
          <w:tcPr>
            <w:tcW w:w="810" w:type="dxa"/>
          </w:tcPr>
          <w:p w:rsidR="00C02D54" w:rsidRPr="00B46369" w:rsidRDefault="00C02D54" w:rsidP="00C02D54">
            <w:pPr>
              <w:pStyle w:val="a5"/>
              <w:rPr>
                <w:rFonts w:ascii="Times New Roman" w:hAnsi="Times New Roman" w:cs="Times New Roman"/>
                <w:sz w:val="26"/>
                <w:szCs w:val="26"/>
              </w:rPr>
            </w:pPr>
            <w:r w:rsidRPr="00B46369">
              <w:rPr>
                <w:rFonts w:ascii="Times New Roman" w:hAnsi="Times New Roman" w:cs="Times New Roman"/>
                <w:sz w:val="26"/>
                <w:szCs w:val="26"/>
              </w:rPr>
              <w:t>196</w:t>
            </w:r>
          </w:p>
        </w:tc>
      </w:tr>
    </w:tbl>
    <w:p w:rsidR="00C02D54" w:rsidRPr="00B46369" w:rsidRDefault="00C02D54" w:rsidP="00D26EC2">
      <w:pPr>
        <w:ind w:left="142" w:firstLine="709"/>
        <w:jc w:val="both"/>
        <w:rPr>
          <w:rFonts w:ascii="Times New Roman" w:hAnsi="Times New Roman" w:cs="Times New Roman"/>
          <w:sz w:val="26"/>
          <w:szCs w:val="26"/>
        </w:rPr>
      </w:pPr>
    </w:p>
    <w:p w:rsidR="00D26EC2" w:rsidRPr="00B46369" w:rsidRDefault="00C02D54" w:rsidP="00C02D54">
      <w:pPr>
        <w:pStyle w:val="a5"/>
        <w:jc w:val="both"/>
        <w:rPr>
          <w:rFonts w:ascii="Times New Roman" w:hAnsi="Times New Roman" w:cs="Times New Roman"/>
          <w:sz w:val="26"/>
          <w:szCs w:val="26"/>
        </w:rPr>
      </w:pPr>
      <w:r w:rsidRPr="00B46369">
        <w:rPr>
          <w:rFonts w:ascii="Times New Roman" w:hAnsi="Times New Roman" w:cs="Times New Roman"/>
          <w:sz w:val="26"/>
          <w:szCs w:val="26"/>
        </w:rPr>
        <w:tab/>
      </w:r>
      <w:r w:rsidR="00D26EC2" w:rsidRPr="00B46369">
        <w:rPr>
          <w:rFonts w:ascii="Times New Roman" w:hAnsi="Times New Roman" w:cs="Times New Roman"/>
          <w:sz w:val="26"/>
          <w:szCs w:val="26"/>
        </w:rPr>
        <w:t xml:space="preserve">Содержание учебного предмета и годовые требования для дополнительного года </w:t>
      </w:r>
      <w:proofErr w:type="gramStart"/>
      <w:r w:rsidR="00D26EC2" w:rsidRPr="00B46369">
        <w:rPr>
          <w:rFonts w:ascii="Times New Roman" w:hAnsi="Times New Roman" w:cs="Times New Roman"/>
          <w:sz w:val="26"/>
          <w:szCs w:val="26"/>
        </w:rPr>
        <w:t>обучения по</w:t>
      </w:r>
      <w:proofErr w:type="gramEnd"/>
      <w:r w:rsidR="00D26EC2" w:rsidRPr="00B46369">
        <w:rPr>
          <w:rFonts w:ascii="Times New Roman" w:hAnsi="Times New Roman" w:cs="Times New Roman"/>
          <w:sz w:val="26"/>
          <w:szCs w:val="26"/>
        </w:rPr>
        <w:t xml:space="preserve"> учебному предмету «Пленэр» образовательное учреждение разрабатывает самостоятельно.</w:t>
      </w:r>
    </w:p>
    <w:p w:rsidR="00D26EC2" w:rsidRPr="00B46369" w:rsidRDefault="00C02D54" w:rsidP="00C02D54">
      <w:pPr>
        <w:pStyle w:val="a5"/>
        <w:jc w:val="both"/>
        <w:rPr>
          <w:rFonts w:ascii="Times New Roman" w:hAnsi="Times New Roman" w:cs="Times New Roman"/>
          <w:sz w:val="26"/>
          <w:szCs w:val="26"/>
        </w:rPr>
      </w:pPr>
      <w:r w:rsidRPr="00B46369">
        <w:rPr>
          <w:rFonts w:ascii="Times New Roman" w:hAnsi="Times New Roman" w:cs="Times New Roman"/>
          <w:sz w:val="26"/>
          <w:szCs w:val="26"/>
        </w:rPr>
        <w:tab/>
      </w:r>
      <w:r w:rsidR="00D26EC2" w:rsidRPr="00B46369">
        <w:rPr>
          <w:rFonts w:ascii="Times New Roman" w:hAnsi="Times New Roman" w:cs="Times New Roman"/>
          <w:sz w:val="26"/>
          <w:szCs w:val="26"/>
        </w:rPr>
        <w:t xml:space="preserve">Занятия пленэром могут проводиться рассредоточено в различные периоды учебного года, а также – одну неделю в июне месяце. </w:t>
      </w:r>
      <w:r w:rsidRPr="00B46369">
        <w:rPr>
          <w:rFonts w:ascii="Times New Roman" w:hAnsi="Times New Roman" w:cs="Times New Roman"/>
          <w:sz w:val="26"/>
          <w:szCs w:val="26"/>
        </w:rPr>
        <w:tab/>
      </w:r>
      <w:r w:rsidR="00D26EC2" w:rsidRPr="00B46369">
        <w:rPr>
          <w:rFonts w:ascii="Times New Roman" w:hAnsi="Times New Roman" w:cs="Times New Roman"/>
          <w:sz w:val="26"/>
          <w:szCs w:val="26"/>
        </w:rPr>
        <w:t xml:space="preserve">Самостоятельная работа проводится в счет резервного времени. </w:t>
      </w:r>
    </w:p>
    <w:p w:rsidR="00D26EC2" w:rsidRPr="00B46369" w:rsidRDefault="00C02D54" w:rsidP="00C02D54">
      <w:pPr>
        <w:pStyle w:val="a5"/>
        <w:jc w:val="both"/>
        <w:rPr>
          <w:rFonts w:ascii="Times New Roman" w:hAnsi="Times New Roman" w:cs="Times New Roman"/>
          <w:sz w:val="26"/>
          <w:szCs w:val="26"/>
        </w:rPr>
      </w:pPr>
      <w:r w:rsidRPr="00B46369">
        <w:rPr>
          <w:rFonts w:ascii="Times New Roman" w:hAnsi="Times New Roman" w:cs="Times New Roman"/>
          <w:sz w:val="26"/>
          <w:szCs w:val="26"/>
        </w:rPr>
        <w:tab/>
      </w:r>
      <w:r w:rsidR="00D26EC2" w:rsidRPr="00B46369">
        <w:rPr>
          <w:rFonts w:ascii="Times New Roman" w:hAnsi="Times New Roman" w:cs="Times New Roman"/>
          <w:sz w:val="26"/>
          <w:szCs w:val="26"/>
        </w:rPr>
        <w:t xml:space="preserve">Объем учебного времени, отводимого на занятия пленэром, составляет по 28 часов в год, самостоятельная работа (домашнее задание) может составлять 21 час в год. </w:t>
      </w:r>
    </w:p>
    <w:p w:rsidR="00C02D54" w:rsidRPr="00B46369" w:rsidRDefault="00C02D54" w:rsidP="00D26EC2">
      <w:pPr>
        <w:spacing w:line="360" w:lineRule="auto"/>
        <w:jc w:val="center"/>
        <w:rPr>
          <w:rFonts w:ascii="Times New Roman" w:hAnsi="Times New Roman" w:cs="Times New Roman"/>
          <w:b/>
          <w:i/>
          <w:sz w:val="26"/>
          <w:szCs w:val="26"/>
        </w:rPr>
      </w:pPr>
    </w:p>
    <w:p w:rsidR="00D26EC2" w:rsidRPr="00B46369" w:rsidRDefault="00D26EC2" w:rsidP="00D26EC2">
      <w:pPr>
        <w:spacing w:line="360" w:lineRule="auto"/>
        <w:jc w:val="center"/>
        <w:rPr>
          <w:rFonts w:ascii="Times New Roman" w:hAnsi="Times New Roman" w:cs="Times New Roman"/>
          <w:i/>
          <w:sz w:val="26"/>
          <w:szCs w:val="26"/>
        </w:rPr>
      </w:pPr>
      <w:r w:rsidRPr="00B46369">
        <w:rPr>
          <w:rFonts w:ascii="Times New Roman" w:hAnsi="Times New Roman" w:cs="Times New Roman"/>
          <w:b/>
          <w:i/>
          <w:sz w:val="26"/>
          <w:szCs w:val="26"/>
        </w:rPr>
        <w:t>Форма проведения учебных занятий</w:t>
      </w:r>
    </w:p>
    <w:p w:rsidR="00D26EC2" w:rsidRPr="00B46369" w:rsidRDefault="00C02D54" w:rsidP="00C02D54">
      <w:pPr>
        <w:pStyle w:val="a5"/>
        <w:jc w:val="both"/>
        <w:rPr>
          <w:rFonts w:ascii="Times New Roman" w:hAnsi="Times New Roman" w:cs="Times New Roman"/>
          <w:sz w:val="26"/>
          <w:szCs w:val="26"/>
        </w:rPr>
      </w:pPr>
      <w:r w:rsidRPr="00B46369">
        <w:rPr>
          <w:rFonts w:ascii="Times New Roman" w:hAnsi="Times New Roman" w:cs="Times New Roman"/>
          <w:sz w:val="26"/>
          <w:szCs w:val="26"/>
        </w:rPr>
        <w:tab/>
      </w:r>
      <w:r w:rsidR="00D26EC2" w:rsidRPr="00B46369">
        <w:rPr>
          <w:rFonts w:ascii="Times New Roman" w:hAnsi="Times New Roman" w:cs="Times New Roman"/>
          <w:sz w:val="26"/>
          <w:szCs w:val="26"/>
        </w:rPr>
        <w:t xml:space="preserve">Занятия по предмету «Пленэр» осуществляются в форме групповых практических занятий  на открытом воздухе. </w:t>
      </w:r>
      <w:proofErr w:type="gramStart"/>
      <w:r w:rsidR="00D26EC2" w:rsidRPr="00B46369">
        <w:rPr>
          <w:rFonts w:ascii="Times New Roman" w:hAnsi="Times New Roman" w:cs="Times New Roman"/>
          <w:sz w:val="26"/>
          <w:szCs w:val="26"/>
        </w:rPr>
        <w:t xml:space="preserve">В случае плохой погоды уроки можно проводить в краеведческом, зоологическом, литературном и других музеях, где учащиеся знакомятся с этнографическим материалом, делают зарисовки бытовой утвари, наброски чучел птиц и животных. </w:t>
      </w:r>
      <w:proofErr w:type="gramEnd"/>
    </w:p>
    <w:p w:rsidR="00C02D54" w:rsidRPr="00B46369" w:rsidRDefault="00C02D54" w:rsidP="00D26EC2">
      <w:pPr>
        <w:spacing w:line="360" w:lineRule="auto"/>
        <w:ind w:firstLine="720"/>
        <w:rPr>
          <w:rFonts w:ascii="Times New Roman" w:hAnsi="Times New Roman" w:cs="Times New Roman"/>
          <w:b/>
          <w:i/>
          <w:sz w:val="26"/>
          <w:szCs w:val="26"/>
        </w:rPr>
      </w:pPr>
    </w:p>
    <w:p w:rsidR="00D26EC2" w:rsidRPr="00B46369" w:rsidRDefault="00D26EC2" w:rsidP="00D26EC2">
      <w:pPr>
        <w:spacing w:line="360" w:lineRule="auto"/>
        <w:ind w:firstLine="720"/>
        <w:rPr>
          <w:rFonts w:ascii="Times New Roman" w:hAnsi="Times New Roman" w:cs="Times New Roman"/>
          <w:b/>
          <w:i/>
          <w:sz w:val="26"/>
          <w:szCs w:val="26"/>
        </w:rPr>
      </w:pPr>
      <w:r w:rsidRPr="00B46369">
        <w:rPr>
          <w:rFonts w:ascii="Times New Roman" w:hAnsi="Times New Roman" w:cs="Times New Roman"/>
          <w:b/>
          <w:i/>
          <w:sz w:val="26"/>
          <w:szCs w:val="26"/>
        </w:rPr>
        <w:lastRenderedPageBreak/>
        <w:t>Цели учебного предмета:</w:t>
      </w:r>
    </w:p>
    <w:p w:rsidR="00D26EC2" w:rsidRPr="00B46369" w:rsidRDefault="00D26EC2" w:rsidP="00C02D54">
      <w:pPr>
        <w:pStyle w:val="a5"/>
        <w:jc w:val="both"/>
        <w:rPr>
          <w:rFonts w:ascii="Times New Roman" w:hAnsi="Times New Roman" w:cs="Times New Roman"/>
          <w:sz w:val="26"/>
          <w:szCs w:val="26"/>
        </w:rPr>
      </w:pPr>
      <w:r w:rsidRPr="00B46369">
        <w:rPr>
          <w:rFonts w:ascii="Times New Roman" w:hAnsi="Times New Roman" w:cs="Times New Roman"/>
          <w:sz w:val="26"/>
          <w:szCs w:val="26"/>
        </w:rPr>
        <w:t xml:space="preserve"> - художественно-эстетическое развитие личности ребенка, раскрытие творческого потенциала, приобретение в процессе освоения программы художественно-исполнительских и теоретических знаний;</w:t>
      </w:r>
    </w:p>
    <w:p w:rsidR="00D26EC2" w:rsidRPr="00B46369" w:rsidRDefault="00D26EC2" w:rsidP="00C02D54">
      <w:pPr>
        <w:pStyle w:val="a5"/>
        <w:jc w:val="both"/>
        <w:rPr>
          <w:rFonts w:ascii="Times New Roman" w:hAnsi="Times New Roman" w:cs="Times New Roman"/>
          <w:sz w:val="26"/>
          <w:szCs w:val="26"/>
        </w:rPr>
      </w:pPr>
      <w:r w:rsidRPr="00B46369">
        <w:rPr>
          <w:rFonts w:ascii="Times New Roman" w:hAnsi="Times New Roman" w:cs="Times New Roman"/>
          <w:sz w:val="26"/>
          <w:szCs w:val="26"/>
        </w:rPr>
        <w:t xml:space="preserve"> - воспитание любви и бережного отношения к родной природе;</w:t>
      </w:r>
    </w:p>
    <w:p w:rsidR="00D26EC2" w:rsidRPr="00B46369" w:rsidRDefault="00D26EC2" w:rsidP="00C02D54">
      <w:pPr>
        <w:pStyle w:val="a5"/>
        <w:jc w:val="both"/>
        <w:rPr>
          <w:rFonts w:ascii="Times New Roman" w:hAnsi="Times New Roman" w:cs="Times New Roman"/>
          <w:sz w:val="26"/>
          <w:szCs w:val="26"/>
        </w:rPr>
      </w:pPr>
      <w:r w:rsidRPr="00B46369">
        <w:rPr>
          <w:rFonts w:ascii="Times New Roman" w:hAnsi="Times New Roman" w:cs="Times New Roman"/>
          <w:sz w:val="26"/>
          <w:szCs w:val="26"/>
        </w:rPr>
        <w:t xml:space="preserve">- подготовка одаренных детей к поступлению в образовательные учреждения. </w:t>
      </w:r>
    </w:p>
    <w:p w:rsidR="00D26EC2" w:rsidRPr="00B46369" w:rsidRDefault="00D26EC2" w:rsidP="00D26EC2">
      <w:pPr>
        <w:spacing w:line="360" w:lineRule="auto"/>
        <w:ind w:firstLine="720"/>
        <w:jc w:val="both"/>
        <w:rPr>
          <w:rFonts w:ascii="Times New Roman" w:hAnsi="Times New Roman" w:cs="Times New Roman"/>
          <w:b/>
          <w:i/>
          <w:sz w:val="26"/>
          <w:szCs w:val="26"/>
        </w:rPr>
      </w:pPr>
      <w:r w:rsidRPr="00B46369">
        <w:rPr>
          <w:rFonts w:ascii="Times New Roman" w:hAnsi="Times New Roman" w:cs="Times New Roman"/>
          <w:b/>
          <w:i/>
          <w:sz w:val="26"/>
          <w:szCs w:val="26"/>
        </w:rPr>
        <w:t>Задачи учебного предмета:</w:t>
      </w:r>
    </w:p>
    <w:p w:rsidR="00D26EC2" w:rsidRPr="00B46369" w:rsidRDefault="00D26EC2" w:rsidP="00C02D54">
      <w:pPr>
        <w:pStyle w:val="a5"/>
        <w:jc w:val="both"/>
        <w:rPr>
          <w:rFonts w:ascii="Times New Roman" w:hAnsi="Times New Roman" w:cs="Times New Roman"/>
          <w:sz w:val="26"/>
          <w:szCs w:val="26"/>
        </w:rPr>
      </w:pPr>
      <w:r w:rsidRPr="00B46369">
        <w:rPr>
          <w:rFonts w:ascii="Times New Roman" w:hAnsi="Times New Roman" w:cs="Times New Roman"/>
          <w:sz w:val="26"/>
          <w:szCs w:val="26"/>
        </w:rPr>
        <w:t>- приобретение знаний об особенностях пленэрного освещения;</w:t>
      </w:r>
    </w:p>
    <w:p w:rsidR="00D26EC2" w:rsidRPr="00B46369" w:rsidRDefault="00D26EC2" w:rsidP="00C02D54">
      <w:pPr>
        <w:pStyle w:val="a5"/>
        <w:jc w:val="both"/>
        <w:rPr>
          <w:rFonts w:ascii="Times New Roman" w:hAnsi="Times New Roman" w:cs="Times New Roman"/>
          <w:sz w:val="26"/>
          <w:szCs w:val="26"/>
        </w:rPr>
      </w:pPr>
      <w:r w:rsidRPr="00B46369">
        <w:rPr>
          <w:rFonts w:ascii="Times New Roman" w:hAnsi="Times New Roman" w:cs="Times New Roman"/>
          <w:sz w:val="26"/>
          <w:szCs w:val="26"/>
        </w:rPr>
        <w:t xml:space="preserve"> - развитие навыков построения линейной и воздушной перспективы в пейзаже с натуры;</w:t>
      </w:r>
    </w:p>
    <w:p w:rsidR="00D26EC2" w:rsidRPr="00B46369" w:rsidRDefault="00D26EC2" w:rsidP="00C02D54">
      <w:pPr>
        <w:pStyle w:val="a5"/>
        <w:jc w:val="both"/>
        <w:rPr>
          <w:rFonts w:ascii="Times New Roman" w:hAnsi="Times New Roman" w:cs="Times New Roman"/>
          <w:sz w:val="26"/>
          <w:szCs w:val="26"/>
        </w:rPr>
      </w:pPr>
      <w:r w:rsidRPr="00B46369">
        <w:rPr>
          <w:rFonts w:ascii="Times New Roman" w:hAnsi="Times New Roman" w:cs="Times New Roman"/>
          <w:sz w:val="26"/>
          <w:szCs w:val="26"/>
        </w:rPr>
        <w:t xml:space="preserve"> - приобретение навыков работы над этюдом (с натуры растительных и архитектурных мотивов), фигуры человека на пленэре;</w:t>
      </w:r>
    </w:p>
    <w:p w:rsidR="00D26EC2" w:rsidRPr="00B46369" w:rsidRDefault="00D26EC2" w:rsidP="00C02D54">
      <w:pPr>
        <w:pStyle w:val="a5"/>
        <w:jc w:val="both"/>
        <w:rPr>
          <w:rFonts w:ascii="Times New Roman" w:hAnsi="Times New Roman" w:cs="Times New Roman"/>
          <w:sz w:val="26"/>
          <w:szCs w:val="26"/>
        </w:rPr>
      </w:pPr>
      <w:r w:rsidRPr="00B46369">
        <w:rPr>
          <w:rFonts w:ascii="Times New Roman" w:hAnsi="Times New Roman" w:cs="Times New Roman"/>
          <w:sz w:val="26"/>
          <w:szCs w:val="26"/>
        </w:rPr>
        <w:t xml:space="preserve"> - формирование умений находить необходимый выразительный метод (графический или живописный подход в рисунках) в передаче натуры.</w:t>
      </w:r>
    </w:p>
    <w:p w:rsidR="00B46369" w:rsidRDefault="00B46369" w:rsidP="00D26EC2">
      <w:pPr>
        <w:spacing w:line="360" w:lineRule="auto"/>
        <w:jc w:val="center"/>
        <w:rPr>
          <w:rFonts w:ascii="Times New Roman" w:hAnsi="Times New Roman" w:cs="Times New Roman"/>
          <w:b/>
          <w:i/>
          <w:sz w:val="26"/>
          <w:szCs w:val="26"/>
        </w:rPr>
      </w:pPr>
    </w:p>
    <w:p w:rsidR="00D26EC2" w:rsidRPr="00B46369" w:rsidRDefault="00D26EC2" w:rsidP="00D26EC2">
      <w:pPr>
        <w:spacing w:line="360" w:lineRule="auto"/>
        <w:jc w:val="center"/>
        <w:rPr>
          <w:rFonts w:ascii="Times New Roman" w:hAnsi="Times New Roman" w:cs="Times New Roman"/>
          <w:b/>
          <w:i/>
          <w:sz w:val="26"/>
          <w:szCs w:val="26"/>
        </w:rPr>
      </w:pPr>
      <w:r w:rsidRPr="00B46369">
        <w:rPr>
          <w:rFonts w:ascii="Times New Roman" w:hAnsi="Times New Roman" w:cs="Times New Roman"/>
          <w:b/>
          <w:i/>
          <w:sz w:val="26"/>
          <w:szCs w:val="26"/>
        </w:rPr>
        <w:t>Методы обучения</w:t>
      </w:r>
    </w:p>
    <w:p w:rsidR="00D26EC2" w:rsidRPr="00B46369" w:rsidRDefault="00D26EC2" w:rsidP="00C02D54">
      <w:pPr>
        <w:pStyle w:val="a5"/>
        <w:jc w:val="both"/>
        <w:rPr>
          <w:rFonts w:ascii="Times New Roman" w:hAnsi="Times New Roman" w:cs="Times New Roman"/>
          <w:sz w:val="26"/>
          <w:szCs w:val="26"/>
        </w:rPr>
      </w:pPr>
      <w:r w:rsidRPr="00B46369">
        <w:rPr>
          <w:rFonts w:ascii="Times New Roman" w:hAnsi="Times New Roman" w:cs="Times New Roman"/>
          <w:sz w:val="26"/>
          <w:szCs w:val="26"/>
        </w:rPr>
        <w:t>Для достижения поставленной цели и реализации задач предмета используются следующие методы обучения:</w:t>
      </w:r>
    </w:p>
    <w:p w:rsidR="00D26EC2" w:rsidRPr="00B46369" w:rsidRDefault="00C02D54" w:rsidP="00C02D54">
      <w:pPr>
        <w:pStyle w:val="a5"/>
        <w:jc w:val="both"/>
        <w:rPr>
          <w:rFonts w:ascii="Times New Roman" w:eastAsia="Geeza Pro" w:hAnsi="Times New Roman" w:cs="Times New Roman"/>
          <w:color w:val="000000"/>
          <w:sz w:val="26"/>
          <w:szCs w:val="26"/>
        </w:rPr>
      </w:pPr>
      <w:r w:rsidRPr="00B46369">
        <w:rPr>
          <w:rFonts w:ascii="Times New Roman" w:eastAsia="Geeza Pro" w:hAnsi="Times New Roman" w:cs="Times New Roman"/>
          <w:color w:val="000000"/>
          <w:sz w:val="26"/>
          <w:szCs w:val="26"/>
        </w:rPr>
        <w:t>-</w:t>
      </w:r>
      <w:r w:rsidR="00D26EC2" w:rsidRPr="00B46369">
        <w:rPr>
          <w:rFonts w:ascii="Times New Roman" w:eastAsia="Geeza Pro" w:hAnsi="Times New Roman" w:cs="Times New Roman"/>
          <w:color w:val="000000"/>
          <w:sz w:val="26"/>
          <w:szCs w:val="26"/>
        </w:rPr>
        <w:t>словесный (объяснение, беседа, рассказ);</w:t>
      </w:r>
    </w:p>
    <w:p w:rsidR="00D26EC2" w:rsidRPr="00B46369" w:rsidRDefault="00C02D54" w:rsidP="00C02D54">
      <w:pPr>
        <w:pStyle w:val="a5"/>
        <w:jc w:val="both"/>
        <w:rPr>
          <w:rFonts w:ascii="Times New Roman" w:eastAsia="Geeza Pro" w:hAnsi="Times New Roman" w:cs="Times New Roman"/>
          <w:color w:val="000000"/>
          <w:sz w:val="26"/>
          <w:szCs w:val="26"/>
        </w:rPr>
      </w:pPr>
      <w:r w:rsidRPr="00B46369">
        <w:rPr>
          <w:rFonts w:ascii="Times New Roman" w:eastAsia="Geeza Pro" w:hAnsi="Times New Roman" w:cs="Times New Roman"/>
          <w:color w:val="000000"/>
          <w:sz w:val="26"/>
          <w:szCs w:val="26"/>
        </w:rPr>
        <w:t>-</w:t>
      </w:r>
      <w:r w:rsidR="00D26EC2" w:rsidRPr="00B46369">
        <w:rPr>
          <w:rFonts w:ascii="Times New Roman" w:eastAsia="Geeza Pro" w:hAnsi="Times New Roman" w:cs="Times New Roman"/>
          <w:color w:val="000000"/>
          <w:sz w:val="26"/>
          <w:szCs w:val="26"/>
        </w:rPr>
        <w:t>наглядный (показ, наблюдение, демонстрация приемов работы);</w:t>
      </w:r>
    </w:p>
    <w:p w:rsidR="00D26EC2" w:rsidRPr="00B46369" w:rsidRDefault="00C02D54" w:rsidP="00C02D54">
      <w:pPr>
        <w:pStyle w:val="a5"/>
        <w:jc w:val="both"/>
        <w:rPr>
          <w:rFonts w:ascii="Times New Roman" w:eastAsia="Geeza Pro" w:hAnsi="Times New Roman" w:cs="Times New Roman"/>
          <w:color w:val="000000"/>
          <w:sz w:val="26"/>
          <w:szCs w:val="26"/>
        </w:rPr>
      </w:pPr>
      <w:r w:rsidRPr="00B46369">
        <w:rPr>
          <w:rFonts w:ascii="Times New Roman" w:eastAsia="Geeza Pro" w:hAnsi="Times New Roman" w:cs="Times New Roman"/>
          <w:color w:val="000000"/>
          <w:sz w:val="26"/>
          <w:szCs w:val="26"/>
        </w:rPr>
        <w:t>-</w:t>
      </w:r>
      <w:r w:rsidR="00D26EC2" w:rsidRPr="00B46369">
        <w:rPr>
          <w:rFonts w:ascii="Times New Roman" w:eastAsia="Geeza Pro" w:hAnsi="Times New Roman" w:cs="Times New Roman"/>
          <w:color w:val="000000"/>
          <w:sz w:val="26"/>
          <w:szCs w:val="26"/>
        </w:rPr>
        <w:t>практический;</w:t>
      </w:r>
    </w:p>
    <w:p w:rsidR="00D26EC2" w:rsidRPr="00B46369" w:rsidRDefault="00C02D54" w:rsidP="00C02D54">
      <w:pPr>
        <w:pStyle w:val="a5"/>
        <w:jc w:val="both"/>
        <w:rPr>
          <w:rStyle w:val="a6"/>
          <w:rFonts w:ascii="Times New Roman" w:hAnsi="Times New Roman" w:cs="Times New Roman"/>
          <w:i w:val="0"/>
          <w:iCs w:val="0"/>
          <w:sz w:val="26"/>
          <w:szCs w:val="26"/>
        </w:rPr>
      </w:pPr>
      <w:r w:rsidRPr="00B46369">
        <w:rPr>
          <w:rFonts w:ascii="Times New Roman" w:eastAsia="Geeza Pro" w:hAnsi="Times New Roman" w:cs="Times New Roman"/>
          <w:color w:val="000000"/>
          <w:sz w:val="26"/>
          <w:szCs w:val="26"/>
        </w:rPr>
        <w:t>-</w:t>
      </w:r>
      <w:r w:rsidR="00D26EC2" w:rsidRPr="00B46369">
        <w:rPr>
          <w:rFonts w:ascii="Times New Roman" w:eastAsia="Geeza Pro" w:hAnsi="Times New Roman" w:cs="Times New Roman"/>
          <w:color w:val="000000"/>
          <w:sz w:val="26"/>
          <w:szCs w:val="26"/>
        </w:rPr>
        <w:t>эмоциональный (подбор ассоциаций, образов, создание художественных впечатлений).</w:t>
      </w:r>
    </w:p>
    <w:p w:rsidR="00D26EC2" w:rsidRPr="00B46369" w:rsidRDefault="00C02D54" w:rsidP="00C02D54">
      <w:pPr>
        <w:pStyle w:val="a5"/>
        <w:jc w:val="both"/>
        <w:rPr>
          <w:rFonts w:ascii="Times New Roman" w:hAnsi="Times New Roman" w:cs="Times New Roman"/>
          <w:color w:val="00000A"/>
          <w:sz w:val="26"/>
          <w:szCs w:val="26"/>
        </w:rPr>
      </w:pPr>
      <w:r w:rsidRPr="00B46369">
        <w:rPr>
          <w:rFonts w:ascii="Times New Roman" w:hAnsi="Times New Roman" w:cs="Times New Roman"/>
          <w:color w:val="00000A"/>
          <w:sz w:val="26"/>
          <w:szCs w:val="26"/>
        </w:rPr>
        <w:tab/>
      </w:r>
      <w:r w:rsidR="00D26EC2" w:rsidRPr="00B46369">
        <w:rPr>
          <w:rFonts w:ascii="Times New Roman" w:hAnsi="Times New Roman" w:cs="Times New Roman"/>
          <w:color w:val="00000A"/>
          <w:sz w:val="26"/>
          <w:szCs w:val="26"/>
        </w:rPr>
        <w:t xml:space="preserve">Предложенные методы работы в рамках </w:t>
      </w:r>
      <w:proofErr w:type="spellStart"/>
      <w:r w:rsidR="00D26EC2" w:rsidRPr="00B46369">
        <w:rPr>
          <w:rFonts w:ascii="Times New Roman" w:hAnsi="Times New Roman" w:cs="Times New Roman"/>
          <w:color w:val="00000A"/>
          <w:sz w:val="26"/>
          <w:szCs w:val="26"/>
        </w:rPr>
        <w:t>предпрофессиональной</w:t>
      </w:r>
      <w:proofErr w:type="spellEnd"/>
      <w:r w:rsidR="00D26EC2" w:rsidRPr="00B46369">
        <w:rPr>
          <w:rFonts w:ascii="Times New Roman" w:hAnsi="Times New Roman" w:cs="Times New Roman"/>
          <w:color w:val="00000A"/>
          <w:sz w:val="26"/>
          <w:szCs w:val="26"/>
        </w:rPr>
        <w:t xml:space="preserve">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w:t>
      </w:r>
    </w:p>
    <w:p w:rsidR="00C02D54" w:rsidRPr="00B46369" w:rsidRDefault="00C02D54" w:rsidP="00D26EC2">
      <w:pPr>
        <w:pStyle w:val="Body1"/>
        <w:spacing w:line="360" w:lineRule="auto"/>
        <w:jc w:val="center"/>
        <w:rPr>
          <w:rFonts w:ascii="Times New Roman" w:hAnsi="Times New Roman"/>
          <w:b/>
          <w:i/>
          <w:color w:val="00000A"/>
          <w:sz w:val="26"/>
          <w:szCs w:val="26"/>
          <w:lang w:val="ru-RU"/>
        </w:rPr>
      </w:pPr>
    </w:p>
    <w:p w:rsidR="00D26EC2" w:rsidRPr="00B46369" w:rsidRDefault="00D26EC2" w:rsidP="00D26EC2">
      <w:pPr>
        <w:pStyle w:val="Body1"/>
        <w:spacing w:line="360" w:lineRule="auto"/>
        <w:jc w:val="center"/>
        <w:rPr>
          <w:rFonts w:ascii="Times New Roman" w:hAnsi="Times New Roman"/>
          <w:b/>
          <w:i/>
          <w:color w:val="00000A"/>
          <w:sz w:val="26"/>
          <w:szCs w:val="26"/>
          <w:lang w:val="ru-RU"/>
        </w:rPr>
      </w:pPr>
      <w:r w:rsidRPr="00B46369">
        <w:rPr>
          <w:rFonts w:ascii="Times New Roman" w:hAnsi="Times New Roman"/>
          <w:b/>
          <w:i/>
          <w:color w:val="00000A"/>
          <w:sz w:val="26"/>
          <w:szCs w:val="26"/>
          <w:lang w:val="ru-RU"/>
        </w:rPr>
        <w:t>Обоснование структуры программы учебного предмета</w:t>
      </w:r>
    </w:p>
    <w:p w:rsidR="00D26EC2" w:rsidRPr="00B46369" w:rsidRDefault="00C02D54" w:rsidP="00C02D54">
      <w:pPr>
        <w:pStyle w:val="a5"/>
        <w:jc w:val="both"/>
        <w:rPr>
          <w:rFonts w:ascii="Times New Roman" w:hAnsi="Times New Roman" w:cs="Times New Roman"/>
          <w:sz w:val="26"/>
          <w:szCs w:val="26"/>
        </w:rPr>
      </w:pPr>
      <w:r w:rsidRPr="00B46369">
        <w:rPr>
          <w:rFonts w:ascii="Times New Roman" w:hAnsi="Times New Roman" w:cs="Times New Roman"/>
          <w:sz w:val="26"/>
          <w:szCs w:val="26"/>
        </w:rPr>
        <w:tab/>
      </w:r>
      <w:r w:rsidR="00D26EC2" w:rsidRPr="00B46369">
        <w:rPr>
          <w:rFonts w:ascii="Times New Roman" w:hAnsi="Times New Roman" w:cs="Times New Roman"/>
          <w:sz w:val="26"/>
          <w:szCs w:val="26"/>
        </w:rPr>
        <w:t xml:space="preserve">Обоснованием структуры программы являются ФГТ, отражающие все аспекты работы преподавателя с учеником. </w:t>
      </w:r>
    </w:p>
    <w:p w:rsidR="00D26EC2" w:rsidRPr="00B46369" w:rsidRDefault="00D26EC2" w:rsidP="00C02D54">
      <w:pPr>
        <w:pStyle w:val="a5"/>
        <w:jc w:val="both"/>
        <w:rPr>
          <w:rFonts w:ascii="Times New Roman" w:hAnsi="Times New Roman" w:cs="Times New Roman"/>
          <w:sz w:val="26"/>
          <w:szCs w:val="26"/>
        </w:rPr>
      </w:pPr>
      <w:r w:rsidRPr="00B46369">
        <w:rPr>
          <w:rFonts w:ascii="Times New Roman" w:hAnsi="Times New Roman" w:cs="Times New Roman"/>
          <w:sz w:val="26"/>
          <w:szCs w:val="26"/>
        </w:rPr>
        <w:t>Программа содержит  следующие разделы:</w:t>
      </w:r>
    </w:p>
    <w:p w:rsidR="00D26EC2" w:rsidRPr="00B46369" w:rsidRDefault="00D26EC2" w:rsidP="00C02D54">
      <w:pPr>
        <w:pStyle w:val="a5"/>
        <w:jc w:val="both"/>
        <w:rPr>
          <w:rFonts w:ascii="Times New Roman" w:hAnsi="Times New Roman" w:cs="Times New Roman"/>
          <w:sz w:val="26"/>
          <w:szCs w:val="26"/>
        </w:rPr>
      </w:pPr>
      <w:r w:rsidRPr="00B46369">
        <w:rPr>
          <w:rFonts w:ascii="Times New Roman" w:hAnsi="Times New Roman" w:cs="Times New Roman"/>
          <w:sz w:val="26"/>
          <w:szCs w:val="26"/>
        </w:rPr>
        <w:t>-   сведения о затратах учебного времени, предусмотренного на освоение учебного предмета;</w:t>
      </w:r>
    </w:p>
    <w:p w:rsidR="00D26EC2" w:rsidRPr="00B46369" w:rsidRDefault="00D26EC2" w:rsidP="00C02D54">
      <w:pPr>
        <w:pStyle w:val="a5"/>
        <w:jc w:val="both"/>
        <w:rPr>
          <w:rFonts w:ascii="Times New Roman" w:hAnsi="Times New Roman" w:cs="Times New Roman"/>
          <w:sz w:val="26"/>
          <w:szCs w:val="26"/>
        </w:rPr>
      </w:pPr>
      <w:r w:rsidRPr="00B46369">
        <w:rPr>
          <w:rFonts w:ascii="Times New Roman" w:hAnsi="Times New Roman" w:cs="Times New Roman"/>
          <w:sz w:val="26"/>
          <w:szCs w:val="26"/>
        </w:rPr>
        <w:t>-   распределение учебного материала по годам обучения;</w:t>
      </w:r>
    </w:p>
    <w:p w:rsidR="00D26EC2" w:rsidRPr="00B46369" w:rsidRDefault="00D26EC2" w:rsidP="00C02D54">
      <w:pPr>
        <w:pStyle w:val="a5"/>
        <w:jc w:val="both"/>
        <w:rPr>
          <w:rFonts w:ascii="Times New Roman" w:hAnsi="Times New Roman" w:cs="Times New Roman"/>
          <w:sz w:val="26"/>
          <w:szCs w:val="26"/>
        </w:rPr>
      </w:pPr>
      <w:r w:rsidRPr="00B46369">
        <w:rPr>
          <w:rFonts w:ascii="Times New Roman" w:hAnsi="Times New Roman" w:cs="Times New Roman"/>
          <w:sz w:val="26"/>
          <w:szCs w:val="26"/>
        </w:rPr>
        <w:t>-   описание дидактических единиц;</w:t>
      </w:r>
    </w:p>
    <w:p w:rsidR="00D26EC2" w:rsidRPr="00B46369" w:rsidRDefault="00D26EC2" w:rsidP="00C02D54">
      <w:pPr>
        <w:pStyle w:val="a5"/>
        <w:jc w:val="both"/>
        <w:rPr>
          <w:rFonts w:ascii="Times New Roman" w:hAnsi="Times New Roman" w:cs="Times New Roman"/>
          <w:sz w:val="26"/>
          <w:szCs w:val="26"/>
        </w:rPr>
      </w:pPr>
      <w:r w:rsidRPr="00B46369">
        <w:rPr>
          <w:rFonts w:ascii="Times New Roman" w:hAnsi="Times New Roman" w:cs="Times New Roman"/>
          <w:sz w:val="26"/>
          <w:szCs w:val="26"/>
        </w:rPr>
        <w:t xml:space="preserve">-   требования к уровню подготовки </w:t>
      </w:r>
      <w:proofErr w:type="gramStart"/>
      <w:r w:rsidRPr="00B46369">
        <w:rPr>
          <w:rFonts w:ascii="Times New Roman" w:hAnsi="Times New Roman" w:cs="Times New Roman"/>
          <w:sz w:val="26"/>
          <w:szCs w:val="26"/>
        </w:rPr>
        <w:t>обучающихся</w:t>
      </w:r>
      <w:proofErr w:type="gramEnd"/>
      <w:r w:rsidRPr="00B46369">
        <w:rPr>
          <w:rFonts w:ascii="Times New Roman" w:hAnsi="Times New Roman" w:cs="Times New Roman"/>
          <w:sz w:val="26"/>
          <w:szCs w:val="26"/>
        </w:rPr>
        <w:t>;</w:t>
      </w:r>
    </w:p>
    <w:p w:rsidR="00D26EC2" w:rsidRPr="00B46369" w:rsidRDefault="00D26EC2" w:rsidP="00C02D54">
      <w:pPr>
        <w:pStyle w:val="a5"/>
        <w:jc w:val="both"/>
        <w:rPr>
          <w:rFonts w:ascii="Times New Roman" w:hAnsi="Times New Roman" w:cs="Times New Roman"/>
          <w:sz w:val="26"/>
          <w:szCs w:val="26"/>
        </w:rPr>
      </w:pPr>
      <w:r w:rsidRPr="00B46369">
        <w:rPr>
          <w:rFonts w:ascii="Times New Roman" w:hAnsi="Times New Roman" w:cs="Times New Roman"/>
          <w:sz w:val="26"/>
          <w:szCs w:val="26"/>
        </w:rPr>
        <w:t>-   формы и методы контроля, система оценок;</w:t>
      </w:r>
    </w:p>
    <w:p w:rsidR="00D26EC2" w:rsidRPr="00B46369" w:rsidRDefault="00D26EC2" w:rsidP="00C02D54">
      <w:pPr>
        <w:pStyle w:val="a5"/>
        <w:jc w:val="both"/>
        <w:rPr>
          <w:rFonts w:ascii="Times New Roman" w:hAnsi="Times New Roman" w:cs="Times New Roman"/>
          <w:sz w:val="26"/>
          <w:szCs w:val="26"/>
        </w:rPr>
      </w:pPr>
      <w:r w:rsidRPr="00B46369">
        <w:rPr>
          <w:rFonts w:ascii="Times New Roman" w:hAnsi="Times New Roman" w:cs="Times New Roman"/>
          <w:sz w:val="26"/>
          <w:szCs w:val="26"/>
        </w:rPr>
        <w:t>-   методическое обеспечение учебного процесса.</w:t>
      </w:r>
    </w:p>
    <w:p w:rsidR="00D26EC2" w:rsidRPr="00B46369" w:rsidRDefault="00D26EC2" w:rsidP="00C02D54">
      <w:pPr>
        <w:pStyle w:val="a5"/>
        <w:jc w:val="both"/>
        <w:rPr>
          <w:rFonts w:ascii="Times New Roman" w:hAnsi="Times New Roman" w:cs="Times New Roman"/>
          <w:sz w:val="26"/>
          <w:szCs w:val="26"/>
          <w:lang w:eastAsia="ru-RU"/>
        </w:rPr>
      </w:pPr>
    </w:p>
    <w:sectPr w:rsidR="00D26EC2" w:rsidRPr="00B46369" w:rsidSect="00B96917">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eza Pro">
    <w:altName w:val="Times New Roman"/>
    <w:charset w:val="CC"/>
    <w:family w:val="auto"/>
    <w:pitch w:val="variable"/>
    <w:sig w:usb0="00000000" w:usb1="00000000" w:usb2="00000000" w:usb3="00000000" w:csb0="00000000"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1">
    <w:nsid w:val="00000009"/>
    <w:multiLevelType w:val="singleLevel"/>
    <w:tmpl w:val="00000009"/>
    <w:name w:val="WW8Num9"/>
    <w:lvl w:ilvl="0">
      <w:start w:val="1"/>
      <w:numFmt w:val="bullet"/>
      <w:lvlText w:val=""/>
      <w:lvlJc w:val="left"/>
      <w:pPr>
        <w:tabs>
          <w:tab w:val="num" w:pos="0"/>
        </w:tabs>
        <w:ind w:left="720" w:hanging="360"/>
      </w:pPr>
      <w:rPr>
        <w:rFonts w:ascii="Symbol" w:hAnsi="Symbol"/>
      </w:rPr>
    </w:lvl>
  </w:abstractNum>
  <w:abstractNum w:abstractNumId="2">
    <w:nsid w:val="00000014"/>
    <w:multiLevelType w:val="singleLevel"/>
    <w:tmpl w:val="00000014"/>
    <w:name w:val="WW8Num20"/>
    <w:lvl w:ilvl="0">
      <w:start w:val="1"/>
      <w:numFmt w:val="bullet"/>
      <w:lvlText w:val=""/>
      <w:lvlJc w:val="left"/>
      <w:pPr>
        <w:tabs>
          <w:tab w:val="num" w:pos="1429"/>
        </w:tabs>
        <w:ind w:left="1429" w:hanging="360"/>
      </w:pPr>
      <w:rPr>
        <w:rFonts w:ascii="Symbol" w:hAnsi="Symbol"/>
        <w:b/>
      </w:rPr>
    </w:lvl>
  </w:abstractNum>
  <w:abstractNum w:abstractNumId="3">
    <w:nsid w:val="00000019"/>
    <w:multiLevelType w:val="singleLevel"/>
    <w:tmpl w:val="00000019"/>
    <w:name w:val="WW8Num25"/>
    <w:lvl w:ilvl="0">
      <w:start w:val="1"/>
      <w:numFmt w:val="bullet"/>
      <w:lvlText w:val=""/>
      <w:lvlJc w:val="left"/>
      <w:pPr>
        <w:tabs>
          <w:tab w:val="num" w:pos="0"/>
        </w:tabs>
        <w:ind w:left="1440" w:hanging="360"/>
      </w:pPr>
      <w:rPr>
        <w:rFonts w:ascii="Symbol" w:hAnsi="Symbol"/>
      </w:rPr>
    </w:lvl>
  </w:abstractNum>
  <w:abstractNum w:abstractNumId="4">
    <w:nsid w:val="351A5274"/>
    <w:multiLevelType w:val="hybridMultilevel"/>
    <w:tmpl w:val="44CA5AA8"/>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5">
    <w:nsid w:val="3D85549F"/>
    <w:multiLevelType w:val="hybridMultilevel"/>
    <w:tmpl w:val="4BA09A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092638E"/>
    <w:multiLevelType w:val="hybridMultilevel"/>
    <w:tmpl w:val="5D3AECE0"/>
    <w:lvl w:ilvl="0" w:tplc="CD20D880">
      <w:start w:val="1"/>
      <w:numFmt w:val="decimal"/>
      <w:lvlText w:val="%1."/>
      <w:lvlJc w:val="left"/>
      <w:pPr>
        <w:tabs>
          <w:tab w:val="num" w:pos="795"/>
        </w:tabs>
        <w:ind w:left="795" w:hanging="360"/>
      </w:pPr>
      <w:rPr>
        <w:rFonts w:hint="default"/>
      </w:rPr>
    </w:lvl>
    <w:lvl w:ilvl="1" w:tplc="4992EBE6">
      <w:numFmt w:val="none"/>
      <w:lvlText w:val=""/>
      <w:lvlJc w:val="left"/>
      <w:pPr>
        <w:tabs>
          <w:tab w:val="num" w:pos="360"/>
        </w:tabs>
      </w:pPr>
    </w:lvl>
    <w:lvl w:ilvl="2" w:tplc="6D6EAAEE">
      <w:numFmt w:val="none"/>
      <w:lvlText w:val=""/>
      <w:lvlJc w:val="left"/>
      <w:pPr>
        <w:tabs>
          <w:tab w:val="num" w:pos="360"/>
        </w:tabs>
      </w:pPr>
    </w:lvl>
    <w:lvl w:ilvl="3" w:tplc="D68EC24A">
      <w:numFmt w:val="none"/>
      <w:lvlText w:val=""/>
      <w:lvlJc w:val="left"/>
      <w:pPr>
        <w:tabs>
          <w:tab w:val="num" w:pos="360"/>
        </w:tabs>
      </w:pPr>
    </w:lvl>
    <w:lvl w:ilvl="4" w:tplc="4A3EC186">
      <w:numFmt w:val="none"/>
      <w:lvlText w:val=""/>
      <w:lvlJc w:val="left"/>
      <w:pPr>
        <w:tabs>
          <w:tab w:val="num" w:pos="360"/>
        </w:tabs>
      </w:pPr>
    </w:lvl>
    <w:lvl w:ilvl="5" w:tplc="CA06F9FE">
      <w:numFmt w:val="none"/>
      <w:lvlText w:val=""/>
      <w:lvlJc w:val="left"/>
      <w:pPr>
        <w:tabs>
          <w:tab w:val="num" w:pos="360"/>
        </w:tabs>
      </w:pPr>
    </w:lvl>
    <w:lvl w:ilvl="6" w:tplc="29C01058">
      <w:numFmt w:val="none"/>
      <w:lvlText w:val=""/>
      <w:lvlJc w:val="left"/>
      <w:pPr>
        <w:tabs>
          <w:tab w:val="num" w:pos="360"/>
        </w:tabs>
      </w:pPr>
    </w:lvl>
    <w:lvl w:ilvl="7" w:tplc="5748D7E0">
      <w:numFmt w:val="none"/>
      <w:lvlText w:val=""/>
      <w:lvlJc w:val="left"/>
      <w:pPr>
        <w:tabs>
          <w:tab w:val="num" w:pos="360"/>
        </w:tabs>
      </w:pPr>
    </w:lvl>
    <w:lvl w:ilvl="8" w:tplc="28E8D174">
      <w:numFmt w:val="none"/>
      <w:lvlText w:val=""/>
      <w:lvlJc w:val="left"/>
      <w:pPr>
        <w:tabs>
          <w:tab w:val="num" w:pos="360"/>
        </w:tabs>
      </w:pPr>
    </w:lvl>
  </w:abstractNum>
  <w:abstractNum w:abstractNumId="7">
    <w:nsid w:val="58672C45"/>
    <w:multiLevelType w:val="hybridMultilevel"/>
    <w:tmpl w:val="002293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BA22ADB"/>
    <w:multiLevelType w:val="hybridMultilevel"/>
    <w:tmpl w:val="9E665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87B73A3"/>
    <w:multiLevelType w:val="hybridMultilevel"/>
    <w:tmpl w:val="B44416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930036D"/>
    <w:multiLevelType w:val="hybridMultilevel"/>
    <w:tmpl w:val="52305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5"/>
  </w:num>
  <w:num w:numId="4">
    <w:abstractNumId w:val="7"/>
  </w:num>
  <w:num w:numId="5">
    <w:abstractNumId w:val="4"/>
  </w:num>
  <w:num w:numId="6">
    <w:abstractNumId w:val="8"/>
  </w:num>
  <w:num w:numId="7">
    <w:abstractNumId w:val="10"/>
  </w:num>
  <w:num w:numId="8">
    <w:abstractNumId w:val="1"/>
  </w:num>
  <w:num w:numId="9">
    <w:abstractNumId w:val="2"/>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6917"/>
    <w:rsid w:val="001B2D39"/>
    <w:rsid w:val="00221058"/>
    <w:rsid w:val="00263400"/>
    <w:rsid w:val="003E7629"/>
    <w:rsid w:val="00460E75"/>
    <w:rsid w:val="00463064"/>
    <w:rsid w:val="00691B3B"/>
    <w:rsid w:val="00824585"/>
    <w:rsid w:val="009A3BF0"/>
    <w:rsid w:val="00AE596F"/>
    <w:rsid w:val="00B46369"/>
    <w:rsid w:val="00B96917"/>
    <w:rsid w:val="00BD42F8"/>
    <w:rsid w:val="00BD462C"/>
    <w:rsid w:val="00C02D54"/>
    <w:rsid w:val="00D26EC2"/>
    <w:rsid w:val="00E019B6"/>
    <w:rsid w:val="00E31724"/>
    <w:rsid w:val="00E76FF7"/>
    <w:rsid w:val="00F65F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4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96917"/>
    <w:rPr>
      <w:b/>
      <w:bCs/>
    </w:rPr>
  </w:style>
  <w:style w:type="paragraph" w:customStyle="1" w:styleId="1">
    <w:name w:val="1"/>
    <w:basedOn w:val="a"/>
    <w:rsid w:val="00B969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28c4">
    <w:name w:val="c0c28c4"/>
    <w:basedOn w:val="a"/>
    <w:rsid w:val="00B96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c1c19">
    <w:name w:val="c5c1c19"/>
    <w:basedOn w:val="a0"/>
    <w:rsid w:val="00B96917"/>
  </w:style>
  <w:style w:type="character" w:styleId="a4">
    <w:name w:val="Hyperlink"/>
    <w:basedOn w:val="a0"/>
    <w:uiPriority w:val="99"/>
    <w:semiHidden/>
    <w:unhideWhenUsed/>
    <w:rsid w:val="00B96917"/>
    <w:rPr>
      <w:color w:val="0000FF"/>
      <w:u w:val="single"/>
    </w:rPr>
  </w:style>
  <w:style w:type="paragraph" w:styleId="a5">
    <w:name w:val="No Spacing"/>
    <w:qFormat/>
    <w:rsid w:val="00B96917"/>
    <w:pPr>
      <w:spacing w:after="0" w:line="240" w:lineRule="auto"/>
    </w:pPr>
  </w:style>
  <w:style w:type="character" w:styleId="a6">
    <w:name w:val="Emphasis"/>
    <w:basedOn w:val="a0"/>
    <w:qFormat/>
    <w:rsid w:val="00B96917"/>
    <w:rPr>
      <w:i/>
      <w:iCs/>
    </w:rPr>
  </w:style>
  <w:style w:type="paragraph" w:styleId="a7">
    <w:name w:val="List Paragraph"/>
    <w:basedOn w:val="a"/>
    <w:qFormat/>
    <w:rsid w:val="00B969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1">
    <w:name w:val="Body 1"/>
    <w:rsid w:val="009A3BF0"/>
    <w:pPr>
      <w:spacing w:after="0" w:line="240" w:lineRule="auto"/>
    </w:pPr>
    <w:rPr>
      <w:rFonts w:ascii="Helvetica" w:eastAsia="Times New Roman" w:hAnsi="Helvetica" w:cs="Times New Roman"/>
      <w:color w:val="000000"/>
      <w:sz w:val="24"/>
      <w:szCs w:val="20"/>
      <w:lang w:val="en-US" w:eastAsia="ru-RU"/>
    </w:rPr>
  </w:style>
  <w:style w:type="paragraph" w:customStyle="1" w:styleId="10">
    <w:name w:val="Абзац списка1"/>
    <w:basedOn w:val="a"/>
    <w:qFormat/>
    <w:rsid w:val="009A3BF0"/>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11">
    <w:name w:val="Стиль1"/>
    <w:basedOn w:val="a"/>
    <w:rsid w:val="009A3BF0"/>
    <w:pPr>
      <w:spacing w:after="0" w:line="240" w:lineRule="auto"/>
      <w:ind w:firstLine="720"/>
    </w:pPr>
    <w:rPr>
      <w:rFonts w:ascii="Arial" w:eastAsia="Times New Roman" w:hAnsi="Arial" w:cs="Arial"/>
      <w:sz w:val="20"/>
      <w:szCs w:val="20"/>
      <w:lang w:eastAsia="zh-CN"/>
    </w:rPr>
  </w:style>
  <w:style w:type="paragraph" w:styleId="a8">
    <w:name w:val="Normal (Web)"/>
    <w:basedOn w:val="a"/>
    <w:rsid w:val="009A3BF0"/>
    <w:pPr>
      <w:spacing w:before="280" w:after="280" w:line="240" w:lineRule="auto"/>
    </w:pPr>
    <w:rPr>
      <w:rFonts w:ascii="Times New Roman" w:eastAsia="Times New Roman" w:hAnsi="Times New Roman" w:cs="Times New Roman"/>
      <w:sz w:val="24"/>
      <w:szCs w:val="24"/>
      <w:lang w:eastAsia="zh-CN"/>
    </w:rPr>
  </w:style>
  <w:style w:type="character" w:customStyle="1" w:styleId="FontStyle16">
    <w:name w:val="Font Style16"/>
    <w:rsid w:val="00221058"/>
    <w:rPr>
      <w:rFonts w:ascii="Times New Roman" w:hAnsi="Times New Roman" w:cs="Times New Roman"/>
      <w:sz w:val="24"/>
      <w:szCs w:val="24"/>
    </w:rPr>
  </w:style>
  <w:style w:type="character" w:customStyle="1" w:styleId="c5c1c190">
    <w:name w:val="c5 c1 c19"/>
    <w:basedOn w:val="a0"/>
    <w:rsid w:val="00AE596F"/>
  </w:style>
  <w:style w:type="paragraph" w:customStyle="1" w:styleId="c0c28c40">
    <w:name w:val="c0 c28 c4"/>
    <w:basedOn w:val="a"/>
    <w:rsid w:val="00AE596F"/>
    <w:pPr>
      <w:spacing w:before="90" w:after="90" w:line="240" w:lineRule="auto"/>
    </w:pPr>
    <w:rPr>
      <w:rFonts w:ascii="Times New Roman" w:eastAsia="Times New Roman" w:hAnsi="Times New Roman" w:cs="Times New Roman"/>
      <w:sz w:val="24"/>
      <w:szCs w:val="24"/>
      <w:lang w:eastAsia="ru-RU"/>
    </w:rPr>
  </w:style>
  <w:style w:type="paragraph" w:customStyle="1" w:styleId="c0c4c50">
    <w:name w:val="c0 c4 c50"/>
    <w:basedOn w:val="a"/>
    <w:rsid w:val="00AE596F"/>
    <w:pPr>
      <w:spacing w:before="90" w:after="90" w:line="240" w:lineRule="auto"/>
    </w:pPr>
    <w:rPr>
      <w:rFonts w:ascii="Times New Roman" w:eastAsia="Times New Roman" w:hAnsi="Times New Roman" w:cs="Times New Roman"/>
      <w:sz w:val="24"/>
      <w:szCs w:val="24"/>
      <w:lang w:eastAsia="ru-RU"/>
    </w:rPr>
  </w:style>
  <w:style w:type="character" w:customStyle="1" w:styleId="c5c1">
    <w:name w:val="c5 c1"/>
    <w:basedOn w:val="a0"/>
    <w:rsid w:val="00AE59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96917"/>
    <w:rPr>
      <w:b/>
      <w:bCs/>
    </w:rPr>
  </w:style>
  <w:style w:type="paragraph" w:customStyle="1" w:styleId="1">
    <w:name w:val="1"/>
    <w:basedOn w:val="a"/>
    <w:rsid w:val="00B969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28c4">
    <w:name w:val="c0c28c4"/>
    <w:basedOn w:val="a"/>
    <w:rsid w:val="00B96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c1c19">
    <w:name w:val="c5c1c19"/>
    <w:basedOn w:val="a0"/>
    <w:rsid w:val="00B96917"/>
  </w:style>
  <w:style w:type="character" w:styleId="a4">
    <w:name w:val="Hyperlink"/>
    <w:basedOn w:val="a0"/>
    <w:uiPriority w:val="99"/>
    <w:semiHidden/>
    <w:unhideWhenUsed/>
    <w:rsid w:val="00B96917"/>
    <w:rPr>
      <w:color w:val="0000FF"/>
      <w:u w:val="single"/>
    </w:rPr>
  </w:style>
  <w:style w:type="paragraph" w:styleId="a5">
    <w:name w:val="No Spacing"/>
    <w:uiPriority w:val="1"/>
    <w:qFormat/>
    <w:rsid w:val="00B96917"/>
    <w:pPr>
      <w:spacing w:after="0" w:line="240" w:lineRule="auto"/>
    </w:pPr>
  </w:style>
  <w:style w:type="character" w:styleId="a6">
    <w:name w:val="Emphasis"/>
    <w:basedOn w:val="a0"/>
    <w:uiPriority w:val="20"/>
    <w:qFormat/>
    <w:rsid w:val="00B96917"/>
    <w:rPr>
      <w:i/>
      <w:iCs/>
    </w:rPr>
  </w:style>
  <w:style w:type="paragraph" w:styleId="a7">
    <w:name w:val="List Paragraph"/>
    <w:basedOn w:val="a"/>
    <w:uiPriority w:val="34"/>
    <w:qFormat/>
    <w:rsid w:val="00B9691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1096582">
      <w:bodyDiv w:val="1"/>
      <w:marLeft w:val="0"/>
      <w:marRight w:val="0"/>
      <w:marTop w:val="0"/>
      <w:marBottom w:val="0"/>
      <w:divBdr>
        <w:top w:val="none" w:sz="0" w:space="0" w:color="auto"/>
        <w:left w:val="none" w:sz="0" w:space="0" w:color="auto"/>
        <w:bottom w:val="none" w:sz="0" w:space="0" w:color="auto"/>
        <w:right w:val="none" w:sz="0" w:space="0" w:color="auto"/>
      </w:divBdr>
    </w:div>
    <w:div w:id="142234805">
      <w:bodyDiv w:val="1"/>
      <w:marLeft w:val="0"/>
      <w:marRight w:val="0"/>
      <w:marTop w:val="0"/>
      <w:marBottom w:val="0"/>
      <w:divBdr>
        <w:top w:val="none" w:sz="0" w:space="0" w:color="auto"/>
        <w:left w:val="none" w:sz="0" w:space="0" w:color="auto"/>
        <w:bottom w:val="none" w:sz="0" w:space="0" w:color="auto"/>
        <w:right w:val="none" w:sz="0" w:space="0" w:color="auto"/>
      </w:divBdr>
      <w:divsChild>
        <w:div w:id="197352353">
          <w:marLeft w:val="0"/>
          <w:marRight w:val="0"/>
          <w:marTop w:val="0"/>
          <w:marBottom w:val="0"/>
          <w:divBdr>
            <w:top w:val="none" w:sz="0" w:space="0" w:color="auto"/>
            <w:left w:val="none" w:sz="0" w:space="0" w:color="auto"/>
            <w:bottom w:val="none" w:sz="0" w:space="0" w:color="auto"/>
            <w:right w:val="none" w:sz="0" w:space="0" w:color="auto"/>
          </w:divBdr>
        </w:div>
        <w:div w:id="1748647170">
          <w:marLeft w:val="0"/>
          <w:marRight w:val="0"/>
          <w:marTop w:val="0"/>
          <w:marBottom w:val="0"/>
          <w:divBdr>
            <w:top w:val="none" w:sz="0" w:space="0" w:color="auto"/>
            <w:left w:val="none" w:sz="0" w:space="0" w:color="auto"/>
            <w:bottom w:val="none" w:sz="0" w:space="0" w:color="auto"/>
            <w:right w:val="none" w:sz="0" w:space="0" w:color="auto"/>
          </w:divBdr>
        </w:div>
      </w:divsChild>
    </w:div>
    <w:div w:id="695154633">
      <w:bodyDiv w:val="1"/>
      <w:marLeft w:val="0"/>
      <w:marRight w:val="0"/>
      <w:marTop w:val="0"/>
      <w:marBottom w:val="0"/>
      <w:divBdr>
        <w:top w:val="none" w:sz="0" w:space="0" w:color="auto"/>
        <w:left w:val="none" w:sz="0" w:space="0" w:color="auto"/>
        <w:bottom w:val="none" w:sz="0" w:space="0" w:color="auto"/>
        <w:right w:val="none" w:sz="0" w:space="0" w:color="auto"/>
      </w:divBdr>
      <w:divsChild>
        <w:div w:id="409930856">
          <w:marLeft w:val="0"/>
          <w:marRight w:val="0"/>
          <w:marTop w:val="0"/>
          <w:marBottom w:val="0"/>
          <w:divBdr>
            <w:top w:val="none" w:sz="0" w:space="0" w:color="auto"/>
            <w:left w:val="none" w:sz="0" w:space="0" w:color="auto"/>
            <w:bottom w:val="none" w:sz="0" w:space="0" w:color="auto"/>
            <w:right w:val="none" w:sz="0" w:space="0" w:color="auto"/>
          </w:divBdr>
        </w:div>
        <w:div w:id="851145850">
          <w:marLeft w:val="0"/>
          <w:marRight w:val="0"/>
          <w:marTop w:val="0"/>
          <w:marBottom w:val="0"/>
          <w:divBdr>
            <w:top w:val="none" w:sz="0" w:space="0" w:color="auto"/>
            <w:left w:val="none" w:sz="0" w:space="0" w:color="auto"/>
            <w:bottom w:val="none" w:sz="0" w:space="0" w:color="auto"/>
            <w:right w:val="none" w:sz="0" w:space="0" w:color="auto"/>
          </w:divBdr>
        </w:div>
      </w:divsChild>
    </w:div>
    <w:div w:id="800685900">
      <w:bodyDiv w:val="1"/>
      <w:marLeft w:val="0"/>
      <w:marRight w:val="0"/>
      <w:marTop w:val="0"/>
      <w:marBottom w:val="0"/>
      <w:divBdr>
        <w:top w:val="none" w:sz="0" w:space="0" w:color="auto"/>
        <w:left w:val="none" w:sz="0" w:space="0" w:color="auto"/>
        <w:bottom w:val="none" w:sz="0" w:space="0" w:color="auto"/>
        <w:right w:val="none" w:sz="0" w:space="0" w:color="auto"/>
      </w:divBdr>
      <w:divsChild>
        <w:div w:id="1734111314">
          <w:marLeft w:val="0"/>
          <w:marRight w:val="0"/>
          <w:marTop w:val="0"/>
          <w:marBottom w:val="0"/>
          <w:divBdr>
            <w:top w:val="none" w:sz="0" w:space="0" w:color="auto"/>
            <w:left w:val="none" w:sz="0" w:space="0" w:color="auto"/>
            <w:bottom w:val="none" w:sz="0" w:space="0" w:color="auto"/>
            <w:right w:val="none" w:sz="0" w:space="0" w:color="auto"/>
          </w:divBdr>
        </w:div>
        <w:div w:id="436100184">
          <w:marLeft w:val="0"/>
          <w:marRight w:val="0"/>
          <w:marTop w:val="0"/>
          <w:marBottom w:val="0"/>
          <w:divBdr>
            <w:top w:val="none" w:sz="0" w:space="0" w:color="auto"/>
            <w:left w:val="none" w:sz="0" w:space="0" w:color="auto"/>
            <w:bottom w:val="none" w:sz="0" w:space="0" w:color="auto"/>
            <w:right w:val="none" w:sz="0" w:space="0" w:color="auto"/>
          </w:divBdr>
        </w:div>
      </w:divsChild>
    </w:div>
    <w:div w:id="1154297848">
      <w:bodyDiv w:val="1"/>
      <w:marLeft w:val="0"/>
      <w:marRight w:val="0"/>
      <w:marTop w:val="0"/>
      <w:marBottom w:val="0"/>
      <w:divBdr>
        <w:top w:val="none" w:sz="0" w:space="0" w:color="auto"/>
        <w:left w:val="none" w:sz="0" w:space="0" w:color="auto"/>
        <w:bottom w:val="none" w:sz="0" w:space="0" w:color="auto"/>
        <w:right w:val="none" w:sz="0" w:space="0" w:color="auto"/>
      </w:divBdr>
      <w:divsChild>
        <w:div w:id="158816631">
          <w:marLeft w:val="0"/>
          <w:marRight w:val="0"/>
          <w:marTop w:val="0"/>
          <w:marBottom w:val="0"/>
          <w:divBdr>
            <w:top w:val="none" w:sz="0" w:space="0" w:color="auto"/>
            <w:left w:val="none" w:sz="0" w:space="0" w:color="auto"/>
            <w:bottom w:val="none" w:sz="0" w:space="0" w:color="auto"/>
            <w:right w:val="none" w:sz="0" w:space="0" w:color="auto"/>
          </w:divBdr>
        </w:div>
        <w:div w:id="421873841">
          <w:marLeft w:val="0"/>
          <w:marRight w:val="0"/>
          <w:marTop w:val="0"/>
          <w:marBottom w:val="0"/>
          <w:divBdr>
            <w:top w:val="none" w:sz="0" w:space="0" w:color="auto"/>
            <w:left w:val="none" w:sz="0" w:space="0" w:color="auto"/>
            <w:bottom w:val="none" w:sz="0" w:space="0" w:color="auto"/>
            <w:right w:val="none" w:sz="0" w:space="0" w:color="auto"/>
          </w:divBdr>
        </w:div>
      </w:divsChild>
    </w:div>
    <w:div w:id="1661735340">
      <w:bodyDiv w:val="1"/>
      <w:marLeft w:val="0"/>
      <w:marRight w:val="0"/>
      <w:marTop w:val="0"/>
      <w:marBottom w:val="0"/>
      <w:divBdr>
        <w:top w:val="none" w:sz="0" w:space="0" w:color="auto"/>
        <w:left w:val="none" w:sz="0" w:space="0" w:color="auto"/>
        <w:bottom w:val="none" w:sz="0" w:space="0" w:color="auto"/>
        <w:right w:val="none" w:sz="0" w:space="0" w:color="auto"/>
      </w:divBdr>
      <w:divsChild>
        <w:div w:id="195428872">
          <w:marLeft w:val="0"/>
          <w:marRight w:val="0"/>
          <w:marTop w:val="0"/>
          <w:marBottom w:val="0"/>
          <w:divBdr>
            <w:top w:val="none" w:sz="0" w:space="0" w:color="auto"/>
            <w:left w:val="none" w:sz="0" w:space="0" w:color="auto"/>
            <w:bottom w:val="none" w:sz="0" w:space="0" w:color="auto"/>
            <w:right w:val="none" w:sz="0" w:space="0" w:color="auto"/>
          </w:divBdr>
        </w:div>
        <w:div w:id="91123098">
          <w:marLeft w:val="0"/>
          <w:marRight w:val="0"/>
          <w:marTop w:val="0"/>
          <w:marBottom w:val="0"/>
          <w:divBdr>
            <w:top w:val="none" w:sz="0" w:space="0" w:color="auto"/>
            <w:left w:val="none" w:sz="0" w:space="0" w:color="auto"/>
            <w:bottom w:val="none" w:sz="0" w:space="0" w:color="auto"/>
            <w:right w:val="none" w:sz="0" w:space="0" w:color="auto"/>
          </w:divBdr>
        </w:div>
      </w:divsChild>
    </w:div>
    <w:div w:id="180638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u.wikipedia.org/wiki/%D0%A2%D0%B2%D0%BE%D1%80%D1%87%D0%B5%D1%81%D1%82%D0%B2%D0%B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20</Pages>
  <Words>6954</Words>
  <Characters>39643</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DSHI</dc:creator>
  <cp:lastModifiedBy>Elena</cp:lastModifiedBy>
  <cp:revision>7</cp:revision>
  <dcterms:created xsi:type="dcterms:W3CDTF">2019-01-22T12:10:00Z</dcterms:created>
  <dcterms:modified xsi:type="dcterms:W3CDTF">2019-10-24T20:04:00Z</dcterms:modified>
</cp:coreProperties>
</file>