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8FC1" w14:textId="77777777" w:rsidR="004F217F" w:rsidRPr="00381EFC" w:rsidRDefault="004F217F" w:rsidP="00381EFC">
      <w:pPr>
        <w:pStyle w:val="21"/>
        <w:shd w:val="clear" w:color="auto" w:fill="auto"/>
        <w:spacing w:after="0" w:line="360" w:lineRule="auto"/>
        <w:ind w:right="20" w:firstLine="6379"/>
        <w:rPr>
          <w:szCs w:val="28"/>
        </w:rPr>
      </w:pPr>
      <w:bookmarkStart w:id="0" w:name="bookmark0"/>
      <w:r w:rsidRPr="00381EFC">
        <w:rPr>
          <w:szCs w:val="28"/>
        </w:rPr>
        <w:t xml:space="preserve">Приложение № </w:t>
      </w:r>
      <w:r w:rsidR="00DD73A2" w:rsidRPr="00381EFC">
        <w:rPr>
          <w:szCs w:val="28"/>
        </w:rPr>
        <w:t>2</w:t>
      </w:r>
      <w:r w:rsidRPr="00381EFC">
        <w:rPr>
          <w:szCs w:val="28"/>
        </w:rPr>
        <w:t xml:space="preserve"> </w:t>
      </w:r>
    </w:p>
    <w:p w14:paraId="3AD785ED" w14:textId="77777777" w:rsidR="004F217F" w:rsidRPr="00381EFC" w:rsidRDefault="004F217F" w:rsidP="00381EFC">
      <w:pPr>
        <w:pStyle w:val="21"/>
        <w:shd w:val="clear" w:color="auto" w:fill="auto"/>
        <w:spacing w:after="0" w:line="360" w:lineRule="auto"/>
        <w:ind w:right="20" w:firstLine="6379"/>
        <w:rPr>
          <w:szCs w:val="28"/>
        </w:rPr>
      </w:pPr>
      <w:r w:rsidRPr="00381EFC">
        <w:rPr>
          <w:szCs w:val="28"/>
        </w:rPr>
        <w:t xml:space="preserve">к приказу МБОУСОШ № 12 </w:t>
      </w:r>
    </w:p>
    <w:p w14:paraId="7939B261" w14:textId="77777777" w:rsidR="004F217F" w:rsidRPr="00381EFC" w:rsidRDefault="004F217F" w:rsidP="00381EFC">
      <w:pPr>
        <w:pStyle w:val="21"/>
        <w:shd w:val="clear" w:color="auto" w:fill="auto"/>
        <w:spacing w:after="0" w:line="360" w:lineRule="auto"/>
        <w:ind w:right="20" w:firstLine="6379"/>
        <w:rPr>
          <w:rStyle w:val="10"/>
          <w:b w:val="0"/>
          <w:bCs w:val="0"/>
          <w:sz w:val="24"/>
          <w:szCs w:val="28"/>
          <w:u w:val="none"/>
          <w:shd w:val="clear" w:color="auto" w:fill="auto"/>
        </w:rPr>
      </w:pPr>
      <w:r w:rsidRPr="00381EFC">
        <w:rPr>
          <w:szCs w:val="28"/>
        </w:rPr>
        <w:t>от</w:t>
      </w:r>
      <w:bookmarkEnd w:id="0"/>
      <w:r w:rsidR="0047247E" w:rsidRPr="00381EFC">
        <w:rPr>
          <w:szCs w:val="28"/>
        </w:rPr>
        <w:t xml:space="preserve"> </w:t>
      </w:r>
      <w:r w:rsidR="001527B4" w:rsidRPr="00381EFC">
        <w:rPr>
          <w:szCs w:val="28"/>
        </w:rPr>
        <w:t xml:space="preserve">   </w:t>
      </w:r>
      <w:r w:rsidR="0059507A" w:rsidRPr="00381EFC">
        <w:rPr>
          <w:szCs w:val="28"/>
        </w:rPr>
        <w:t>01</w:t>
      </w:r>
      <w:r w:rsidR="008F4C81" w:rsidRPr="00381EFC">
        <w:rPr>
          <w:szCs w:val="28"/>
        </w:rPr>
        <w:t>.0</w:t>
      </w:r>
      <w:r w:rsidR="0059507A" w:rsidRPr="00381EFC">
        <w:rPr>
          <w:szCs w:val="28"/>
        </w:rPr>
        <w:t>9</w:t>
      </w:r>
      <w:r w:rsidR="008F4C81" w:rsidRPr="00381EFC">
        <w:rPr>
          <w:szCs w:val="28"/>
        </w:rPr>
        <w:t>.20</w:t>
      </w:r>
      <w:r w:rsidR="0059507A" w:rsidRPr="00381EFC">
        <w:rPr>
          <w:szCs w:val="28"/>
        </w:rPr>
        <w:t>21</w:t>
      </w:r>
      <w:r w:rsidR="001527B4" w:rsidRPr="00381EFC">
        <w:rPr>
          <w:szCs w:val="28"/>
        </w:rPr>
        <w:t xml:space="preserve">        </w:t>
      </w:r>
      <w:r w:rsidR="0047247E" w:rsidRPr="00381EFC">
        <w:rPr>
          <w:szCs w:val="28"/>
        </w:rPr>
        <w:t>№</w:t>
      </w:r>
      <w:r w:rsidR="001527B4" w:rsidRPr="00381EFC">
        <w:rPr>
          <w:szCs w:val="28"/>
        </w:rPr>
        <w:t xml:space="preserve">  </w:t>
      </w:r>
      <w:r w:rsidR="0059507A" w:rsidRPr="00381EFC">
        <w:rPr>
          <w:szCs w:val="28"/>
        </w:rPr>
        <w:t>3</w:t>
      </w:r>
      <w:r w:rsidR="008F4C81" w:rsidRPr="00381EFC">
        <w:rPr>
          <w:szCs w:val="28"/>
        </w:rPr>
        <w:t>58</w:t>
      </w:r>
      <w:r w:rsidR="001527B4" w:rsidRPr="00381EFC">
        <w:rPr>
          <w:szCs w:val="28"/>
        </w:rPr>
        <w:t xml:space="preserve">    </w:t>
      </w:r>
      <w:bookmarkStart w:id="1" w:name="bookmark1"/>
    </w:p>
    <w:p w14:paraId="357D38E9" w14:textId="77777777" w:rsidR="004F217F" w:rsidRPr="00381EFC" w:rsidRDefault="004F217F" w:rsidP="00381EFC">
      <w:pPr>
        <w:pStyle w:val="11"/>
        <w:keepNext/>
        <w:keepLines/>
        <w:shd w:val="clear" w:color="auto" w:fill="auto"/>
        <w:spacing w:before="0" w:line="360" w:lineRule="auto"/>
        <w:ind w:left="40"/>
        <w:rPr>
          <w:b w:val="0"/>
          <w:color w:val="4F81BD" w:themeColor="accent1"/>
          <w:sz w:val="28"/>
          <w:szCs w:val="28"/>
        </w:rPr>
      </w:pPr>
      <w:r w:rsidRPr="00381EFC">
        <w:rPr>
          <w:rStyle w:val="10"/>
          <w:color w:val="4F81BD" w:themeColor="accent1"/>
          <w:sz w:val="28"/>
          <w:szCs w:val="28"/>
        </w:rPr>
        <w:t>Положение</w:t>
      </w:r>
      <w:bookmarkEnd w:id="1"/>
    </w:p>
    <w:p w14:paraId="1FFD1E49" w14:textId="77777777" w:rsidR="004F217F" w:rsidRPr="00381EFC" w:rsidRDefault="004F217F" w:rsidP="00381EFC">
      <w:pPr>
        <w:pStyle w:val="11"/>
        <w:keepNext/>
        <w:keepLines/>
        <w:shd w:val="clear" w:color="auto" w:fill="auto"/>
        <w:spacing w:before="0" w:line="360" w:lineRule="auto"/>
        <w:ind w:left="40"/>
        <w:rPr>
          <w:rStyle w:val="10"/>
          <w:color w:val="4F81BD" w:themeColor="accent1"/>
          <w:sz w:val="28"/>
          <w:szCs w:val="28"/>
        </w:rPr>
      </w:pPr>
      <w:bookmarkStart w:id="2" w:name="bookmark2"/>
      <w:r w:rsidRPr="00381EFC">
        <w:rPr>
          <w:rStyle w:val="10"/>
          <w:color w:val="4F81BD" w:themeColor="accent1"/>
          <w:sz w:val="28"/>
          <w:szCs w:val="28"/>
        </w:rPr>
        <w:t xml:space="preserve">о штабе воспитательной работы МБОУСОШ № 12 </w:t>
      </w:r>
    </w:p>
    <w:p w14:paraId="4C7F8F9D" w14:textId="77777777" w:rsidR="004F217F" w:rsidRPr="00381EFC" w:rsidRDefault="004F217F" w:rsidP="00381EFC">
      <w:pPr>
        <w:pStyle w:val="11"/>
        <w:keepNext/>
        <w:keepLines/>
        <w:shd w:val="clear" w:color="auto" w:fill="auto"/>
        <w:spacing w:before="0" w:line="360" w:lineRule="auto"/>
        <w:ind w:left="40"/>
        <w:rPr>
          <w:b w:val="0"/>
          <w:color w:val="4F81BD" w:themeColor="accent1"/>
          <w:sz w:val="28"/>
          <w:szCs w:val="28"/>
        </w:rPr>
      </w:pPr>
      <w:r w:rsidRPr="00381EFC">
        <w:rPr>
          <w:rStyle w:val="10"/>
          <w:color w:val="4F81BD" w:themeColor="accent1"/>
          <w:sz w:val="28"/>
          <w:szCs w:val="28"/>
        </w:rPr>
        <w:t>1. Общие положения.</w:t>
      </w:r>
      <w:bookmarkEnd w:id="2"/>
    </w:p>
    <w:p w14:paraId="54B5639C" w14:textId="77777777" w:rsidR="004F217F" w:rsidRPr="00381EFC" w:rsidRDefault="004F217F" w:rsidP="00381EFC">
      <w:pPr>
        <w:pStyle w:val="a3"/>
        <w:shd w:val="clear" w:color="auto" w:fill="auto"/>
        <w:tabs>
          <w:tab w:val="left" w:pos="814"/>
          <w:tab w:val="left" w:pos="13041"/>
        </w:tabs>
        <w:spacing w:line="360" w:lineRule="auto"/>
        <w:ind w:left="60"/>
        <w:rPr>
          <w:sz w:val="28"/>
          <w:szCs w:val="28"/>
        </w:rPr>
      </w:pPr>
      <w:r w:rsidRPr="00381EFC">
        <w:rPr>
          <w:sz w:val="28"/>
          <w:szCs w:val="28"/>
        </w:rPr>
        <w:t xml:space="preserve">1.1 Настоящее положение регламентирует деятельность Школьного штаба воспитательной работы </w:t>
      </w:r>
    </w:p>
    <w:p w14:paraId="4DBB2EE3" w14:textId="77777777" w:rsidR="004F217F" w:rsidRPr="00381EFC" w:rsidRDefault="004F217F" w:rsidP="00381EFC">
      <w:pPr>
        <w:pStyle w:val="a3"/>
        <w:shd w:val="clear" w:color="auto" w:fill="auto"/>
        <w:tabs>
          <w:tab w:val="left" w:pos="814"/>
          <w:tab w:val="left" w:pos="13041"/>
        </w:tabs>
        <w:spacing w:line="360" w:lineRule="auto"/>
        <w:ind w:left="60"/>
        <w:rPr>
          <w:sz w:val="28"/>
          <w:szCs w:val="28"/>
        </w:rPr>
      </w:pPr>
      <w:r w:rsidRPr="00381EFC">
        <w:rPr>
          <w:sz w:val="28"/>
          <w:szCs w:val="28"/>
        </w:rPr>
        <w:t>1.2. ШВР проводит мероприятия по воспитанию, развитию и социальной защите обучающихся в школе и по месту жительства, содействует охране их прав.</w:t>
      </w:r>
    </w:p>
    <w:p w14:paraId="2102A4CA" w14:textId="77777777" w:rsidR="004F217F" w:rsidRPr="00381EFC" w:rsidRDefault="004F217F" w:rsidP="00381EFC">
      <w:pPr>
        <w:pStyle w:val="a3"/>
        <w:shd w:val="clear" w:color="auto" w:fill="auto"/>
        <w:tabs>
          <w:tab w:val="left" w:pos="1082"/>
        </w:tabs>
        <w:spacing w:after="116" w:line="360" w:lineRule="auto"/>
        <w:ind w:left="60" w:right="2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>1.3. ШВР</w:t>
      </w:r>
      <w:r w:rsidRPr="00381EFC">
        <w:rPr>
          <w:sz w:val="28"/>
          <w:szCs w:val="28"/>
        </w:rPr>
        <w:tab/>
        <w:t>создается для проведения профилактической работы по предупреждению правонарушений несовершеннолетних, обеспечения межведомственного взаимодействия.</w:t>
      </w:r>
    </w:p>
    <w:p w14:paraId="7D78A98D" w14:textId="77777777" w:rsidR="004F217F" w:rsidRPr="00381EFC" w:rsidRDefault="004F217F" w:rsidP="00381EFC">
      <w:pPr>
        <w:pStyle w:val="a3"/>
        <w:shd w:val="clear" w:color="auto" w:fill="auto"/>
        <w:tabs>
          <w:tab w:val="left" w:pos="284"/>
        </w:tabs>
        <w:spacing w:after="145" w:line="360" w:lineRule="auto"/>
        <w:ind w:left="60" w:right="2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>1.4. ШВР в своей деятельности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постановлениями главы администрации (губернатора) Краснодарского края, законом №</w:t>
      </w:r>
      <w:r w:rsidRPr="00381EFC">
        <w:rPr>
          <w:rStyle w:val="Corbel"/>
          <w:rFonts w:ascii="Times New Roman" w:hAnsi="Times New Roman" w:cs="Times New Roman"/>
          <w:sz w:val="28"/>
          <w:szCs w:val="28"/>
        </w:rPr>
        <w:t xml:space="preserve"> 1539 «о</w:t>
      </w:r>
      <w:r w:rsidRPr="00381EFC">
        <w:rPr>
          <w:sz w:val="28"/>
          <w:szCs w:val="28"/>
        </w:rPr>
        <w:t xml:space="preserve"> мерах по профилактике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 науки края, Уставом общеобразовательного учреждения, школьными локальными актами.</w:t>
      </w:r>
    </w:p>
    <w:p w14:paraId="190D9411" w14:textId="77777777" w:rsidR="004F217F" w:rsidRPr="00381EFC" w:rsidRDefault="004F217F" w:rsidP="00381EFC">
      <w:pPr>
        <w:pStyle w:val="a3"/>
        <w:shd w:val="clear" w:color="auto" w:fill="auto"/>
        <w:spacing w:after="54" w:line="360" w:lineRule="auto"/>
        <w:ind w:left="6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>1.5.Общее руководство ШВР осуществляет заместитель директора по воспитательной работе.</w:t>
      </w:r>
    </w:p>
    <w:p w14:paraId="38F5FDCF" w14:textId="77777777" w:rsidR="004F217F" w:rsidRPr="00381EFC" w:rsidRDefault="004F217F" w:rsidP="00381EFC">
      <w:pPr>
        <w:pStyle w:val="a3"/>
        <w:shd w:val="clear" w:color="auto" w:fill="auto"/>
        <w:spacing w:after="120" w:line="360" w:lineRule="auto"/>
        <w:ind w:left="60" w:right="2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 xml:space="preserve">1.6.Члены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 педагог-психолог, </w:t>
      </w:r>
      <w:r w:rsidRPr="00381EFC">
        <w:rPr>
          <w:sz w:val="28"/>
          <w:szCs w:val="28"/>
        </w:rPr>
        <w:lastRenderedPageBreak/>
        <w:t>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медработник, школьный инспектор, педагог-организатор).</w:t>
      </w:r>
    </w:p>
    <w:p w14:paraId="5016B96D" w14:textId="77777777" w:rsidR="004F217F" w:rsidRPr="00381EFC" w:rsidRDefault="004F217F" w:rsidP="00381EFC">
      <w:pPr>
        <w:pStyle w:val="a3"/>
        <w:shd w:val="clear" w:color="auto" w:fill="auto"/>
        <w:spacing w:line="360" w:lineRule="auto"/>
        <w:ind w:left="60" w:right="2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>1.7. Совет профилактики является структурным подразделением ШВР и действует на основании Положения о Совете профилактики образовательного учреждения.</w:t>
      </w:r>
    </w:p>
    <w:p w14:paraId="12D47287" w14:textId="77777777" w:rsidR="004F217F" w:rsidRPr="00381EFC" w:rsidRDefault="004F217F" w:rsidP="00381EFC">
      <w:pPr>
        <w:pStyle w:val="31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360" w:lineRule="auto"/>
        <w:rPr>
          <w:sz w:val="28"/>
          <w:szCs w:val="28"/>
        </w:rPr>
      </w:pPr>
      <w:bookmarkStart w:id="3" w:name="bookmark3"/>
      <w:r w:rsidRPr="00381EFC">
        <w:rPr>
          <w:sz w:val="28"/>
          <w:szCs w:val="28"/>
        </w:rPr>
        <w:t>Основные задачи.</w:t>
      </w:r>
      <w:bookmarkEnd w:id="3"/>
    </w:p>
    <w:p w14:paraId="7B3A560B" w14:textId="77777777" w:rsidR="004F217F" w:rsidRPr="00381EFC" w:rsidRDefault="004F217F" w:rsidP="00381EFC">
      <w:pPr>
        <w:pStyle w:val="a3"/>
        <w:numPr>
          <w:ilvl w:val="0"/>
          <w:numId w:val="1"/>
        </w:numPr>
        <w:shd w:val="clear" w:color="auto" w:fill="auto"/>
        <w:tabs>
          <w:tab w:val="left" w:pos="617"/>
        </w:tabs>
        <w:spacing w:line="360" w:lineRule="auto"/>
        <w:ind w:left="60" w:right="141"/>
        <w:rPr>
          <w:sz w:val="28"/>
          <w:szCs w:val="28"/>
        </w:rPr>
      </w:pPr>
      <w:r w:rsidRPr="00381EFC">
        <w:rPr>
          <w:sz w:val="28"/>
          <w:szCs w:val="28"/>
        </w:rPr>
        <w:t>Планирование и организация воспитательной работы образовательного учреждения.</w:t>
      </w:r>
    </w:p>
    <w:p w14:paraId="0803DC42" w14:textId="77777777" w:rsidR="004F217F" w:rsidRPr="00381EFC" w:rsidRDefault="004F217F" w:rsidP="00381EFC">
      <w:pPr>
        <w:pStyle w:val="a3"/>
        <w:numPr>
          <w:ilvl w:val="0"/>
          <w:numId w:val="1"/>
        </w:numPr>
        <w:shd w:val="clear" w:color="auto" w:fill="auto"/>
        <w:tabs>
          <w:tab w:val="left" w:pos="598"/>
        </w:tabs>
        <w:spacing w:line="360" w:lineRule="auto"/>
        <w:ind w:left="60" w:right="42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>Нормирование в процессе воспитания активной жизненной позиции, осуществление личностного развития школьников.</w:t>
      </w:r>
    </w:p>
    <w:p w14:paraId="172597FC" w14:textId="77777777" w:rsidR="004F217F" w:rsidRPr="00381EFC" w:rsidRDefault="004F217F" w:rsidP="00381EFC">
      <w:pPr>
        <w:pStyle w:val="a3"/>
        <w:numPr>
          <w:ilvl w:val="0"/>
          <w:numId w:val="1"/>
        </w:numPr>
        <w:shd w:val="clear" w:color="auto" w:fill="auto"/>
        <w:tabs>
          <w:tab w:val="left" w:pos="593"/>
        </w:tabs>
        <w:spacing w:line="360" w:lineRule="auto"/>
        <w:ind w:left="60"/>
        <w:rPr>
          <w:sz w:val="28"/>
          <w:szCs w:val="28"/>
        </w:rPr>
      </w:pPr>
      <w:r w:rsidRPr="00381EFC">
        <w:rPr>
          <w:sz w:val="28"/>
          <w:szCs w:val="28"/>
        </w:rPr>
        <w:t>Организация работы по профилактике безнадзорности  и правонарушений.</w:t>
      </w:r>
    </w:p>
    <w:p w14:paraId="18446761" w14:textId="77777777" w:rsidR="004F217F" w:rsidRPr="00381EFC" w:rsidRDefault="004F217F" w:rsidP="00381EFC">
      <w:pPr>
        <w:pStyle w:val="a3"/>
        <w:numPr>
          <w:ilvl w:val="0"/>
          <w:numId w:val="1"/>
        </w:numPr>
        <w:shd w:val="clear" w:color="auto" w:fill="auto"/>
        <w:tabs>
          <w:tab w:val="left" w:pos="497"/>
        </w:tabs>
        <w:spacing w:line="360" w:lineRule="auto"/>
        <w:ind w:left="6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>Выявление детей и семей, находящихся в грудной жизненной ситуации и социально опасном положении.</w:t>
      </w:r>
    </w:p>
    <w:p w14:paraId="133EBCFF" w14:textId="77777777" w:rsidR="004F217F" w:rsidRPr="00381EFC" w:rsidRDefault="004F217F" w:rsidP="00381EFC">
      <w:pPr>
        <w:pStyle w:val="a3"/>
        <w:numPr>
          <w:ilvl w:val="0"/>
          <w:numId w:val="1"/>
        </w:numPr>
        <w:shd w:val="clear" w:color="auto" w:fill="auto"/>
        <w:tabs>
          <w:tab w:val="left" w:pos="497"/>
        </w:tabs>
        <w:spacing w:line="360" w:lineRule="auto"/>
        <w:ind w:left="60" w:right="420"/>
        <w:jc w:val="both"/>
        <w:rPr>
          <w:sz w:val="28"/>
          <w:szCs w:val="28"/>
        </w:rPr>
      </w:pPr>
      <w:r w:rsidRPr="00381EFC">
        <w:rPr>
          <w:sz w:val="28"/>
          <w:szCs w:val="28"/>
        </w:rPr>
        <w:t>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социо-культурных центров района, детских и молодежных организаций.</w:t>
      </w:r>
    </w:p>
    <w:p w14:paraId="68E5446C" w14:textId="77777777" w:rsidR="004F217F" w:rsidRPr="00381EFC" w:rsidRDefault="004F217F" w:rsidP="00381EFC">
      <w:pPr>
        <w:pStyle w:val="a3"/>
        <w:numPr>
          <w:ilvl w:val="0"/>
          <w:numId w:val="1"/>
        </w:numPr>
        <w:shd w:val="clear" w:color="auto" w:fill="auto"/>
        <w:tabs>
          <w:tab w:val="left" w:pos="425"/>
        </w:tabs>
        <w:spacing w:line="360" w:lineRule="auto"/>
        <w:ind w:left="60"/>
        <w:rPr>
          <w:sz w:val="28"/>
          <w:szCs w:val="28"/>
        </w:rPr>
      </w:pPr>
      <w:r w:rsidRPr="00381EFC">
        <w:rPr>
          <w:sz w:val="28"/>
          <w:szCs w:val="28"/>
        </w:rPr>
        <w:t>Реализация закона Краснодарского края «О мерах по профилактике безнадзорности и правонарушений несовершеннолетних».</w:t>
      </w:r>
    </w:p>
    <w:p w14:paraId="3E7ECF82" w14:textId="77777777" w:rsidR="004F217F" w:rsidRPr="00381EFC" w:rsidRDefault="004F217F" w:rsidP="00381EFC">
      <w:pPr>
        <w:pStyle w:val="a3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60"/>
        <w:rPr>
          <w:sz w:val="28"/>
          <w:szCs w:val="28"/>
        </w:rPr>
      </w:pPr>
      <w:r w:rsidRPr="00381EFC">
        <w:rPr>
          <w:sz w:val="28"/>
          <w:szCs w:val="28"/>
        </w:rPr>
        <w:t>Проведение мониторинга воспитательной, в том числе и профилактической работы.</w:t>
      </w:r>
    </w:p>
    <w:p w14:paraId="21EB73C3" w14:textId="77777777" w:rsidR="004F217F" w:rsidRPr="00381EFC" w:rsidRDefault="004F217F" w:rsidP="00381EFC">
      <w:pPr>
        <w:pStyle w:val="a6"/>
        <w:framePr w:w="11191" w:wrap="notBeside" w:vAnchor="text" w:hAnchor="page" w:x="421" w:y="-1088"/>
        <w:shd w:val="clear" w:color="auto" w:fill="auto"/>
        <w:spacing w:line="360" w:lineRule="auto"/>
        <w:jc w:val="center"/>
        <w:rPr>
          <w:sz w:val="28"/>
          <w:szCs w:val="28"/>
        </w:rPr>
      </w:pPr>
    </w:p>
    <w:p w14:paraId="60C4C8E5" w14:textId="77777777" w:rsidR="004F217F" w:rsidRPr="00381EFC" w:rsidRDefault="004F217F" w:rsidP="00381EFC">
      <w:pPr>
        <w:pStyle w:val="a6"/>
        <w:framePr w:w="11191" w:wrap="notBeside" w:vAnchor="text" w:hAnchor="page" w:x="421" w:y="-1088"/>
        <w:shd w:val="clear" w:color="auto" w:fill="auto"/>
        <w:spacing w:line="360" w:lineRule="auto"/>
        <w:jc w:val="center"/>
        <w:rPr>
          <w:sz w:val="28"/>
          <w:szCs w:val="28"/>
        </w:rPr>
      </w:pPr>
    </w:p>
    <w:p w14:paraId="785BD6D9" w14:textId="77777777" w:rsidR="004F217F" w:rsidRPr="00381EFC" w:rsidRDefault="004F217F" w:rsidP="00381EFC">
      <w:pPr>
        <w:pStyle w:val="a6"/>
        <w:framePr w:w="11191" w:wrap="notBeside" w:vAnchor="text" w:hAnchor="page" w:x="421" w:y="-1088"/>
        <w:shd w:val="clear" w:color="auto" w:fill="auto"/>
        <w:spacing w:line="360" w:lineRule="auto"/>
        <w:jc w:val="center"/>
        <w:rPr>
          <w:sz w:val="28"/>
          <w:szCs w:val="28"/>
        </w:rPr>
      </w:pPr>
    </w:p>
    <w:p w14:paraId="764E44FB" w14:textId="77777777" w:rsidR="004F217F" w:rsidRPr="00381EFC" w:rsidRDefault="004F217F" w:rsidP="00381EFC">
      <w:pPr>
        <w:pStyle w:val="a6"/>
        <w:framePr w:w="11191" w:wrap="notBeside" w:vAnchor="text" w:hAnchor="page" w:x="421" w:y="-1088"/>
        <w:shd w:val="clear" w:color="auto" w:fill="auto"/>
        <w:spacing w:line="360" w:lineRule="auto"/>
        <w:jc w:val="center"/>
        <w:rPr>
          <w:sz w:val="28"/>
          <w:szCs w:val="28"/>
        </w:rPr>
      </w:pPr>
      <w:r w:rsidRPr="00381EFC">
        <w:rPr>
          <w:sz w:val="28"/>
          <w:szCs w:val="28"/>
        </w:rPr>
        <w:t>3.Обязанности специалистов штаба.</w:t>
      </w:r>
    </w:p>
    <w:tbl>
      <w:tblPr>
        <w:tblW w:w="111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8715"/>
      </w:tblGrid>
      <w:tr w:rsidR="004F217F" w:rsidRPr="00381EFC" w14:paraId="028748E9" w14:textId="77777777" w:rsidTr="004F217F">
        <w:trPr>
          <w:trHeight w:val="269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93EA8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after="1260"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14:paraId="64A5750B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after="1260"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(руководить ШВР)</w:t>
            </w:r>
          </w:p>
          <w:p w14:paraId="3A8801CF" w14:textId="77777777" w:rsidR="004F217F" w:rsidRPr="00381EFC" w:rsidRDefault="004F217F" w:rsidP="00381EFC">
            <w:pPr>
              <w:pStyle w:val="40"/>
              <w:framePr w:w="11191" w:wrap="notBeside" w:vAnchor="text" w:hAnchor="page" w:x="421" w:y="-1088"/>
              <w:shd w:val="clear" w:color="auto" w:fill="auto"/>
              <w:spacing w:line="360" w:lineRule="auto"/>
              <w:ind w:left="1280"/>
              <w:rPr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A41BC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Планирование, организация и контроль за организацией воспитательной, в том числе и профилактической работы.</w:t>
            </w:r>
          </w:p>
          <w:p w14:paraId="1A78937A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Организация, контроль, анализ и оценка результативности работы ШВР. Организация работы школьного Совета профилактики.</w:t>
            </w:r>
          </w:p>
          <w:p w14:paraId="1EBE826B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14:paraId="0D9E0736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 Организация работы с учащимися, нарушившими Закон КЗ-№ 1539.</w:t>
            </w:r>
          </w:p>
        </w:tc>
      </w:tr>
      <w:tr w:rsidR="004F217F" w:rsidRPr="00381EFC" w14:paraId="2C534646" w14:textId="77777777" w:rsidTr="004F217F">
        <w:trPr>
          <w:trHeight w:val="168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BF28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after="540"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Социальный педагог</w:t>
            </w:r>
          </w:p>
          <w:p w14:paraId="202610F7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before="540" w:line="360" w:lineRule="auto"/>
              <w:ind w:left="440"/>
              <w:rPr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59D62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Выявление детей и семей, находящихся в трудной жизненной ситуации и социально опасном положении. Индивидуальная работа с учащимися, состоящими на профилактическом учете, проживающими в неблагополучных семьях, нарушившими Закон КЗ- № 1539.</w:t>
            </w:r>
          </w:p>
          <w:p w14:paraId="2853A7A6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Вовлечение учащихся, состоящих на профилактическом учете и проживающих в</w:t>
            </w:r>
          </w:p>
        </w:tc>
      </w:tr>
      <w:tr w:rsidR="004F217F" w:rsidRPr="00381EFC" w14:paraId="6B43DCF8" w14:textId="77777777" w:rsidTr="004F217F">
        <w:trPr>
          <w:trHeight w:val="391"/>
          <w:jc w:val="center"/>
        </w:trPr>
        <w:tc>
          <w:tcPr>
            <w:tcW w:w="1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BBC366" w14:textId="77777777" w:rsidR="004F217F" w:rsidRPr="00381EFC" w:rsidRDefault="004F217F" w:rsidP="00381EFC">
            <w:pPr>
              <w:framePr w:w="11191" w:wrap="notBeside" w:vAnchor="text" w:hAnchor="page" w:x="421" w:y="-108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7F" w:rsidRPr="00381EFC" w14:paraId="446A16CE" w14:textId="77777777" w:rsidTr="004F217F">
        <w:trPr>
          <w:trHeight w:val="1539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109C9" w14:textId="77777777" w:rsidR="004F217F" w:rsidRPr="00381EFC" w:rsidRDefault="004F217F" w:rsidP="00381EFC">
            <w:pPr>
              <w:pStyle w:val="50"/>
              <w:framePr w:w="11191" w:wrap="notBeside" w:vAnchor="text" w:hAnchor="page" w:x="421" w:y="-1088"/>
              <w:shd w:val="clear" w:color="auto" w:fill="auto"/>
              <w:spacing w:line="360" w:lineRule="auto"/>
              <w:ind w:left="2240"/>
              <w:rPr>
                <w:sz w:val="28"/>
                <w:szCs w:val="28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128E0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неблагополучных семьях, в досуговую деятельность во внеурочное и каникулярное время. 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</w:tc>
      </w:tr>
      <w:tr w:rsidR="004F217F" w:rsidRPr="00381EFC" w14:paraId="6D226BDF" w14:textId="77777777" w:rsidTr="004F217F">
        <w:trPr>
          <w:trHeight w:val="309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B939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1280" w:hanging="122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3981F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Работа с учащимися и родителями, педагогическим коллективом, оказание им помощи в разрешении межличностных конфликтов.</w:t>
            </w:r>
          </w:p>
          <w:p w14:paraId="1B2FC3FE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Оказание методической помощи специалистам ШВР в работе с детьми, требующими особого внимания путем проведения тестов, анкетирования, психолого-диагностических исследований.</w:t>
            </w:r>
          </w:p>
          <w:p w14:paraId="127E9BF3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Оказание квалифицированной помощи ребёнку в саморазвитии, самооценке, самоутверждении, самореализации.</w:t>
            </w:r>
          </w:p>
          <w:p w14:paraId="1E31875B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Работа по профилактике суицидального поведения. Формирование и поддержка благоприятной психологической атмосферы в ученическом и педагогическом коллективах.</w:t>
            </w:r>
          </w:p>
        </w:tc>
      </w:tr>
      <w:tr w:rsidR="004F217F" w:rsidRPr="00381EFC" w14:paraId="410EEE00" w14:textId="77777777" w:rsidTr="004F217F">
        <w:trPr>
          <w:trHeight w:val="1305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4498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Руководитель МО классных</w:t>
            </w:r>
          </w:p>
          <w:p w14:paraId="4C015B5A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6741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Координация деятельности классных руководителей по организации досуга, занятости детей в каникулярное и внеурочное время. Организация воспитательной, в том числе профилактической работы в классном коллективе. Организация работы с родителями.</w:t>
            </w:r>
          </w:p>
          <w:p w14:paraId="6EF82777" w14:textId="77777777" w:rsidR="004F217F" w:rsidRPr="00381EFC" w:rsidRDefault="004F217F" w:rsidP="00381EFC">
            <w:pPr>
              <w:pStyle w:val="70"/>
              <w:framePr w:w="11191" w:wrap="notBeside" w:vAnchor="text" w:hAnchor="page" w:x="421" w:y="-1088"/>
              <w:shd w:val="clear" w:color="auto" w:fill="auto"/>
              <w:spacing w:line="360" w:lineRule="auto"/>
              <w:ind w:left="4480"/>
              <w:rPr>
                <w:sz w:val="28"/>
                <w:szCs w:val="28"/>
              </w:rPr>
            </w:pPr>
          </w:p>
        </w:tc>
      </w:tr>
      <w:tr w:rsidR="004F217F" w:rsidRPr="00381EFC" w14:paraId="18DDADC0" w14:textId="77777777" w:rsidTr="004F217F">
        <w:trPr>
          <w:trHeight w:val="1572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53E2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7F5CC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Пропаганда здорового образа жизни. Привлечение к занятиям спортом максимального числа учащихся, в том числе требующих особого педагогического внимания.</w:t>
            </w:r>
          </w:p>
          <w:p w14:paraId="263D4DC8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 xml:space="preserve">Организация и проведение спортивно-массовых мероприятий с детьми, в том числе </w:t>
            </w:r>
            <w:proofErr w:type="spellStart"/>
            <w:r w:rsidRPr="00381EFC">
              <w:rPr>
                <w:sz w:val="28"/>
                <w:szCs w:val="28"/>
              </w:rPr>
              <w:t>Всекубанской</w:t>
            </w:r>
            <w:proofErr w:type="spellEnd"/>
            <w:r w:rsidRPr="00381EFC">
              <w:rPr>
                <w:sz w:val="28"/>
                <w:szCs w:val="28"/>
              </w:rPr>
              <w:t xml:space="preserve"> спартакиады «Спортивные надежды Кубани».</w:t>
            </w:r>
          </w:p>
        </w:tc>
      </w:tr>
      <w:tr w:rsidR="004F217F" w:rsidRPr="00381EFC" w14:paraId="7A398CE3" w14:textId="77777777" w:rsidTr="004F217F">
        <w:trPr>
          <w:trHeight w:val="1109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6C28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Педагог</w:t>
            </w:r>
          </w:p>
          <w:p w14:paraId="66C4DFFE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20C96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Организация и проведение культурно-массовых мероприятий, в том числе социально значимых. Вовлечение во внеурочную деятельность учащихся, в том числе требующих особого педагогического внимания.</w:t>
            </w:r>
          </w:p>
        </w:tc>
      </w:tr>
      <w:tr w:rsidR="004F217F" w:rsidRPr="00381EFC" w14:paraId="0521C53A" w14:textId="77777777" w:rsidTr="004F217F">
        <w:trPr>
          <w:trHeight w:val="69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DBBA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1A67" w14:textId="77777777" w:rsidR="004F217F" w:rsidRPr="00381EFC" w:rsidRDefault="004F217F" w:rsidP="00381EFC">
            <w:pPr>
              <w:pStyle w:val="a3"/>
              <w:framePr w:w="11191" w:wrap="notBeside" w:vAnchor="text" w:hAnchor="page" w:x="421" w:y="-1088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Участие в просветительской работе со школьниками, родителями, общественностью. Взаимодействие со средствами массовой информации.</w:t>
            </w:r>
          </w:p>
        </w:tc>
      </w:tr>
    </w:tbl>
    <w:tbl>
      <w:tblPr>
        <w:tblW w:w="11162" w:type="dxa"/>
        <w:tblInd w:w="-1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8715"/>
      </w:tblGrid>
      <w:tr w:rsidR="004F217F" w:rsidRPr="00381EFC" w14:paraId="702D1F01" w14:textId="77777777" w:rsidTr="004F217F">
        <w:trPr>
          <w:trHeight w:val="69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F372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lastRenderedPageBreak/>
              <w:t>Медработник (по согласованию с органами здравоохранения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5128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Контроль за питанием, трудовым, физическим воспитанием, условиями организации учебно-воспитательного процесса согласно СанПиНа Пропаганда здорового образа жизни</w:t>
            </w:r>
          </w:p>
        </w:tc>
      </w:tr>
      <w:tr w:rsidR="004F217F" w:rsidRPr="00381EFC" w14:paraId="4C484646" w14:textId="77777777" w:rsidTr="004F217F">
        <w:trPr>
          <w:trHeight w:val="69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B6167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</w:p>
          <w:p w14:paraId="65A45F98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 xml:space="preserve">«Школьный участковый» </w:t>
            </w:r>
          </w:p>
          <w:p w14:paraId="6DF42661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(по согласованию с</w:t>
            </w:r>
          </w:p>
          <w:p w14:paraId="4A71411D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 xml:space="preserve">Органами внутренних дел) 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C255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>Организация правового всеобуча участников образовательного процесса, индивидуальная работа с учащимися и родителями, семьями, состоящими на профилактическом учете, учащимися, нарушившими Закон КК №1539.</w:t>
            </w:r>
          </w:p>
          <w:p w14:paraId="0ABB3E0E" w14:textId="77777777" w:rsidR="004F217F" w:rsidRPr="00381EFC" w:rsidRDefault="004F217F" w:rsidP="00381EFC">
            <w:pPr>
              <w:pStyle w:val="a3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381EFC">
              <w:rPr>
                <w:sz w:val="28"/>
                <w:szCs w:val="28"/>
              </w:rPr>
              <w:t xml:space="preserve">Оказание помощи участникам образовательного процесса в разрешении межличностных конфликтов. Проведение профилактических мероприятий с учащимися. </w:t>
            </w:r>
          </w:p>
        </w:tc>
      </w:tr>
    </w:tbl>
    <w:p w14:paraId="0BBCC533" w14:textId="77777777" w:rsidR="004F217F" w:rsidRPr="00381EFC" w:rsidRDefault="004F217F" w:rsidP="00381EFC">
      <w:pPr>
        <w:pStyle w:val="31"/>
        <w:numPr>
          <w:ilvl w:val="0"/>
          <w:numId w:val="3"/>
        </w:numPr>
        <w:shd w:val="clear" w:color="auto" w:fill="auto"/>
        <w:tabs>
          <w:tab w:val="left" w:pos="866"/>
        </w:tabs>
        <w:spacing w:before="510" w:line="360" w:lineRule="auto"/>
        <w:ind w:left="-1134" w:right="-284" w:firstLine="425"/>
        <w:jc w:val="left"/>
        <w:rPr>
          <w:sz w:val="28"/>
          <w:szCs w:val="28"/>
        </w:rPr>
      </w:pPr>
      <w:r w:rsidRPr="00381EFC">
        <w:rPr>
          <w:rStyle w:val="30"/>
          <w:b/>
          <w:bCs/>
          <w:sz w:val="28"/>
          <w:szCs w:val="28"/>
        </w:rPr>
        <w:t>Организация деятельности ШВР:</w:t>
      </w:r>
    </w:p>
    <w:p w14:paraId="63E5D9DE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332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заседания проводятся не реже 1 раза в месяц (планирование оценка деятельности структурных подразделений, отчеты членов ШВР о проделанной работе, мониторинг результатов и т.д.)</w:t>
      </w:r>
    </w:p>
    <w:p w14:paraId="03E3F72A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регулярно анализируется эффективность работы ШВР;</w:t>
      </w:r>
    </w:p>
    <w:p w14:paraId="5B8DADBE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after="112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</w:t>
      </w:r>
    </w:p>
    <w:p w14:paraId="654F47A9" w14:textId="77777777" w:rsidR="004F217F" w:rsidRPr="00381EFC" w:rsidRDefault="004F217F" w:rsidP="00381EFC">
      <w:pPr>
        <w:pStyle w:val="31"/>
        <w:numPr>
          <w:ilvl w:val="1"/>
          <w:numId w:val="4"/>
        </w:numPr>
        <w:shd w:val="clear" w:color="auto" w:fill="auto"/>
        <w:tabs>
          <w:tab w:val="left" w:pos="862"/>
        </w:tabs>
        <w:spacing w:before="0" w:line="360" w:lineRule="auto"/>
        <w:ind w:left="-1134" w:right="-284" w:firstLine="425"/>
        <w:jc w:val="left"/>
        <w:rPr>
          <w:sz w:val="28"/>
          <w:szCs w:val="28"/>
        </w:rPr>
      </w:pPr>
      <w:r w:rsidRPr="00381EFC">
        <w:rPr>
          <w:rStyle w:val="30"/>
          <w:b/>
          <w:bCs/>
          <w:sz w:val="28"/>
          <w:szCs w:val="28"/>
        </w:rPr>
        <w:t>Члены ШВР имеют право:</w:t>
      </w:r>
    </w:p>
    <w:p w14:paraId="2D7CFEFB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351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принимать участие в педсоветах, советах профилактики, психолого- педагогических консилиумах;</w:t>
      </w:r>
    </w:p>
    <w:p w14:paraId="2F4E9BD5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260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посещать уроки, внеклассные, внешкольные мероприятия;</w:t>
      </w:r>
    </w:p>
    <w:p w14:paraId="75BCFA24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260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знакомиться с необходимой для работы документацией;</w:t>
      </w:r>
    </w:p>
    <w:p w14:paraId="6DD52705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выступать с обобщением опыта воспитательной работы;</w:t>
      </w:r>
    </w:p>
    <w:p w14:paraId="2546D30B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255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иметь учебную и факультативную нагрузку в соответствии с образованием и квалификацией;</w:t>
      </w:r>
    </w:p>
    <w:p w14:paraId="291B19F3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337"/>
          <w:tab w:val="left" w:pos="1998"/>
          <w:tab w:val="left" w:pos="2742"/>
          <w:tab w:val="left" w:pos="3946"/>
          <w:tab w:val="left" w:pos="5929"/>
          <w:tab w:val="left" w:pos="7023"/>
          <w:tab w:val="left" w:pos="9006"/>
          <w:tab w:val="left" w:pos="10225"/>
        </w:tabs>
        <w:spacing w:after="126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lastRenderedPageBreak/>
        <w:t>обращаться,</w:t>
      </w:r>
      <w:r w:rsidRPr="00381EFC">
        <w:rPr>
          <w:sz w:val="28"/>
          <w:szCs w:val="28"/>
        </w:rPr>
        <w:tab/>
        <w:t>в</w:t>
      </w:r>
      <w:r w:rsidRPr="00381EFC">
        <w:rPr>
          <w:sz w:val="28"/>
          <w:szCs w:val="28"/>
        </w:rPr>
        <w:tab/>
        <w:t>случае</w:t>
      </w:r>
      <w:r w:rsidRPr="00381EFC">
        <w:rPr>
          <w:sz w:val="28"/>
          <w:szCs w:val="28"/>
        </w:rPr>
        <w:tab/>
        <w:t>необходимости обращаться через</w:t>
      </w:r>
      <w:r w:rsidRPr="00381EFC">
        <w:rPr>
          <w:sz w:val="28"/>
          <w:szCs w:val="28"/>
        </w:rPr>
        <w:tab/>
        <w:t xml:space="preserve">администрацию </w:t>
      </w:r>
      <w:r w:rsidRPr="00381EFC">
        <w:rPr>
          <w:sz w:val="28"/>
          <w:szCs w:val="28"/>
        </w:rPr>
        <w:tab/>
        <w:t>школы</w:t>
      </w:r>
      <w:r w:rsidRPr="00381EFC">
        <w:rPr>
          <w:sz w:val="28"/>
          <w:szCs w:val="28"/>
        </w:rPr>
        <w:tab/>
        <w:t>с ходатайствами в соответствующие органы по вопросам, связанным с оказанием помощи обучающимся.</w:t>
      </w:r>
    </w:p>
    <w:p w14:paraId="0FBF47A9" w14:textId="77777777" w:rsidR="004F217F" w:rsidRPr="00381EFC" w:rsidRDefault="00381EFC" w:rsidP="00381EFC">
      <w:pPr>
        <w:pStyle w:val="31"/>
        <w:shd w:val="clear" w:color="auto" w:fill="auto"/>
        <w:tabs>
          <w:tab w:val="left" w:pos="4241"/>
        </w:tabs>
        <w:spacing w:before="0" w:line="360" w:lineRule="auto"/>
        <w:ind w:left="-1134" w:right="-284" w:firstLine="425"/>
        <w:jc w:val="left"/>
        <w:rPr>
          <w:rStyle w:val="30"/>
          <w:b/>
          <w:bCs/>
          <w:sz w:val="28"/>
          <w:szCs w:val="28"/>
        </w:rPr>
      </w:pPr>
      <w:r w:rsidRPr="00381EFC">
        <w:rPr>
          <w:rStyle w:val="30"/>
          <w:b/>
          <w:bCs/>
          <w:sz w:val="28"/>
          <w:szCs w:val="28"/>
        </w:rPr>
        <w:t xml:space="preserve">6. Основные направления </w:t>
      </w:r>
      <w:r w:rsidR="004F217F" w:rsidRPr="00381EFC">
        <w:rPr>
          <w:rStyle w:val="30"/>
          <w:b/>
          <w:bCs/>
          <w:sz w:val="28"/>
          <w:szCs w:val="28"/>
        </w:rPr>
        <w:t>работы:</w:t>
      </w:r>
    </w:p>
    <w:p w14:paraId="382CE3B4" w14:textId="77777777" w:rsidR="004F217F" w:rsidRPr="00381EFC" w:rsidRDefault="004F217F" w:rsidP="00381EFC">
      <w:pPr>
        <w:pStyle w:val="31"/>
        <w:shd w:val="clear" w:color="auto" w:fill="auto"/>
        <w:tabs>
          <w:tab w:val="left" w:pos="4241"/>
        </w:tabs>
        <w:spacing w:before="0" w:line="360" w:lineRule="auto"/>
        <w:ind w:left="-1134" w:right="-284" w:firstLine="425"/>
        <w:jc w:val="left"/>
        <w:rPr>
          <w:sz w:val="28"/>
          <w:szCs w:val="28"/>
        </w:rPr>
      </w:pPr>
      <w:r w:rsidRPr="00381EFC">
        <w:rPr>
          <w:rStyle w:val="30"/>
          <w:b/>
          <w:bCs/>
          <w:sz w:val="28"/>
          <w:szCs w:val="28"/>
        </w:rPr>
        <w:t xml:space="preserve">- </w:t>
      </w:r>
      <w:r w:rsidRPr="00381EFC">
        <w:rPr>
          <w:b w:val="0"/>
          <w:sz w:val="28"/>
          <w:szCs w:val="28"/>
        </w:rPr>
        <w:t>создание целостной системы воспитания образовательного учреждения;</w:t>
      </w:r>
    </w:p>
    <w:p w14:paraId="2D284AE8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780"/>
        </w:tabs>
        <w:spacing w:after="59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определение приоритетов воспитательной работы;</w:t>
      </w:r>
    </w:p>
    <w:p w14:paraId="7DCE69F0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932"/>
          <w:tab w:val="left" w:pos="3097"/>
          <w:tab w:val="left" w:pos="4311"/>
          <w:tab w:val="left" w:pos="6399"/>
          <w:tab w:val="left" w:pos="9270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организация и проведение</w:t>
      </w:r>
      <w:r w:rsidRPr="00381EFC">
        <w:rPr>
          <w:sz w:val="28"/>
          <w:szCs w:val="28"/>
        </w:rPr>
        <w:tab/>
        <w:t>культурно-массовых мероприятий, тематических выставок, внеклассной и внешкольной работы, спортивных соревнований, конкурсов;</w:t>
      </w:r>
    </w:p>
    <w:p w14:paraId="72C31D36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770"/>
        </w:tabs>
        <w:spacing w:after="79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организация досуга учащихся;</w:t>
      </w:r>
    </w:p>
    <w:p w14:paraId="424498BA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770"/>
        </w:tabs>
        <w:spacing w:after="14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развитие системы дополнительного образования в школе;</w:t>
      </w:r>
    </w:p>
    <w:p w14:paraId="5CA3F800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910"/>
        </w:tabs>
        <w:spacing w:after="81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организация трудовой занятости, оздоровления и досуга в каникулярное время;</w:t>
      </w:r>
    </w:p>
    <w:p w14:paraId="196E0F70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894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14:paraId="2E5303B2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after="74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участие в работе штаба воспитательной работы района (города, сельского поселения);</w:t>
      </w:r>
    </w:p>
    <w:p w14:paraId="41C18C7F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after="77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участие в межведомственных рейдах по выявлению безнадзорных несовершеннолетних;</w:t>
      </w:r>
    </w:p>
    <w:p w14:paraId="3937ACE5" w14:textId="77777777" w:rsidR="00381EFC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817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проведение рейдов по изучению жилищно-бытовых условий семей, занятости учащихся во внеурочное время, выполнения режима труда и отдыха;</w:t>
      </w:r>
    </w:p>
    <w:p w14:paraId="27F08EFB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лекции, беседы, в том числе с привлечением специалистов служб системы профилактики;</w:t>
      </w:r>
    </w:p>
    <w:p w14:paraId="52A9F917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838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оформление информационных стендов, публикация газетных статей.</w:t>
      </w:r>
    </w:p>
    <w:p w14:paraId="5DC5D340" w14:textId="77777777" w:rsidR="004F217F" w:rsidRPr="00381EFC" w:rsidRDefault="004F217F" w:rsidP="00381EFC">
      <w:pPr>
        <w:pStyle w:val="31"/>
        <w:shd w:val="clear" w:color="auto" w:fill="auto"/>
        <w:spacing w:before="0" w:line="360" w:lineRule="auto"/>
        <w:ind w:left="-1134" w:right="-284" w:firstLine="425"/>
        <w:jc w:val="left"/>
        <w:rPr>
          <w:sz w:val="28"/>
          <w:szCs w:val="28"/>
        </w:rPr>
      </w:pPr>
      <w:r w:rsidRPr="00381EFC">
        <w:rPr>
          <w:rStyle w:val="30"/>
          <w:b/>
          <w:bCs/>
          <w:sz w:val="28"/>
          <w:szCs w:val="28"/>
        </w:rPr>
        <w:t>7. Документация и отчётность ШВР:</w:t>
      </w:r>
    </w:p>
    <w:p w14:paraId="09462DAC" w14:textId="77777777" w:rsidR="004F217F" w:rsidRPr="00381EFC" w:rsidRDefault="004F217F" w:rsidP="00381EFC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 xml:space="preserve">Программа деятельности, утвержденная педагогическим советом; годовой и текущий планы работы, утвержденные директором образовательного учреждения; отчетность по занятости учащихся образовательного учреждения; личные дела учащихся и семей, состоящих на учете; протоколы, отчетность </w:t>
      </w:r>
    </w:p>
    <w:p w14:paraId="6452D6C8" w14:textId="77777777" w:rsidR="004F217F" w:rsidRPr="00381EFC" w:rsidRDefault="004F217F" w:rsidP="00381EFC">
      <w:pPr>
        <w:pStyle w:val="a3"/>
        <w:numPr>
          <w:ilvl w:val="0"/>
          <w:numId w:val="5"/>
        </w:numPr>
        <w:shd w:val="clear" w:color="auto" w:fill="auto"/>
        <w:tabs>
          <w:tab w:val="left" w:pos="134"/>
        </w:tabs>
        <w:spacing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lastRenderedPageBreak/>
        <w:t>отчетность по занятости учащихся образовательного учреждения; личные дела учащихся и семей, состоящих на учете; протоколы заседаний ШВР (в прошитом журнале, с нумерацией страниц); социальный паспорт школы; картотека учащихся, состоящих на учете, и нарушивших закон КЗ- № 1539;</w:t>
      </w:r>
    </w:p>
    <w:p w14:paraId="59069271" w14:textId="77777777" w:rsidR="004F217F" w:rsidRPr="00381EFC" w:rsidRDefault="004F217F" w:rsidP="00381EFC">
      <w:pPr>
        <w:pStyle w:val="a3"/>
        <w:numPr>
          <w:ilvl w:val="0"/>
          <w:numId w:val="5"/>
        </w:numPr>
        <w:shd w:val="clear" w:color="auto" w:fill="auto"/>
        <w:tabs>
          <w:tab w:val="left" w:pos="134"/>
        </w:tabs>
        <w:spacing w:after="202" w:line="360" w:lineRule="auto"/>
        <w:ind w:left="-1134" w:right="-284" w:firstLine="425"/>
        <w:rPr>
          <w:sz w:val="28"/>
          <w:szCs w:val="28"/>
        </w:rPr>
      </w:pPr>
      <w:r w:rsidRPr="00381EFC">
        <w:rPr>
          <w:sz w:val="28"/>
          <w:szCs w:val="28"/>
        </w:rPr>
        <w:t>ведения отчетности по ежедневной занятости учащихся, состоящих на учете, детей, проживающих в неблагополучных семьях, учащихся, нарушавших Закон КЗ-№1539.</w:t>
      </w:r>
    </w:p>
    <w:p w14:paraId="6C2CE672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119184C0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169E6B6E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568C1ED8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58883409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7C4128DD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6AC9A031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54136605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073DAF27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64751CC5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7BDD94D8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7EA41628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77F2E7C0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3CB1AE41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0776D70C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75249C41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188B72F6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38C5F8E5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1DEA4581" w14:textId="77777777" w:rsid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3F793750" w14:textId="77777777" w:rsidR="0059507A" w:rsidRDefault="0059507A" w:rsidP="001527B4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</w:p>
    <w:p w14:paraId="284BBC8C" w14:textId="77777777" w:rsidR="00381EFC" w:rsidRDefault="00381EFC" w:rsidP="001527B4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</w:p>
    <w:p w14:paraId="7C8D2172" w14:textId="77777777" w:rsidR="00381EFC" w:rsidRDefault="00381EFC" w:rsidP="001527B4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</w:p>
    <w:p w14:paraId="4D490368" w14:textId="77777777" w:rsidR="00381EFC" w:rsidRDefault="00381EFC" w:rsidP="001527B4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</w:p>
    <w:p w14:paraId="05148354" w14:textId="77777777" w:rsidR="0047247E" w:rsidRPr="004F217F" w:rsidRDefault="0047247E" w:rsidP="001527B4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  <w:r w:rsidRPr="004F217F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  <w:r w:rsidRPr="004F217F">
        <w:rPr>
          <w:szCs w:val="28"/>
        </w:rPr>
        <w:t xml:space="preserve"> </w:t>
      </w:r>
    </w:p>
    <w:p w14:paraId="7EFED91F" w14:textId="77777777" w:rsidR="0047247E" w:rsidRPr="004F217F" w:rsidRDefault="0047247E" w:rsidP="001527B4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  <w:r w:rsidRPr="004F217F">
        <w:rPr>
          <w:szCs w:val="28"/>
        </w:rPr>
        <w:t xml:space="preserve">к приказу МБОУСОШ № 12 </w:t>
      </w:r>
    </w:p>
    <w:p w14:paraId="11DC6F87" w14:textId="77777777" w:rsidR="0047247E" w:rsidRPr="005733AD" w:rsidRDefault="0047247E" w:rsidP="001527B4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 w:val="28"/>
          <w:szCs w:val="28"/>
        </w:rPr>
      </w:pPr>
      <w:r w:rsidRPr="004F217F">
        <w:rPr>
          <w:szCs w:val="28"/>
        </w:rPr>
        <w:t>от</w:t>
      </w:r>
      <w:r>
        <w:rPr>
          <w:szCs w:val="28"/>
        </w:rPr>
        <w:t xml:space="preserve"> </w:t>
      </w:r>
      <w:r w:rsidR="001527B4">
        <w:rPr>
          <w:szCs w:val="28"/>
        </w:rPr>
        <w:t xml:space="preserve">    </w:t>
      </w:r>
      <w:r w:rsidR="0059507A">
        <w:rPr>
          <w:szCs w:val="28"/>
        </w:rPr>
        <w:t>01.09.2021</w:t>
      </w:r>
      <w:r w:rsidR="001527B4">
        <w:rPr>
          <w:szCs w:val="28"/>
        </w:rPr>
        <w:t xml:space="preserve">      </w:t>
      </w:r>
      <w:r>
        <w:rPr>
          <w:szCs w:val="28"/>
        </w:rPr>
        <w:t xml:space="preserve"> №</w:t>
      </w:r>
      <w:r w:rsidR="001527B4">
        <w:rPr>
          <w:szCs w:val="28"/>
        </w:rPr>
        <w:t xml:space="preserve"> </w:t>
      </w:r>
      <w:r w:rsidR="0059507A">
        <w:rPr>
          <w:szCs w:val="28"/>
        </w:rPr>
        <w:t>358</w:t>
      </w:r>
    </w:p>
    <w:p w14:paraId="50AF4BDC" w14:textId="77777777" w:rsidR="004F217F" w:rsidRPr="004F217F" w:rsidRDefault="004F217F" w:rsidP="004F217F">
      <w:pPr>
        <w:ind w:firstLine="6379"/>
        <w:rPr>
          <w:rFonts w:ascii="Times New Roman" w:hAnsi="Times New Roman" w:cs="Times New Roman"/>
          <w:sz w:val="24"/>
        </w:rPr>
      </w:pPr>
    </w:p>
    <w:p w14:paraId="6FFE0B24" w14:textId="77777777" w:rsidR="004F217F" w:rsidRPr="004F217F" w:rsidRDefault="004F217F" w:rsidP="004F217F">
      <w:pPr>
        <w:jc w:val="center"/>
        <w:rPr>
          <w:rFonts w:ascii="Times New Roman" w:hAnsi="Times New Roman" w:cs="Times New Roman"/>
          <w:b/>
          <w:sz w:val="24"/>
        </w:rPr>
      </w:pPr>
    </w:p>
    <w:p w14:paraId="7FFE4435" w14:textId="77777777" w:rsidR="004F217F" w:rsidRPr="004F217F" w:rsidRDefault="004F217F" w:rsidP="004F217F">
      <w:pPr>
        <w:jc w:val="center"/>
        <w:rPr>
          <w:rFonts w:ascii="Times New Roman" w:hAnsi="Times New Roman" w:cs="Times New Roman"/>
          <w:b/>
          <w:sz w:val="24"/>
        </w:rPr>
      </w:pPr>
      <w:r w:rsidRPr="004F217F">
        <w:rPr>
          <w:rFonts w:ascii="Times New Roman" w:hAnsi="Times New Roman" w:cs="Times New Roman"/>
          <w:b/>
          <w:sz w:val="24"/>
        </w:rPr>
        <w:t>График заседаний Штаба воспитательной работы МБОУСОШ №12</w:t>
      </w:r>
    </w:p>
    <w:p w14:paraId="588BA741" w14:textId="77777777" w:rsidR="004F217F" w:rsidRDefault="004F217F" w:rsidP="004F217F">
      <w:pPr>
        <w:jc w:val="center"/>
        <w:rPr>
          <w:rFonts w:ascii="Times New Roman" w:hAnsi="Times New Roman" w:cs="Times New Roman"/>
          <w:b/>
          <w:sz w:val="24"/>
        </w:rPr>
      </w:pPr>
      <w:r w:rsidRPr="004F217F">
        <w:rPr>
          <w:rFonts w:ascii="Times New Roman" w:hAnsi="Times New Roman" w:cs="Times New Roman"/>
          <w:b/>
          <w:sz w:val="24"/>
        </w:rPr>
        <w:t>на 20</w:t>
      </w:r>
      <w:r w:rsidR="001527B4">
        <w:rPr>
          <w:rFonts w:ascii="Times New Roman" w:hAnsi="Times New Roman" w:cs="Times New Roman"/>
          <w:b/>
          <w:sz w:val="24"/>
        </w:rPr>
        <w:t>2</w:t>
      </w:r>
      <w:r w:rsidR="0059507A">
        <w:rPr>
          <w:rFonts w:ascii="Times New Roman" w:hAnsi="Times New Roman" w:cs="Times New Roman"/>
          <w:b/>
          <w:sz w:val="24"/>
        </w:rPr>
        <w:t>1</w:t>
      </w:r>
      <w:r w:rsidRPr="004F217F">
        <w:rPr>
          <w:rFonts w:ascii="Times New Roman" w:hAnsi="Times New Roman" w:cs="Times New Roman"/>
          <w:b/>
          <w:sz w:val="24"/>
        </w:rPr>
        <w:t>- 202</w:t>
      </w:r>
      <w:r w:rsidR="0059507A">
        <w:rPr>
          <w:rFonts w:ascii="Times New Roman" w:hAnsi="Times New Roman" w:cs="Times New Roman"/>
          <w:b/>
          <w:sz w:val="24"/>
        </w:rPr>
        <w:t>2</w:t>
      </w:r>
      <w:r w:rsidRPr="004F217F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362"/>
        <w:gridCol w:w="2126"/>
      </w:tblGrid>
      <w:tr w:rsidR="004F217F" w:rsidRPr="004F217F" w14:paraId="645B84D7" w14:textId="77777777" w:rsidTr="0059507A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4827" w14:textId="77777777" w:rsidR="004F217F" w:rsidRPr="004F217F" w:rsidRDefault="004F217F" w:rsidP="004F217F">
            <w:pPr>
              <w:pStyle w:val="80"/>
              <w:shd w:val="clear" w:color="auto" w:fill="auto"/>
              <w:spacing w:line="276" w:lineRule="auto"/>
              <w:ind w:left="140"/>
            </w:pPr>
            <w:r w:rsidRPr="004F217F">
              <w:t>№</w:t>
            </w:r>
          </w:p>
          <w:p w14:paraId="0688A3FD" w14:textId="77777777" w:rsidR="004F217F" w:rsidRPr="004F217F" w:rsidRDefault="004F217F" w:rsidP="004F217F">
            <w:pPr>
              <w:pStyle w:val="80"/>
              <w:shd w:val="clear" w:color="auto" w:fill="auto"/>
              <w:spacing w:before="120" w:after="0" w:line="276" w:lineRule="auto"/>
              <w:ind w:left="140"/>
            </w:pPr>
            <w:r>
              <w:t>п/</w:t>
            </w:r>
            <w:r w:rsidRPr="004F217F">
              <w:t>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7CDA5" w14:textId="77777777" w:rsidR="004F217F" w:rsidRPr="004F217F" w:rsidRDefault="004F217F" w:rsidP="004F217F">
            <w:pPr>
              <w:pStyle w:val="80"/>
              <w:shd w:val="clear" w:color="auto" w:fill="auto"/>
              <w:spacing w:after="0" w:line="276" w:lineRule="auto"/>
              <w:ind w:left="2380"/>
            </w:pPr>
            <w:r w:rsidRPr="004F217F">
              <w:t>Мероприятия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02C6" w14:textId="77777777" w:rsidR="004F217F" w:rsidRPr="004F217F" w:rsidRDefault="004F217F" w:rsidP="004F217F">
            <w:pPr>
              <w:pStyle w:val="80"/>
              <w:shd w:val="clear" w:color="auto" w:fill="auto"/>
              <w:spacing w:after="0" w:line="276" w:lineRule="auto"/>
              <w:jc w:val="both"/>
            </w:pPr>
            <w:r w:rsidRPr="004F217F"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399F" w14:textId="77777777" w:rsidR="004F217F" w:rsidRPr="004F217F" w:rsidRDefault="004F217F" w:rsidP="004F217F">
            <w:pPr>
              <w:pStyle w:val="80"/>
              <w:shd w:val="clear" w:color="auto" w:fill="auto"/>
              <w:spacing w:after="0" w:line="276" w:lineRule="auto"/>
              <w:jc w:val="both"/>
            </w:pPr>
            <w:r w:rsidRPr="004F217F">
              <w:t>Ответственные</w:t>
            </w:r>
          </w:p>
        </w:tc>
      </w:tr>
      <w:tr w:rsidR="004F217F" w:rsidRPr="004F217F" w14:paraId="62E9CFDF" w14:textId="77777777" w:rsidTr="0059507A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42484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</w:pPr>
            <w:r w:rsidRPr="004F217F">
              <w:rPr>
                <w:rStyle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B1D3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Заседание Штаба по утверждению плана работы на 20</w:t>
            </w:r>
            <w:r w:rsidR="001527B4">
              <w:rPr>
                <w:rStyle w:val="20"/>
              </w:rPr>
              <w:t>2</w:t>
            </w:r>
            <w:r w:rsidR="0059507A">
              <w:rPr>
                <w:rStyle w:val="20"/>
              </w:rPr>
              <w:t>1</w:t>
            </w:r>
            <w:r w:rsidRPr="004F217F">
              <w:rPr>
                <w:rStyle w:val="20"/>
              </w:rPr>
              <w:t>- 202</w:t>
            </w:r>
            <w:r w:rsidR="0059507A">
              <w:rPr>
                <w:rStyle w:val="20"/>
              </w:rPr>
              <w:t>2</w:t>
            </w:r>
            <w:r w:rsidRPr="004F217F">
              <w:rPr>
                <w:rStyle w:val="20"/>
              </w:rPr>
              <w:t xml:space="preserve"> уч. год.</w:t>
            </w:r>
          </w:p>
          <w:p w14:paraId="1127A54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Определение функциональных обязанностей. Итоги рейдов по микрорайону с. Марьино.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C3C0E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>0</w:t>
            </w:r>
            <w:r w:rsidR="001527B4">
              <w:rPr>
                <w:rStyle w:val="20"/>
              </w:rPr>
              <w:t>7</w:t>
            </w:r>
            <w:r w:rsidRPr="004F217F">
              <w:rPr>
                <w:rStyle w:val="20"/>
              </w:rPr>
              <w:t>.09.20</w:t>
            </w:r>
            <w:r w:rsidR="001527B4">
              <w:rPr>
                <w:rStyle w:val="20"/>
              </w:rPr>
              <w:t>2</w:t>
            </w:r>
            <w:r w:rsidR="0059507A">
              <w:rPr>
                <w:rStyle w:val="20"/>
              </w:rPr>
              <w:t>1</w:t>
            </w:r>
            <w:r w:rsidR="001527B4">
              <w:rPr>
                <w:rStyle w:val="20"/>
              </w:rPr>
              <w:t xml:space="preserve"> </w:t>
            </w:r>
            <w:r w:rsidRPr="004F217F">
              <w:rPr>
                <w:rStyle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8C5D2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Зам директора по </w:t>
            </w:r>
            <w:r w:rsidRPr="004F217F">
              <w:rPr>
                <w:rStyle w:val="20"/>
                <w:lang w:val="en-US"/>
              </w:rPr>
              <w:t>BP</w:t>
            </w:r>
            <w:r w:rsidRPr="004F217F">
              <w:rPr>
                <w:rStyle w:val="20"/>
              </w:rPr>
              <w:t xml:space="preserve">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4F217F" w14:paraId="7F8738A7" w14:textId="77777777" w:rsidTr="0059507A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87BE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</w:pPr>
            <w:r w:rsidRPr="004F217F">
              <w:rPr>
                <w:rStyle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F0E3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Об итогах реализации Закона 15-39 КЗ. Планирование мероприятий в период осенних каникул</w:t>
            </w:r>
          </w:p>
          <w:p w14:paraId="6EC6EF22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540" w:hanging="1420"/>
              <w:jc w:val="left"/>
            </w:pPr>
            <w:r w:rsidRPr="004F217F">
              <w:rPr>
                <w:rStyle w:val="20"/>
              </w:rPr>
              <w:t xml:space="preserve">О сохранности жизни и здоровья на период </w:t>
            </w:r>
            <w:proofErr w:type="gramStart"/>
            <w:r w:rsidRPr="004F217F">
              <w:rPr>
                <w:rStyle w:val="20"/>
              </w:rPr>
              <w:t>осенних »</w:t>
            </w:r>
            <w:proofErr w:type="gramEnd"/>
          </w:p>
          <w:p w14:paraId="60D0CDCE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каникул.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4BC0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>21.10.20</w:t>
            </w:r>
            <w:r w:rsidR="001527B4">
              <w:rPr>
                <w:rStyle w:val="20"/>
              </w:rPr>
              <w:t>2</w:t>
            </w:r>
            <w:r w:rsidR="0059507A">
              <w:rPr>
                <w:rStyle w:val="20"/>
              </w:rPr>
              <w:t>1</w:t>
            </w:r>
            <w:r w:rsidRPr="004F217F">
              <w:rPr>
                <w:rStyle w:val="20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ADE84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Зам директора по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4F217F" w14:paraId="648AA524" w14:textId="77777777" w:rsidTr="0059507A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628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</w:pPr>
            <w:r w:rsidRPr="004F217F">
              <w:rPr>
                <w:rStyle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23C58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Итоги осенних каникул.</w:t>
            </w:r>
          </w:p>
          <w:p w14:paraId="1A01F19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Об итогах занятости детей во внеурочное время. О подготовке к мероприятиям, посвященным празднованию Дня матери. Об итогах реализации Закона 15-39 КЗ.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EB35B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>0</w:t>
            </w:r>
            <w:r w:rsidR="0059507A">
              <w:rPr>
                <w:rStyle w:val="20"/>
              </w:rPr>
              <w:t>9</w:t>
            </w:r>
            <w:r w:rsidRPr="004F217F">
              <w:rPr>
                <w:rStyle w:val="20"/>
              </w:rPr>
              <w:t>.11.20</w:t>
            </w:r>
            <w:r w:rsidR="001527B4">
              <w:rPr>
                <w:rStyle w:val="20"/>
              </w:rPr>
              <w:t>2</w:t>
            </w:r>
            <w:r w:rsidR="0059507A">
              <w:rPr>
                <w:rStyle w:val="20"/>
              </w:rPr>
              <w:t>1</w:t>
            </w:r>
            <w:r w:rsidRPr="004F217F">
              <w:rPr>
                <w:rStyle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3810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Зам директора по </w:t>
            </w:r>
            <w:r w:rsidRPr="004F217F">
              <w:rPr>
                <w:rStyle w:val="20"/>
                <w:lang w:val="en-US"/>
              </w:rPr>
              <w:t>BP</w:t>
            </w:r>
            <w:r w:rsidRPr="004F217F">
              <w:rPr>
                <w:rStyle w:val="20"/>
              </w:rPr>
              <w:t xml:space="preserve">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4F217F" w14:paraId="6F098BA0" w14:textId="77777777" w:rsidTr="0059507A">
        <w:trPr>
          <w:trHeight w:val="2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329E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</w:pPr>
            <w:r w:rsidRPr="004F217F">
              <w:rPr>
                <w:rStyle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89764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Об итогах проведения месячника, посвященного празднования Дня матери.</w:t>
            </w:r>
          </w:p>
          <w:p w14:paraId="60748F73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Об обеспечении сохранности жизни и здоровья на период зимних каникул.</w:t>
            </w:r>
          </w:p>
          <w:p w14:paraId="72B00A7D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О проведении родительских собраний. О реализации плана мероприятий на период зимних каникул. Итоги рейдов за ноябрь 20</w:t>
            </w:r>
            <w:r w:rsidR="0059507A">
              <w:rPr>
                <w:rStyle w:val="20"/>
              </w:rPr>
              <w:t>21</w:t>
            </w:r>
            <w:r w:rsidRPr="004F217F">
              <w:rPr>
                <w:rStyle w:val="20"/>
              </w:rPr>
              <w:t xml:space="preserve"> г. по выполнению закона 1539 КЗ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43D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>22.12.20</w:t>
            </w:r>
            <w:r w:rsidR="001527B4">
              <w:rPr>
                <w:rStyle w:val="20"/>
              </w:rPr>
              <w:t>2</w:t>
            </w:r>
            <w:r w:rsidR="0059507A">
              <w:rPr>
                <w:rStyle w:val="20"/>
              </w:rPr>
              <w:t>1</w:t>
            </w:r>
            <w:r w:rsidRPr="004F217F">
              <w:rPr>
                <w:rStyle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4E4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Зам директора по </w:t>
            </w:r>
            <w:r w:rsidRPr="004F217F">
              <w:rPr>
                <w:rStyle w:val="20"/>
                <w:lang w:val="en-US"/>
              </w:rPr>
              <w:t>BP</w:t>
            </w:r>
            <w:r w:rsidRPr="004F217F">
              <w:rPr>
                <w:rStyle w:val="20"/>
              </w:rPr>
              <w:t xml:space="preserve">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4F217F" w14:paraId="08A1D601" w14:textId="77777777" w:rsidTr="0059507A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5BCE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</w:pPr>
            <w:r w:rsidRPr="004F217F">
              <w:rPr>
                <w:rStyle w:val="20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4D037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Об итогах организации досуговой деятельности и обеспечения безопасности детей в период зимних каникул. Итоги рейдов по закону </w:t>
            </w:r>
            <w:r w:rsidRPr="004F217F">
              <w:rPr>
                <w:rStyle w:val="20"/>
                <w:lang w:val="en-US"/>
              </w:rPr>
              <w:t xml:space="preserve">1539-K3 </w:t>
            </w:r>
            <w:r w:rsidRPr="004F217F">
              <w:rPr>
                <w:rStyle w:val="20"/>
              </w:rPr>
              <w:t>в период зимних каникул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BAC7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>1</w:t>
            </w:r>
            <w:r w:rsidR="0059507A">
              <w:rPr>
                <w:rStyle w:val="20"/>
              </w:rPr>
              <w:t>1</w:t>
            </w:r>
            <w:r w:rsidRPr="004F217F">
              <w:rPr>
                <w:rStyle w:val="20"/>
              </w:rPr>
              <w:t>.</w:t>
            </w:r>
            <w:r w:rsidR="0059507A">
              <w:rPr>
                <w:rStyle w:val="20"/>
              </w:rPr>
              <w:t>01</w:t>
            </w:r>
            <w:r w:rsidRPr="004F217F">
              <w:rPr>
                <w:rStyle w:val="20"/>
              </w:rPr>
              <w:t>.202</w:t>
            </w:r>
            <w:r w:rsidR="0059507A">
              <w:rPr>
                <w:rStyle w:val="20"/>
              </w:rPr>
              <w:t>2</w:t>
            </w:r>
            <w:r w:rsidRPr="004F217F">
              <w:rPr>
                <w:rStyle w:val="20"/>
              </w:rPr>
              <w:t xml:space="preserve"> г.</w:t>
            </w:r>
          </w:p>
          <w:p w14:paraId="3D3E343E" w14:textId="77777777" w:rsidR="004F217F" w:rsidRPr="004F217F" w:rsidRDefault="004F217F" w:rsidP="004F217F">
            <w:pPr>
              <w:pStyle w:val="80"/>
              <w:shd w:val="clear" w:color="auto" w:fill="auto"/>
              <w:spacing w:after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0119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Зам директора по </w:t>
            </w:r>
            <w:r w:rsidRPr="004F217F">
              <w:rPr>
                <w:rStyle w:val="20"/>
                <w:lang w:val="en-US"/>
              </w:rPr>
              <w:t>BP</w:t>
            </w:r>
            <w:r w:rsidRPr="004F217F">
              <w:rPr>
                <w:rStyle w:val="20"/>
              </w:rPr>
              <w:t xml:space="preserve">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4F217F" w14:paraId="64229A58" w14:textId="77777777" w:rsidTr="0059507A">
        <w:trPr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A780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</w:pPr>
            <w:r w:rsidRPr="004F217F">
              <w:rPr>
                <w:rStyle w:val="20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5A9C0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О совместной деятельности по реализации мероприятий в рамках месячника оборонно-массовой и военно- патриотической работы. Об итогах спартакиады (внутришкольный этап). Об итогах рейдов по микрорайону.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F2D5" w14:textId="77777777" w:rsidR="004F217F" w:rsidRPr="004F217F" w:rsidRDefault="0059507A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>
              <w:rPr>
                <w:rStyle w:val="20"/>
              </w:rPr>
              <w:t>17</w:t>
            </w:r>
            <w:r w:rsidR="004F217F" w:rsidRPr="004F217F">
              <w:rPr>
                <w:rStyle w:val="20"/>
              </w:rPr>
              <w:t>.0</w:t>
            </w:r>
            <w:r>
              <w:rPr>
                <w:rStyle w:val="20"/>
              </w:rPr>
              <w:t>2</w:t>
            </w:r>
            <w:r w:rsidR="004F217F" w:rsidRPr="004F217F">
              <w:rPr>
                <w:rStyle w:val="20"/>
              </w:rPr>
              <w:t>.202</w:t>
            </w:r>
            <w:r>
              <w:rPr>
                <w:rStyle w:val="20"/>
              </w:rPr>
              <w:t>2</w:t>
            </w:r>
            <w:r w:rsidR="004F217F" w:rsidRPr="004F217F">
              <w:rPr>
                <w:rStyle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A52E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Зам директора по </w:t>
            </w:r>
            <w:r w:rsidRPr="004F217F">
              <w:rPr>
                <w:rStyle w:val="20"/>
                <w:lang w:val="en-US"/>
              </w:rPr>
              <w:t>BP</w:t>
            </w:r>
            <w:r w:rsidRPr="004F217F">
              <w:rPr>
                <w:rStyle w:val="20"/>
              </w:rPr>
              <w:t xml:space="preserve">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4F217F" w14:paraId="246A0A30" w14:textId="77777777" w:rsidTr="0059507A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0A7F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</w:pPr>
            <w:r>
              <w:rPr>
                <w:rStyle w:val="20"/>
              </w:rPr>
              <w:lastRenderedPageBreak/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6C85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 xml:space="preserve">Об итогах месячника оборонно-массовой и военно- патриотической работы. О совместной работе со школьным участковым </w:t>
            </w:r>
            <w:proofErr w:type="spellStart"/>
            <w:r w:rsidR="001B2AFA">
              <w:rPr>
                <w:rStyle w:val="20"/>
              </w:rPr>
              <w:t>Бахмутченко</w:t>
            </w:r>
            <w:proofErr w:type="spellEnd"/>
            <w:r w:rsidR="001B2AFA">
              <w:rPr>
                <w:rStyle w:val="20"/>
              </w:rPr>
              <w:t xml:space="preserve"> А.В.</w:t>
            </w:r>
            <w:r w:rsidR="0059507A">
              <w:rPr>
                <w:rStyle w:val="20"/>
              </w:rPr>
              <w:t xml:space="preserve"> </w:t>
            </w:r>
            <w:r w:rsidRPr="004F217F">
              <w:rPr>
                <w:rStyle w:val="20"/>
              </w:rPr>
              <w:t>по</w:t>
            </w:r>
          </w:p>
          <w:p w14:paraId="0BDB27FA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100" w:hanging="980"/>
              <w:jc w:val="left"/>
            </w:pPr>
            <w:r w:rsidRPr="004F217F">
              <w:rPr>
                <w:rStyle w:val="20"/>
              </w:rPr>
              <w:t xml:space="preserve">профилактике правонарушений безнадзорности. Об </w:t>
            </w:r>
          </w:p>
          <w:p w14:paraId="71994662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  <w:rPr>
                <w:rStyle w:val="20"/>
              </w:rPr>
            </w:pPr>
            <w:r w:rsidRPr="004F217F">
              <w:rPr>
                <w:rStyle w:val="20"/>
              </w:rPr>
              <w:t>итогах рейдов по микрорайону по выполнению закону</w:t>
            </w:r>
          </w:p>
          <w:p w14:paraId="202E1005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</w:pPr>
            <w:r w:rsidRPr="004F217F">
              <w:rPr>
                <w:rStyle w:val="20"/>
              </w:rPr>
              <w:t>1539 КЗ.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5161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>2</w:t>
            </w:r>
            <w:r w:rsidR="001527B4">
              <w:rPr>
                <w:rStyle w:val="20"/>
              </w:rPr>
              <w:t>6</w:t>
            </w:r>
            <w:r w:rsidRPr="004F217F">
              <w:rPr>
                <w:rStyle w:val="20"/>
              </w:rPr>
              <w:t>.02.202</w:t>
            </w:r>
            <w:r w:rsidR="0059507A">
              <w:rPr>
                <w:rStyle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3CD9B" w14:textId="77777777" w:rsidR="0059507A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20"/>
              </w:rPr>
            </w:pPr>
            <w:r w:rsidRPr="004F217F">
              <w:rPr>
                <w:rStyle w:val="20"/>
              </w:rPr>
              <w:t xml:space="preserve">Председатель спортклуба «Олимп» </w:t>
            </w:r>
            <w:proofErr w:type="spellStart"/>
            <w:r w:rsidR="0059507A">
              <w:rPr>
                <w:rStyle w:val="20"/>
              </w:rPr>
              <w:t>Солодкая</w:t>
            </w:r>
            <w:proofErr w:type="spellEnd"/>
            <w:r w:rsidR="0059507A">
              <w:rPr>
                <w:rStyle w:val="20"/>
              </w:rPr>
              <w:t xml:space="preserve"> И.А.</w:t>
            </w:r>
          </w:p>
          <w:p w14:paraId="46938535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</w:pPr>
            <w:r w:rsidRPr="004F217F">
              <w:rPr>
                <w:rStyle w:val="20"/>
              </w:rPr>
              <w:t xml:space="preserve"> Зам директора по </w:t>
            </w:r>
            <w:r w:rsidRPr="004F217F">
              <w:rPr>
                <w:rStyle w:val="20"/>
                <w:lang w:val="en-US"/>
              </w:rPr>
              <w:t>BP</w:t>
            </w:r>
            <w:r w:rsidR="0059507A">
              <w:rPr>
                <w:rStyle w:val="20"/>
              </w:rPr>
              <w:t xml:space="preserve">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5733AD" w14:paraId="411BE1AD" w14:textId="77777777" w:rsidTr="0059507A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5954D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  <w:rPr>
                <w:shd w:val="clear" w:color="auto" w:fill="FFFFFF"/>
              </w:rPr>
            </w:pPr>
            <w:r>
              <w:rPr>
                <w:rStyle w:val="20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D77D9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Планирование досуговой деятельности в период весенних каникул. Безопасность в период весенних каникул.</w:t>
            </w:r>
          </w:p>
          <w:p w14:paraId="25BBA79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 работе социально-психологической службе. Итоги рейдов в неблагополучные семьи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D51A" w14:textId="77777777" w:rsidR="004F217F" w:rsidRPr="004F217F" w:rsidRDefault="001B2AFA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>
              <w:rPr>
                <w:rStyle w:val="20"/>
              </w:rPr>
              <w:t>18</w:t>
            </w:r>
            <w:r w:rsidR="004F217F" w:rsidRPr="004F217F">
              <w:rPr>
                <w:rStyle w:val="20"/>
              </w:rPr>
              <w:t>.03.202</w:t>
            </w:r>
            <w:r>
              <w:rPr>
                <w:rStyle w:val="20"/>
              </w:rPr>
              <w:t>2</w:t>
            </w:r>
            <w:r w:rsidR="004F217F" w:rsidRPr="004F217F">
              <w:rPr>
                <w:rStyle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209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 xml:space="preserve">Зам директора по BP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5733AD" w14:paraId="66FA7FFE" w14:textId="77777777" w:rsidTr="0059507A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D72C0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1</w:t>
            </w:r>
            <w:r>
              <w:rPr>
                <w:rStyle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825D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Итоги весенних каникул. Планирование досуговой деятельности в период четвертой четверти.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66C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0</w:t>
            </w:r>
            <w:r w:rsidR="001B2AFA">
              <w:rPr>
                <w:rStyle w:val="20"/>
              </w:rPr>
              <w:t>1</w:t>
            </w:r>
            <w:r w:rsidRPr="004F217F">
              <w:rPr>
                <w:rStyle w:val="20"/>
              </w:rPr>
              <w:t>.04.202</w:t>
            </w:r>
            <w:r w:rsidR="001B2AFA">
              <w:rPr>
                <w:rStyle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803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 xml:space="preserve">Зам директора по BP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5733AD" w14:paraId="7C6F450E" w14:textId="77777777" w:rsidTr="0059507A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D0E16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1</w:t>
            </w:r>
            <w:r>
              <w:rPr>
                <w:rStyle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4187" w14:textId="77777777" w:rsidR="004F217F" w:rsidRPr="004F217F" w:rsidRDefault="004F217F" w:rsidP="004F217F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Об организации летней оздоровительной кампании и мерах по укреплению здоровья детей в летний период.</w:t>
            </w:r>
          </w:p>
          <w:p w14:paraId="00F8A23A" w14:textId="77777777" w:rsidR="004F217F" w:rsidRPr="004F217F" w:rsidRDefault="004F217F" w:rsidP="004F217F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Об обеспечении сохранности жизни и здоровья детей в период летней кампании.</w:t>
            </w:r>
          </w:p>
          <w:p w14:paraId="5D7437CD" w14:textId="77777777" w:rsidR="004F217F" w:rsidRPr="004F217F" w:rsidRDefault="004F217F" w:rsidP="004F217F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300"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Об итогах проведения рейдов по реализации Закона №1539 в микрорайоне села Марьино.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D9E2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2</w:t>
            </w:r>
            <w:r w:rsidR="001B2AFA">
              <w:rPr>
                <w:rStyle w:val="20"/>
              </w:rPr>
              <w:t>0</w:t>
            </w:r>
            <w:r w:rsidRPr="004F217F">
              <w:rPr>
                <w:rStyle w:val="20"/>
              </w:rPr>
              <w:t>.05.202</w:t>
            </w:r>
            <w:r w:rsidR="001B2AFA">
              <w:rPr>
                <w:rStyle w:val="20"/>
              </w:rPr>
              <w:t>2</w:t>
            </w:r>
            <w:r w:rsidRPr="004F217F">
              <w:rPr>
                <w:rStyle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D61A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20"/>
              </w:rPr>
            </w:pPr>
            <w:r w:rsidRPr="004F217F">
              <w:rPr>
                <w:rStyle w:val="20"/>
              </w:rPr>
              <w:t xml:space="preserve">Школьный инспектор </w:t>
            </w:r>
            <w:proofErr w:type="spellStart"/>
            <w:r w:rsidR="0059507A">
              <w:rPr>
                <w:rStyle w:val="20"/>
              </w:rPr>
              <w:t>Бахмутченко</w:t>
            </w:r>
            <w:proofErr w:type="spellEnd"/>
            <w:r w:rsidR="0059507A">
              <w:rPr>
                <w:rStyle w:val="20"/>
              </w:rPr>
              <w:t xml:space="preserve"> А.В.</w:t>
            </w:r>
          </w:p>
          <w:p w14:paraId="70976E4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 xml:space="preserve">  Зам. </w:t>
            </w:r>
            <w:proofErr w:type="spellStart"/>
            <w:r w:rsidRPr="004F217F">
              <w:rPr>
                <w:rStyle w:val="20"/>
              </w:rPr>
              <w:t>дир</w:t>
            </w:r>
            <w:proofErr w:type="spellEnd"/>
            <w:r w:rsidRPr="004F217F">
              <w:rPr>
                <w:rStyle w:val="20"/>
              </w:rPr>
              <w:t xml:space="preserve"> по BP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</w:tc>
      </w:tr>
      <w:tr w:rsidR="004F217F" w:rsidRPr="005733AD" w14:paraId="4A64580C" w14:textId="77777777" w:rsidTr="0059507A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91635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1</w:t>
            </w:r>
            <w:r>
              <w:rPr>
                <w:rStyle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CD49" w14:textId="77777777" w:rsidR="004F217F" w:rsidRPr="004F217F" w:rsidRDefault="004F217F" w:rsidP="004F217F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 профилактической работе по безнадзорности и правонарушениям за 20</w:t>
            </w:r>
            <w:r w:rsidR="001527B4">
              <w:rPr>
                <w:rStyle w:val="20"/>
              </w:rPr>
              <w:t>2</w:t>
            </w:r>
            <w:r w:rsidR="001B2AFA">
              <w:rPr>
                <w:rStyle w:val="20"/>
              </w:rPr>
              <w:t>1</w:t>
            </w:r>
            <w:r w:rsidRPr="004F217F">
              <w:rPr>
                <w:rStyle w:val="20"/>
              </w:rPr>
              <w:t>-20</w:t>
            </w:r>
            <w:r w:rsidR="001527B4">
              <w:rPr>
                <w:rStyle w:val="20"/>
              </w:rPr>
              <w:t>2</w:t>
            </w:r>
            <w:r w:rsidR="001B2AFA">
              <w:rPr>
                <w:rStyle w:val="20"/>
              </w:rPr>
              <w:t>2</w:t>
            </w:r>
            <w:r w:rsidRPr="004F217F">
              <w:rPr>
                <w:rStyle w:val="20"/>
              </w:rPr>
              <w:t xml:space="preserve"> уч. год. Итоги, дальнейшие планы.</w:t>
            </w:r>
          </w:p>
          <w:p w14:paraId="53F16826" w14:textId="77777777" w:rsidR="004F217F" w:rsidRPr="004F217F" w:rsidRDefault="004F217F" w:rsidP="004F217F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Об организации досуговой деятельности учащихся в летний период в свете реализации целевой программы «Комплексные меры противодействия незаконному потреблению и обороту наркотических средств».</w:t>
            </w:r>
          </w:p>
          <w:p w14:paraId="6F3552BE" w14:textId="77777777" w:rsidR="004F217F" w:rsidRPr="004F217F" w:rsidRDefault="004F217F" w:rsidP="004F217F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Об итогах проведения рейдов по реализации Закона №1539 в микрорайоне села Марьино.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342A" w14:textId="77777777" w:rsidR="004F217F" w:rsidRPr="004F217F" w:rsidRDefault="001B2AFA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>
              <w:rPr>
                <w:rStyle w:val="20"/>
              </w:rPr>
              <w:t>15</w:t>
            </w:r>
            <w:r w:rsidR="004F217F" w:rsidRPr="004F217F">
              <w:rPr>
                <w:rStyle w:val="20"/>
              </w:rPr>
              <w:t>.06.202</w:t>
            </w:r>
            <w:r>
              <w:rPr>
                <w:rStyle w:val="20"/>
              </w:rPr>
              <w:t>2</w:t>
            </w:r>
            <w:r w:rsidR="004F217F" w:rsidRPr="004F217F">
              <w:rPr>
                <w:rStyle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13E2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20"/>
              </w:rPr>
            </w:pPr>
            <w:r w:rsidRPr="004F217F">
              <w:rPr>
                <w:rStyle w:val="20"/>
              </w:rPr>
              <w:t xml:space="preserve">Соц. педагог Рязанцева Л.И. </w:t>
            </w:r>
          </w:p>
          <w:p w14:paraId="3101C335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 xml:space="preserve">Зам </w:t>
            </w:r>
            <w:proofErr w:type="spellStart"/>
            <w:r w:rsidRPr="004F217F">
              <w:rPr>
                <w:rStyle w:val="20"/>
              </w:rPr>
              <w:t>дир</w:t>
            </w:r>
            <w:proofErr w:type="spellEnd"/>
            <w:r w:rsidRPr="004F217F">
              <w:rPr>
                <w:rStyle w:val="20"/>
              </w:rPr>
              <w:t xml:space="preserve">. по BP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  <w:p w14:paraId="2BAA96B5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 xml:space="preserve">Школьный инспектор </w:t>
            </w:r>
            <w:proofErr w:type="spellStart"/>
            <w:r w:rsidR="0059507A">
              <w:rPr>
                <w:rStyle w:val="20"/>
              </w:rPr>
              <w:t>Бахмутченко</w:t>
            </w:r>
            <w:proofErr w:type="spellEnd"/>
            <w:r w:rsidR="0059507A">
              <w:rPr>
                <w:rStyle w:val="20"/>
              </w:rPr>
              <w:t xml:space="preserve"> А.В.</w:t>
            </w:r>
          </w:p>
        </w:tc>
      </w:tr>
      <w:tr w:rsidR="004F217F" w:rsidRPr="005733AD" w14:paraId="284E8440" w14:textId="77777777" w:rsidTr="0059507A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AA57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lastRenderedPageBreak/>
              <w:t>1</w:t>
            </w:r>
            <w:r>
              <w:rPr>
                <w:rStyle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8740" w14:textId="77777777" w:rsidR="004F217F" w:rsidRPr="004F217F" w:rsidRDefault="004F217F" w:rsidP="004F217F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 развитии творческих и интеллектуальных способностей детей в летний период при организации досуговой деятельности.</w:t>
            </w:r>
          </w:p>
          <w:p w14:paraId="0D5A6C35" w14:textId="77777777" w:rsidR="004F217F" w:rsidRPr="004F217F" w:rsidRDefault="004F217F" w:rsidP="004F217F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Об итогах проведения рейдов по реализации Закона -№1539 в микрорайоне села Марьино.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EB71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20.07.202</w:t>
            </w:r>
            <w:r w:rsidR="00707FA8">
              <w:rPr>
                <w:rStyle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451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20"/>
              </w:rPr>
            </w:pPr>
            <w:r w:rsidRPr="004F217F">
              <w:rPr>
                <w:rStyle w:val="20"/>
              </w:rPr>
              <w:t xml:space="preserve">Директор СДК с Марьино Татаринцева О. В. </w:t>
            </w:r>
          </w:p>
          <w:p w14:paraId="69A63510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4F217F">
              <w:rPr>
                <w:rStyle w:val="20"/>
              </w:rPr>
              <w:t>Соц</w:t>
            </w:r>
            <w:proofErr w:type="spellEnd"/>
            <w:r w:rsidRPr="004F217F">
              <w:rPr>
                <w:rStyle w:val="20"/>
              </w:rPr>
              <w:t xml:space="preserve"> педагог Рязанцева Л. И.</w:t>
            </w:r>
          </w:p>
        </w:tc>
      </w:tr>
      <w:tr w:rsidR="004F217F" w:rsidRPr="005733AD" w14:paraId="7A0365D6" w14:textId="77777777" w:rsidTr="0059507A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5221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ind w:left="14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1</w:t>
            </w:r>
            <w:r>
              <w:rPr>
                <w:rStyle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FB5BF" w14:textId="77777777" w:rsidR="004F217F" w:rsidRPr="004F217F" w:rsidRDefault="004F217F" w:rsidP="004F217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 мероприятиях по подготовке к новому учебному году.</w:t>
            </w:r>
          </w:p>
          <w:p w14:paraId="702C4098" w14:textId="77777777" w:rsidR="004F217F" w:rsidRPr="004F217F" w:rsidRDefault="004F217F" w:rsidP="004F217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Итоги рейдов по микрорайону с Марьино по всеобучу.</w:t>
            </w:r>
          </w:p>
          <w:p w14:paraId="6CB6E9BF" w14:textId="77777777" w:rsidR="004F217F" w:rsidRPr="004F217F" w:rsidRDefault="004F217F" w:rsidP="004F217F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after="0" w:line="240" w:lineRule="auto"/>
              <w:ind w:left="120"/>
              <w:jc w:val="left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Об итогах проведения рейдов по реализации Закона №1539 в микрорайоне села Марьино.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3F32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r w:rsidRPr="004F217F">
              <w:rPr>
                <w:rStyle w:val="20"/>
              </w:rPr>
              <w:t>2</w:t>
            </w:r>
            <w:r w:rsidR="00707FA8">
              <w:rPr>
                <w:rStyle w:val="20"/>
              </w:rPr>
              <w:t>6</w:t>
            </w:r>
            <w:r w:rsidRPr="004F217F">
              <w:rPr>
                <w:rStyle w:val="20"/>
              </w:rPr>
              <w:t>.08.202</w:t>
            </w:r>
            <w:r w:rsidR="00707FA8">
              <w:rPr>
                <w:rStyle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2FE9" w14:textId="77777777" w:rsidR="001527B4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20"/>
              </w:rPr>
            </w:pPr>
            <w:r w:rsidRPr="004F217F">
              <w:rPr>
                <w:rStyle w:val="20"/>
              </w:rPr>
              <w:t xml:space="preserve">Зам </w:t>
            </w:r>
            <w:proofErr w:type="spellStart"/>
            <w:r w:rsidRPr="004F217F">
              <w:rPr>
                <w:rStyle w:val="20"/>
              </w:rPr>
              <w:t>дир</w:t>
            </w:r>
            <w:proofErr w:type="spellEnd"/>
            <w:r w:rsidRPr="004F217F">
              <w:rPr>
                <w:rStyle w:val="20"/>
              </w:rPr>
              <w:t xml:space="preserve"> по BP </w:t>
            </w:r>
            <w:proofErr w:type="spellStart"/>
            <w:r w:rsidR="0059507A">
              <w:rPr>
                <w:rStyle w:val="20"/>
              </w:rPr>
              <w:t>К.А.Хворостьянова</w:t>
            </w:r>
            <w:proofErr w:type="spellEnd"/>
          </w:p>
          <w:p w14:paraId="75CDFA2C" w14:textId="77777777" w:rsidR="004F217F" w:rsidRPr="004F217F" w:rsidRDefault="004F217F" w:rsidP="004F217F">
            <w:pPr>
              <w:pStyle w:val="21"/>
              <w:shd w:val="clear" w:color="auto" w:fill="auto"/>
              <w:spacing w:after="0"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4F217F">
              <w:rPr>
                <w:rStyle w:val="20"/>
              </w:rPr>
              <w:t>Соц</w:t>
            </w:r>
            <w:proofErr w:type="spellEnd"/>
            <w:r w:rsidRPr="004F217F">
              <w:rPr>
                <w:rStyle w:val="20"/>
              </w:rPr>
              <w:t xml:space="preserve"> педагог Рязанцева Л.И.</w:t>
            </w:r>
          </w:p>
        </w:tc>
      </w:tr>
    </w:tbl>
    <w:p w14:paraId="6F66CCAF" w14:textId="77777777" w:rsidR="004F217F" w:rsidRDefault="004F217F" w:rsidP="004F217F">
      <w:pPr>
        <w:jc w:val="center"/>
        <w:rPr>
          <w:rFonts w:ascii="Times New Roman" w:hAnsi="Times New Roman" w:cs="Times New Roman"/>
          <w:b/>
          <w:sz w:val="24"/>
        </w:rPr>
      </w:pPr>
    </w:p>
    <w:p w14:paraId="55C73ED9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  <w:r w:rsidRPr="006B2CD3">
        <w:rPr>
          <w:rFonts w:ascii="Times New Roman" w:hAnsi="Times New Roman" w:cs="Times New Roman"/>
          <w:sz w:val="24"/>
        </w:rPr>
        <w:t xml:space="preserve">Председатель Штаба воспитательной работы   </w:t>
      </w:r>
      <w:r w:rsidRPr="006B2CD3">
        <w:rPr>
          <w:rFonts w:ascii="Times New Roman" w:hAnsi="Times New Roman" w:cs="Times New Roman"/>
          <w:sz w:val="24"/>
        </w:rPr>
        <w:tab/>
      </w:r>
      <w:r w:rsidRPr="006B2CD3">
        <w:rPr>
          <w:rFonts w:ascii="Times New Roman" w:hAnsi="Times New Roman" w:cs="Times New Roman"/>
          <w:sz w:val="24"/>
        </w:rPr>
        <w:tab/>
      </w:r>
      <w:r w:rsidRPr="006B2CD3">
        <w:rPr>
          <w:rFonts w:ascii="Times New Roman" w:hAnsi="Times New Roman" w:cs="Times New Roman"/>
          <w:sz w:val="24"/>
        </w:rPr>
        <w:tab/>
      </w:r>
      <w:proofErr w:type="spellStart"/>
      <w:r w:rsidR="0059507A">
        <w:rPr>
          <w:rStyle w:val="20"/>
        </w:rPr>
        <w:t>К.А.Хворостьянова</w:t>
      </w:r>
      <w:proofErr w:type="spellEnd"/>
    </w:p>
    <w:p w14:paraId="57C2EC9D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6BFC1E72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4228EC55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36FF4887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7A8E401A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3E3E1636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6EE6FDB1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2E9F549B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317D87F7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37D5D769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21B5B854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536D388B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201F1805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63E94464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06F1A299" w14:textId="77777777" w:rsidR="006B2CD3" w:rsidRDefault="006B2CD3" w:rsidP="006B2CD3">
      <w:pPr>
        <w:ind w:left="-709"/>
        <w:jc w:val="center"/>
        <w:rPr>
          <w:rFonts w:ascii="Times New Roman" w:hAnsi="Times New Roman" w:cs="Times New Roman"/>
          <w:sz w:val="24"/>
        </w:rPr>
      </w:pPr>
    </w:p>
    <w:p w14:paraId="7EF77B21" w14:textId="77777777" w:rsidR="009230DC" w:rsidRDefault="009230DC" w:rsidP="0047247E">
      <w:pPr>
        <w:pStyle w:val="21"/>
        <w:shd w:val="clear" w:color="auto" w:fill="auto"/>
        <w:spacing w:after="0" w:line="240" w:lineRule="auto"/>
        <w:ind w:left="4536" w:right="20"/>
        <w:rPr>
          <w:szCs w:val="28"/>
        </w:rPr>
      </w:pPr>
    </w:p>
    <w:p w14:paraId="773B9FFD" w14:textId="77777777" w:rsidR="009230DC" w:rsidRDefault="009230DC" w:rsidP="0047247E">
      <w:pPr>
        <w:pStyle w:val="21"/>
        <w:shd w:val="clear" w:color="auto" w:fill="auto"/>
        <w:spacing w:after="0" w:line="240" w:lineRule="auto"/>
        <w:ind w:left="4536" w:right="20"/>
        <w:rPr>
          <w:szCs w:val="28"/>
        </w:rPr>
      </w:pPr>
    </w:p>
    <w:p w14:paraId="4575A89E" w14:textId="77777777" w:rsidR="0047247E" w:rsidRPr="004F217F" w:rsidRDefault="0047247E" w:rsidP="009230DC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  <w:r w:rsidRPr="004F217F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  <w:r w:rsidRPr="004F217F">
        <w:rPr>
          <w:szCs w:val="28"/>
        </w:rPr>
        <w:t xml:space="preserve"> </w:t>
      </w:r>
    </w:p>
    <w:p w14:paraId="4DD28B0A" w14:textId="77777777" w:rsidR="0047247E" w:rsidRPr="004F217F" w:rsidRDefault="0047247E" w:rsidP="009230DC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Cs w:val="28"/>
        </w:rPr>
      </w:pPr>
      <w:r w:rsidRPr="004F217F">
        <w:rPr>
          <w:szCs w:val="28"/>
        </w:rPr>
        <w:t xml:space="preserve">к приказу МБОУСОШ № 12 </w:t>
      </w:r>
    </w:p>
    <w:p w14:paraId="212CF014" w14:textId="77777777" w:rsidR="0047247E" w:rsidRPr="005733AD" w:rsidRDefault="0047247E" w:rsidP="009230DC">
      <w:pPr>
        <w:pStyle w:val="21"/>
        <w:shd w:val="clear" w:color="auto" w:fill="auto"/>
        <w:spacing w:after="0" w:line="240" w:lineRule="auto"/>
        <w:ind w:right="20" w:firstLine="6379"/>
        <w:jc w:val="left"/>
        <w:rPr>
          <w:sz w:val="28"/>
          <w:szCs w:val="28"/>
        </w:rPr>
      </w:pPr>
      <w:r w:rsidRPr="004F217F">
        <w:rPr>
          <w:szCs w:val="28"/>
        </w:rPr>
        <w:t>от</w:t>
      </w:r>
      <w:r>
        <w:rPr>
          <w:szCs w:val="28"/>
        </w:rPr>
        <w:t xml:space="preserve"> </w:t>
      </w:r>
      <w:r w:rsidR="009C28E3">
        <w:rPr>
          <w:szCs w:val="28"/>
        </w:rPr>
        <w:t>01.09.2021</w:t>
      </w:r>
      <w:r w:rsidR="009230DC">
        <w:rPr>
          <w:szCs w:val="28"/>
        </w:rPr>
        <w:t xml:space="preserve">         </w:t>
      </w:r>
      <w:r>
        <w:rPr>
          <w:szCs w:val="28"/>
        </w:rPr>
        <w:t>№</w:t>
      </w:r>
      <w:r w:rsidR="009C28E3">
        <w:rPr>
          <w:szCs w:val="28"/>
        </w:rPr>
        <w:t>358</w:t>
      </w:r>
    </w:p>
    <w:p w14:paraId="5402E2E4" w14:textId="77777777" w:rsidR="006B2CD3" w:rsidRDefault="006B2CD3" w:rsidP="006B2CD3">
      <w:pPr>
        <w:pStyle w:val="111"/>
        <w:shd w:val="clear" w:color="auto" w:fill="auto"/>
        <w:spacing w:before="0" w:line="240" w:lineRule="auto"/>
        <w:ind w:left="220"/>
        <w:rPr>
          <w:rStyle w:val="112"/>
          <w:sz w:val="28"/>
          <w:szCs w:val="28"/>
        </w:rPr>
      </w:pPr>
    </w:p>
    <w:p w14:paraId="0DC72471" w14:textId="77777777" w:rsidR="006B2CD3" w:rsidRPr="005733AD" w:rsidRDefault="006B2CD3" w:rsidP="006B2CD3">
      <w:pPr>
        <w:pStyle w:val="111"/>
        <w:shd w:val="clear" w:color="auto" w:fill="auto"/>
        <w:spacing w:before="0" w:line="240" w:lineRule="auto"/>
        <w:ind w:left="220"/>
        <w:rPr>
          <w:sz w:val="28"/>
          <w:szCs w:val="28"/>
        </w:rPr>
      </w:pPr>
      <w:r w:rsidRPr="005733AD">
        <w:rPr>
          <w:rStyle w:val="112"/>
          <w:sz w:val="28"/>
          <w:szCs w:val="28"/>
        </w:rPr>
        <w:t>ПЛАН</w:t>
      </w:r>
    </w:p>
    <w:tbl>
      <w:tblPr>
        <w:tblW w:w="10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499"/>
        <w:gridCol w:w="2298"/>
        <w:gridCol w:w="2327"/>
      </w:tblGrid>
      <w:tr w:rsidR="006B2CD3" w:rsidRPr="005733AD" w14:paraId="63350D1B" w14:textId="77777777" w:rsidTr="006B2CD3">
        <w:trPr>
          <w:trHeight w:val="6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ADD6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№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2B9B8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Планируемая деятельность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8C8D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Сроки выполнений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BECB8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Ответственные</w:t>
            </w:r>
          </w:p>
        </w:tc>
      </w:tr>
      <w:tr w:rsidR="006B2CD3" w:rsidRPr="005733AD" w14:paraId="4264F572" w14:textId="77777777" w:rsidTr="006B2CD3">
        <w:trPr>
          <w:trHeight w:val="9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4C2D8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37983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Утверждение состава ШВР и графика заседаний на 20</w:t>
            </w:r>
            <w:r w:rsidR="00F35EB8">
              <w:rPr>
                <w:sz w:val="24"/>
                <w:szCs w:val="28"/>
              </w:rPr>
              <w:t>21</w:t>
            </w:r>
            <w:r w:rsidRPr="006B2CD3">
              <w:rPr>
                <w:sz w:val="24"/>
                <w:szCs w:val="28"/>
              </w:rPr>
              <w:t xml:space="preserve"> - 20</w:t>
            </w:r>
            <w:r w:rsidR="00F35EB8">
              <w:rPr>
                <w:sz w:val="24"/>
                <w:szCs w:val="28"/>
              </w:rPr>
              <w:t>22</w:t>
            </w:r>
            <w:r w:rsidRPr="006B2CD3">
              <w:rPr>
                <w:sz w:val="24"/>
                <w:szCs w:val="28"/>
              </w:rPr>
              <w:t xml:space="preserve"> учебный 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97466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до </w:t>
            </w:r>
            <w:r w:rsidR="009230DC">
              <w:rPr>
                <w:sz w:val="24"/>
                <w:szCs w:val="28"/>
              </w:rPr>
              <w:t>7</w:t>
            </w:r>
            <w:r w:rsidRPr="006B2CD3">
              <w:rPr>
                <w:sz w:val="24"/>
                <w:szCs w:val="28"/>
              </w:rPr>
              <w:t>.09.20</w:t>
            </w:r>
            <w:r w:rsidR="009230DC">
              <w:rPr>
                <w:sz w:val="24"/>
                <w:szCs w:val="28"/>
              </w:rPr>
              <w:t>2</w:t>
            </w:r>
            <w:r w:rsidR="00E932A9">
              <w:rPr>
                <w:sz w:val="24"/>
                <w:szCs w:val="28"/>
              </w:rPr>
              <w:t>1</w:t>
            </w:r>
            <w:r w:rsidRPr="006B2CD3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56C7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Заместитель директора по </w:t>
            </w:r>
            <w:r w:rsidRPr="006B2CD3">
              <w:rPr>
                <w:sz w:val="24"/>
                <w:szCs w:val="28"/>
                <w:lang w:val="en-US"/>
              </w:rPr>
              <w:t>BP</w:t>
            </w:r>
            <w:r w:rsidRPr="006B2CD3">
              <w:rPr>
                <w:sz w:val="24"/>
                <w:szCs w:val="28"/>
              </w:rPr>
              <w:t xml:space="preserve"> </w:t>
            </w:r>
            <w:r w:rsidR="009230DC">
              <w:rPr>
                <w:rStyle w:val="20"/>
              </w:rPr>
              <w:t xml:space="preserve"> </w:t>
            </w:r>
            <w:r w:rsidR="00F35EB8">
              <w:rPr>
                <w:rStyle w:val="20"/>
              </w:rPr>
              <w:t xml:space="preserve"> </w:t>
            </w:r>
            <w:proofErr w:type="spellStart"/>
            <w:proofErr w:type="gramStart"/>
            <w:r w:rsidR="00F35EB8">
              <w:rPr>
                <w:rStyle w:val="20"/>
              </w:rPr>
              <w:t>К.А.Хворостьянова</w:t>
            </w:r>
            <w:proofErr w:type="spellEnd"/>
            <w:r w:rsidR="00F35EB8">
              <w:rPr>
                <w:rStyle w:val="20"/>
              </w:rPr>
              <w:t xml:space="preserve"> </w:t>
            </w:r>
            <w:r w:rsidR="009230DC">
              <w:rPr>
                <w:rStyle w:val="20"/>
              </w:rPr>
              <w:t>.</w:t>
            </w:r>
            <w:proofErr w:type="gramEnd"/>
          </w:p>
        </w:tc>
      </w:tr>
      <w:tr w:rsidR="006B2CD3" w:rsidRPr="005733AD" w14:paraId="3E44DFC3" w14:textId="77777777" w:rsidTr="006B2CD3">
        <w:trPr>
          <w:trHeight w:val="12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8F87F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F10F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Обновление социального</w:t>
            </w:r>
          </w:p>
          <w:p w14:paraId="7D19ACE1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паспорта школы и классов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2B2C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до 07.09.20</w:t>
            </w:r>
            <w:r w:rsidR="009230DC">
              <w:rPr>
                <w:sz w:val="24"/>
                <w:szCs w:val="28"/>
              </w:rPr>
              <w:t>2</w:t>
            </w:r>
            <w:r w:rsidR="00E932A9">
              <w:rPr>
                <w:sz w:val="24"/>
                <w:szCs w:val="28"/>
              </w:rPr>
              <w:t>1</w:t>
            </w:r>
            <w:r w:rsidRPr="006B2CD3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72580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Социальный педагог Л.И. Рязанцева</w:t>
            </w:r>
          </w:p>
          <w:p w14:paraId="7AD69CA1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 Классные</w:t>
            </w:r>
          </w:p>
          <w:p w14:paraId="1643B35E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руководители </w:t>
            </w:r>
            <w:r w:rsidRPr="006B2CD3">
              <w:rPr>
                <w:rStyle w:val="102pt"/>
                <w:sz w:val="24"/>
                <w:szCs w:val="28"/>
              </w:rPr>
              <w:t xml:space="preserve">1-11 </w:t>
            </w:r>
            <w:r w:rsidRPr="006B2CD3">
              <w:rPr>
                <w:sz w:val="24"/>
                <w:szCs w:val="28"/>
              </w:rPr>
              <w:t>классов.</w:t>
            </w:r>
          </w:p>
        </w:tc>
      </w:tr>
      <w:tr w:rsidR="006B2CD3" w:rsidRPr="005733AD" w14:paraId="2ED95746" w14:textId="77777777" w:rsidTr="006B2CD3">
        <w:trPr>
          <w:trHeight w:val="16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01AC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20869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Обновление картотеки подростков, состоящих на учете ОПДН, ВШУ. Составление банка данных неблагополучных семей.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997C2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до 07.09.20</w:t>
            </w:r>
            <w:r w:rsidR="009230DC">
              <w:rPr>
                <w:sz w:val="24"/>
                <w:szCs w:val="28"/>
              </w:rPr>
              <w:t>2</w:t>
            </w:r>
            <w:r w:rsidR="00E932A9">
              <w:rPr>
                <w:sz w:val="24"/>
                <w:szCs w:val="28"/>
              </w:rPr>
              <w:t>1</w:t>
            </w:r>
            <w:r w:rsidRPr="006B2CD3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D1BB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Социальный педагог </w:t>
            </w:r>
          </w:p>
          <w:p w14:paraId="07FDCE20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Л.И. Рязанцева</w:t>
            </w:r>
          </w:p>
        </w:tc>
      </w:tr>
      <w:tr w:rsidR="006B2CD3" w:rsidRPr="005733AD" w14:paraId="340D3C44" w14:textId="77777777" w:rsidTr="006B2CD3">
        <w:trPr>
          <w:trHeight w:val="16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F45D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8F1F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Составление базы данных о занятости учащихся школы в кружках, секциях и др.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4AFD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до 20.09.20</w:t>
            </w:r>
            <w:r w:rsidR="009230DC">
              <w:rPr>
                <w:sz w:val="24"/>
                <w:szCs w:val="28"/>
              </w:rPr>
              <w:t>2</w:t>
            </w:r>
            <w:r w:rsidR="00E932A9">
              <w:rPr>
                <w:sz w:val="24"/>
                <w:szCs w:val="28"/>
              </w:rPr>
              <w:t>1</w:t>
            </w:r>
            <w:r w:rsidRPr="006B2CD3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8A4A0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Социальный педагог </w:t>
            </w:r>
          </w:p>
          <w:p w14:paraId="7C506A5C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Л.И. Рязанцева Классные руководители </w:t>
            </w:r>
            <w:r w:rsidRPr="006B2CD3">
              <w:rPr>
                <w:rStyle w:val="102pt"/>
                <w:sz w:val="24"/>
                <w:szCs w:val="28"/>
              </w:rPr>
              <w:t xml:space="preserve">1-11 </w:t>
            </w:r>
            <w:r w:rsidRPr="006B2CD3">
              <w:rPr>
                <w:sz w:val="24"/>
                <w:szCs w:val="28"/>
              </w:rPr>
              <w:t>классов.</w:t>
            </w:r>
          </w:p>
        </w:tc>
      </w:tr>
      <w:tr w:rsidR="006B2CD3" w:rsidRPr="005733AD" w14:paraId="1FA4990C" w14:textId="77777777" w:rsidTr="006B2CD3">
        <w:trPr>
          <w:trHeight w:val="22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DC575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D01A8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Сбор информации о детях, пропускающих занятия без уважительной причины, мониторинг пропусков внеурочных занятий, контроль школьной формы и поведения учащихся.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5017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ежедневно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55D3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Социальный педагог </w:t>
            </w:r>
          </w:p>
          <w:p w14:paraId="47DF66D4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Л.И. Рязанцева </w:t>
            </w:r>
          </w:p>
          <w:p w14:paraId="6078B180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Классные</w:t>
            </w:r>
          </w:p>
          <w:p w14:paraId="113E5737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руководители </w:t>
            </w:r>
            <w:r w:rsidRPr="006B2CD3">
              <w:rPr>
                <w:rStyle w:val="102pt"/>
                <w:sz w:val="24"/>
                <w:szCs w:val="28"/>
              </w:rPr>
              <w:t xml:space="preserve">1-11 </w:t>
            </w:r>
            <w:r w:rsidRPr="006B2CD3">
              <w:rPr>
                <w:sz w:val="24"/>
                <w:szCs w:val="28"/>
              </w:rPr>
              <w:t>классов.</w:t>
            </w:r>
          </w:p>
        </w:tc>
      </w:tr>
      <w:tr w:rsidR="006B2CD3" w:rsidRPr="005733AD" w14:paraId="2F79D1AE" w14:textId="77777777" w:rsidTr="006B2CD3">
        <w:trPr>
          <w:trHeight w:val="98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02074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9B35F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Организация и контроль работы Совета профилактики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03F3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В течение учебного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6335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Заместитель директора по </w:t>
            </w:r>
            <w:r w:rsidRPr="006B2CD3">
              <w:rPr>
                <w:sz w:val="24"/>
                <w:szCs w:val="28"/>
                <w:lang w:val="en-US"/>
              </w:rPr>
              <w:t>BP</w:t>
            </w:r>
            <w:r w:rsidRPr="006B2CD3">
              <w:rPr>
                <w:sz w:val="24"/>
                <w:szCs w:val="28"/>
              </w:rPr>
              <w:t xml:space="preserve"> </w:t>
            </w:r>
            <w:r w:rsidR="009230DC">
              <w:rPr>
                <w:rStyle w:val="20"/>
              </w:rPr>
              <w:t xml:space="preserve"> </w:t>
            </w:r>
            <w:r w:rsidR="00F35EB8">
              <w:rPr>
                <w:rStyle w:val="20"/>
              </w:rPr>
              <w:t xml:space="preserve"> </w:t>
            </w:r>
            <w:proofErr w:type="spellStart"/>
            <w:r w:rsidR="00F35EB8">
              <w:rPr>
                <w:rStyle w:val="20"/>
              </w:rPr>
              <w:t>К.А.Хворостьянова</w:t>
            </w:r>
            <w:proofErr w:type="spellEnd"/>
          </w:p>
        </w:tc>
      </w:tr>
      <w:tr w:rsidR="006B2CD3" w:rsidRPr="005733AD" w14:paraId="392FD8C0" w14:textId="77777777" w:rsidTr="006B2CD3">
        <w:trPr>
          <w:trHeight w:val="197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C97D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B2F9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Организация и контроль работы по закону 1539 -КЗ «О мерах по профилактике правонарушений и безнадзорности среди</w:t>
            </w:r>
          </w:p>
          <w:p w14:paraId="2AF9F052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6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несовершеннолетних»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48EA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6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>В течение учебного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B0BA8" w14:textId="77777777" w:rsidR="006B2CD3" w:rsidRPr="006B2CD3" w:rsidRDefault="006B2CD3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sz w:val="24"/>
                <w:szCs w:val="28"/>
              </w:rPr>
              <w:t xml:space="preserve">Заместитель директора по </w:t>
            </w:r>
            <w:r w:rsidRPr="006B2CD3">
              <w:rPr>
                <w:sz w:val="24"/>
                <w:szCs w:val="28"/>
                <w:lang w:val="en-US"/>
              </w:rPr>
              <w:t>BP</w:t>
            </w:r>
            <w:r w:rsidRPr="006B2CD3">
              <w:rPr>
                <w:sz w:val="24"/>
                <w:szCs w:val="28"/>
              </w:rPr>
              <w:t xml:space="preserve"> </w:t>
            </w:r>
          </w:p>
          <w:p w14:paraId="370AECEC" w14:textId="77777777" w:rsidR="006B2CD3" w:rsidRPr="006B2CD3" w:rsidRDefault="00F35EB8" w:rsidP="006B2CD3">
            <w:pPr>
              <w:pStyle w:val="101"/>
              <w:framePr w:wrap="notBeside" w:vAnchor="text" w:hAnchor="page" w:x="572" w:y="1074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proofErr w:type="spellStart"/>
            <w:r>
              <w:rPr>
                <w:rStyle w:val="20"/>
              </w:rPr>
              <w:t>К.А.Хворостьянова</w:t>
            </w:r>
            <w:proofErr w:type="spellEnd"/>
          </w:p>
        </w:tc>
      </w:tr>
    </w:tbl>
    <w:p w14:paraId="7B9B19D5" w14:textId="77777777" w:rsidR="006B2CD3" w:rsidRDefault="006B2CD3" w:rsidP="009230DC">
      <w:pPr>
        <w:pStyle w:val="111"/>
        <w:shd w:val="clear" w:color="auto" w:fill="auto"/>
        <w:spacing w:before="0" w:after="236" w:line="240" w:lineRule="auto"/>
        <w:ind w:left="-284"/>
        <w:rPr>
          <w:rStyle w:val="112"/>
          <w:sz w:val="28"/>
          <w:szCs w:val="28"/>
        </w:rPr>
      </w:pPr>
      <w:r w:rsidRPr="005733AD">
        <w:rPr>
          <w:rStyle w:val="112"/>
          <w:sz w:val="28"/>
          <w:szCs w:val="28"/>
        </w:rPr>
        <w:t>работы штаба воспитательной работы</w:t>
      </w:r>
      <w:r>
        <w:rPr>
          <w:rStyle w:val="112"/>
          <w:sz w:val="28"/>
          <w:szCs w:val="28"/>
        </w:rPr>
        <w:t xml:space="preserve"> </w:t>
      </w:r>
      <w:r w:rsidR="009230DC" w:rsidRPr="005733AD">
        <w:rPr>
          <w:rStyle w:val="112"/>
          <w:sz w:val="28"/>
          <w:szCs w:val="28"/>
        </w:rPr>
        <w:t>МБО</w:t>
      </w:r>
      <w:r w:rsidR="009230DC">
        <w:rPr>
          <w:rStyle w:val="112"/>
          <w:sz w:val="28"/>
          <w:szCs w:val="28"/>
        </w:rPr>
        <w:t xml:space="preserve">УСОШ </w:t>
      </w:r>
      <w:r w:rsidR="009230DC" w:rsidRPr="005733AD">
        <w:rPr>
          <w:rStyle w:val="112"/>
          <w:sz w:val="28"/>
          <w:szCs w:val="28"/>
        </w:rPr>
        <w:t>№ 12 на 20</w:t>
      </w:r>
      <w:r w:rsidR="009230DC">
        <w:rPr>
          <w:rStyle w:val="112"/>
          <w:sz w:val="28"/>
          <w:szCs w:val="28"/>
        </w:rPr>
        <w:t>2</w:t>
      </w:r>
      <w:r w:rsidR="009C28E3">
        <w:rPr>
          <w:rStyle w:val="112"/>
          <w:sz w:val="28"/>
          <w:szCs w:val="28"/>
        </w:rPr>
        <w:t>1</w:t>
      </w:r>
      <w:r w:rsidR="009230DC">
        <w:rPr>
          <w:rStyle w:val="112"/>
          <w:sz w:val="28"/>
          <w:szCs w:val="28"/>
        </w:rPr>
        <w:t>- 202</w:t>
      </w:r>
      <w:r w:rsidR="009C28E3">
        <w:rPr>
          <w:rStyle w:val="112"/>
          <w:sz w:val="28"/>
          <w:szCs w:val="28"/>
        </w:rPr>
        <w:t>2</w:t>
      </w:r>
      <w:r w:rsidR="009230DC" w:rsidRPr="005733AD">
        <w:rPr>
          <w:rStyle w:val="112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-2272"/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91"/>
        <w:gridCol w:w="2410"/>
        <w:gridCol w:w="2126"/>
      </w:tblGrid>
      <w:tr w:rsidR="006B2CD3" w:rsidRPr="005733AD" w14:paraId="212108B2" w14:textId="77777777" w:rsidTr="00F35EB8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09A7" w14:textId="77777777" w:rsidR="00F35EB8" w:rsidRDefault="00F35EB8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rStyle w:val="102"/>
                <w:sz w:val="24"/>
                <w:szCs w:val="28"/>
              </w:rPr>
            </w:pPr>
          </w:p>
          <w:p w14:paraId="5BEDF627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8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0FA2" w14:textId="77777777" w:rsidR="00F35EB8" w:rsidRDefault="00F35EB8" w:rsidP="00F35EB8">
            <w:pPr>
              <w:pStyle w:val="101"/>
              <w:shd w:val="clear" w:color="auto" w:fill="auto"/>
              <w:spacing w:line="240" w:lineRule="auto"/>
              <w:ind w:left="160" w:firstLine="0"/>
              <w:rPr>
                <w:rStyle w:val="102"/>
                <w:sz w:val="24"/>
                <w:szCs w:val="28"/>
              </w:rPr>
            </w:pPr>
          </w:p>
          <w:p w14:paraId="1DA98F0C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6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Организация межведомственного взаимодействия школы с КДН, ОПДН, ГИБДД, ЦРБ МБУЗ </w:t>
            </w:r>
            <w:proofErr w:type="gramStart"/>
            <w:r w:rsidRPr="006B2CD3">
              <w:rPr>
                <w:rStyle w:val="102"/>
                <w:sz w:val="24"/>
                <w:szCs w:val="28"/>
              </w:rPr>
              <w:t>с.Успенского  Амбулатория</w:t>
            </w:r>
            <w:proofErr w:type="gramEnd"/>
            <w:r w:rsidRPr="006B2CD3">
              <w:rPr>
                <w:rStyle w:val="102"/>
                <w:sz w:val="24"/>
                <w:szCs w:val="28"/>
              </w:rPr>
              <w:t xml:space="preserve"> с. Марьино, СДК, центр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86FF" w14:textId="77777777" w:rsidR="00F35EB8" w:rsidRDefault="00F35EB8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rStyle w:val="102"/>
                <w:sz w:val="24"/>
                <w:szCs w:val="28"/>
              </w:rPr>
            </w:pPr>
          </w:p>
          <w:p w14:paraId="43048AA0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В течение </w:t>
            </w:r>
          </w:p>
          <w:p w14:paraId="2046F97D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DF053" w14:textId="77777777" w:rsidR="00F35EB8" w:rsidRDefault="00F35EB8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</w:p>
          <w:p w14:paraId="265977AC" w14:textId="77777777" w:rsidR="00F35EB8" w:rsidRDefault="00F35EB8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</w:p>
          <w:p w14:paraId="5150BAF4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Заместитель директора по </w:t>
            </w:r>
            <w:r w:rsidRPr="006B2CD3">
              <w:rPr>
                <w:rStyle w:val="102"/>
                <w:sz w:val="24"/>
                <w:szCs w:val="28"/>
                <w:lang w:val="en-US"/>
              </w:rPr>
              <w:t>BP</w:t>
            </w:r>
            <w:r w:rsidRPr="006B2CD3">
              <w:rPr>
                <w:rStyle w:val="102"/>
                <w:sz w:val="24"/>
                <w:szCs w:val="28"/>
              </w:rPr>
              <w:t xml:space="preserve"> </w:t>
            </w:r>
            <w:r w:rsidR="009230DC">
              <w:rPr>
                <w:rStyle w:val="20"/>
              </w:rPr>
              <w:t xml:space="preserve"> </w:t>
            </w:r>
            <w:r w:rsidR="00F35EB8">
              <w:rPr>
                <w:rStyle w:val="20"/>
              </w:rPr>
              <w:t xml:space="preserve"> </w:t>
            </w:r>
            <w:proofErr w:type="spellStart"/>
            <w:r w:rsidR="00F35EB8">
              <w:rPr>
                <w:rStyle w:val="20"/>
              </w:rPr>
              <w:t>К.А.Хворостьянова</w:t>
            </w:r>
            <w:proofErr w:type="spellEnd"/>
          </w:p>
        </w:tc>
      </w:tr>
      <w:tr w:rsidR="006B2CD3" w:rsidRPr="005733AD" w14:paraId="7B0CD2D4" w14:textId="77777777" w:rsidTr="00F35EB8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5747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9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04A1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6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Выявление семей, родителей отрицательно влияющих на детей, уклоняющихся от обязанностей по воспитанию и обучению детей, осуществлять контроль над такими семьями. Информировать ПДН.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530E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В течение </w:t>
            </w:r>
          </w:p>
          <w:p w14:paraId="7F210D42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0A0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Администрация, классные</w:t>
            </w:r>
          </w:p>
          <w:p w14:paraId="434CF982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руководители 1-11 классов</w:t>
            </w:r>
          </w:p>
        </w:tc>
      </w:tr>
      <w:tr w:rsidR="006B2CD3" w:rsidRPr="005733AD" w14:paraId="504448C6" w14:textId="77777777" w:rsidTr="00F35EB8">
        <w:trPr>
          <w:trHeight w:val="2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110B8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10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B2681" w14:textId="77777777" w:rsidR="006B2CD3" w:rsidRPr="006B2CD3" w:rsidRDefault="006B2CD3" w:rsidP="00F35EB8">
            <w:pPr>
              <w:pStyle w:val="101"/>
              <w:shd w:val="clear" w:color="auto" w:fill="auto"/>
              <w:spacing w:after="120" w:line="240" w:lineRule="auto"/>
              <w:ind w:left="16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Организация и контроль работы Социально - психологической службы.</w:t>
            </w:r>
          </w:p>
          <w:p w14:paraId="1530FD88" w14:textId="77777777" w:rsidR="006B2CD3" w:rsidRPr="006B2CD3" w:rsidRDefault="006B2CD3" w:rsidP="00F35EB8">
            <w:pPr>
              <w:pStyle w:val="120"/>
              <w:shd w:val="clear" w:color="auto" w:fill="auto"/>
              <w:spacing w:line="240" w:lineRule="auto"/>
              <w:ind w:left="1560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AF5A5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В течение </w:t>
            </w:r>
          </w:p>
          <w:p w14:paraId="6F2E66FF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3D58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Заместитель директора по </w:t>
            </w:r>
            <w:r w:rsidR="009230DC">
              <w:rPr>
                <w:rStyle w:val="20"/>
              </w:rPr>
              <w:t xml:space="preserve"> </w:t>
            </w:r>
            <w:r w:rsidR="00F35EB8">
              <w:rPr>
                <w:rStyle w:val="20"/>
              </w:rPr>
              <w:t xml:space="preserve"> ВР </w:t>
            </w:r>
            <w:proofErr w:type="spellStart"/>
            <w:r w:rsidR="00F35EB8">
              <w:rPr>
                <w:rStyle w:val="20"/>
              </w:rPr>
              <w:t>К.А.Хворостьянова</w:t>
            </w:r>
            <w:proofErr w:type="spellEnd"/>
          </w:p>
          <w:p w14:paraId="3C684AC9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 Социальный педагог </w:t>
            </w:r>
          </w:p>
          <w:p w14:paraId="0809D77E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Л. И. Рязанцева </w:t>
            </w:r>
          </w:p>
          <w:p w14:paraId="7C9CA169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Педагог - психолог </w:t>
            </w:r>
          </w:p>
          <w:p w14:paraId="1FE93288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М.И. Шерстнева</w:t>
            </w:r>
          </w:p>
        </w:tc>
      </w:tr>
      <w:tr w:rsidR="006B2CD3" w:rsidRPr="005733AD" w14:paraId="0822CECA" w14:textId="77777777" w:rsidTr="00F35EB8">
        <w:trPr>
          <w:trHeight w:val="2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8A4B3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rStyle w:val="102"/>
                <w:sz w:val="24"/>
                <w:szCs w:val="28"/>
              </w:rPr>
            </w:pPr>
          </w:p>
          <w:p w14:paraId="6EC35FE2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11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60C7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60" w:firstLine="0"/>
              <w:rPr>
                <w:rStyle w:val="102"/>
                <w:sz w:val="24"/>
                <w:szCs w:val="28"/>
              </w:rPr>
            </w:pPr>
          </w:p>
          <w:p w14:paraId="05879FEB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6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Организация просветительской, профилактической и диагностической деятельности с учащимися и родителями и педагогами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A3E2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rStyle w:val="102"/>
                <w:sz w:val="24"/>
                <w:szCs w:val="28"/>
              </w:rPr>
            </w:pPr>
          </w:p>
          <w:p w14:paraId="2FB1E0B5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В течение </w:t>
            </w:r>
          </w:p>
          <w:p w14:paraId="56063DCB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D7DDF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</w:p>
          <w:p w14:paraId="1152A7C9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Заместитель директора по </w:t>
            </w:r>
            <w:r w:rsidRPr="006B2CD3">
              <w:rPr>
                <w:rStyle w:val="102"/>
                <w:sz w:val="24"/>
                <w:szCs w:val="28"/>
                <w:lang w:val="en-US"/>
              </w:rPr>
              <w:t>BP</w:t>
            </w:r>
            <w:r w:rsidRPr="006B2CD3">
              <w:rPr>
                <w:rStyle w:val="102"/>
                <w:sz w:val="24"/>
                <w:szCs w:val="28"/>
              </w:rPr>
              <w:t xml:space="preserve"> </w:t>
            </w:r>
            <w:r w:rsidR="009230DC">
              <w:rPr>
                <w:rStyle w:val="20"/>
              </w:rPr>
              <w:t xml:space="preserve"> </w:t>
            </w:r>
            <w:r w:rsidR="00F35EB8">
              <w:rPr>
                <w:rStyle w:val="20"/>
              </w:rPr>
              <w:t xml:space="preserve"> </w:t>
            </w:r>
            <w:proofErr w:type="spellStart"/>
            <w:r w:rsidR="00F35EB8">
              <w:rPr>
                <w:rStyle w:val="20"/>
              </w:rPr>
              <w:t>К.А.Хворостьянова</w:t>
            </w:r>
            <w:proofErr w:type="spellEnd"/>
          </w:p>
          <w:p w14:paraId="2AFB8058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 Социальный педагог </w:t>
            </w:r>
          </w:p>
          <w:p w14:paraId="0D777DE6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Л.И. Рязанцева</w:t>
            </w:r>
          </w:p>
          <w:p w14:paraId="3C25906F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 Педагог - психолог М.И.</w:t>
            </w:r>
          </w:p>
        </w:tc>
      </w:tr>
      <w:tr w:rsidR="006B2CD3" w:rsidRPr="005733AD" w14:paraId="55AA1147" w14:textId="77777777" w:rsidTr="00F35EB8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D467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12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5607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6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Информационная деятельность среди учеников и родителей. Обновление информации на школьных стендах, сайте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FF84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В течение </w:t>
            </w:r>
          </w:p>
          <w:p w14:paraId="371F54E7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F59D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Заместитель директора по </w:t>
            </w:r>
            <w:r w:rsidRPr="006B2CD3">
              <w:rPr>
                <w:rStyle w:val="102"/>
                <w:sz w:val="24"/>
                <w:szCs w:val="28"/>
                <w:lang w:val="en-US"/>
              </w:rPr>
              <w:t>BP</w:t>
            </w:r>
            <w:r w:rsidRPr="006B2CD3">
              <w:rPr>
                <w:rStyle w:val="102"/>
                <w:sz w:val="24"/>
                <w:szCs w:val="28"/>
              </w:rPr>
              <w:t xml:space="preserve"> </w:t>
            </w:r>
            <w:r w:rsidR="009230DC">
              <w:rPr>
                <w:rStyle w:val="20"/>
              </w:rPr>
              <w:t xml:space="preserve"> </w:t>
            </w:r>
            <w:r w:rsidR="00F35EB8">
              <w:rPr>
                <w:rStyle w:val="20"/>
              </w:rPr>
              <w:t xml:space="preserve"> </w:t>
            </w:r>
            <w:proofErr w:type="spellStart"/>
            <w:r w:rsidR="00F35EB8">
              <w:rPr>
                <w:rStyle w:val="20"/>
              </w:rPr>
              <w:t>К.А.Хворостьянова</w:t>
            </w:r>
            <w:proofErr w:type="spellEnd"/>
          </w:p>
          <w:p w14:paraId="1AC35DC1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Социальный педагог </w:t>
            </w:r>
          </w:p>
          <w:p w14:paraId="53F08729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Л.И. Рязанцева.</w:t>
            </w:r>
          </w:p>
          <w:p w14:paraId="4D7E05C3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 Педагог - психолог </w:t>
            </w:r>
          </w:p>
          <w:p w14:paraId="76AFE9D2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М.И. Шерстнева</w:t>
            </w:r>
          </w:p>
        </w:tc>
      </w:tr>
      <w:tr w:rsidR="006B2CD3" w:rsidRPr="005733AD" w14:paraId="6DFEACCD" w14:textId="77777777" w:rsidTr="00F35EB8">
        <w:trPr>
          <w:trHeight w:val="2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5B186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13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84E9F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6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Реализация воспитательных мероприятий согласно плану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2E2A" w14:textId="77777777" w:rsidR="006B2CD3" w:rsidRPr="006B2CD3" w:rsidRDefault="006B2CD3" w:rsidP="00F35E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0B33D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Заместитель директора по </w:t>
            </w:r>
            <w:r w:rsidRPr="006B2CD3">
              <w:rPr>
                <w:rStyle w:val="102"/>
                <w:sz w:val="24"/>
                <w:szCs w:val="28"/>
                <w:lang w:val="en-US"/>
              </w:rPr>
              <w:t>BP</w:t>
            </w:r>
            <w:r w:rsidRPr="006B2CD3">
              <w:rPr>
                <w:rStyle w:val="102"/>
                <w:sz w:val="24"/>
                <w:szCs w:val="28"/>
              </w:rPr>
              <w:t xml:space="preserve"> </w:t>
            </w:r>
            <w:r w:rsidR="009230DC">
              <w:rPr>
                <w:rStyle w:val="20"/>
              </w:rPr>
              <w:t xml:space="preserve"> </w:t>
            </w:r>
            <w:r w:rsidR="00F35EB8">
              <w:rPr>
                <w:rStyle w:val="20"/>
              </w:rPr>
              <w:t xml:space="preserve"> </w:t>
            </w:r>
            <w:proofErr w:type="spellStart"/>
            <w:r w:rsidR="00F35EB8">
              <w:rPr>
                <w:rStyle w:val="20"/>
              </w:rPr>
              <w:t>К.А.Хворостьянова</w:t>
            </w:r>
            <w:proofErr w:type="spellEnd"/>
          </w:p>
          <w:p w14:paraId="6698E48E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Социальный педагог </w:t>
            </w:r>
          </w:p>
          <w:p w14:paraId="1284FAAC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rStyle w:val="102"/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 xml:space="preserve">Л.И. Рязанцева </w:t>
            </w:r>
          </w:p>
          <w:p w14:paraId="12915F38" w14:textId="77777777" w:rsidR="006B2CD3" w:rsidRPr="006B2CD3" w:rsidRDefault="006B2CD3" w:rsidP="00F35EB8">
            <w:pPr>
              <w:pStyle w:val="101"/>
              <w:shd w:val="clear" w:color="auto" w:fill="auto"/>
              <w:spacing w:line="240" w:lineRule="auto"/>
              <w:ind w:left="140" w:firstLine="0"/>
              <w:rPr>
                <w:sz w:val="24"/>
                <w:szCs w:val="28"/>
              </w:rPr>
            </w:pPr>
            <w:r w:rsidRPr="006B2CD3">
              <w:rPr>
                <w:rStyle w:val="102"/>
                <w:sz w:val="24"/>
                <w:szCs w:val="28"/>
              </w:rPr>
              <w:t>Классные руководители 1-11 классов</w:t>
            </w:r>
          </w:p>
        </w:tc>
      </w:tr>
    </w:tbl>
    <w:p w14:paraId="5E381CEC" w14:textId="77777777" w:rsidR="0012398A" w:rsidRPr="00CB5107" w:rsidRDefault="0012398A" w:rsidP="00CB5107">
      <w:pPr>
        <w:rPr>
          <w:rFonts w:ascii="Times New Roman" w:hAnsi="Times New Roman" w:cs="Times New Roman"/>
          <w:sz w:val="28"/>
          <w:szCs w:val="28"/>
        </w:rPr>
      </w:pPr>
      <w:r w:rsidRPr="005733AD">
        <w:rPr>
          <w:rStyle w:val="102"/>
          <w:sz w:val="28"/>
          <w:szCs w:val="28"/>
        </w:rPr>
        <w:t xml:space="preserve">Заместитель директора по </w:t>
      </w:r>
      <w:r w:rsidRPr="005733AD">
        <w:rPr>
          <w:rStyle w:val="102"/>
          <w:sz w:val="28"/>
          <w:szCs w:val="28"/>
          <w:lang w:val="en-US"/>
        </w:rPr>
        <w:t>BP</w:t>
      </w:r>
      <w:r w:rsidRPr="005733AD">
        <w:rPr>
          <w:rStyle w:val="102"/>
          <w:sz w:val="28"/>
          <w:szCs w:val="28"/>
        </w:rPr>
        <w:tab/>
      </w:r>
      <w:r>
        <w:rPr>
          <w:rStyle w:val="102"/>
          <w:sz w:val="28"/>
          <w:szCs w:val="28"/>
        </w:rPr>
        <w:tab/>
      </w:r>
      <w:r>
        <w:rPr>
          <w:rStyle w:val="102"/>
          <w:sz w:val="28"/>
          <w:szCs w:val="28"/>
        </w:rPr>
        <w:tab/>
      </w:r>
      <w:r>
        <w:rPr>
          <w:rStyle w:val="102"/>
          <w:sz w:val="28"/>
          <w:szCs w:val="28"/>
        </w:rPr>
        <w:tab/>
      </w:r>
      <w:proofErr w:type="spellStart"/>
      <w:r w:rsidR="00F35EB8">
        <w:rPr>
          <w:rStyle w:val="20"/>
        </w:rPr>
        <w:t>К.А.Хворостьянова</w:t>
      </w:r>
      <w:proofErr w:type="spellEnd"/>
    </w:p>
    <w:p w14:paraId="29BA6BAB" w14:textId="77777777" w:rsidR="0012398A" w:rsidRPr="0012398A" w:rsidRDefault="006B2CD3" w:rsidP="0012398A">
      <w:pPr>
        <w:ind w:left="-709"/>
        <w:rPr>
          <w:rFonts w:ascii="Times New Roman" w:hAnsi="Times New Roman" w:cs="Times New Roman"/>
          <w:b/>
          <w:sz w:val="24"/>
        </w:rPr>
      </w:pPr>
      <w:r w:rsidRPr="006B2CD3">
        <w:rPr>
          <w:rFonts w:ascii="Times New Roman" w:hAnsi="Times New Roman" w:cs="Times New Roman"/>
          <w:sz w:val="24"/>
        </w:rPr>
        <w:lastRenderedPageBreak/>
        <w:t xml:space="preserve">     </w:t>
      </w:r>
      <w:r w:rsidR="0012398A" w:rsidRPr="0012398A">
        <w:rPr>
          <w:rFonts w:ascii="Times New Roman" w:hAnsi="Times New Roman" w:cs="Times New Roman"/>
          <w:b/>
          <w:sz w:val="24"/>
        </w:rPr>
        <w:t xml:space="preserve">Работа социального педагога в составе Штаба воспитательной работы МБОУСОШ №12  </w:t>
      </w:r>
    </w:p>
    <w:p w14:paraId="6FC1421B" w14:textId="77777777" w:rsidR="0012398A" w:rsidRPr="0012398A" w:rsidRDefault="0012398A" w:rsidP="0012398A">
      <w:pPr>
        <w:ind w:left="-709"/>
        <w:rPr>
          <w:rFonts w:ascii="Times New Roman" w:hAnsi="Times New Roman" w:cs="Times New Roman"/>
          <w:b/>
          <w:sz w:val="24"/>
        </w:rPr>
      </w:pPr>
      <w:r w:rsidRPr="0012398A">
        <w:rPr>
          <w:rFonts w:ascii="Times New Roman" w:hAnsi="Times New Roman" w:cs="Times New Roman"/>
          <w:b/>
          <w:sz w:val="24"/>
        </w:rPr>
        <w:t>на 20</w:t>
      </w:r>
      <w:r w:rsidR="009230DC">
        <w:rPr>
          <w:rFonts w:ascii="Times New Roman" w:hAnsi="Times New Roman" w:cs="Times New Roman"/>
          <w:b/>
          <w:sz w:val="24"/>
        </w:rPr>
        <w:t>2</w:t>
      </w:r>
      <w:r w:rsidR="00CB5107">
        <w:rPr>
          <w:rFonts w:ascii="Times New Roman" w:hAnsi="Times New Roman" w:cs="Times New Roman"/>
          <w:b/>
          <w:sz w:val="24"/>
        </w:rPr>
        <w:t>1</w:t>
      </w:r>
      <w:r w:rsidRPr="0012398A">
        <w:rPr>
          <w:rFonts w:ascii="Times New Roman" w:hAnsi="Times New Roman" w:cs="Times New Roman"/>
          <w:b/>
          <w:sz w:val="24"/>
        </w:rPr>
        <w:t xml:space="preserve"> - 202</w:t>
      </w:r>
      <w:r w:rsidR="00CB5107">
        <w:rPr>
          <w:rFonts w:ascii="Times New Roman" w:hAnsi="Times New Roman" w:cs="Times New Roman"/>
          <w:b/>
          <w:sz w:val="24"/>
        </w:rPr>
        <w:t>2</w:t>
      </w:r>
      <w:r w:rsidRPr="0012398A">
        <w:rPr>
          <w:rFonts w:ascii="Times New Roman" w:hAnsi="Times New Roman" w:cs="Times New Roman"/>
          <w:b/>
          <w:sz w:val="24"/>
        </w:rPr>
        <w:t xml:space="preserve"> учебный год</w:t>
      </w:r>
    </w:p>
    <w:p w14:paraId="6411EE7B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Основными задачами деятельности социального педагога</w:t>
      </w:r>
      <w:r w:rsidR="009230DC">
        <w:rPr>
          <w:rFonts w:ascii="Times New Roman" w:hAnsi="Times New Roman" w:cs="Times New Roman"/>
          <w:sz w:val="24"/>
        </w:rPr>
        <w:t xml:space="preserve"> </w:t>
      </w:r>
      <w:r w:rsidRPr="0012398A">
        <w:rPr>
          <w:rFonts w:ascii="Times New Roman" w:hAnsi="Times New Roman" w:cs="Times New Roman"/>
          <w:sz w:val="24"/>
        </w:rPr>
        <w:t xml:space="preserve">по профилактике безнадзорности и правонарушений несовершеннолетних являются: </w:t>
      </w:r>
    </w:p>
    <w:p w14:paraId="1EF6DB73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7F4D7A6E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 xml:space="preserve"> - обеспечение защиты прав и законных интересов несовершеннолетних;</w:t>
      </w:r>
      <w:r w:rsidRPr="0012398A">
        <w:rPr>
          <w:rFonts w:ascii="Times New Roman" w:hAnsi="Times New Roman" w:cs="Times New Roman"/>
          <w:sz w:val="24"/>
        </w:rPr>
        <w:tab/>
      </w:r>
    </w:p>
    <w:p w14:paraId="5A5EBBE1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социально-педагогическая реабилитация несовершеннолетних, находящихся в социально- опасном положении;</w:t>
      </w:r>
      <w:r w:rsidRPr="0012398A">
        <w:rPr>
          <w:rFonts w:ascii="Times New Roman" w:hAnsi="Times New Roman" w:cs="Times New Roman"/>
          <w:sz w:val="24"/>
        </w:rPr>
        <w:tab/>
      </w:r>
    </w:p>
    <w:p w14:paraId="7F5A928E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 xml:space="preserve">    - выявление и пресечение случаев вовлечения несовершеннолетних в совершение преступлений и антиобщественные действия.</w:t>
      </w:r>
      <w:r w:rsidRPr="0012398A">
        <w:rPr>
          <w:rFonts w:ascii="Times New Roman" w:hAnsi="Times New Roman" w:cs="Times New Roman"/>
          <w:sz w:val="24"/>
        </w:rPr>
        <w:tab/>
      </w:r>
    </w:p>
    <w:p w14:paraId="50B56066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</w:p>
    <w:p w14:paraId="59400AFC" w14:textId="77777777" w:rsidR="0012398A" w:rsidRPr="00CB5107" w:rsidRDefault="0012398A" w:rsidP="00CB5107">
      <w:pPr>
        <w:spacing w:after="0"/>
        <w:ind w:left="-709" w:firstLine="425"/>
        <w:rPr>
          <w:rFonts w:ascii="Times New Roman" w:hAnsi="Times New Roman" w:cs="Times New Roman"/>
          <w:b/>
          <w:sz w:val="24"/>
        </w:rPr>
      </w:pPr>
      <w:r w:rsidRPr="0012398A">
        <w:rPr>
          <w:rFonts w:ascii="Times New Roman" w:hAnsi="Times New Roman" w:cs="Times New Roman"/>
          <w:b/>
          <w:sz w:val="24"/>
        </w:rPr>
        <w:t>Мероприятия по профилактике правонарушений проводимые в МБОУ СОШ № 12</w:t>
      </w:r>
      <w:r w:rsidRPr="0012398A">
        <w:rPr>
          <w:rFonts w:ascii="Times New Roman" w:hAnsi="Times New Roman" w:cs="Times New Roman"/>
          <w:b/>
          <w:sz w:val="24"/>
        </w:rPr>
        <w:tab/>
      </w:r>
    </w:p>
    <w:p w14:paraId="08F24EE6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 xml:space="preserve">1. Определение детей, находящихся в социально опасном положении. </w:t>
      </w:r>
    </w:p>
    <w:p w14:paraId="52C98FDE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2. Постановка на внутришкольный учет учащихся и семей, находящихся в социально опасном  положении.</w:t>
      </w:r>
      <w:r w:rsidRPr="0012398A">
        <w:rPr>
          <w:rFonts w:ascii="Times New Roman" w:hAnsi="Times New Roman" w:cs="Times New Roman"/>
          <w:sz w:val="24"/>
        </w:rPr>
        <w:tab/>
      </w:r>
    </w:p>
    <w:p w14:paraId="19A107F9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3. Разработка и составление совместно с классными руководителями планов работы с учащимися, находящимися в социально - опасном положении.</w:t>
      </w:r>
      <w:r w:rsidRPr="0012398A">
        <w:rPr>
          <w:rFonts w:ascii="Times New Roman" w:hAnsi="Times New Roman" w:cs="Times New Roman"/>
          <w:sz w:val="24"/>
        </w:rPr>
        <w:tab/>
      </w:r>
    </w:p>
    <w:p w14:paraId="51BBAA81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4.</w:t>
      </w:r>
      <w:r w:rsidRPr="0012398A">
        <w:rPr>
          <w:rFonts w:ascii="Times New Roman" w:hAnsi="Times New Roman" w:cs="Times New Roman"/>
          <w:sz w:val="24"/>
        </w:rPr>
        <w:tab/>
        <w:t>Вызов учащихся на малые педсоветы по фактам нарушения Устава и Правил внутреннего распорядка школы.</w:t>
      </w:r>
      <w:r w:rsidRPr="0012398A">
        <w:rPr>
          <w:rFonts w:ascii="Times New Roman" w:hAnsi="Times New Roman" w:cs="Times New Roman"/>
          <w:sz w:val="24"/>
        </w:rPr>
        <w:tab/>
      </w:r>
    </w:p>
    <w:p w14:paraId="278908E8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5.</w:t>
      </w:r>
      <w:r w:rsidRPr="0012398A">
        <w:rPr>
          <w:rFonts w:ascii="Times New Roman" w:hAnsi="Times New Roman" w:cs="Times New Roman"/>
          <w:sz w:val="24"/>
        </w:rPr>
        <w:tab/>
        <w:t>Посещение учащихся на дому, находящихся в социально -опасном положении.</w:t>
      </w:r>
    </w:p>
    <w:p w14:paraId="4F27714A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6. Подготовка документации для комиссии КДН.</w:t>
      </w:r>
    </w:p>
    <w:p w14:paraId="373208E3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7. Проведение совместно со школьным инспектором профилактической работы среди учащихся, находящихся в социально - опасном положении.</w:t>
      </w:r>
      <w:r w:rsidRPr="0012398A">
        <w:rPr>
          <w:rFonts w:ascii="Times New Roman" w:hAnsi="Times New Roman" w:cs="Times New Roman"/>
          <w:sz w:val="24"/>
        </w:rPr>
        <w:tab/>
      </w:r>
    </w:p>
    <w:p w14:paraId="158BC09D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8. Вовлечение учащихся, находящихся в социально - опасном положении в школьную жизнь;</w:t>
      </w:r>
    </w:p>
    <w:p w14:paraId="2D68F9D7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разовые поручения при подготовке и проведении внеклассных мероприятий;</w:t>
      </w:r>
    </w:p>
    <w:p w14:paraId="2F45666D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участие в трудовых десантах;</w:t>
      </w:r>
    </w:p>
    <w:p w14:paraId="14773BB7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посещение занятий в системе дополнительного образования на базе школы;</w:t>
      </w:r>
    </w:p>
    <w:p w14:paraId="3D3AA656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 xml:space="preserve"> 9. Проведение классных мероприятий, направленных на профилактику правонарушений среди несовершеннолетних.</w:t>
      </w:r>
    </w:p>
    <w:p w14:paraId="0E0BF654" w14:textId="77777777" w:rsidR="00CB5107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10. Проведение профилактической работы с семьями учащихся, находящихся в социально опасном - положении.</w:t>
      </w:r>
      <w:r w:rsidRPr="0012398A">
        <w:rPr>
          <w:rFonts w:ascii="Times New Roman" w:hAnsi="Times New Roman" w:cs="Times New Roman"/>
          <w:sz w:val="24"/>
        </w:rPr>
        <w:tab/>
      </w:r>
    </w:p>
    <w:p w14:paraId="7BF5BA1F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11. Организация в ОУ общедоступных спортивных секций, кружков и привлечение к участию в несовершеннолетних, находящихся в социально опасном положении.</w:t>
      </w:r>
      <w:r w:rsidRPr="0012398A">
        <w:rPr>
          <w:rFonts w:ascii="Times New Roman" w:hAnsi="Times New Roman" w:cs="Times New Roman"/>
          <w:sz w:val="24"/>
        </w:rPr>
        <w:tab/>
      </w:r>
    </w:p>
    <w:p w14:paraId="1CF22DA7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1</w:t>
      </w:r>
      <w:r w:rsidR="00CB5107">
        <w:rPr>
          <w:rFonts w:ascii="Times New Roman" w:hAnsi="Times New Roman" w:cs="Times New Roman"/>
          <w:sz w:val="24"/>
        </w:rPr>
        <w:t>2.</w:t>
      </w:r>
      <w:r w:rsidRPr="0012398A">
        <w:rPr>
          <w:rFonts w:ascii="Times New Roman" w:hAnsi="Times New Roman" w:cs="Times New Roman"/>
          <w:sz w:val="24"/>
        </w:rPr>
        <w:t xml:space="preserve"> Индивидуальная работа с родителями по Закону №1539 - КЗ.</w:t>
      </w:r>
    </w:p>
    <w:p w14:paraId="11CE12D9" w14:textId="77777777" w:rsidR="0012398A" w:rsidRPr="0012398A" w:rsidRDefault="0012398A" w:rsidP="00CB5107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 xml:space="preserve"> Индивидуальные и групповые беседы с учащимися и родителями, требующие особого педагогического внимания по выполнению Закона №1539-КЗ.</w:t>
      </w:r>
    </w:p>
    <w:p w14:paraId="29B5C4A2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b/>
          <w:sz w:val="24"/>
        </w:rPr>
      </w:pPr>
      <w:r w:rsidRPr="0012398A">
        <w:rPr>
          <w:rFonts w:ascii="Times New Roman" w:hAnsi="Times New Roman" w:cs="Times New Roman"/>
          <w:b/>
          <w:sz w:val="24"/>
        </w:rPr>
        <w:t>Работа по профилактике безнадзорности и правонарушений ведётся по следующим</w:t>
      </w:r>
      <w:r w:rsidRPr="0012398A">
        <w:rPr>
          <w:rFonts w:ascii="Times New Roman" w:hAnsi="Times New Roman" w:cs="Times New Roman"/>
          <w:b/>
          <w:sz w:val="24"/>
        </w:rPr>
        <w:tab/>
        <w:t xml:space="preserve"> направлениям:</w:t>
      </w:r>
      <w:r w:rsidRPr="0012398A">
        <w:rPr>
          <w:rFonts w:ascii="Times New Roman" w:hAnsi="Times New Roman" w:cs="Times New Roman"/>
          <w:b/>
          <w:sz w:val="24"/>
        </w:rPr>
        <w:tab/>
      </w:r>
    </w:p>
    <w:p w14:paraId="3D453E5D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с учащимися</w:t>
      </w:r>
    </w:p>
    <w:p w14:paraId="24764284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с родителями (лицами их заменяющими)</w:t>
      </w:r>
    </w:p>
    <w:p w14:paraId="67E2756D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с педагогическим коллективом</w:t>
      </w:r>
    </w:p>
    <w:p w14:paraId="75BFCEA1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- с социальными партнерами (перечисленными службами и ведомствами)</w:t>
      </w:r>
    </w:p>
    <w:p w14:paraId="5A66F63D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</w:p>
    <w:p w14:paraId="3B0176D3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Организация участия учащихся школы в социально-значимых мероприятиях</w:t>
      </w:r>
    </w:p>
    <w:p w14:paraId="42384F60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 xml:space="preserve">Существует практика правового лектория с учащимися (на классных часах). </w:t>
      </w:r>
    </w:p>
    <w:p w14:paraId="0549DDBC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Так в школе проводятся классные часы по следующим темам:</w:t>
      </w:r>
    </w:p>
    <w:p w14:paraId="7DCC3030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«Права и обязанности»</w:t>
      </w:r>
    </w:p>
    <w:p w14:paraId="1D6198CD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«Закон есть закон»</w:t>
      </w:r>
    </w:p>
    <w:p w14:paraId="442FB196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«О выполнении правил поведения школьников»</w:t>
      </w:r>
    </w:p>
    <w:p w14:paraId="74BC9B69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 xml:space="preserve"> «Ответственность несовершеннолетних»            </w:t>
      </w:r>
    </w:p>
    <w:p w14:paraId="02A2F5C6" w14:textId="77777777" w:rsidR="0012398A" w:rsidRPr="0012398A" w:rsidRDefault="0012398A" w:rsidP="0012398A">
      <w:pPr>
        <w:spacing w:after="0"/>
        <w:ind w:left="-709" w:firstLine="425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«Алкоголизм и наркомания - нравственные пороки человечества».</w:t>
      </w:r>
    </w:p>
    <w:p w14:paraId="40BB4C53" w14:textId="77777777" w:rsidR="0012398A" w:rsidRPr="0012398A" w:rsidRDefault="0012398A" w:rsidP="0012398A">
      <w:pPr>
        <w:spacing w:after="0"/>
        <w:ind w:left="-709"/>
        <w:jc w:val="center"/>
        <w:rPr>
          <w:rFonts w:ascii="Times New Roman" w:hAnsi="Times New Roman" w:cs="Times New Roman"/>
          <w:sz w:val="24"/>
        </w:rPr>
      </w:pPr>
      <w:r w:rsidRPr="0012398A">
        <w:rPr>
          <w:rFonts w:ascii="Times New Roman" w:hAnsi="Times New Roman" w:cs="Times New Roman"/>
          <w:sz w:val="24"/>
        </w:rPr>
        <w:t> </w:t>
      </w:r>
    </w:p>
    <w:p w14:paraId="6C6BEA1D" w14:textId="77777777" w:rsidR="0012398A" w:rsidRDefault="0012398A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030142D7" w14:textId="77777777" w:rsidR="00E932A9" w:rsidRDefault="00E932A9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26DDF96" w14:textId="77777777" w:rsidR="00E932A9" w:rsidRDefault="00E932A9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2C276127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7DC6CF9C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4F178796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4B95F55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68B118C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002D279E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F558042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E265617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4FC1B115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4B34EDD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7DE56520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4656B98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21DD8082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4997D058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020A6FE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FB3551C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7DD4F028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D0E1854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0C83AA3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2C7E5D40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06CC3885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3A0F8BE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3173743B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353EC1CB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439D51BA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05552344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2E36A140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00D4DAE9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00DEDB24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008993EE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38FCB1A4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137B72A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617AB2AD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3B2590AF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2B2C4A64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D2E965F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5F4BB59E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768358F2" w14:textId="77777777" w:rsidR="00CB5107" w:rsidRDefault="00CB5107" w:rsidP="00E932A9">
      <w:pPr>
        <w:pStyle w:val="111"/>
        <w:shd w:val="clear" w:color="auto" w:fill="auto"/>
        <w:spacing w:before="0" w:line="240" w:lineRule="auto"/>
        <w:jc w:val="left"/>
        <w:rPr>
          <w:rStyle w:val="1120"/>
          <w:bCs/>
          <w:sz w:val="24"/>
          <w:szCs w:val="28"/>
        </w:rPr>
      </w:pPr>
    </w:p>
    <w:p w14:paraId="27F820FE" w14:textId="77777777" w:rsidR="0012398A" w:rsidRPr="009230DC" w:rsidRDefault="009230DC" w:rsidP="00865D9E">
      <w:pPr>
        <w:spacing w:after="0"/>
        <w:ind w:firstLine="6663"/>
        <w:rPr>
          <w:rFonts w:ascii="Times New Roman" w:hAnsi="Times New Roman" w:cs="Times New Roman"/>
        </w:rPr>
      </w:pPr>
      <w:r w:rsidRPr="009230DC">
        <w:rPr>
          <w:rFonts w:ascii="Times New Roman" w:hAnsi="Times New Roman" w:cs="Times New Roman"/>
        </w:rPr>
        <w:lastRenderedPageBreak/>
        <w:t>Приложение №5</w:t>
      </w:r>
    </w:p>
    <w:p w14:paraId="75168B75" w14:textId="77777777" w:rsidR="009230DC" w:rsidRPr="009230DC" w:rsidRDefault="009230DC" w:rsidP="00865D9E">
      <w:pPr>
        <w:spacing w:after="0"/>
        <w:ind w:firstLine="6663"/>
        <w:rPr>
          <w:rFonts w:ascii="Times New Roman" w:hAnsi="Times New Roman" w:cs="Times New Roman"/>
        </w:rPr>
      </w:pPr>
      <w:r w:rsidRPr="009230DC">
        <w:rPr>
          <w:rFonts w:ascii="Times New Roman" w:hAnsi="Times New Roman" w:cs="Times New Roman"/>
        </w:rPr>
        <w:t>К приказу МБОУСОШ №12</w:t>
      </w:r>
    </w:p>
    <w:p w14:paraId="7CF109E0" w14:textId="77777777" w:rsidR="009230DC" w:rsidRPr="009230DC" w:rsidRDefault="009230DC" w:rsidP="009B1C94">
      <w:pPr>
        <w:spacing w:after="0"/>
        <w:ind w:firstLine="6663"/>
        <w:rPr>
          <w:rFonts w:ascii="Times New Roman" w:hAnsi="Times New Roman" w:cs="Times New Roman"/>
        </w:rPr>
      </w:pPr>
      <w:r w:rsidRPr="009230DC">
        <w:rPr>
          <w:rFonts w:ascii="Times New Roman" w:hAnsi="Times New Roman" w:cs="Times New Roman"/>
        </w:rPr>
        <w:t>От</w:t>
      </w:r>
      <w:r w:rsidR="009B1C94">
        <w:rPr>
          <w:rFonts w:ascii="Times New Roman" w:hAnsi="Times New Roman" w:cs="Times New Roman"/>
        </w:rPr>
        <w:t xml:space="preserve"> 01.09.2021</w:t>
      </w:r>
      <w:r w:rsidRPr="009230DC">
        <w:rPr>
          <w:rFonts w:ascii="Times New Roman" w:hAnsi="Times New Roman" w:cs="Times New Roman"/>
        </w:rPr>
        <w:t xml:space="preserve"> </w:t>
      </w:r>
      <w:r w:rsidR="009B1C94" w:rsidRPr="009230DC">
        <w:rPr>
          <w:rFonts w:ascii="Times New Roman" w:hAnsi="Times New Roman" w:cs="Times New Roman"/>
        </w:rPr>
        <w:t>№</w:t>
      </w:r>
      <w:r w:rsidR="009B1C94">
        <w:rPr>
          <w:rFonts w:ascii="Times New Roman" w:hAnsi="Times New Roman" w:cs="Times New Roman"/>
        </w:rPr>
        <w:t>358</w:t>
      </w:r>
      <w:r w:rsidRPr="009230DC">
        <w:rPr>
          <w:rFonts w:ascii="Times New Roman" w:hAnsi="Times New Roman" w:cs="Times New Roman"/>
        </w:rPr>
        <w:t xml:space="preserve">                        </w:t>
      </w:r>
    </w:p>
    <w:p w14:paraId="4614D8AD" w14:textId="77777777" w:rsidR="0012398A" w:rsidRPr="0012398A" w:rsidRDefault="0012398A" w:rsidP="0012398A">
      <w:pPr>
        <w:pStyle w:val="101"/>
        <w:shd w:val="clear" w:color="auto" w:fill="auto"/>
        <w:tabs>
          <w:tab w:val="left" w:pos="7286"/>
        </w:tabs>
        <w:spacing w:line="276" w:lineRule="auto"/>
        <w:ind w:firstLine="0"/>
        <w:jc w:val="center"/>
        <w:rPr>
          <w:rStyle w:val="14"/>
          <w:bCs w:val="0"/>
          <w:sz w:val="28"/>
          <w:szCs w:val="32"/>
        </w:rPr>
      </w:pPr>
      <w:r w:rsidRPr="0012398A">
        <w:rPr>
          <w:rStyle w:val="14"/>
          <w:bCs w:val="0"/>
          <w:sz w:val="28"/>
          <w:szCs w:val="32"/>
        </w:rPr>
        <w:t xml:space="preserve">План </w:t>
      </w:r>
    </w:p>
    <w:p w14:paraId="28C939E5" w14:textId="77777777" w:rsidR="0012398A" w:rsidRDefault="0012398A" w:rsidP="0012398A">
      <w:pPr>
        <w:pStyle w:val="101"/>
        <w:shd w:val="clear" w:color="auto" w:fill="auto"/>
        <w:tabs>
          <w:tab w:val="left" w:pos="7286"/>
        </w:tabs>
        <w:spacing w:line="276" w:lineRule="auto"/>
        <w:ind w:firstLine="0"/>
        <w:jc w:val="center"/>
        <w:rPr>
          <w:rStyle w:val="14"/>
          <w:bCs w:val="0"/>
          <w:sz w:val="28"/>
          <w:szCs w:val="32"/>
        </w:rPr>
      </w:pPr>
      <w:r w:rsidRPr="0012398A">
        <w:rPr>
          <w:rStyle w:val="14"/>
          <w:bCs w:val="0"/>
          <w:sz w:val="28"/>
          <w:szCs w:val="32"/>
        </w:rPr>
        <w:t>работы председателя спортивного клуба «Олимп» в ШВР</w:t>
      </w:r>
      <w:bookmarkStart w:id="4" w:name="bookmark7"/>
      <w:r w:rsidRPr="0012398A">
        <w:rPr>
          <w:rStyle w:val="14"/>
          <w:bCs w:val="0"/>
          <w:sz w:val="28"/>
          <w:szCs w:val="32"/>
        </w:rPr>
        <w:t xml:space="preserve"> </w:t>
      </w:r>
    </w:p>
    <w:p w14:paraId="4ABEBFE3" w14:textId="77777777" w:rsidR="0012398A" w:rsidRDefault="0012398A" w:rsidP="0012398A">
      <w:pPr>
        <w:pStyle w:val="101"/>
        <w:shd w:val="clear" w:color="auto" w:fill="auto"/>
        <w:tabs>
          <w:tab w:val="left" w:pos="7286"/>
        </w:tabs>
        <w:spacing w:line="276" w:lineRule="auto"/>
        <w:ind w:firstLine="0"/>
        <w:jc w:val="center"/>
        <w:rPr>
          <w:rStyle w:val="14"/>
          <w:bCs w:val="0"/>
          <w:sz w:val="28"/>
          <w:szCs w:val="32"/>
        </w:rPr>
      </w:pPr>
      <w:r w:rsidRPr="0012398A">
        <w:rPr>
          <w:rStyle w:val="14"/>
          <w:bCs w:val="0"/>
          <w:sz w:val="28"/>
          <w:szCs w:val="32"/>
        </w:rPr>
        <w:t>на 20</w:t>
      </w:r>
      <w:r w:rsidR="009230DC">
        <w:rPr>
          <w:rStyle w:val="14"/>
          <w:bCs w:val="0"/>
          <w:sz w:val="28"/>
          <w:szCs w:val="32"/>
        </w:rPr>
        <w:t>2</w:t>
      </w:r>
      <w:r w:rsidR="009B1C94">
        <w:rPr>
          <w:rStyle w:val="14"/>
          <w:bCs w:val="0"/>
          <w:sz w:val="28"/>
          <w:szCs w:val="32"/>
        </w:rPr>
        <w:t>1</w:t>
      </w:r>
      <w:r w:rsidRPr="0012398A">
        <w:rPr>
          <w:rStyle w:val="14"/>
          <w:bCs w:val="0"/>
          <w:sz w:val="28"/>
          <w:szCs w:val="32"/>
        </w:rPr>
        <w:t xml:space="preserve"> -202</w:t>
      </w:r>
      <w:r w:rsidR="009B1C94">
        <w:rPr>
          <w:rStyle w:val="14"/>
          <w:bCs w:val="0"/>
          <w:sz w:val="28"/>
          <w:szCs w:val="32"/>
        </w:rPr>
        <w:t>2</w:t>
      </w:r>
      <w:r w:rsidRPr="0012398A">
        <w:rPr>
          <w:rStyle w:val="14"/>
          <w:bCs w:val="0"/>
          <w:sz w:val="28"/>
          <w:szCs w:val="32"/>
        </w:rPr>
        <w:t xml:space="preserve"> уч. год</w:t>
      </w:r>
      <w:bookmarkEnd w:id="4"/>
    </w:p>
    <w:p w14:paraId="12D43C10" w14:textId="77777777" w:rsidR="0012398A" w:rsidRDefault="0012398A" w:rsidP="0012398A">
      <w:pPr>
        <w:pStyle w:val="101"/>
        <w:shd w:val="clear" w:color="auto" w:fill="auto"/>
        <w:tabs>
          <w:tab w:val="left" w:pos="7286"/>
        </w:tabs>
        <w:spacing w:line="276" w:lineRule="auto"/>
        <w:ind w:firstLine="0"/>
        <w:jc w:val="center"/>
        <w:rPr>
          <w:rStyle w:val="14"/>
          <w:bCs w:val="0"/>
          <w:sz w:val="28"/>
          <w:szCs w:val="32"/>
        </w:rPr>
      </w:pPr>
    </w:p>
    <w:tbl>
      <w:tblPr>
        <w:tblW w:w="11056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685"/>
        <w:gridCol w:w="2551"/>
      </w:tblGrid>
      <w:tr w:rsidR="0012398A" w:rsidRPr="0012398A" w14:paraId="36ABFD6B" w14:textId="77777777" w:rsidTr="0012398A">
        <w:trPr>
          <w:trHeight w:val="2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E80F" w14:textId="77777777" w:rsidR="0012398A" w:rsidRPr="0012398A" w:rsidRDefault="0012398A" w:rsidP="0012398A">
            <w:pPr>
              <w:pStyle w:val="91"/>
              <w:shd w:val="clear" w:color="auto" w:fill="auto"/>
              <w:spacing w:before="0" w:after="0" w:line="240" w:lineRule="auto"/>
              <w:ind w:left="520"/>
              <w:jc w:val="left"/>
              <w:rPr>
                <w:sz w:val="24"/>
                <w:szCs w:val="28"/>
              </w:rPr>
            </w:pPr>
            <w:r w:rsidRPr="0012398A">
              <w:rPr>
                <w:rStyle w:val="90"/>
                <w:b/>
                <w:bCs/>
                <w:sz w:val="24"/>
                <w:szCs w:val="28"/>
              </w:rPr>
              <w:t>Разделы плана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74C4" w14:textId="77777777" w:rsidR="0012398A" w:rsidRPr="0012398A" w:rsidRDefault="0012398A" w:rsidP="0012398A">
            <w:pPr>
              <w:pStyle w:val="91"/>
              <w:shd w:val="clear" w:color="auto" w:fill="auto"/>
              <w:spacing w:before="0" w:after="0" w:line="240" w:lineRule="auto"/>
              <w:ind w:left="2000"/>
              <w:jc w:val="left"/>
              <w:rPr>
                <w:sz w:val="24"/>
                <w:szCs w:val="28"/>
              </w:rPr>
            </w:pPr>
            <w:r w:rsidRPr="0012398A">
              <w:rPr>
                <w:rStyle w:val="90"/>
                <w:b/>
                <w:bCs/>
                <w:sz w:val="24"/>
                <w:szCs w:val="28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8402" w14:textId="77777777" w:rsidR="0012398A" w:rsidRPr="0012398A" w:rsidRDefault="0012398A" w:rsidP="0012398A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 w:rsidRPr="0012398A">
              <w:rPr>
                <w:rStyle w:val="90"/>
                <w:b/>
                <w:bCs/>
                <w:sz w:val="24"/>
                <w:szCs w:val="28"/>
              </w:rPr>
              <w:t>Ответственные</w:t>
            </w:r>
          </w:p>
        </w:tc>
      </w:tr>
      <w:tr w:rsidR="0012398A" w:rsidRPr="0012398A" w14:paraId="21BF138A" w14:textId="77777777" w:rsidTr="0012398A">
        <w:trPr>
          <w:trHeight w:val="69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D0A7" w14:textId="77777777" w:rsidR="0012398A" w:rsidRPr="0012398A" w:rsidRDefault="0012398A" w:rsidP="0012398A">
            <w:pPr>
              <w:pStyle w:val="160"/>
              <w:shd w:val="clear" w:color="auto" w:fill="auto"/>
              <w:spacing w:after="0" w:line="240" w:lineRule="auto"/>
              <w:ind w:left="140"/>
              <w:rPr>
                <w:sz w:val="24"/>
                <w:szCs w:val="28"/>
              </w:rPr>
            </w:pPr>
            <w:r w:rsidRPr="0012398A">
              <w:rPr>
                <w:sz w:val="24"/>
                <w:szCs w:val="28"/>
              </w:rPr>
              <w:t>Трудовое воспитание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28E40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1 .Участие в субботниках по уборке стадиона, спортивных площадок, спортивного зала.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298F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Классные руководители</w:t>
            </w:r>
          </w:p>
        </w:tc>
      </w:tr>
      <w:tr w:rsidR="0012398A" w:rsidRPr="0012398A" w14:paraId="6AFFDD98" w14:textId="77777777" w:rsidTr="0012398A">
        <w:trPr>
          <w:trHeight w:val="16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D5EA3" w14:textId="77777777" w:rsidR="0012398A" w:rsidRPr="0012398A" w:rsidRDefault="0012398A" w:rsidP="0012398A">
            <w:pPr>
              <w:pStyle w:val="160"/>
              <w:shd w:val="clear" w:color="auto" w:fill="auto"/>
              <w:spacing w:after="0" w:line="240" w:lineRule="auto"/>
              <w:ind w:left="140"/>
              <w:rPr>
                <w:sz w:val="24"/>
                <w:szCs w:val="28"/>
              </w:rPr>
            </w:pPr>
            <w:r w:rsidRPr="0012398A">
              <w:rPr>
                <w:sz w:val="24"/>
                <w:szCs w:val="28"/>
              </w:rPr>
              <w:t>Нравственное воспитание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47453" w14:textId="77777777" w:rsidR="0012398A" w:rsidRPr="0012398A" w:rsidRDefault="0012398A" w:rsidP="0012398A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176"/>
              </w:tabs>
              <w:spacing w:after="0" w:line="240" w:lineRule="auto"/>
              <w:ind w:left="120"/>
              <w:jc w:val="left"/>
              <w:rPr>
                <w:rStyle w:val="25"/>
                <w:szCs w:val="28"/>
              </w:rPr>
            </w:pPr>
            <w:r w:rsidRPr="0012398A">
              <w:rPr>
                <w:rStyle w:val="25"/>
                <w:szCs w:val="28"/>
              </w:rPr>
              <w:t>Участие</w:t>
            </w:r>
            <w:r w:rsidRPr="0012398A">
              <w:rPr>
                <w:rStyle w:val="25"/>
                <w:szCs w:val="28"/>
              </w:rPr>
              <w:tab/>
              <w:t xml:space="preserve">во Всероссийской акции </w:t>
            </w:r>
          </w:p>
          <w:p w14:paraId="64EF5736" w14:textId="77777777" w:rsidR="0012398A" w:rsidRPr="0012398A" w:rsidRDefault="0012398A" w:rsidP="0012398A">
            <w:pPr>
              <w:pStyle w:val="21"/>
              <w:shd w:val="clear" w:color="auto" w:fill="auto"/>
              <w:tabs>
                <w:tab w:val="left" w:pos="1176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«Я выбираю спорт!</w:t>
            </w:r>
            <w:proofErr w:type="gramStart"/>
            <w:r w:rsidRPr="0012398A">
              <w:rPr>
                <w:rStyle w:val="25"/>
                <w:szCs w:val="28"/>
              </w:rPr>
              <w:t>» .</w:t>
            </w:r>
            <w:proofErr w:type="gramEnd"/>
          </w:p>
          <w:p w14:paraId="4CF1A243" w14:textId="77777777" w:rsidR="0012398A" w:rsidRPr="0012398A" w:rsidRDefault="0012398A" w:rsidP="0012398A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445"/>
              </w:tabs>
              <w:spacing w:after="0" w:line="240" w:lineRule="auto"/>
              <w:ind w:left="120"/>
              <w:jc w:val="both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Состояние</w:t>
            </w:r>
            <w:r w:rsidRPr="0012398A">
              <w:rPr>
                <w:rStyle w:val="25"/>
                <w:szCs w:val="28"/>
              </w:rPr>
              <w:tab/>
              <w:t>и развитие спорта в России.</w:t>
            </w:r>
          </w:p>
          <w:p w14:paraId="6CEAB08A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3..Беседа с детьми «Голосуем за жизнь вместе»</w:t>
            </w:r>
          </w:p>
          <w:p w14:paraId="028393ED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4.Дружеская встреча между детьми «Улыбка – лучшее</w:t>
            </w:r>
            <w:r w:rsidRPr="0012398A">
              <w:rPr>
                <w:szCs w:val="28"/>
              </w:rPr>
              <w:t xml:space="preserve"> </w:t>
            </w:r>
            <w:r w:rsidRPr="0012398A">
              <w:rPr>
                <w:rStyle w:val="25"/>
                <w:szCs w:val="28"/>
              </w:rPr>
              <w:t>лекарство».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E8CE5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Классные руководители</w:t>
            </w:r>
          </w:p>
        </w:tc>
      </w:tr>
      <w:tr w:rsidR="0012398A" w:rsidRPr="0012398A" w14:paraId="638644B4" w14:textId="77777777" w:rsidTr="0012398A">
        <w:trPr>
          <w:trHeight w:val="87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0E16" w14:textId="77777777" w:rsidR="0012398A" w:rsidRPr="0012398A" w:rsidRDefault="0012398A" w:rsidP="0012398A">
            <w:pPr>
              <w:pStyle w:val="160"/>
              <w:shd w:val="clear" w:color="auto" w:fill="auto"/>
              <w:spacing w:after="0" w:line="240" w:lineRule="auto"/>
              <w:ind w:left="140"/>
              <w:rPr>
                <w:sz w:val="24"/>
                <w:szCs w:val="28"/>
              </w:rPr>
            </w:pPr>
            <w:r w:rsidRPr="0012398A">
              <w:rPr>
                <w:sz w:val="24"/>
                <w:szCs w:val="28"/>
              </w:rPr>
              <w:t>Эстетическое воспитание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590E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1 .Всероссийский день бега «Весенний кросс ».</w:t>
            </w:r>
          </w:p>
          <w:p w14:paraId="2F1739B1" w14:textId="77777777" w:rsidR="0012398A" w:rsidRPr="0012398A" w:rsidRDefault="0012398A" w:rsidP="0012398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824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Соревнования</w:t>
            </w:r>
            <w:r w:rsidRPr="0012398A">
              <w:rPr>
                <w:rStyle w:val="25"/>
                <w:szCs w:val="28"/>
              </w:rPr>
              <w:tab/>
              <w:t>«Уроки здоровья»</w:t>
            </w:r>
          </w:p>
          <w:p w14:paraId="290CF958" w14:textId="77777777" w:rsidR="0012398A" w:rsidRPr="0012398A" w:rsidRDefault="0012398A" w:rsidP="0012398A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974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Кросс</w:t>
            </w:r>
            <w:r w:rsidRPr="0012398A">
              <w:rPr>
                <w:rStyle w:val="25"/>
                <w:szCs w:val="28"/>
              </w:rPr>
              <w:tab/>
              <w:t>«Мы за здоровый образ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67BA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Учитель физической культуры, тренера.</w:t>
            </w:r>
          </w:p>
        </w:tc>
      </w:tr>
      <w:tr w:rsidR="0012398A" w:rsidRPr="0012398A" w14:paraId="5D1319A0" w14:textId="77777777" w:rsidTr="0012398A">
        <w:trPr>
          <w:trHeight w:val="194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8A3A" w14:textId="77777777" w:rsidR="0012398A" w:rsidRPr="0012398A" w:rsidRDefault="0012398A" w:rsidP="0012398A">
            <w:pPr>
              <w:pStyle w:val="160"/>
              <w:shd w:val="clear" w:color="auto" w:fill="auto"/>
              <w:spacing w:line="240" w:lineRule="auto"/>
              <w:ind w:left="140"/>
              <w:rPr>
                <w:sz w:val="24"/>
                <w:szCs w:val="28"/>
              </w:rPr>
            </w:pPr>
            <w:r w:rsidRPr="0012398A">
              <w:rPr>
                <w:sz w:val="24"/>
                <w:szCs w:val="28"/>
              </w:rPr>
              <w:t>Безопасная жизнедеятельность</w:t>
            </w:r>
          </w:p>
          <w:p w14:paraId="62F1AEEE" w14:textId="77777777" w:rsidR="0012398A" w:rsidRPr="0012398A" w:rsidRDefault="0012398A" w:rsidP="0012398A">
            <w:pPr>
              <w:pStyle w:val="91"/>
              <w:shd w:val="clear" w:color="auto" w:fill="auto"/>
              <w:spacing w:before="780" w:after="0" w:line="240" w:lineRule="auto"/>
              <w:ind w:left="2640"/>
              <w:jc w:val="left"/>
              <w:rPr>
                <w:sz w:val="24"/>
                <w:szCs w:val="2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D4D2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proofErr w:type="gramStart"/>
            <w:r w:rsidRPr="0012398A">
              <w:rPr>
                <w:rStyle w:val="25"/>
                <w:szCs w:val="28"/>
              </w:rPr>
              <w:t>1 .Беседа</w:t>
            </w:r>
            <w:proofErr w:type="gramEnd"/>
            <w:r w:rsidRPr="0012398A">
              <w:rPr>
                <w:rStyle w:val="25"/>
                <w:szCs w:val="28"/>
              </w:rPr>
              <w:t xml:space="preserve"> с детьми «Правила поведения в спортивном зале и на спортплощадке»,«Правила поведения на занятиях по спортивным и подвижным играм в спортзале». 2. Инструктаж по ТБ «Стадион, спортзал», «Травмы и раны. Предупреждение детского травматизма в быту» </w:t>
            </w:r>
            <w:r w:rsidRPr="0012398A">
              <w:rPr>
                <w:rStyle w:val="24"/>
                <w:szCs w:val="28"/>
              </w:rPr>
              <w:t xml:space="preserve">. </w:t>
            </w:r>
            <w:r w:rsidRPr="0012398A">
              <w:rPr>
                <w:rStyle w:val="25"/>
                <w:szCs w:val="28"/>
              </w:rPr>
              <w:t>3.«Питание и его значение в сохранности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7FDE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Классные руководители, Учитель физической культуры, тренера</w:t>
            </w:r>
          </w:p>
        </w:tc>
      </w:tr>
      <w:tr w:rsidR="0012398A" w:rsidRPr="0012398A" w14:paraId="77BA577F" w14:textId="77777777" w:rsidTr="0012398A">
        <w:trPr>
          <w:trHeight w:val="119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AEEE2" w14:textId="77777777" w:rsidR="0012398A" w:rsidRPr="0012398A" w:rsidRDefault="0012398A" w:rsidP="0012398A">
            <w:pPr>
              <w:pStyle w:val="160"/>
              <w:shd w:val="clear" w:color="auto" w:fill="auto"/>
              <w:spacing w:after="0" w:line="240" w:lineRule="auto"/>
              <w:ind w:left="140"/>
              <w:rPr>
                <w:sz w:val="24"/>
                <w:szCs w:val="28"/>
              </w:rPr>
            </w:pPr>
            <w:r w:rsidRPr="0012398A">
              <w:rPr>
                <w:sz w:val="24"/>
                <w:szCs w:val="28"/>
              </w:rPr>
              <w:t>Работа с одаренными детьми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3330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1 .Соревнования по мини - футболу «Малые олимпийские игры».</w:t>
            </w:r>
          </w:p>
          <w:p w14:paraId="2E277F2C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2.Участие в однодневных турнирах по футболу, волейболу, баскетболу и настольному теннису.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68072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Учитель физической культуры, тренера</w:t>
            </w:r>
          </w:p>
        </w:tc>
      </w:tr>
      <w:tr w:rsidR="0012398A" w:rsidRPr="0012398A" w14:paraId="0E237BE0" w14:textId="77777777" w:rsidTr="0012398A">
        <w:trPr>
          <w:trHeight w:val="11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BAB48" w14:textId="77777777" w:rsidR="0012398A" w:rsidRPr="0012398A" w:rsidRDefault="0012398A" w:rsidP="0012398A">
            <w:pPr>
              <w:pStyle w:val="160"/>
              <w:shd w:val="clear" w:color="auto" w:fill="auto"/>
              <w:spacing w:after="0" w:line="240" w:lineRule="auto"/>
              <w:ind w:left="140"/>
              <w:rPr>
                <w:sz w:val="24"/>
                <w:szCs w:val="28"/>
              </w:rPr>
            </w:pPr>
            <w:r w:rsidRPr="0012398A">
              <w:rPr>
                <w:sz w:val="24"/>
                <w:szCs w:val="28"/>
              </w:rPr>
              <w:t>Работа с учащимися, состоящими на различных учётах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C4A5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1 .Дискуссионная встреча «Подростковый бунт»</w:t>
            </w:r>
          </w:p>
          <w:p w14:paraId="7CD2BF76" w14:textId="77777777" w:rsidR="0012398A" w:rsidRPr="0012398A" w:rsidRDefault="0012398A" w:rsidP="0012398A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022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Акция</w:t>
            </w:r>
            <w:r w:rsidRPr="0012398A">
              <w:rPr>
                <w:rStyle w:val="25"/>
                <w:szCs w:val="28"/>
              </w:rPr>
              <w:tab/>
              <w:t>«Первый шаг в ГТО», «Веселые старты».</w:t>
            </w:r>
          </w:p>
          <w:p w14:paraId="3C0803AF" w14:textId="77777777" w:rsidR="0012398A" w:rsidRPr="0012398A" w:rsidRDefault="0012398A" w:rsidP="0012398A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Индивидуальные соревнования.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271E" w14:textId="77777777" w:rsidR="0012398A" w:rsidRPr="0012398A" w:rsidRDefault="0015362A" w:rsidP="0012398A">
            <w:pPr>
              <w:pStyle w:val="21"/>
              <w:shd w:val="clear" w:color="auto" w:fill="auto"/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rStyle w:val="25"/>
                <w:szCs w:val="28"/>
              </w:rPr>
              <w:t>Капустян</w:t>
            </w:r>
            <w:proofErr w:type="spellEnd"/>
            <w:r>
              <w:rPr>
                <w:rStyle w:val="25"/>
                <w:szCs w:val="28"/>
              </w:rPr>
              <w:t xml:space="preserve"> А.В.</w:t>
            </w:r>
          </w:p>
        </w:tc>
      </w:tr>
      <w:tr w:rsidR="0012398A" w:rsidRPr="0012398A" w14:paraId="449579C6" w14:textId="77777777" w:rsidTr="0012398A">
        <w:trPr>
          <w:trHeight w:val="283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E8EA" w14:textId="77777777" w:rsidR="0012398A" w:rsidRPr="0012398A" w:rsidRDefault="0012398A" w:rsidP="0012398A">
            <w:pPr>
              <w:pStyle w:val="160"/>
              <w:shd w:val="clear" w:color="auto" w:fill="auto"/>
              <w:spacing w:after="420" w:line="240" w:lineRule="auto"/>
              <w:ind w:left="140"/>
              <w:rPr>
                <w:sz w:val="24"/>
                <w:szCs w:val="28"/>
              </w:rPr>
            </w:pPr>
            <w:r w:rsidRPr="0012398A">
              <w:rPr>
                <w:sz w:val="24"/>
                <w:szCs w:val="28"/>
              </w:rPr>
              <w:t>Работа с родителями</w:t>
            </w:r>
          </w:p>
          <w:p w14:paraId="681B16BF" w14:textId="77777777" w:rsidR="0012398A" w:rsidRPr="0012398A" w:rsidRDefault="0012398A" w:rsidP="0012398A">
            <w:pPr>
              <w:pStyle w:val="170"/>
              <w:shd w:val="clear" w:color="auto" w:fill="auto"/>
              <w:spacing w:line="240" w:lineRule="auto"/>
              <w:ind w:left="16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9100" w14:textId="77777777" w:rsidR="0012398A" w:rsidRPr="0012398A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1 .Проведение родительского собрания. « Совместная работа учителя и родителей в развитии спортивных навыков детей»</w:t>
            </w:r>
          </w:p>
          <w:p w14:paraId="4B7BA842" w14:textId="77777777" w:rsidR="0012398A" w:rsidRPr="0012398A" w:rsidRDefault="0012398A" w:rsidP="0012398A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Дни открытых дверей для родителей</w:t>
            </w:r>
          </w:p>
          <w:p w14:paraId="61F2BE2C" w14:textId="77777777" w:rsidR="0012398A" w:rsidRPr="0012398A" w:rsidRDefault="0012398A" w:rsidP="0012398A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234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Влияние</w:t>
            </w:r>
            <w:r w:rsidRPr="0012398A">
              <w:rPr>
                <w:rStyle w:val="25"/>
                <w:szCs w:val="28"/>
              </w:rPr>
              <w:tab/>
              <w:t>личностных качеств родителей в формировании психического состояния ребенка.</w:t>
            </w:r>
          </w:p>
          <w:p w14:paraId="387681CA" w14:textId="77777777" w:rsidR="0012398A" w:rsidRPr="0012398A" w:rsidRDefault="0012398A" w:rsidP="0012398A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Проведение соревнований «Папа, мама, я - спортивная семья», «Весёлые старты с родителями», «Дни здоровья».</w:t>
            </w:r>
          </w:p>
          <w:p w14:paraId="355DFA20" w14:textId="77777777" w:rsidR="0012398A" w:rsidRPr="0012398A" w:rsidRDefault="0012398A" w:rsidP="0012398A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/>
              <w:jc w:val="left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Индивидуальные беседы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6BFF" w14:textId="77777777" w:rsidR="0012398A" w:rsidRPr="0012398A" w:rsidRDefault="0012398A" w:rsidP="0012398A">
            <w:pPr>
              <w:pStyle w:val="21"/>
              <w:shd w:val="clear" w:color="auto" w:fill="auto"/>
              <w:spacing w:after="24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 xml:space="preserve">Председатель спортивного клуба «Олимп» </w:t>
            </w:r>
            <w:proofErr w:type="spellStart"/>
            <w:r w:rsidR="0015362A">
              <w:rPr>
                <w:rStyle w:val="25"/>
                <w:szCs w:val="28"/>
              </w:rPr>
              <w:t>Капустян</w:t>
            </w:r>
            <w:proofErr w:type="spellEnd"/>
            <w:r w:rsidR="0015362A">
              <w:rPr>
                <w:rStyle w:val="25"/>
                <w:szCs w:val="28"/>
              </w:rPr>
              <w:t xml:space="preserve"> А.В.</w:t>
            </w:r>
          </w:p>
          <w:p w14:paraId="5BA915B0" w14:textId="77777777" w:rsidR="0012398A" w:rsidRPr="0012398A" w:rsidRDefault="0012398A" w:rsidP="0012398A">
            <w:pPr>
              <w:pStyle w:val="21"/>
              <w:shd w:val="clear" w:color="auto" w:fill="auto"/>
              <w:spacing w:before="240" w:after="24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Классные руководители,</w:t>
            </w:r>
          </w:p>
          <w:p w14:paraId="00B1EB1D" w14:textId="77777777" w:rsidR="0012398A" w:rsidRPr="0012398A" w:rsidRDefault="0012398A" w:rsidP="0012398A">
            <w:pPr>
              <w:pStyle w:val="21"/>
              <w:shd w:val="clear" w:color="auto" w:fill="auto"/>
              <w:spacing w:before="240" w:after="0" w:line="240" w:lineRule="auto"/>
              <w:jc w:val="center"/>
              <w:rPr>
                <w:szCs w:val="28"/>
              </w:rPr>
            </w:pPr>
            <w:r w:rsidRPr="0012398A">
              <w:rPr>
                <w:rStyle w:val="25"/>
                <w:szCs w:val="28"/>
              </w:rPr>
              <w:t>Учитель физической культуры, тренера</w:t>
            </w:r>
          </w:p>
        </w:tc>
      </w:tr>
    </w:tbl>
    <w:p w14:paraId="356D6A49" w14:textId="77777777" w:rsidR="0012398A" w:rsidRPr="0012398A" w:rsidRDefault="0012398A" w:rsidP="0012398A">
      <w:pPr>
        <w:pStyle w:val="101"/>
        <w:shd w:val="clear" w:color="auto" w:fill="auto"/>
        <w:tabs>
          <w:tab w:val="left" w:pos="7286"/>
        </w:tabs>
        <w:spacing w:line="276" w:lineRule="auto"/>
        <w:ind w:firstLine="0"/>
        <w:jc w:val="center"/>
        <w:rPr>
          <w:rStyle w:val="14"/>
          <w:bCs w:val="0"/>
          <w:sz w:val="28"/>
          <w:szCs w:val="32"/>
        </w:rPr>
      </w:pPr>
    </w:p>
    <w:p w14:paraId="41935127" w14:textId="77777777" w:rsidR="00DE37A1" w:rsidRPr="0015362A" w:rsidRDefault="0012398A" w:rsidP="0015362A">
      <w:pPr>
        <w:ind w:left="-709"/>
        <w:jc w:val="center"/>
        <w:rPr>
          <w:rStyle w:val="112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спортивного клуба «Олимп»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362A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="0015362A" w:rsidRPr="0015362A">
        <w:rPr>
          <w:rStyle w:val="25"/>
          <w:sz w:val="28"/>
          <w:szCs w:val="28"/>
        </w:rPr>
        <w:t>Капустян</w:t>
      </w:r>
      <w:proofErr w:type="spellEnd"/>
      <w:r w:rsidR="0015362A" w:rsidRPr="0015362A">
        <w:rPr>
          <w:rStyle w:val="25"/>
          <w:sz w:val="28"/>
          <w:szCs w:val="28"/>
        </w:rPr>
        <w:t xml:space="preserve"> А.В.</w:t>
      </w:r>
    </w:p>
    <w:p w14:paraId="4B9D2ED1" w14:textId="77777777" w:rsidR="0015362A" w:rsidRDefault="0015362A" w:rsidP="00DE37A1">
      <w:pPr>
        <w:spacing w:after="0"/>
        <w:ind w:left="4460" w:firstLine="1636"/>
        <w:rPr>
          <w:rStyle w:val="1120"/>
          <w:b w:val="0"/>
          <w:bCs w:val="0"/>
          <w:sz w:val="24"/>
          <w:szCs w:val="28"/>
        </w:rPr>
      </w:pPr>
    </w:p>
    <w:p w14:paraId="6819E61C" w14:textId="77777777" w:rsidR="0012398A" w:rsidRPr="00DE37A1" w:rsidRDefault="00DE37A1" w:rsidP="00DE37A1">
      <w:pPr>
        <w:spacing w:after="0"/>
        <w:ind w:left="4460" w:firstLine="1636"/>
        <w:rPr>
          <w:rStyle w:val="1120"/>
          <w:b w:val="0"/>
          <w:bCs w:val="0"/>
          <w:sz w:val="24"/>
          <w:szCs w:val="28"/>
        </w:rPr>
      </w:pPr>
      <w:r w:rsidRPr="00DE37A1">
        <w:rPr>
          <w:rStyle w:val="1120"/>
          <w:b w:val="0"/>
          <w:bCs w:val="0"/>
          <w:sz w:val="24"/>
          <w:szCs w:val="28"/>
        </w:rPr>
        <w:lastRenderedPageBreak/>
        <w:t>Приложение №6</w:t>
      </w:r>
    </w:p>
    <w:p w14:paraId="449DA660" w14:textId="77777777" w:rsidR="00DE37A1" w:rsidRPr="00DE37A1" w:rsidRDefault="00DE37A1" w:rsidP="00DE37A1">
      <w:pPr>
        <w:spacing w:after="0"/>
        <w:ind w:left="4460" w:firstLine="1636"/>
        <w:rPr>
          <w:rStyle w:val="1120"/>
          <w:b w:val="0"/>
          <w:bCs w:val="0"/>
          <w:sz w:val="24"/>
          <w:szCs w:val="28"/>
        </w:rPr>
      </w:pPr>
      <w:r>
        <w:rPr>
          <w:rStyle w:val="1120"/>
          <w:b w:val="0"/>
          <w:bCs w:val="0"/>
          <w:sz w:val="24"/>
          <w:szCs w:val="28"/>
        </w:rPr>
        <w:t>к</w:t>
      </w:r>
      <w:r w:rsidRPr="00DE37A1">
        <w:rPr>
          <w:rStyle w:val="1120"/>
          <w:b w:val="0"/>
          <w:bCs w:val="0"/>
          <w:sz w:val="24"/>
          <w:szCs w:val="28"/>
        </w:rPr>
        <w:t xml:space="preserve"> приказу МБОУСОШ №12</w:t>
      </w:r>
    </w:p>
    <w:p w14:paraId="6F04816C" w14:textId="77777777" w:rsidR="00DE37A1" w:rsidRPr="00DE37A1" w:rsidRDefault="00DE37A1" w:rsidP="00DE37A1">
      <w:pPr>
        <w:spacing w:after="0"/>
        <w:ind w:left="4460" w:firstLine="1636"/>
        <w:rPr>
          <w:rStyle w:val="1120"/>
          <w:b w:val="0"/>
          <w:bCs w:val="0"/>
          <w:sz w:val="24"/>
          <w:szCs w:val="28"/>
        </w:rPr>
      </w:pPr>
      <w:r>
        <w:rPr>
          <w:rStyle w:val="1120"/>
          <w:b w:val="0"/>
          <w:bCs w:val="0"/>
          <w:sz w:val="24"/>
          <w:szCs w:val="28"/>
        </w:rPr>
        <w:t>о</w:t>
      </w:r>
      <w:r w:rsidRPr="00DE37A1">
        <w:rPr>
          <w:rStyle w:val="1120"/>
          <w:b w:val="0"/>
          <w:bCs w:val="0"/>
          <w:sz w:val="24"/>
          <w:szCs w:val="28"/>
        </w:rPr>
        <w:t xml:space="preserve">т </w:t>
      </w:r>
      <w:r w:rsidR="00E932A9">
        <w:rPr>
          <w:rStyle w:val="1120"/>
          <w:b w:val="0"/>
          <w:bCs w:val="0"/>
          <w:sz w:val="24"/>
          <w:szCs w:val="28"/>
        </w:rPr>
        <w:t>01.09.2021г</w:t>
      </w:r>
      <w:r w:rsidRPr="00DE37A1">
        <w:rPr>
          <w:rStyle w:val="1120"/>
          <w:b w:val="0"/>
          <w:bCs w:val="0"/>
          <w:sz w:val="24"/>
          <w:szCs w:val="28"/>
        </w:rPr>
        <w:t xml:space="preserve">   №</w:t>
      </w:r>
      <w:r w:rsidR="00E932A9">
        <w:rPr>
          <w:rStyle w:val="1120"/>
          <w:b w:val="0"/>
          <w:bCs w:val="0"/>
          <w:sz w:val="24"/>
          <w:szCs w:val="28"/>
        </w:rPr>
        <w:t>358</w:t>
      </w:r>
    </w:p>
    <w:p w14:paraId="1AE5F031" w14:textId="77777777" w:rsidR="0012398A" w:rsidRPr="0012398A" w:rsidRDefault="0012398A" w:rsidP="0012398A">
      <w:pPr>
        <w:ind w:left="4460" w:firstLine="785"/>
        <w:rPr>
          <w:rFonts w:ascii="Times New Roman" w:hAnsi="Times New Roman" w:cs="Times New Roman"/>
          <w:b/>
          <w:sz w:val="24"/>
        </w:rPr>
      </w:pPr>
    </w:p>
    <w:p w14:paraId="023C4745" w14:textId="77777777" w:rsidR="0012398A" w:rsidRPr="0012398A" w:rsidRDefault="0012398A" w:rsidP="0012398A">
      <w:pPr>
        <w:pStyle w:val="111"/>
        <w:shd w:val="clear" w:color="auto" w:fill="auto"/>
        <w:spacing w:before="0" w:after="232" w:line="240" w:lineRule="auto"/>
        <w:rPr>
          <w:b w:val="0"/>
          <w:sz w:val="28"/>
          <w:szCs w:val="28"/>
        </w:rPr>
      </w:pPr>
      <w:r w:rsidRPr="0012398A">
        <w:rPr>
          <w:rStyle w:val="1120"/>
          <w:b/>
          <w:bCs/>
          <w:sz w:val="28"/>
          <w:szCs w:val="28"/>
        </w:rPr>
        <w:t>План</w:t>
      </w:r>
    </w:p>
    <w:p w14:paraId="5D86CFC5" w14:textId="77777777" w:rsidR="006B2CD3" w:rsidRDefault="0012398A" w:rsidP="0012398A">
      <w:pPr>
        <w:pStyle w:val="111"/>
        <w:shd w:val="clear" w:color="auto" w:fill="auto"/>
        <w:spacing w:before="0" w:after="222" w:line="240" w:lineRule="auto"/>
        <w:rPr>
          <w:rStyle w:val="1120"/>
          <w:b/>
          <w:bCs/>
          <w:sz w:val="28"/>
          <w:szCs w:val="28"/>
        </w:rPr>
      </w:pPr>
      <w:r w:rsidRPr="0012398A">
        <w:rPr>
          <w:rStyle w:val="1120"/>
          <w:b/>
          <w:bCs/>
          <w:sz w:val="28"/>
          <w:szCs w:val="28"/>
        </w:rPr>
        <w:t>работы библиотекаря МБОУСОШ № 12 с. Марьино, как члена</w:t>
      </w:r>
      <w:r w:rsidRPr="0012398A">
        <w:rPr>
          <w:b w:val="0"/>
          <w:sz w:val="28"/>
          <w:szCs w:val="28"/>
        </w:rPr>
        <w:t xml:space="preserve"> </w:t>
      </w:r>
      <w:r w:rsidRPr="0012398A">
        <w:rPr>
          <w:rStyle w:val="1120"/>
          <w:b/>
          <w:bCs/>
          <w:sz w:val="28"/>
          <w:szCs w:val="28"/>
        </w:rPr>
        <w:t>штаба воспитательной работы</w:t>
      </w:r>
      <w:r w:rsidR="009230DC">
        <w:rPr>
          <w:rStyle w:val="1120"/>
          <w:b/>
          <w:bCs/>
          <w:sz w:val="28"/>
          <w:szCs w:val="28"/>
        </w:rPr>
        <w:t xml:space="preserve"> на 202</w:t>
      </w:r>
      <w:r w:rsidR="00E932A9">
        <w:rPr>
          <w:rStyle w:val="1120"/>
          <w:b/>
          <w:bCs/>
          <w:sz w:val="28"/>
          <w:szCs w:val="28"/>
        </w:rPr>
        <w:t>1</w:t>
      </w:r>
      <w:r w:rsidR="009230DC">
        <w:rPr>
          <w:rStyle w:val="1120"/>
          <w:b/>
          <w:bCs/>
          <w:sz w:val="28"/>
          <w:szCs w:val="28"/>
        </w:rPr>
        <w:t>-202</w:t>
      </w:r>
      <w:r w:rsidR="00E932A9">
        <w:rPr>
          <w:rStyle w:val="1120"/>
          <w:b/>
          <w:bCs/>
          <w:sz w:val="28"/>
          <w:szCs w:val="28"/>
        </w:rPr>
        <w:t>2</w:t>
      </w:r>
      <w:r w:rsidR="009230DC">
        <w:rPr>
          <w:rStyle w:val="1120"/>
          <w:b/>
          <w:bCs/>
          <w:sz w:val="28"/>
          <w:szCs w:val="28"/>
        </w:rPr>
        <w:t xml:space="preserve"> учебный год</w:t>
      </w:r>
    </w:p>
    <w:tbl>
      <w:tblPr>
        <w:tblW w:w="104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6521"/>
        <w:gridCol w:w="1418"/>
        <w:gridCol w:w="1984"/>
      </w:tblGrid>
      <w:tr w:rsidR="0012398A" w:rsidRPr="0012398A" w14:paraId="153DC925" w14:textId="77777777" w:rsidTr="00E932A9">
        <w:trPr>
          <w:trHeight w:val="67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DB122" w14:textId="77777777" w:rsidR="0012398A" w:rsidRPr="0012398A" w:rsidRDefault="0012398A" w:rsidP="00DD73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9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136F" w14:textId="77777777" w:rsidR="0012398A" w:rsidRPr="0012398A" w:rsidRDefault="0012398A" w:rsidP="00DD73A2">
            <w:pPr>
              <w:pStyle w:val="11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jc w:val="left"/>
              <w:rPr>
                <w:sz w:val="24"/>
                <w:szCs w:val="24"/>
              </w:rPr>
            </w:pPr>
            <w:r w:rsidRPr="0012398A">
              <w:rPr>
                <w:rStyle w:val="1120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35801" w14:textId="77777777" w:rsidR="0012398A" w:rsidRPr="0012398A" w:rsidRDefault="0012398A" w:rsidP="00DD73A2">
            <w:pPr>
              <w:pStyle w:val="111"/>
              <w:framePr w:wrap="notBeside" w:vAnchor="text" w:hAnchor="text" w:xAlign="center" w:y="1"/>
              <w:shd w:val="clear" w:color="auto" w:fill="auto"/>
              <w:spacing w:before="0" w:line="240" w:lineRule="auto"/>
              <w:ind w:right="300"/>
              <w:jc w:val="right"/>
              <w:rPr>
                <w:sz w:val="24"/>
                <w:szCs w:val="24"/>
              </w:rPr>
            </w:pPr>
            <w:r w:rsidRPr="0012398A">
              <w:rPr>
                <w:rStyle w:val="1120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C732" w14:textId="77777777" w:rsidR="0012398A" w:rsidRPr="0012398A" w:rsidRDefault="0012398A" w:rsidP="00DD73A2">
            <w:pPr>
              <w:pStyle w:val="111"/>
              <w:framePr w:wrap="notBeside" w:vAnchor="text" w:hAnchor="text" w:xAlign="center" w:y="1"/>
              <w:shd w:val="clear" w:color="auto" w:fill="auto"/>
              <w:spacing w:before="0" w:line="240" w:lineRule="auto"/>
              <w:ind w:right="320"/>
              <w:jc w:val="right"/>
              <w:rPr>
                <w:sz w:val="24"/>
                <w:szCs w:val="24"/>
              </w:rPr>
            </w:pPr>
            <w:r w:rsidRPr="0012398A">
              <w:rPr>
                <w:rStyle w:val="1120"/>
                <w:b/>
                <w:bCs/>
                <w:sz w:val="24"/>
                <w:szCs w:val="24"/>
              </w:rPr>
              <w:t>Ответственные</w:t>
            </w:r>
          </w:p>
        </w:tc>
      </w:tr>
    </w:tbl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379"/>
        <w:gridCol w:w="1418"/>
        <w:gridCol w:w="2126"/>
      </w:tblGrid>
      <w:tr w:rsidR="0012398A" w:rsidRPr="0012398A" w14:paraId="26AE7418" w14:textId="77777777" w:rsidTr="00E932A9">
        <w:trPr>
          <w:trHeight w:val="9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4D34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1 .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D001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Участие в просветительской работе со школьниками, родителями, общественностью.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A9FA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C012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Спесивцева И.А. библиотекарь</w:t>
            </w:r>
          </w:p>
        </w:tc>
      </w:tr>
      <w:tr w:rsidR="0012398A" w:rsidRPr="0012398A" w14:paraId="1B746B39" w14:textId="77777777" w:rsidTr="00E932A9">
        <w:trPr>
          <w:trHeight w:val="6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725F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85C17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Организация информационных часов. Оформление информационных стендов.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18CF7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9275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Спесивцева И.А.  библиотекарь</w:t>
            </w:r>
          </w:p>
        </w:tc>
      </w:tr>
      <w:tr w:rsidR="0012398A" w:rsidRPr="0012398A" w14:paraId="0589D6C0" w14:textId="77777777" w:rsidTr="00E932A9">
        <w:trPr>
          <w:trHeight w:val="97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1F94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2619B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Проведение индивидуальной работы с проблемными детьми, согласно плану межведомственного взаимодействия.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76648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8C14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Спесивцева И.А. библиотекарь</w:t>
            </w:r>
          </w:p>
        </w:tc>
      </w:tr>
      <w:tr w:rsidR="0012398A" w:rsidRPr="0012398A" w14:paraId="13D7AD3D" w14:textId="77777777" w:rsidTr="00E932A9">
        <w:trPr>
          <w:trHeight w:val="51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00446B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4D66FB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Привлечение к систематическому чтению учащихся, состоящих на различных формах профилактического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4882B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after="12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В течение</w:t>
            </w:r>
          </w:p>
          <w:p w14:paraId="6698C36B" w14:textId="77777777" w:rsidR="0012398A" w:rsidRPr="0012398A" w:rsidRDefault="0012398A" w:rsidP="00DD73A2">
            <w:pPr>
              <w:pStyle w:val="2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right="300"/>
              <w:jc w:val="center"/>
            </w:pPr>
            <w:r w:rsidRPr="0012398A">
              <w:rPr>
                <w:rStyle w:val="23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8DCBFF" w14:textId="77777777" w:rsidR="0012398A" w:rsidRPr="0012398A" w:rsidRDefault="0012398A" w:rsidP="00DD73A2">
            <w:pPr>
              <w:pStyle w:val="a7"/>
              <w:jc w:val="center"/>
            </w:pPr>
            <w:r w:rsidRPr="0012398A">
              <w:rPr>
                <w:rStyle w:val="106"/>
                <w:sz w:val="24"/>
                <w:szCs w:val="24"/>
              </w:rPr>
              <w:t>Спесивцева И.А. библиотекарь</w:t>
            </w:r>
          </w:p>
        </w:tc>
      </w:tr>
      <w:tr w:rsidR="0012398A" w:rsidRPr="0012398A" w14:paraId="78E330B4" w14:textId="77777777" w:rsidTr="00E932A9">
        <w:trPr>
          <w:trHeight w:val="1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A818" w14:textId="77777777" w:rsidR="0012398A" w:rsidRPr="0012398A" w:rsidRDefault="0012398A" w:rsidP="00DD73A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7DA2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6C52" w14:textId="77777777" w:rsidR="0012398A" w:rsidRPr="0012398A" w:rsidRDefault="0012398A" w:rsidP="00DD73A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E4FAA" w14:textId="77777777" w:rsidR="0012398A" w:rsidRPr="0012398A" w:rsidRDefault="0012398A" w:rsidP="00DD73A2">
            <w:pPr>
              <w:pStyle w:val="19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2398A" w:rsidRPr="0012398A" w14:paraId="4FCB75A4" w14:textId="77777777" w:rsidTr="00E932A9">
        <w:trPr>
          <w:trHeight w:val="11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64A6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20680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Подготовка рекомендательного списка периодических и методических изданий, способствующих формированию законопослушного поведения 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404E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FC814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Спесивцева И.А. библиотекарь</w:t>
            </w:r>
          </w:p>
        </w:tc>
      </w:tr>
      <w:tr w:rsidR="0012398A" w:rsidRPr="0012398A" w14:paraId="5738BC40" w14:textId="77777777" w:rsidTr="00E932A9">
        <w:trPr>
          <w:trHeight w:val="1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CEE44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90CE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Организация досуговой профилактической занятости с детьми в каникулярный период</w:t>
            </w:r>
          </w:p>
          <w:p w14:paraId="16A8EA1B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DB48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В период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5252" w14:textId="77777777" w:rsidR="0012398A" w:rsidRPr="0012398A" w:rsidRDefault="0012398A" w:rsidP="00DD73A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12398A">
              <w:rPr>
                <w:rStyle w:val="106"/>
                <w:sz w:val="24"/>
                <w:szCs w:val="24"/>
              </w:rPr>
              <w:t>Спесивцева И.А. библиотекарь</w:t>
            </w:r>
          </w:p>
        </w:tc>
      </w:tr>
    </w:tbl>
    <w:p w14:paraId="369AC063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69D36756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  <w:r w:rsidRPr="0012398A">
        <w:rPr>
          <w:b w:val="0"/>
          <w:sz w:val="24"/>
        </w:rPr>
        <w:t>Библиотекарь</w:t>
      </w:r>
      <w:r w:rsidRPr="0012398A">
        <w:rPr>
          <w:b w:val="0"/>
          <w:sz w:val="24"/>
        </w:rPr>
        <w:tab/>
      </w:r>
      <w:r w:rsidR="00DE37A1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</w:t>
      </w:r>
      <w:r w:rsidRPr="0012398A">
        <w:rPr>
          <w:b w:val="0"/>
          <w:sz w:val="24"/>
        </w:rPr>
        <w:t>Спесивцева И.А</w:t>
      </w:r>
    </w:p>
    <w:p w14:paraId="6E30321E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49FFADF9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70C1F3B5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5BAF672E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7316366F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363341A7" w14:textId="77777777" w:rsidR="00E932A9" w:rsidRDefault="00E932A9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676A6AEC" w14:textId="77777777" w:rsidR="00E932A9" w:rsidRDefault="00E932A9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7894D5F8" w14:textId="77777777" w:rsidR="0012398A" w:rsidRPr="00DC3B37" w:rsidRDefault="0012398A" w:rsidP="0012398A">
      <w:pPr>
        <w:pStyle w:val="111"/>
        <w:spacing w:before="0" w:line="240" w:lineRule="auto"/>
        <w:ind w:firstLine="6237"/>
        <w:jc w:val="left"/>
        <w:rPr>
          <w:b w:val="0"/>
          <w:sz w:val="24"/>
          <w:szCs w:val="28"/>
        </w:rPr>
      </w:pPr>
      <w:r w:rsidRPr="00DC3B37">
        <w:rPr>
          <w:b w:val="0"/>
          <w:sz w:val="24"/>
          <w:szCs w:val="28"/>
        </w:rPr>
        <w:lastRenderedPageBreak/>
        <w:t>Утверждаю</w:t>
      </w:r>
    </w:p>
    <w:p w14:paraId="00E17D10" w14:textId="77777777" w:rsidR="0012398A" w:rsidRPr="00DC3B37" w:rsidRDefault="0012398A" w:rsidP="0012398A">
      <w:pPr>
        <w:pStyle w:val="111"/>
        <w:spacing w:before="0" w:line="240" w:lineRule="auto"/>
        <w:ind w:firstLine="6237"/>
        <w:jc w:val="left"/>
        <w:rPr>
          <w:b w:val="0"/>
          <w:sz w:val="24"/>
          <w:szCs w:val="28"/>
        </w:rPr>
      </w:pPr>
      <w:r w:rsidRPr="00DC3B37">
        <w:rPr>
          <w:b w:val="0"/>
          <w:sz w:val="24"/>
          <w:szCs w:val="28"/>
        </w:rPr>
        <w:t>Директор МБОУСОШ № 12</w:t>
      </w:r>
    </w:p>
    <w:p w14:paraId="65878CED" w14:textId="77777777" w:rsidR="0012398A" w:rsidRPr="00DC3B37" w:rsidRDefault="0012398A" w:rsidP="0012398A">
      <w:pPr>
        <w:pStyle w:val="111"/>
        <w:spacing w:before="0" w:line="240" w:lineRule="auto"/>
        <w:ind w:firstLine="6237"/>
        <w:jc w:val="left"/>
        <w:rPr>
          <w:b w:val="0"/>
          <w:sz w:val="24"/>
          <w:szCs w:val="28"/>
        </w:rPr>
      </w:pPr>
      <w:r w:rsidRPr="00DC3B37">
        <w:rPr>
          <w:b w:val="0"/>
          <w:sz w:val="24"/>
          <w:szCs w:val="28"/>
        </w:rPr>
        <w:t xml:space="preserve">__________Е.В. </w:t>
      </w:r>
      <w:proofErr w:type="spellStart"/>
      <w:r w:rsidRPr="00DC3B37">
        <w:rPr>
          <w:b w:val="0"/>
          <w:sz w:val="24"/>
          <w:szCs w:val="28"/>
        </w:rPr>
        <w:t>Шундеева</w:t>
      </w:r>
      <w:proofErr w:type="spellEnd"/>
    </w:p>
    <w:p w14:paraId="1C365032" w14:textId="77777777" w:rsidR="0012398A" w:rsidRPr="00DC3B37" w:rsidRDefault="0012398A" w:rsidP="0012398A">
      <w:pPr>
        <w:pStyle w:val="111"/>
        <w:spacing w:before="0" w:line="240" w:lineRule="auto"/>
        <w:rPr>
          <w:sz w:val="28"/>
          <w:szCs w:val="28"/>
        </w:rPr>
      </w:pPr>
    </w:p>
    <w:p w14:paraId="6AAF42E9" w14:textId="77777777" w:rsidR="0012398A" w:rsidRPr="00DC3B37" w:rsidRDefault="0012398A" w:rsidP="0012398A">
      <w:pPr>
        <w:pStyle w:val="111"/>
        <w:spacing w:before="0" w:line="240" w:lineRule="auto"/>
        <w:rPr>
          <w:sz w:val="28"/>
          <w:szCs w:val="28"/>
        </w:rPr>
      </w:pPr>
      <w:r w:rsidRPr="00DC3B37">
        <w:rPr>
          <w:sz w:val="28"/>
          <w:szCs w:val="28"/>
        </w:rPr>
        <w:t>ПЛАН</w:t>
      </w:r>
    </w:p>
    <w:p w14:paraId="60A6E00D" w14:textId="77777777" w:rsidR="0012398A" w:rsidRPr="00DC3B37" w:rsidRDefault="0012398A" w:rsidP="0012398A">
      <w:pPr>
        <w:pStyle w:val="111"/>
        <w:spacing w:before="0" w:line="240" w:lineRule="auto"/>
        <w:rPr>
          <w:sz w:val="28"/>
          <w:szCs w:val="28"/>
        </w:rPr>
      </w:pPr>
      <w:r w:rsidRPr="00DC3B37">
        <w:rPr>
          <w:sz w:val="28"/>
          <w:szCs w:val="28"/>
        </w:rPr>
        <w:t>совместных мероприятий МБОУСОШ № 12 и СДК с. Марьино</w:t>
      </w:r>
    </w:p>
    <w:p w14:paraId="7CEE32C7" w14:textId="77777777" w:rsidR="0012398A" w:rsidRPr="00DC3B37" w:rsidRDefault="0012398A" w:rsidP="0012398A">
      <w:pPr>
        <w:pStyle w:val="111"/>
        <w:shd w:val="clear" w:color="auto" w:fill="auto"/>
        <w:spacing w:before="0" w:line="240" w:lineRule="auto"/>
        <w:rPr>
          <w:sz w:val="28"/>
          <w:szCs w:val="28"/>
        </w:rPr>
      </w:pPr>
      <w:r w:rsidRPr="00DC3B37">
        <w:rPr>
          <w:sz w:val="28"/>
          <w:szCs w:val="28"/>
        </w:rPr>
        <w:t>на 20</w:t>
      </w:r>
      <w:r w:rsidR="00DE37A1" w:rsidRPr="00DC3B37">
        <w:rPr>
          <w:sz w:val="28"/>
          <w:szCs w:val="28"/>
        </w:rPr>
        <w:t>2</w:t>
      </w:r>
      <w:r w:rsidR="00E932A9" w:rsidRPr="00DC3B37">
        <w:rPr>
          <w:sz w:val="28"/>
          <w:szCs w:val="28"/>
        </w:rPr>
        <w:t>1</w:t>
      </w:r>
      <w:r w:rsidRPr="00DC3B37">
        <w:rPr>
          <w:sz w:val="28"/>
          <w:szCs w:val="28"/>
        </w:rPr>
        <w:t xml:space="preserve"> - 202</w:t>
      </w:r>
      <w:r w:rsidR="00E932A9" w:rsidRPr="00DC3B37">
        <w:rPr>
          <w:sz w:val="28"/>
          <w:szCs w:val="28"/>
        </w:rPr>
        <w:t>2</w:t>
      </w:r>
      <w:r w:rsidRPr="00DC3B37">
        <w:rPr>
          <w:sz w:val="28"/>
          <w:szCs w:val="28"/>
        </w:rPr>
        <w:t xml:space="preserve"> учебный год</w:t>
      </w:r>
    </w:p>
    <w:tbl>
      <w:tblPr>
        <w:tblW w:w="10915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780"/>
        <w:gridCol w:w="3039"/>
      </w:tblGrid>
      <w:tr w:rsidR="0012398A" w:rsidRPr="00DC3B37" w14:paraId="44E8F7C1" w14:textId="77777777" w:rsidTr="0012398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EF740" w14:textId="77777777" w:rsidR="0012398A" w:rsidRPr="00DC3B37" w:rsidRDefault="0012398A" w:rsidP="0012398A">
            <w:pPr>
              <w:pStyle w:val="91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92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2EF0" w14:textId="77777777" w:rsidR="0012398A" w:rsidRPr="00DC3B37" w:rsidRDefault="0012398A" w:rsidP="0012398A">
            <w:pPr>
              <w:pStyle w:val="91"/>
              <w:shd w:val="clear" w:color="auto" w:fill="auto"/>
              <w:spacing w:before="0"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DC3B37">
              <w:rPr>
                <w:rStyle w:val="92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7B1C" w14:textId="77777777" w:rsidR="0012398A" w:rsidRPr="00DC3B37" w:rsidRDefault="0012398A" w:rsidP="0012398A">
            <w:pPr>
              <w:pStyle w:val="91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92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0DDC7" w14:textId="77777777" w:rsidR="0012398A" w:rsidRPr="00DC3B37" w:rsidRDefault="0012398A" w:rsidP="0012398A">
            <w:pPr>
              <w:pStyle w:val="91"/>
              <w:shd w:val="clear" w:color="auto" w:fill="auto"/>
              <w:spacing w:before="0"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92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2398A" w:rsidRPr="00DC3B37" w14:paraId="62230334" w14:textId="77777777" w:rsidTr="0012398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867F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598BF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День пожилого человека.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8C5C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Октябрь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28F5E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Художественный руководитель,</w:t>
            </w:r>
            <w:r w:rsidR="00DE37A1" w:rsidRPr="00DC3B37">
              <w:rPr>
                <w:sz w:val="28"/>
                <w:szCs w:val="28"/>
              </w:rPr>
              <w:t xml:space="preserve">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</w:t>
            </w:r>
            <w:r w:rsidRPr="00DC3B37">
              <w:rPr>
                <w:rStyle w:val="22"/>
                <w:sz w:val="28"/>
                <w:szCs w:val="28"/>
              </w:rPr>
              <w:t>.</w:t>
            </w:r>
          </w:p>
        </w:tc>
      </w:tr>
      <w:tr w:rsidR="0012398A" w:rsidRPr="00DC3B37" w14:paraId="655AB109" w14:textId="77777777" w:rsidTr="0012398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DDF8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6B81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09CD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Ноябрь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00ACB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Художественный руководитель,</w:t>
            </w:r>
            <w:r w:rsidR="00DE37A1" w:rsidRPr="00DC3B37">
              <w:rPr>
                <w:rStyle w:val="22"/>
                <w:sz w:val="28"/>
                <w:szCs w:val="28"/>
              </w:rPr>
              <w:t xml:space="preserve"> Зам. директора по BP.</w:t>
            </w:r>
          </w:p>
        </w:tc>
      </w:tr>
      <w:tr w:rsidR="0012398A" w:rsidRPr="00DC3B37" w14:paraId="08582E03" w14:textId="77777777" w:rsidTr="0012398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69550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B0AB6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Поздравительная программа к 23 февраля «Служу России»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AA21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Февраль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8ECD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Художественный руководитель,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BP.</w:t>
            </w:r>
            <w:r w:rsidRPr="00DC3B37">
              <w:rPr>
                <w:rStyle w:val="22"/>
                <w:sz w:val="28"/>
                <w:szCs w:val="28"/>
              </w:rPr>
              <w:t>.</w:t>
            </w:r>
          </w:p>
        </w:tc>
      </w:tr>
      <w:tr w:rsidR="0012398A" w:rsidRPr="00DC3B37" w14:paraId="094FE3F6" w14:textId="77777777" w:rsidTr="0012398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CCE8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B360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Масленица.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5492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Март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5580F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Художественный руководитель,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BP.</w:t>
            </w:r>
            <w:r w:rsidRPr="00DC3B37">
              <w:rPr>
                <w:rStyle w:val="22"/>
                <w:sz w:val="28"/>
                <w:szCs w:val="28"/>
              </w:rPr>
              <w:t>.</w:t>
            </w:r>
          </w:p>
        </w:tc>
      </w:tr>
      <w:tr w:rsidR="0012398A" w:rsidRPr="00DC3B37" w14:paraId="39D11010" w14:textId="77777777" w:rsidTr="0012398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03CC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821F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Концерт «Женский день - 8 марта»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D75E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Март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37F3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Художественный руководитель,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BP.</w:t>
            </w:r>
          </w:p>
        </w:tc>
      </w:tr>
      <w:tr w:rsidR="0012398A" w:rsidRPr="00DC3B37" w14:paraId="77F54A88" w14:textId="77777777" w:rsidTr="0012398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04CA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E7E17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День юмора (дискотека)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27D9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D9477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Художественный руководитель,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BP.</w:t>
            </w:r>
            <w:r w:rsidRPr="00DC3B37">
              <w:rPr>
                <w:rStyle w:val="22"/>
                <w:sz w:val="28"/>
                <w:szCs w:val="28"/>
              </w:rPr>
              <w:t>.</w:t>
            </w:r>
          </w:p>
        </w:tc>
      </w:tr>
      <w:tr w:rsidR="0012398A" w:rsidRPr="00DC3B37" w14:paraId="7785A07C" w14:textId="77777777" w:rsidTr="0012398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9312E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0693B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Праздник Победы (концерт, выставка рисунков)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ED21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Май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C5A8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Художественный руководитель,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BP.</w:t>
            </w:r>
            <w:r w:rsidRPr="00DC3B37">
              <w:rPr>
                <w:rStyle w:val="22"/>
                <w:sz w:val="28"/>
                <w:szCs w:val="28"/>
              </w:rPr>
              <w:t>.</w:t>
            </w:r>
          </w:p>
        </w:tc>
      </w:tr>
      <w:tr w:rsidR="0012398A" w:rsidRPr="00DC3B37" w14:paraId="5284AE73" w14:textId="77777777" w:rsidTr="0012398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A8CF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FF78" w14:textId="77777777" w:rsidR="0012398A" w:rsidRPr="00DC3B37" w:rsidRDefault="0012398A" w:rsidP="0012398A">
            <w:pPr>
              <w:pStyle w:val="21"/>
              <w:shd w:val="clear" w:color="auto" w:fill="auto"/>
              <w:spacing w:after="18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День семьи.</w:t>
            </w:r>
          </w:p>
          <w:p w14:paraId="26875225" w14:textId="77777777" w:rsidR="0012398A" w:rsidRPr="00DC3B37" w:rsidRDefault="0012398A" w:rsidP="0012398A">
            <w:pPr>
              <w:pStyle w:val="21"/>
              <w:shd w:val="clear" w:color="auto" w:fill="auto"/>
              <w:spacing w:before="18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2E16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Июнь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FC7E8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Художественный руководитель,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BP.</w:t>
            </w:r>
            <w:r w:rsidRPr="00DC3B37">
              <w:rPr>
                <w:rStyle w:val="22"/>
                <w:sz w:val="28"/>
                <w:szCs w:val="28"/>
              </w:rPr>
              <w:t>.</w:t>
            </w:r>
          </w:p>
        </w:tc>
      </w:tr>
      <w:tr w:rsidR="0012398A" w:rsidRPr="00DC3B37" w14:paraId="3781E39F" w14:textId="77777777" w:rsidTr="0012398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56132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A44B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Организация мероприятий в летний период согласно отдельному графику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7EA7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>Летний период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4A95B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Художественный руководитель, </w:t>
            </w:r>
            <w:r w:rsidR="00DE37A1" w:rsidRPr="00DC3B37">
              <w:rPr>
                <w:rStyle w:val="22"/>
                <w:sz w:val="28"/>
                <w:szCs w:val="28"/>
              </w:rPr>
              <w:t>Зам. директора по BP.</w:t>
            </w:r>
            <w:r w:rsidRPr="00DC3B37">
              <w:rPr>
                <w:rStyle w:val="22"/>
                <w:sz w:val="28"/>
                <w:szCs w:val="28"/>
              </w:rPr>
              <w:t>.</w:t>
            </w:r>
          </w:p>
        </w:tc>
      </w:tr>
      <w:tr w:rsidR="0012398A" w:rsidRPr="00DC3B37" w14:paraId="389FE3C9" w14:textId="77777777" w:rsidTr="0012398A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062341" w14:textId="77777777" w:rsidR="0012398A" w:rsidRPr="00DC3B37" w:rsidRDefault="0012398A" w:rsidP="00123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833BF2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0"/>
              <w:jc w:val="left"/>
              <w:rPr>
                <w:rStyle w:val="22"/>
                <w:sz w:val="28"/>
                <w:szCs w:val="28"/>
              </w:rPr>
            </w:pPr>
          </w:p>
          <w:p w14:paraId="289F89C2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0"/>
              <w:jc w:val="left"/>
              <w:rPr>
                <w:rStyle w:val="22"/>
                <w:sz w:val="28"/>
                <w:szCs w:val="28"/>
              </w:rPr>
            </w:pPr>
          </w:p>
          <w:p w14:paraId="0B749EF6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0"/>
              <w:jc w:val="left"/>
              <w:rPr>
                <w:rStyle w:val="22"/>
                <w:sz w:val="28"/>
                <w:szCs w:val="28"/>
              </w:rPr>
            </w:pPr>
          </w:p>
          <w:p w14:paraId="140301C9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0"/>
              <w:jc w:val="left"/>
              <w:rPr>
                <w:rStyle w:val="22"/>
                <w:sz w:val="28"/>
                <w:szCs w:val="28"/>
              </w:rPr>
            </w:pPr>
          </w:p>
          <w:p w14:paraId="52683B42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200"/>
              <w:jc w:val="left"/>
              <w:rPr>
                <w:sz w:val="28"/>
                <w:szCs w:val="28"/>
              </w:rPr>
            </w:pPr>
            <w:r w:rsidRPr="00DC3B37">
              <w:rPr>
                <w:rStyle w:val="22"/>
                <w:sz w:val="28"/>
                <w:szCs w:val="28"/>
              </w:rPr>
              <w:t xml:space="preserve">Заместитель директора по </w:t>
            </w:r>
            <w:r w:rsidRPr="00DC3B37">
              <w:rPr>
                <w:rStyle w:val="22"/>
                <w:sz w:val="28"/>
                <w:szCs w:val="28"/>
                <w:lang w:val="en-US"/>
              </w:rPr>
              <w:t>BP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B63882" w14:textId="77777777" w:rsidR="0012398A" w:rsidRPr="00DC3B37" w:rsidRDefault="0012398A" w:rsidP="0012398A">
            <w:pPr>
              <w:pStyle w:val="20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A28B6D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rStyle w:val="22"/>
                <w:sz w:val="28"/>
                <w:szCs w:val="28"/>
              </w:rPr>
            </w:pPr>
          </w:p>
          <w:p w14:paraId="76CB90E9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rStyle w:val="22"/>
                <w:sz w:val="28"/>
                <w:szCs w:val="28"/>
              </w:rPr>
            </w:pPr>
          </w:p>
          <w:p w14:paraId="7A834350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rStyle w:val="22"/>
                <w:sz w:val="28"/>
                <w:szCs w:val="28"/>
              </w:rPr>
            </w:pPr>
          </w:p>
          <w:p w14:paraId="18BA456F" w14:textId="77777777" w:rsidR="0012398A" w:rsidRPr="00DC3B37" w:rsidRDefault="0012398A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rStyle w:val="22"/>
                <w:sz w:val="28"/>
                <w:szCs w:val="28"/>
              </w:rPr>
            </w:pPr>
          </w:p>
          <w:p w14:paraId="3D06600F" w14:textId="77777777" w:rsidR="0012398A" w:rsidRPr="00DC3B37" w:rsidRDefault="00DC3B37" w:rsidP="0012398A">
            <w:pPr>
              <w:pStyle w:val="21"/>
              <w:shd w:val="clear" w:color="auto" w:fill="auto"/>
              <w:spacing w:after="0" w:line="240" w:lineRule="auto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DC3B37">
              <w:rPr>
                <w:rStyle w:val="20"/>
                <w:sz w:val="28"/>
                <w:szCs w:val="28"/>
              </w:rPr>
              <w:t>К.А.Хворостьянова</w:t>
            </w:r>
            <w:proofErr w:type="spellEnd"/>
          </w:p>
        </w:tc>
      </w:tr>
    </w:tbl>
    <w:p w14:paraId="68F262AB" w14:textId="77777777" w:rsidR="0012398A" w:rsidRPr="00DC3B37" w:rsidRDefault="0012398A" w:rsidP="0012398A">
      <w:pPr>
        <w:pStyle w:val="111"/>
        <w:shd w:val="clear" w:color="auto" w:fill="auto"/>
        <w:spacing w:before="0" w:after="222" w:line="240" w:lineRule="auto"/>
        <w:jc w:val="left"/>
        <w:rPr>
          <w:b w:val="0"/>
          <w:sz w:val="28"/>
          <w:szCs w:val="28"/>
        </w:rPr>
      </w:pPr>
    </w:p>
    <w:p w14:paraId="35C0335B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297EFFDA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082A2737" w14:textId="77777777" w:rsidR="0012398A" w:rsidRPr="00CD78CA" w:rsidRDefault="0012398A" w:rsidP="0012398A">
      <w:pPr>
        <w:pStyle w:val="111"/>
        <w:shd w:val="clear" w:color="auto" w:fill="auto"/>
        <w:spacing w:before="0" w:line="240" w:lineRule="auto"/>
        <w:ind w:firstLine="6096"/>
        <w:jc w:val="left"/>
        <w:rPr>
          <w:rStyle w:val="1120"/>
          <w:bCs/>
          <w:sz w:val="28"/>
          <w:szCs w:val="28"/>
        </w:rPr>
      </w:pPr>
      <w:r w:rsidRPr="00CD78CA">
        <w:rPr>
          <w:rStyle w:val="1120"/>
          <w:bCs/>
          <w:sz w:val="28"/>
          <w:szCs w:val="28"/>
        </w:rPr>
        <w:lastRenderedPageBreak/>
        <w:t>Утверждаю</w:t>
      </w:r>
    </w:p>
    <w:p w14:paraId="542F145D" w14:textId="77777777" w:rsidR="0012398A" w:rsidRPr="00CD78CA" w:rsidRDefault="0012398A" w:rsidP="00CD78CA">
      <w:pPr>
        <w:pStyle w:val="111"/>
        <w:shd w:val="clear" w:color="auto" w:fill="auto"/>
        <w:spacing w:before="0" w:line="240" w:lineRule="auto"/>
        <w:jc w:val="right"/>
        <w:rPr>
          <w:rStyle w:val="1120"/>
          <w:bCs/>
          <w:sz w:val="28"/>
          <w:szCs w:val="28"/>
        </w:rPr>
      </w:pPr>
      <w:r w:rsidRPr="00CD78CA">
        <w:rPr>
          <w:rStyle w:val="1120"/>
          <w:bCs/>
          <w:sz w:val="28"/>
          <w:szCs w:val="28"/>
        </w:rPr>
        <w:t>Директор МБОУСОШ № 12</w:t>
      </w:r>
    </w:p>
    <w:p w14:paraId="2D2D1425" w14:textId="77777777" w:rsidR="0012398A" w:rsidRPr="00CD78CA" w:rsidRDefault="0012398A" w:rsidP="0012398A">
      <w:pPr>
        <w:pStyle w:val="111"/>
        <w:shd w:val="clear" w:color="auto" w:fill="auto"/>
        <w:spacing w:before="0" w:line="240" w:lineRule="auto"/>
        <w:ind w:firstLine="6096"/>
        <w:jc w:val="left"/>
        <w:rPr>
          <w:rStyle w:val="1120"/>
          <w:bCs/>
          <w:sz w:val="28"/>
          <w:szCs w:val="28"/>
        </w:rPr>
      </w:pPr>
      <w:r w:rsidRPr="00CD78CA">
        <w:rPr>
          <w:rStyle w:val="1120"/>
          <w:bCs/>
          <w:sz w:val="28"/>
          <w:szCs w:val="28"/>
        </w:rPr>
        <w:t xml:space="preserve">__________Е.В. </w:t>
      </w:r>
      <w:proofErr w:type="spellStart"/>
      <w:r w:rsidRPr="00CD78CA">
        <w:rPr>
          <w:rStyle w:val="1120"/>
          <w:bCs/>
          <w:sz w:val="28"/>
          <w:szCs w:val="28"/>
        </w:rPr>
        <w:t>Шундеева</w:t>
      </w:r>
      <w:proofErr w:type="spellEnd"/>
    </w:p>
    <w:p w14:paraId="356A998C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55915BFC" w14:textId="77777777" w:rsidR="00556165" w:rsidRPr="00556165" w:rsidRDefault="00556165" w:rsidP="00556165">
      <w:pPr>
        <w:pStyle w:val="101"/>
        <w:shd w:val="clear" w:color="auto" w:fill="auto"/>
        <w:spacing w:line="240" w:lineRule="auto"/>
        <w:ind w:left="240" w:firstLine="0"/>
        <w:jc w:val="center"/>
        <w:rPr>
          <w:b/>
          <w:sz w:val="28"/>
          <w:szCs w:val="32"/>
        </w:rPr>
      </w:pPr>
      <w:r w:rsidRPr="00556165">
        <w:rPr>
          <w:rStyle w:val="104"/>
          <w:b/>
          <w:sz w:val="28"/>
          <w:szCs w:val="32"/>
        </w:rPr>
        <w:t>График</w:t>
      </w:r>
    </w:p>
    <w:p w14:paraId="4482C15E" w14:textId="77777777" w:rsidR="00556165" w:rsidRPr="00556165" w:rsidRDefault="00556165" w:rsidP="00556165">
      <w:pPr>
        <w:pStyle w:val="101"/>
        <w:shd w:val="clear" w:color="auto" w:fill="auto"/>
        <w:spacing w:line="240" w:lineRule="auto"/>
        <w:ind w:left="-567" w:firstLine="807"/>
        <w:jc w:val="center"/>
        <w:rPr>
          <w:rStyle w:val="104"/>
          <w:b/>
          <w:sz w:val="28"/>
          <w:szCs w:val="32"/>
        </w:rPr>
      </w:pPr>
      <w:r w:rsidRPr="00556165">
        <w:rPr>
          <w:rStyle w:val="104"/>
          <w:b/>
          <w:sz w:val="28"/>
          <w:szCs w:val="32"/>
        </w:rPr>
        <w:t xml:space="preserve">работы зонального (школьного) инспектора А.В. </w:t>
      </w:r>
      <w:proofErr w:type="spellStart"/>
      <w:r w:rsidR="0015362A">
        <w:rPr>
          <w:rStyle w:val="104"/>
          <w:b/>
          <w:sz w:val="28"/>
          <w:szCs w:val="32"/>
        </w:rPr>
        <w:t>Бахмутченко</w:t>
      </w:r>
      <w:proofErr w:type="spellEnd"/>
    </w:p>
    <w:p w14:paraId="6740FF6C" w14:textId="77777777" w:rsidR="00556165" w:rsidRPr="00556165" w:rsidRDefault="00556165" w:rsidP="00556165">
      <w:pPr>
        <w:pStyle w:val="101"/>
        <w:shd w:val="clear" w:color="auto" w:fill="auto"/>
        <w:spacing w:line="240" w:lineRule="auto"/>
        <w:ind w:left="-567" w:firstLine="807"/>
        <w:jc w:val="center"/>
        <w:rPr>
          <w:rStyle w:val="104"/>
          <w:b/>
          <w:sz w:val="28"/>
          <w:szCs w:val="32"/>
        </w:rPr>
      </w:pPr>
      <w:r w:rsidRPr="00556165">
        <w:rPr>
          <w:rStyle w:val="104"/>
          <w:b/>
          <w:sz w:val="28"/>
          <w:szCs w:val="32"/>
        </w:rPr>
        <w:t>на базе МБОУСОШ № 12</w:t>
      </w:r>
    </w:p>
    <w:p w14:paraId="4393CEFD" w14:textId="77777777" w:rsidR="00556165" w:rsidRPr="00D11B5A" w:rsidRDefault="00556165" w:rsidP="00556165">
      <w:pPr>
        <w:pStyle w:val="101"/>
        <w:shd w:val="clear" w:color="auto" w:fill="auto"/>
        <w:spacing w:line="240" w:lineRule="auto"/>
        <w:ind w:left="-567" w:firstLine="807"/>
        <w:jc w:val="center"/>
        <w:rPr>
          <w:b/>
          <w:sz w:val="32"/>
          <w:szCs w:val="32"/>
        </w:rPr>
      </w:pPr>
    </w:p>
    <w:p w14:paraId="1878AA50" w14:textId="77777777" w:rsidR="00556165" w:rsidRDefault="00556165" w:rsidP="0012398A">
      <w:pPr>
        <w:pStyle w:val="111"/>
        <w:shd w:val="clear" w:color="auto" w:fill="auto"/>
        <w:spacing w:before="0" w:line="240" w:lineRule="auto"/>
        <w:rPr>
          <w:b w:val="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4781"/>
      </w:tblGrid>
      <w:tr w:rsidR="00556165" w:rsidRPr="005733AD" w14:paraId="1AC7792A" w14:textId="77777777" w:rsidTr="00556165">
        <w:trPr>
          <w:trHeight w:val="34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A6FD7" w14:textId="77777777" w:rsidR="00556165" w:rsidRPr="005733AD" w:rsidRDefault="00556165" w:rsidP="00556165">
            <w:pPr>
              <w:pStyle w:val="101"/>
              <w:shd w:val="clear" w:color="auto" w:fill="auto"/>
              <w:spacing w:line="240" w:lineRule="auto"/>
              <w:ind w:left="1400" w:firstLine="0"/>
              <w:rPr>
                <w:sz w:val="28"/>
                <w:szCs w:val="28"/>
              </w:rPr>
            </w:pPr>
            <w:r w:rsidRPr="005733AD">
              <w:rPr>
                <w:rStyle w:val="104"/>
                <w:sz w:val="28"/>
                <w:szCs w:val="28"/>
              </w:rPr>
              <w:t>ПОНЕДЕЛЬНИК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16E76" w14:textId="77777777" w:rsidR="00556165" w:rsidRPr="005733AD" w:rsidRDefault="00556165" w:rsidP="00556165">
            <w:pPr>
              <w:pStyle w:val="101"/>
              <w:shd w:val="clear" w:color="auto" w:fill="auto"/>
              <w:spacing w:line="240" w:lineRule="auto"/>
              <w:ind w:left="1660" w:firstLine="0"/>
              <w:rPr>
                <w:sz w:val="28"/>
                <w:szCs w:val="28"/>
              </w:rPr>
            </w:pPr>
            <w:r w:rsidRPr="005733AD">
              <w:rPr>
                <w:rStyle w:val="104"/>
                <w:sz w:val="28"/>
                <w:szCs w:val="28"/>
              </w:rPr>
              <w:t>10.00-12.00</w:t>
            </w:r>
          </w:p>
        </w:tc>
      </w:tr>
      <w:tr w:rsidR="00556165" w:rsidRPr="005733AD" w14:paraId="2E2FEE35" w14:textId="77777777" w:rsidTr="00556165">
        <w:trPr>
          <w:trHeight w:val="33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00FE" w14:textId="77777777" w:rsidR="00556165" w:rsidRPr="005733AD" w:rsidRDefault="00556165" w:rsidP="00556165">
            <w:pPr>
              <w:pStyle w:val="101"/>
              <w:shd w:val="clear" w:color="auto" w:fill="auto"/>
              <w:spacing w:line="240" w:lineRule="auto"/>
              <w:ind w:left="1760" w:firstLine="0"/>
              <w:rPr>
                <w:sz w:val="28"/>
                <w:szCs w:val="28"/>
              </w:rPr>
            </w:pPr>
            <w:r w:rsidRPr="005733AD">
              <w:rPr>
                <w:rStyle w:val="104"/>
                <w:sz w:val="28"/>
                <w:szCs w:val="28"/>
              </w:rPr>
              <w:t>ПЯТНИЦА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30E14" w14:textId="77777777" w:rsidR="00556165" w:rsidRPr="005733AD" w:rsidRDefault="00556165" w:rsidP="00556165">
            <w:pPr>
              <w:pStyle w:val="101"/>
              <w:shd w:val="clear" w:color="auto" w:fill="auto"/>
              <w:spacing w:line="240" w:lineRule="auto"/>
              <w:ind w:left="1660" w:firstLine="0"/>
              <w:rPr>
                <w:sz w:val="28"/>
                <w:szCs w:val="28"/>
              </w:rPr>
            </w:pPr>
            <w:r w:rsidRPr="005733AD">
              <w:rPr>
                <w:rStyle w:val="104"/>
                <w:sz w:val="28"/>
                <w:szCs w:val="28"/>
              </w:rPr>
              <w:t>10.00-12.00</w:t>
            </w:r>
          </w:p>
        </w:tc>
      </w:tr>
    </w:tbl>
    <w:p w14:paraId="7FD23207" w14:textId="77777777" w:rsidR="0012398A" w:rsidRDefault="0012398A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3DD64163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5F973CC5" w14:textId="77777777" w:rsidR="00CD78CA" w:rsidRPr="00CD78CA" w:rsidRDefault="00CD78CA" w:rsidP="00CD78CA">
      <w:pPr>
        <w:pStyle w:val="111"/>
        <w:shd w:val="clear" w:color="auto" w:fill="auto"/>
        <w:spacing w:before="0" w:after="222" w:line="240" w:lineRule="auto"/>
        <w:rPr>
          <w:b w:val="0"/>
          <w:sz w:val="28"/>
        </w:rPr>
      </w:pPr>
      <w:r w:rsidRPr="00CD78CA">
        <w:rPr>
          <w:rStyle w:val="104"/>
          <w:b w:val="0"/>
          <w:sz w:val="28"/>
          <w:szCs w:val="28"/>
        </w:rPr>
        <w:t xml:space="preserve">Заместитель директора по </w:t>
      </w:r>
      <w:r w:rsidRPr="00CD78CA">
        <w:rPr>
          <w:rStyle w:val="104"/>
          <w:b w:val="0"/>
          <w:sz w:val="28"/>
          <w:szCs w:val="28"/>
          <w:lang w:val="en-US"/>
        </w:rPr>
        <w:t>BP</w:t>
      </w:r>
      <w:r w:rsidRPr="00CD78CA">
        <w:rPr>
          <w:rStyle w:val="104"/>
          <w:b w:val="0"/>
          <w:sz w:val="28"/>
          <w:szCs w:val="28"/>
        </w:rPr>
        <w:t xml:space="preserve">                             </w:t>
      </w:r>
      <w:proofErr w:type="spellStart"/>
      <w:r w:rsidRPr="00CD78CA">
        <w:rPr>
          <w:b w:val="0"/>
          <w:sz w:val="28"/>
        </w:rPr>
        <w:t>К.А.Хворостьянова</w:t>
      </w:r>
      <w:proofErr w:type="spellEnd"/>
    </w:p>
    <w:p w14:paraId="4803282F" w14:textId="77777777" w:rsidR="00CD78CA" w:rsidRPr="00CD78CA" w:rsidRDefault="00CD78CA" w:rsidP="00CD78CA">
      <w:pPr>
        <w:pStyle w:val="111"/>
        <w:shd w:val="clear" w:color="auto" w:fill="auto"/>
        <w:spacing w:before="0" w:after="222" w:line="240" w:lineRule="auto"/>
        <w:rPr>
          <w:b w:val="0"/>
          <w:sz w:val="28"/>
        </w:rPr>
      </w:pPr>
      <w:r w:rsidRPr="00CD78CA">
        <w:rPr>
          <w:rStyle w:val="104"/>
          <w:b w:val="0"/>
          <w:sz w:val="28"/>
          <w:szCs w:val="28"/>
        </w:rPr>
        <w:t xml:space="preserve">        Зональный инспектор                                  </w:t>
      </w:r>
      <w:r w:rsidRPr="00CD78CA">
        <w:rPr>
          <w:b w:val="0"/>
          <w:sz w:val="28"/>
        </w:rPr>
        <w:t xml:space="preserve"> </w:t>
      </w:r>
      <w:proofErr w:type="spellStart"/>
      <w:r w:rsidRPr="00CD78CA">
        <w:rPr>
          <w:b w:val="0"/>
          <w:sz w:val="28"/>
        </w:rPr>
        <w:t>А.В.Бахмутченко</w:t>
      </w:r>
      <w:proofErr w:type="spellEnd"/>
    </w:p>
    <w:p w14:paraId="3C296C04" w14:textId="77777777" w:rsidR="00CD78CA" w:rsidRPr="00CD78CA" w:rsidRDefault="00CD78CA" w:rsidP="00CD78CA">
      <w:pPr>
        <w:pStyle w:val="101"/>
        <w:shd w:val="clear" w:color="auto" w:fill="auto"/>
        <w:spacing w:line="240" w:lineRule="auto"/>
        <w:ind w:left="200" w:right="100" w:firstLine="0"/>
        <w:jc w:val="both"/>
        <w:rPr>
          <w:sz w:val="28"/>
          <w:szCs w:val="28"/>
        </w:rPr>
      </w:pPr>
    </w:p>
    <w:p w14:paraId="1C21A03C" w14:textId="77777777" w:rsidR="00CD78CA" w:rsidRDefault="00CD78CA" w:rsidP="00CD78CA">
      <w:pPr>
        <w:pStyle w:val="101"/>
        <w:shd w:val="clear" w:color="auto" w:fill="auto"/>
        <w:spacing w:line="240" w:lineRule="auto"/>
        <w:ind w:left="200" w:right="100" w:firstLine="0"/>
        <w:jc w:val="both"/>
        <w:rPr>
          <w:rStyle w:val="104"/>
          <w:sz w:val="28"/>
          <w:szCs w:val="28"/>
        </w:rPr>
      </w:pPr>
    </w:p>
    <w:p w14:paraId="510CDBE9" w14:textId="77777777" w:rsidR="00CD78CA" w:rsidRDefault="00CD78CA" w:rsidP="00CD78CA">
      <w:pPr>
        <w:pStyle w:val="101"/>
        <w:shd w:val="clear" w:color="auto" w:fill="auto"/>
        <w:spacing w:line="240" w:lineRule="auto"/>
        <w:ind w:left="200" w:right="100" w:firstLine="0"/>
        <w:jc w:val="both"/>
        <w:rPr>
          <w:rStyle w:val="104"/>
          <w:sz w:val="28"/>
          <w:szCs w:val="28"/>
        </w:rPr>
      </w:pPr>
    </w:p>
    <w:p w14:paraId="755D69BC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1BAE4750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07F27ED7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7CF8A91C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6A7CA16A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4A493E4B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76E79477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2D37958A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48708FCC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21495596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1565121E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6174CC55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58CFC500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35C56EF6" w14:textId="77777777" w:rsidR="00556165" w:rsidRDefault="00556165" w:rsidP="0012398A">
      <w:pPr>
        <w:pStyle w:val="111"/>
        <w:shd w:val="clear" w:color="auto" w:fill="auto"/>
        <w:spacing w:before="0" w:after="222" w:line="240" w:lineRule="auto"/>
        <w:rPr>
          <w:b w:val="0"/>
          <w:sz w:val="24"/>
        </w:rPr>
      </w:pPr>
    </w:p>
    <w:p w14:paraId="683FEAAB" w14:textId="77777777" w:rsidR="00556165" w:rsidRDefault="00556165" w:rsidP="00497016">
      <w:pPr>
        <w:pStyle w:val="111"/>
        <w:shd w:val="clear" w:color="auto" w:fill="auto"/>
        <w:spacing w:before="0" w:after="222" w:line="240" w:lineRule="auto"/>
        <w:jc w:val="left"/>
        <w:rPr>
          <w:b w:val="0"/>
          <w:sz w:val="24"/>
        </w:rPr>
      </w:pPr>
    </w:p>
    <w:sectPr w:rsidR="00556165" w:rsidSect="001527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486CA6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5"/>
    <w:multiLevelType w:val="multilevel"/>
    <w:tmpl w:val="A0E4CFFA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7"/>
    <w:multiLevelType w:val="multilevel"/>
    <w:tmpl w:val="29F650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1"/>
    <w:multiLevelType w:val="multilevel"/>
    <w:tmpl w:val="0000002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27"/>
    <w:multiLevelType w:val="multilevel"/>
    <w:tmpl w:val="0000002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6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7" w15:restartNumberingAfterBreak="0">
    <w:nsid w:val="0000002F"/>
    <w:multiLevelType w:val="multilevel"/>
    <w:tmpl w:val="0000002E"/>
    <w:lvl w:ilvl="0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00000031"/>
    <w:multiLevelType w:val="multilevel"/>
    <w:tmpl w:val="0000003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 w15:restartNumberingAfterBreak="0">
    <w:nsid w:val="00000033"/>
    <w:multiLevelType w:val="multilevel"/>
    <w:tmpl w:val="00000032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1" w15:restartNumberingAfterBreak="0">
    <w:nsid w:val="0C845D86"/>
    <w:multiLevelType w:val="hybridMultilevel"/>
    <w:tmpl w:val="BA443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35D57"/>
    <w:multiLevelType w:val="multilevel"/>
    <w:tmpl w:val="5FC6B4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77A84CEB"/>
    <w:multiLevelType w:val="multilevel"/>
    <w:tmpl w:val="2548B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17F"/>
    <w:rsid w:val="00042F4D"/>
    <w:rsid w:val="0012398A"/>
    <w:rsid w:val="001527B4"/>
    <w:rsid w:val="0015362A"/>
    <w:rsid w:val="001B2AFA"/>
    <w:rsid w:val="002F007A"/>
    <w:rsid w:val="00381EFC"/>
    <w:rsid w:val="00411849"/>
    <w:rsid w:val="0042312E"/>
    <w:rsid w:val="0047247E"/>
    <w:rsid w:val="00497016"/>
    <w:rsid w:val="004F217F"/>
    <w:rsid w:val="00556165"/>
    <w:rsid w:val="0059507A"/>
    <w:rsid w:val="006B2CD3"/>
    <w:rsid w:val="006E776A"/>
    <w:rsid w:val="00707FA8"/>
    <w:rsid w:val="00865D9E"/>
    <w:rsid w:val="008F4C81"/>
    <w:rsid w:val="009230DC"/>
    <w:rsid w:val="009B1C94"/>
    <w:rsid w:val="009C28E3"/>
    <w:rsid w:val="00A9023D"/>
    <w:rsid w:val="00A96AD5"/>
    <w:rsid w:val="00AE5CE2"/>
    <w:rsid w:val="00B226BA"/>
    <w:rsid w:val="00BA79D4"/>
    <w:rsid w:val="00BF67C7"/>
    <w:rsid w:val="00CB5107"/>
    <w:rsid w:val="00CD78CA"/>
    <w:rsid w:val="00CE743A"/>
    <w:rsid w:val="00DC3B37"/>
    <w:rsid w:val="00DD73A2"/>
    <w:rsid w:val="00DE37A1"/>
    <w:rsid w:val="00E04D11"/>
    <w:rsid w:val="00E932A9"/>
    <w:rsid w:val="00F359E0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814A"/>
  <w15:docId w15:val="{38A8ABCE-00EC-4EDB-80B3-3E3E2B5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F217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4F21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4F217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Corbel">
    <w:name w:val="Основной текст + Corbel"/>
    <w:aliases w:val="11 pt"/>
    <w:basedOn w:val="a0"/>
    <w:uiPriority w:val="99"/>
    <w:rsid w:val="004F217F"/>
    <w:rPr>
      <w:rFonts w:ascii="Corbel" w:hAnsi="Corbel" w:cs="Corbel"/>
      <w:b/>
      <w:bCs/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4F217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4F217F"/>
    <w:pPr>
      <w:shd w:val="clear" w:color="auto" w:fill="FFFFFF"/>
      <w:spacing w:after="0" w:line="394" w:lineRule="exact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F217F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4F217F"/>
    <w:pPr>
      <w:shd w:val="clear" w:color="auto" w:fill="FFFFFF"/>
      <w:spacing w:after="540" w:line="22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4F217F"/>
    <w:pPr>
      <w:shd w:val="clear" w:color="auto" w:fill="FFFFFF"/>
      <w:spacing w:before="540" w:after="0" w:line="394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4F217F"/>
    <w:pPr>
      <w:shd w:val="clear" w:color="auto" w:fill="FFFFFF"/>
      <w:spacing w:before="120" w:after="0" w:line="394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5">
    <w:name w:val="Подпись к таблице_"/>
    <w:basedOn w:val="a0"/>
    <w:link w:val="a6"/>
    <w:uiPriority w:val="99"/>
    <w:locked/>
    <w:rsid w:val="004F21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F217F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F217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F217F"/>
    <w:rPr>
      <w:rFonts w:ascii="Times New Roman" w:hAnsi="Times New Roman" w:cs="Times New Roman"/>
      <w:i/>
      <w:iCs/>
      <w:noProof/>
      <w:sz w:val="9"/>
      <w:szCs w:val="9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4F217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4F217F"/>
    <w:pPr>
      <w:shd w:val="clear" w:color="auto" w:fill="FFFFFF"/>
      <w:spacing w:before="1260"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50">
    <w:name w:val="Основной текст (5)"/>
    <w:basedOn w:val="a"/>
    <w:link w:val="5"/>
    <w:uiPriority w:val="99"/>
    <w:rsid w:val="004F217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4F217F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9"/>
      <w:szCs w:val="9"/>
    </w:rPr>
  </w:style>
  <w:style w:type="character" w:customStyle="1" w:styleId="30">
    <w:name w:val="Основной текст (3)"/>
    <w:basedOn w:val="3"/>
    <w:uiPriority w:val="99"/>
    <w:rsid w:val="004F217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4F217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217F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F217F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6B2CD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6B2CD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6B2C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6B2C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2pt">
    <w:name w:val="Основной текст (10) + Интервал 2 pt"/>
    <w:basedOn w:val="100"/>
    <w:uiPriority w:val="99"/>
    <w:rsid w:val="006B2CD3"/>
    <w:rPr>
      <w:rFonts w:ascii="Times New Roman" w:hAnsi="Times New Roman" w:cs="Times New Roman"/>
      <w:spacing w:val="40"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B2CD3"/>
    <w:pPr>
      <w:shd w:val="clear" w:color="auto" w:fill="FFFFFF"/>
      <w:spacing w:before="540" w:after="30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1"/>
    <w:basedOn w:val="a"/>
    <w:link w:val="100"/>
    <w:uiPriority w:val="99"/>
    <w:rsid w:val="006B2CD3"/>
    <w:pPr>
      <w:shd w:val="clear" w:color="auto" w:fill="FFFFFF"/>
      <w:spacing w:after="0" w:line="240" w:lineRule="atLeast"/>
      <w:ind w:hanging="1320"/>
    </w:pPr>
    <w:rPr>
      <w:rFonts w:ascii="Times New Roman" w:hAnsi="Times New Roman" w:cs="Times New Roman"/>
      <w:sz w:val="27"/>
      <w:szCs w:val="27"/>
    </w:rPr>
  </w:style>
  <w:style w:type="paragraph" w:customStyle="1" w:styleId="111">
    <w:name w:val="Основной текст (11)1"/>
    <w:basedOn w:val="a"/>
    <w:link w:val="110"/>
    <w:uiPriority w:val="99"/>
    <w:rsid w:val="006B2CD3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2">
    <w:name w:val="Основной текст (10)"/>
    <w:basedOn w:val="100"/>
    <w:uiPriority w:val="99"/>
    <w:rsid w:val="006B2CD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6B2CD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B2CD3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noProof/>
      <w:sz w:val="16"/>
      <w:szCs w:val="16"/>
    </w:rPr>
  </w:style>
  <w:style w:type="character" w:customStyle="1" w:styleId="1120">
    <w:name w:val="Основной текст (11)2"/>
    <w:basedOn w:val="110"/>
    <w:uiPriority w:val="99"/>
    <w:rsid w:val="001239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4">
    <w:name w:val="Заголовок №14"/>
    <w:basedOn w:val="1"/>
    <w:uiPriority w:val="99"/>
    <w:rsid w:val="001239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2398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12398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12398A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12398A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12398A"/>
    <w:rPr>
      <w:rFonts w:ascii="Trebuchet MS" w:hAnsi="Trebuchet MS" w:cs="Trebuchet MS"/>
      <w:b/>
      <w:bCs/>
      <w:i/>
      <w:iCs/>
      <w:noProof/>
      <w:sz w:val="10"/>
      <w:szCs w:val="1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2398A"/>
    <w:pPr>
      <w:shd w:val="clear" w:color="auto" w:fill="FFFFFF"/>
      <w:spacing w:after="780" w:line="278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170">
    <w:name w:val="Основной текст (17)"/>
    <w:basedOn w:val="a"/>
    <w:link w:val="17"/>
    <w:uiPriority w:val="99"/>
    <w:rsid w:val="0012398A"/>
    <w:pPr>
      <w:shd w:val="clear" w:color="auto" w:fill="FFFFFF"/>
      <w:spacing w:before="420" w:after="0" w:line="240" w:lineRule="atLeast"/>
    </w:pPr>
    <w:rPr>
      <w:rFonts w:ascii="Trebuchet MS" w:hAnsi="Trebuchet MS" w:cs="Trebuchet MS"/>
      <w:b/>
      <w:bCs/>
      <w:i/>
      <w:iCs/>
      <w:noProof/>
      <w:sz w:val="10"/>
      <w:szCs w:val="10"/>
    </w:rPr>
  </w:style>
  <w:style w:type="character" w:customStyle="1" w:styleId="106">
    <w:name w:val="Основной текст (10)6"/>
    <w:basedOn w:val="100"/>
    <w:uiPriority w:val="99"/>
    <w:rsid w:val="0012398A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12398A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link w:val="191"/>
    <w:uiPriority w:val="99"/>
    <w:locked/>
    <w:rsid w:val="0012398A"/>
    <w:rPr>
      <w:rFonts w:ascii="Corbel" w:hAnsi="Corbel" w:cs="Corbel"/>
      <w:i/>
      <w:iCs/>
      <w:w w:val="70"/>
      <w:sz w:val="26"/>
      <w:szCs w:val="26"/>
      <w:shd w:val="clear" w:color="auto" w:fill="FFFFFF"/>
      <w:lang w:val="en-US"/>
    </w:rPr>
  </w:style>
  <w:style w:type="paragraph" w:customStyle="1" w:styleId="191">
    <w:name w:val="Основной текст (19)1"/>
    <w:basedOn w:val="a"/>
    <w:link w:val="19"/>
    <w:uiPriority w:val="99"/>
    <w:rsid w:val="0012398A"/>
    <w:pPr>
      <w:shd w:val="clear" w:color="auto" w:fill="FFFFFF"/>
      <w:spacing w:after="0" w:line="240" w:lineRule="atLeast"/>
      <w:jc w:val="right"/>
    </w:pPr>
    <w:rPr>
      <w:rFonts w:ascii="Corbel" w:hAnsi="Corbel" w:cs="Corbel"/>
      <w:i/>
      <w:iCs/>
      <w:w w:val="70"/>
      <w:sz w:val="26"/>
      <w:szCs w:val="26"/>
      <w:lang w:val="en-US"/>
    </w:rPr>
  </w:style>
  <w:style w:type="paragraph" w:styleId="a7">
    <w:name w:val="No Spacing"/>
    <w:uiPriority w:val="1"/>
    <w:qFormat/>
    <w:rsid w:val="001239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2">
    <w:name w:val="Основной текст (9)2"/>
    <w:basedOn w:val="9"/>
    <w:uiPriority w:val="99"/>
    <w:rsid w:val="0012398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2398A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12398A"/>
    <w:rPr>
      <w:rFonts w:ascii="Times New Roman" w:hAnsi="Times New Roman" w:cs="Times New Roman"/>
      <w:sz w:val="101"/>
      <w:szCs w:val="101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12398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01"/>
      <w:szCs w:val="101"/>
    </w:rPr>
  </w:style>
  <w:style w:type="character" w:customStyle="1" w:styleId="104">
    <w:name w:val="Основной текст (10)4"/>
    <w:basedOn w:val="100"/>
    <w:uiPriority w:val="99"/>
    <w:rsid w:val="0055616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556165"/>
    <w:rPr>
      <w:rFonts w:ascii="Times New Roman" w:hAnsi="Times New Roman" w:cs="Times New Roman"/>
      <w:b/>
      <w:bCs/>
      <w:i/>
      <w:iCs/>
      <w:noProof/>
      <w:sz w:val="18"/>
      <w:szCs w:val="18"/>
      <w:shd w:val="clear" w:color="auto" w:fill="FFFFFF"/>
    </w:rPr>
  </w:style>
  <w:style w:type="character" w:customStyle="1" w:styleId="26">
    <w:name w:val="Заголовок №2_"/>
    <w:basedOn w:val="a0"/>
    <w:link w:val="210"/>
    <w:uiPriority w:val="99"/>
    <w:locked/>
    <w:rsid w:val="005561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3">
    <w:name w:val="Основной текст (10)3"/>
    <w:basedOn w:val="100"/>
    <w:uiPriority w:val="99"/>
    <w:rsid w:val="0055616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7">
    <w:name w:val="Заголовок №2"/>
    <w:basedOn w:val="26"/>
    <w:uiPriority w:val="99"/>
    <w:rsid w:val="005561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12pt">
    <w:name w:val="Основной текст (10) + 12 pt"/>
    <w:aliases w:val="Интервал 3 pt"/>
    <w:basedOn w:val="100"/>
    <w:uiPriority w:val="99"/>
    <w:rsid w:val="00556165"/>
    <w:rPr>
      <w:rFonts w:ascii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131">
    <w:name w:val="Заголовок №1 (3)"/>
    <w:basedOn w:val="a0"/>
    <w:uiPriority w:val="99"/>
    <w:rsid w:val="00556165"/>
    <w:rPr>
      <w:rFonts w:ascii="Times New Roman" w:hAnsi="Times New Roman" w:cs="Times New Roman"/>
      <w:spacing w:val="0"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556165"/>
    <w:pPr>
      <w:shd w:val="clear" w:color="auto" w:fill="FFFFFF"/>
      <w:spacing w:before="1020" w:after="0" w:line="240" w:lineRule="atLeast"/>
    </w:pPr>
    <w:rPr>
      <w:rFonts w:ascii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210">
    <w:name w:val="Заголовок №21"/>
    <w:basedOn w:val="a"/>
    <w:link w:val="26"/>
    <w:uiPriority w:val="99"/>
    <w:rsid w:val="00556165"/>
    <w:pPr>
      <w:shd w:val="clear" w:color="auto" w:fill="FFFFFF"/>
      <w:spacing w:before="1200" w:after="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2">
    <w:name w:val="Заголовок №13"/>
    <w:basedOn w:val="1"/>
    <w:uiPriority w:val="99"/>
    <w:rsid w:val="006E776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6E776A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012pt1">
    <w:name w:val="Основной текст (10) + 12 pt1"/>
    <w:basedOn w:val="100"/>
    <w:uiPriority w:val="99"/>
    <w:rsid w:val="006E776A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21">
    <w:name w:val="Заголовок №12"/>
    <w:basedOn w:val="1"/>
    <w:uiPriority w:val="99"/>
    <w:rsid w:val="006E776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5">
    <w:name w:val="Основной текст (10) + Полужирный"/>
    <w:basedOn w:val="100"/>
    <w:uiPriority w:val="99"/>
    <w:rsid w:val="006E776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F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EB8C-D9F3-4B3E-A967-8CD51283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Курнева Нина</cp:lastModifiedBy>
  <cp:revision>18</cp:revision>
  <cp:lastPrinted>2021-11-18T07:59:00Z</cp:lastPrinted>
  <dcterms:created xsi:type="dcterms:W3CDTF">2020-01-28T12:46:00Z</dcterms:created>
  <dcterms:modified xsi:type="dcterms:W3CDTF">2022-02-08T16:09:00Z</dcterms:modified>
</cp:coreProperties>
</file>