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36459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Министерство образования и науки Архангельской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МО "Ленский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 МБОУ "Иртовская 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О.В.Вяткина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1170841)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с.Ирта,</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364594" w:id="5"/>
    <w:p>
      <w:pPr>
        <w:sectPr>
          <w:pgSz w:w="11906" w:h="16383" w:orient="portrait"/>
        </w:sectPr>
      </w:pPr>
    </w:p>
    <w:bookmarkEnd w:id="5"/>
    <w:bookmarkEnd w:id="0"/>
    <w:bookmarkStart w:name="block-8364595"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8364595" w:id="8"/>
    <w:p>
      <w:pPr>
        <w:sectPr>
          <w:pgSz w:w="11906" w:h="16383" w:orient="portrait"/>
        </w:sectPr>
      </w:pPr>
    </w:p>
    <w:bookmarkEnd w:id="8"/>
    <w:bookmarkEnd w:id="6"/>
    <w:bookmarkStart w:name="block-8364593"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8364593" w:id="91"/>
    <w:p>
      <w:pPr>
        <w:sectPr>
          <w:pgSz w:w="11906" w:h="16383" w:orient="portrait"/>
        </w:sectPr>
      </w:pPr>
    </w:p>
    <w:bookmarkEnd w:id="91"/>
    <w:bookmarkEnd w:id="9"/>
    <w:bookmarkStart w:name="block-8364597"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8364597" w:id="93"/>
    <w:p>
      <w:pPr>
        <w:sectPr>
          <w:pgSz w:w="11906" w:h="16383" w:orient="portrait"/>
        </w:sectPr>
      </w:pPr>
    </w:p>
    <w:bookmarkEnd w:id="93"/>
    <w:bookmarkEnd w:id="92"/>
    <w:bookmarkStart w:name="block-8364596"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8364596" w:id="95"/>
    <w:p>
      <w:pPr>
        <w:sectPr>
          <w:pgSz w:w="16383" w:h="11906" w:orient="landscape"/>
        </w:sectPr>
      </w:pPr>
    </w:p>
    <w:bookmarkEnd w:id="95"/>
    <w:bookmarkEnd w:id="94"/>
    <w:bookmarkStart w:name="block-8364600"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 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 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 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 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Проведение звукового анализа слов с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Проведение звукового анализа слов с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Проведение звукового анализа слов с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Проведение звукового анализа слов с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Проведение звукового анализа слов с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Проведение звукового анализа слов с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Проведение звукового анализа слов с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Проведение звукового анализа слов с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2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Правописание сочетаний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Проведение звукового анализа слов с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Л.Н. Толстой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 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Произведение по выбору, например, В.В. 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«Наше Отечество» К. Д. Ушинского. Повторение изученного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и анализ статьи В. Н. Крупина «Первоучители словенские». «Первый букварь» В. Н. Крупина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2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М.М. Пришвина "Предмайское утро", "Глоток молока"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С.В. Михалкова "Котята"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текста Б.В. Заходера "Два и три"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В.Д. Берестова "Пёсья песня", "Прощание с другом"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произведений про Азбуку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сказки И.П.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8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 Промежуточная аттестация.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9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1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 Промежуточная аттестация.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86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9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3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4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20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8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 Промежуточная аттестация.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3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6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3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8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1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 Промежуточная аттестация.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364600" w:id="97"/>
    <w:p>
      <w:pPr>
        <w:sectPr>
          <w:pgSz w:w="16383" w:h="11906" w:orient="landscape"/>
        </w:sectPr>
      </w:pPr>
    </w:p>
    <w:bookmarkEnd w:id="97"/>
    <w:bookmarkEnd w:id="96"/>
    <w:bookmarkStart w:name="block-8364598"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99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8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39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5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8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31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5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4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8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11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364598" w:id="99"/>
    <w:p>
      <w:pPr>
        <w:sectPr>
          <w:pgSz w:w="16383" w:h="11906" w:orient="landscape"/>
        </w:sectPr>
      </w:pPr>
    </w:p>
    <w:bookmarkEnd w:id="99"/>
    <w:bookmarkEnd w:id="98"/>
    <w:bookmarkStart w:name="block-8364599"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ffad5d6-e7c5-4217-a5f0-770d8e0e87a8" w:id="101"/>
      <w:r>
        <w:rPr>
          <w:rFonts w:ascii="Times New Roman" w:hAnsi="Times New Roman"/>
          <w:b w:val="false"/>
          <w:i w:val="false"/>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101"/>
      <w:r>
        <w:rPr>
          <w:sz w:val="28"/>
        </w:rPr>
        <w:br/>
      </w:r>
      <w:bookmarkStart w:name="affad5d6-e7c5-4217-a5f0-770d8e0e87a8" w:id="102"/>
      <w:r>
        <w:rPr>
          <w:rFonts w:ascii="Times New Roman" w:hAnsi="Times New Roman"/>
          <w:b w:val="false"/>
          <w:i w:val="false"/>
          <w:color w:val="000000"/>
          <w:sz w:val="28"/>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bookmarkEnd w:id="102"/>
      <w:r>
        <w:rPr>
          <w:sz w:val="28"/>
        </w:rPr>
        <w:br/>
      </w:r>
      <w:bookmarkStart w:name="affad5d6-e7c5-4217-a5f0-770d8e0e87a8" w:id="103"/>
      <w:r>
        <w:rPr>
          <w:rFonts w:ascii="Times New Roman" w:hAnsi="Times New Roman"/>
          <w:b w:val="false"/>
          <w:i w:val="false"/>
          <w:color w:val="000000"/>
          <w:sz w:val="28"/>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bookmarkEnd w:id="103"/>
      <w:r>
        <w:rPr>
          <w:sz w:val="28"/>
        </w:rPr>
        <w:br/>
      </w:r>
      <w:bookmarkStart w:name="affad5d6-e7c5-4217-a5f0-770d8e0e87a8" w:id="104"/>
      <w:r>
        <w:rPr>
          <w:rFonts w:ascii="Times New Roman" w:hAnsi="Times New Roman"/>
          <w:b w:val="false"/>
          <w:i w:val="false"/>
          <w:color w:val="000000"/>
          <w:sz w:val="28"/>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10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364599" w:id="105"/>
    <w:p>
      <w:pPr>
        <w:sectPr>
          <w:pgSz w:w="11906" w:h="16383" w:orient="portrait"/>
        </w:sectPr>
      </w:pPr>
    </w:p>
    <w:bookmarkEnd w:id="105"/>
    <w:bookmarkEnd w:id="10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