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07564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МО"Ленский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1914750)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с.Ирта</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075644" w:id="5"/>
    <w:p>
      <w:pPr>
        <w:sectPr>
          <w:pgSz w:w="11906" w:h="16383" w:orient="portrait"/>
        </w:sectPr>
      </w:pPr>
    </w:p>
    <w:bookmarkEnd w:id="5"/>
    <w:bookmarkEnd w:id="0"/>
    <w:bookmarkStart w:name="block-14075645"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14075645" w:id="8"/>
    <w:p>
      <w:pPr>
        <w:sectPr>
          <w:pgSz w:w="11906" w:h="16383" w:orient="portrait"/>
        </w:sectPr>
      </w:pPr>
    </w:p>
    <w:bookmarkEnd w:id="8"/>
    <w:bookmarkEnd w:id="6"/>
    <w:bookmarkStart w:name="block-14075646"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14075646" w:id="10"/>
    <w:p>
      <w:pPr>
        <w:sectPr>
          <w:pgSz w:w="11906" w:h="16383" w:orient="portrait"/>
        </w:sectPr>
      </w:pPr>
    </w:p>
    <w:bookmarkEnd w:id="10"/>
    <w:bookmarkEnd w:id="9"/>
    <w:bookmarkStart w:name="block-1407564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14075647" w:id="12"/>
    <w:p>
      <w:pPr>
        <w:sectPr>
          <w:pgSz w:w="11906" w:h="16383" w:orient="portrait"/>
        </w:sectPr>
      </w:pPr>
    </w:p>
    <w:bookmarkEnd w:id="12"/>
    <w:bookmarkEnd w:id="11"/>
    <w:bookmarkStart w:name="block-1407564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63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76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17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351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97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21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324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303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324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54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17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63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17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420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271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bookmarkStart w:name="block-14075648" w:id="14"/>
    <w:p>
      <w:pPr>
        <w:sectPr>
          <w:pgSz w:w="16383" w:h="11906" w:orient="landscape"/>
        </w:sectPr>
      </w:pPr>
    </w:p>
    <w:bookmarkEnd w:id="14"/>
    <w:bookmarkEnd w:id="13"/>
    <w:bookmarkStart w:name="block-14075649"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071"/>
        <w:gridCol w:w="3654"/>
        <w:gridCol w:w="1978"/>
        <w:gridCol w:w="3105"/>
        <w:gridCol w:w="3745"/>
        <w:gridCol w:w="41"/>
      </w:tblGrid>
      <w:tr>
        <w:trPr>
          <w:trHeight w:val="300" w:hRule="atLeast"/>
          <w:trHeight w:val="144" w:hRule="atLeast"/>
        </w:trPr>
        <w:tc>
          <w:tcPr>
            <w:tcW w:w="7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1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91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17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23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90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7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99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97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2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071"/>
        <w:gridCol w:w="3654"/>
        <w:gridCol w:w="1978"/>
        <w:gridCol w:w="3105"/>
        <w:gridCol w:w="3745"/>
        <w:gridCol w:w="41"/>
      </w:tblGrid>
      <w:tr>
        <w:trPr>
          <w:trHeight w:val="300" w:hRule="atLeast"/>
          <w:trHeight w:val="144" w:hRule="atLeast"/>
        </w:trPr>
        <w:tc>
          <w:tcPr>
            <w:tcW w:w="7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44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68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1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17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5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5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071"/>
        <w:gridCol w:w="3654"/>
        <w:gridCol w:w="1978"/>
        <w:gridCol w:w="3105"/>
        <w:gridCol w:w="3745"/>
        <w:gridCol w:w="41"/>
      </w:tblGrid>
      <w:tr>
        <w:trPr>
          <w:trHeight w:val="300" w:hRule="atLeast"/>
          <w:trHeight w:val="144" w:hRule="atLeast"/>
        </w:trPr>
        <w:tc>
          <w:tcPr>
            <w:tcW w:w="7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91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14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14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2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214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3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48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504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071"/>
        <w:gridCol w:w="3654"/>
        <w:gridCol w:w="1978"/>
        <w:gridCol w:w="3105"/>
        <w:gridCol w:w="3745"/>
        <w:gridCol w:w="41"/>
      </w:tblGrid>
      <w:tr>
        <w:trPr>
          <w:trHeight w:val="300" w:hRule="atLeast"/>
          <w:trHeight w:val="144" w:hRule="atLeast"/>
        </w:trPr>
        <w:tc>
          <w:tcPr>
            <w:tcW w:w="7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44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16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127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19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297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82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71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71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60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5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5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3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064"/>
        <w:gridCol w:w="3707"/>
        <w:gridCol w:w="1964"/>
        <w:gridCol w:w="3089"/>
        <w:gridCol w:w="3729"/>
        <w:gridCol w:w="41"/>
      </w:tblGrid>
      <w:tr>
        <w:trPr>
          <w:trHeight w:val="300" w:hRule="atLeast"/>
          <w:trHeight w:val="144" w:hRule="atLeast"/>
        </w:trPr>
        <w:tc>
          <w:tcPr>
            <w:tcW w:w="7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208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217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3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103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244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6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p>
        </w:tc>
      </w:tr>
      <w:tr>
        <w:trPr>
          <w:trHeight w:val="300"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500"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4590"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3600"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00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075649" w:id="16"/>
    <w:p>
      <w:pPr>
        <w:sectPr>
          <w:pgSz w:w="16383" w:h="11906" w:orient="landscape"/>
        </w:sectPr>
      </w:pPr>
    </w:p>
    <w:bookmarkEnd w:id="16"/>
    <w:bookmarkEnd w:id="15"/>
    <w:bookmarkStart w:name="block-14075650"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075650"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