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71395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4b34cd1-8907-4be2-9654-5e4d7c979c34" w:id="1"/>
      <w:r>
        <w:rPr>
          <w:rFonts w:ascii="Times New Roman" w:hAnsi="Times New Roman"/>
          <w:b/>
          <w:i w:val="false"/>
          <w:color w:val="000000"/>
          <w:sz w:val="28"/>
        </w:rPr>
        <w:t xml:space="preserve">Министерство образования и науки Архангельской области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74d6ab55-f73b-48d7-ba78-c30f74a03786" w:id="2"/>
      <w:r>
        <w:rPr>
          <w:rFonts w:ascii="Times New Roman" w:hAnsi="Times New Roman"/>
          <w:b/>
          <w:i w:val="false"/>
          <w:color w:val="000000"/>
          <w:sz w:val="28"/>
        </w:rPr>
        <w:t>МО "Ленский муниципальный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Иртовская 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Педагогическим советом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"Иртовская основная школа"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О.В. Вяткина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1080675)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5-9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5ce1acce-c3fd-49bf-9494-1e3d1db3054e" w:id="3"/>
      <w:r>
        <w:rPr>
          <w:rFonts w:ascii="Times New Roman" w:hAnsi="Times New Roman"/>
          <w:b/>
          <w:i w:val="false"/>
          <w:color w:val="000000"/>
          <w:sz w:val="28"/>
        </w:rPr>
        <w:t>с. Ирта</w:t>
      </w:r>
      <w:bookmarkEnd w:id="3"/>
      <w:r>
        <w:rPr>
          <w:rFonts w:ascii="Times New Roman" w:hAnsi="Times New Roman"/>
          <w:b/>
          <w:i w:val="false"/>
          <w:color w:val="000000"/>
          <w:sz w:val="28"/>
        </w:rPr>
        <w:t xml:space="preserve">‌ </w:t>
      </w:r>
      <w:bookmarkStart w:name="f687a116-da41-41a9-8c31-63d3ecc684a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713957" w:id="5"/>
    <w:p>
      <w:pPr>
        <w:sectPr>
          <w:pgSz w:w="11906" w:h="16383" w:orient="portrait"/>
        </w:sectPr>
      </w:pPr>
    </w:p>
    <w:bookmarkEnd w:id="5"/>
    <w:bookmarkEnd w:id="0"/>
    <w:bookmarkStart w:name="block-7713958"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ОБЩАЯ ХАРАКТЕРИСТИКА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pPr>
        <w:spacing w:before="0" w:after="0" w:line="264"/>
        <w:ind w:firstLine="600"/>
        <w:jc w:val="both"/>
      </w:pPr>
      <w:r>
        <w:rPr>
          <w:rFonts w:ascii="Times New Roman" w:hAnsi="Times New Roman"/>
          <w:b w:val="false"/>
          <w:i w:val="false"/>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pPr>
        <w:spacing w:before="0" w:after="0" w:line="264"/>
        <w:ind w:firstLine="600"/>
        <w:jc w:val="both"/>
      </w:pPr>
      <w:r>
        <w:rPr>
          <w:rFonts w:ascii="Times New Roman" w:hAnsi="Times New Roman"/>
          <w:b w:val="false"/>
          <w:i w:val="false"/>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pPr>
        <w:spacing w:before="0" w:after="0" w:line="264"/>
        <w:ind w:firstLine="600"/>
        <w:jc w:val="both"/>
      </w:pPr>
      <w:r>
        <w:rPr>
          <w:rFonts w:ascii="Times New Roman" w:hAnsi="Times New Roman"/>
          <w:b w:val="false"/>
          <w:i w:val="false"/>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pPr>
        <w:spacing w:before="0" w:after="0" w:line="264"/>
        <w:ind w:firstLine="600"/>
        <w:jc w:val="both"/>
      </w:pPr>
      <w:r>
        <w:rPr>
          <w:rFonts w:ascii="Times New Roman" w:hAnsi="Times New Roman"/>
          <w:b w:val="false"/>
          <w:i w:val="false"/>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ЦЕЛИ ИЗУЧЕНИЯ </w:t>
      </w:r>
      <w:r>
        <w:rPr>
          <w:rFonts w:ascii="Times New Roman" w:hAnsi="Times New Roman"/>
          <w:b/>
          <w:i w:val="false"/>
          <w:color w:val="333333"/>
          <w:sz w:val="28"/>
        </w:rPr>
        <w:t>УЧЕБНОГО ПРЕДМЕТА «ЛИТЕРАТУРА»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pPr>
        <w:spacing w:before="0" w:after="0" w:line="264"/>
        <w:ind w:firstLine="600"/>
        <w:jc w:val="both"/>
      </w:pPr>
      <w:r>
        <w:rPr>
          <w:rFonts w:ascii="Times New Roman" w:hAnsi="Times New Roman"/>
          <w:b w:val="false"/>
          <w:i w:val="false"/>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pPr>
        <w:spacing w:before="0" w:after="0" w:line="264"/>
        <w:ind w:firstLine="600"/>
        <w:jc w:val="both"/>
      </w:pPr>
      <w:r>
        <w:rPr>
          <w:rFonts w:ascii="Times New Roman" w:hAnsi="Times New Roman"/>
          <w:b w:val="false"/>
          <w:i w:val="false"/>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pPr>
        <w:spacing w:before="0" w:after="0" w:line="264"/>
        <w:ind w:firstLine="600"/>
        <w:jc w:val="both"/>
      </w:pPr>
      <w:r>
        <w:rPr>
          <w:rFonts w:ascii="Times New Roman" w:hAnsi="Times New Roman"/>
          <w:b w:val="false"/>
          <w:i w:val="false"/>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«ЛИТЕРАТУРА»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bookmarkStart w:name="block-7713958" w:id="7"/>
    <w:p>
      <w:pPr>
        <w:sectPr>
          <w:pgSz w:w="11906" w:h="16383" w:orient="portrait"/>
        </w:sectPr>
      </w:pPr>
    </w:p>
    <w:bookmarkEnd w:id="7"/>
    <w:bookmarkEnd w:id="6"/>
    <w:bookmarkStart w:name="block-7713959"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Мифология.</w:t>
      </w:r>
    </w:p>
    <w:p>
      <w:pPr>
        <w:spacing w:before="0" w:after="0" w:line="264"/>
        <w:ind w:firstLine="600"/>
        <w:jc w:val="both"/>
      </w:pPr>
      <w:r>
        <w:rPr>
          <w:rFonts w:ascii="Times New Roman" w:hAnsi="Times New Roman"/>
          <w:b w:val="false"/>
          <w:i w:val="false"/>
          <w:color w:val="000000"/>
          <w:sz w:val="28"/>
        </w:rPr>
        <w:t xml:space="preserve">Мифы народов России и мира.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Малые жанры: пословицы, поговорки, загадки. Сказки народов России и народов мира </w:t>
      </w:r>
      <w:r>
        <w:rPr>
          <w:rFonts w:ascii="Times New Roman" w:hAnsi="Times New Roman"/>
          <w:b w:val="false"/>
          <w:i w:val="false"/>
          <w:color w:val="000000"/>
          <w:sz w:val="28"/>
        </w:rPr>
        <w:t>‌</w:t>
      </w:r>
      <w:bookmarkStart w:name="8038850c-b985-4899-8396-05ec2b5ebddc" w:id="9"/>
      <w:r>
        <w:rPr>
          <w:rFonts w:ascii="Times New Roman" w:hAnsi="Times New Roman"/>
          <w:b w:val="false"/>
          <w:i w:val="false"/>
          <w:color w:val="000000"/>
          <w:sz w:val="28"/>
        </w:rPr>
        <w:t>(не менее трёх).</w:t>
      </w:r>
      <w:bookmarkEnd w:id="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И. А. Крылов. </w:t>
      </w:r>
      <w:r>
        <w:rPr>
          <w:rFonts w:ascii="Times New Roman" w:hAnsi="Times New Roman"/>
          <w:b w:val="false"/>
          <w:i w:val="false"/>
          <w:color w:val="000000"/>
          <w:sz w:val="28"/>
        </w:rPr>
        <w:t xml:space="preserve">Басни </w:t>
      </w:r>
      <w:r>
        <w:rPr>
          <w:rFonts w:ascii="Times New Roman" w:hAnsi="Times New Roman"/>
          <w:b w:val="false"/>
          <w:i w:val="false"/>
          <w:color w:val="000000"/>
          <w:sz w:val="28"/>
        </w:rPr>
        <w:t>‌</w:t>
      </w:r>
      <w:bookmarkStart w:name="f1cdb435-b3ac-4333-9983-9795e004a0c2" w:id="10"/>
      <w:r>
        <w:rPr>
          <w:rFonts w:ascii="Times New Roman" w:hAnsi="Times New Roman"/>
          <w:b w:val="false"/>
          <w:i w:val="false"/>
          <w:color w:val="000000"/>
          <w:sz w:val="28"/>
        </w:rPr>
        <w:t>(три по выбору). Например, «Волк на псарне», «Листы и Корни», «Свинья под Дубом», «Квартет», «Осёл и Соловей», «Ворона и Лисица».</w:t>
      </w:r>
      <w:bookmarkEnd w:id="1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8731a29-438b-4b6a-a37d-ff778ded575a" w:id="11"/>
      <w:r>
        <w:rPr>
          <w:rFonts w:ascii="Times New Roman" w:hAnsi="Times New Roman"/>
          <w:b w:val="false"/>
          <w:i w:val="false"/>
          <w:color w:val="000000"/>
          <w:sz w:val="28"/>
        </w:rPr>
        <w:t>(не менее трёх). «Зимнее утро», «Зимний вечер», «Няне» и др.</w:t>
      </w:r>
      <w:bookmarkEnd w:id="1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«Сказка о мёртвой царевне и о семи богатырях».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Стихотворение «Бородино». </w:t>
      </w:r>
    </w:p>
    <w:p>
      <w:pPr>
        <w:spacing w:before="0" w:after="0" w:line="264"/>
        <w:ind w:firstLine="600"/>
        <w:jc w:val="both"/>
      </w:pPr>
      <w:r>
        <w:rPr>
          <w:rFonts w:ascii="Times New Roman" w:hAnsi="Times New Roman"/>
          <w:b/>
          <w:i w:val="false"/>
          <w:color w:val="000000"/>
          <w:sz w:val="28"/>
        </w:rPr>
        <w:t>Н. В. Гоголь.</w:t>
      </w:r>
      <w:r>
        <w:rPr>
          <w:rFonts w:ascii="Times New Roman" w:hAnsi="Times New Roman"/>
          <w:b w:val="false"/>
          <w:i w:val="false"/>
          <w:color w:val="000000"/>
          <w:sz w:val="28"/>
        </w:rPr>
        <w:t xml:space="preserve"> Повесть «Ночь перед Рождеством» из сборника «Вечера на хуторе близ Диканьки».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«Муму».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d4fde75-5a86-4cea-90d5-aae01314b835" w:id="12"/>
      <w:r>
        <w:rPr>
          <w:rFonts w:ascii="Times New Roman" w:hAnsi="Times New Roman"/>
          <w:b w:val="false"/>
          <w:i w:val="false"/>
          <w:color w:val="000000"/>
          <w:sz w:val="28"/>
        </w:rPr>
        <w:t>(не менее двух). «Крестьянские дети», «Школьник» и др.</w:t>
      </w:r>
      <w:bookmarkEnd w:id="1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Поэма «Мороз, Красный нос» (фрагмент).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Рассказ «Кавказский пленник». </w:t>
      </w:r>
    </w:p>
    <w:p>
      <w:pPr>
        <w:spacing w:before="0" w:after="0" w:line="264"/>
        <w:ind w:firstLine="600"/>
        <w:jc w:val="both"/>
      </w:pPr>
      <w:r>
        <w:rPr>
          <w:rFonts w:ascii="Times New Roman" w:hAnsi="Times New Roman"/>
          <w:b/>
          <w:i w:val="false"/>
          <w:color w:val="000000"/>
          <w:sz w:val="28"/>
        </w:rPr>
        <w:t xml:space="preserve">Литература XIX–ХХ веков.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XIX–ХХ веков о родной природе и о связи человека с Родиной </w:t>
      </w:r>
      <w:r>
        <w:rPr>
          <w:rFonts w:ascii="Times New Roman" w:hAnsi="Times New Roman"/>
          <w:b w:val="false"/>
          <w:i w:val="false"/>
          <w:color w:val="000000"/>
          <w:sz w:val="28"/>
        </w:rPr>
        <w:t>‌</w:t>
      </w:r>
      <w:bookmarkStart w:name="3c5dcffd-8a26-4103-9932-75cd7a8dd3e4" w:id="13"/>
      <w:r>
        <w:rPr>
          <w:rFonts w:ascii="Times New Roman" w:hAnsi="Times New Roman"/>
          <w:b w:val="false"/>
          <w:i w:val="false"/>
          <w:color w:val="000000"/>
          <w:sz w:val="28"/>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Юмористические рассказы отечественных писателей XIX– XX веков.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w:t>
      </w:r>
      <w:bookmarkStart w:name="dbfddf02-0071-45b9-8d3c-fa1cc17b4b15" w:id="14"/>
      <w:r>
        <w:rPr>
          <w:rFonts w:ascii="Times New Roman" w:hAnsi="Times New Roman"/>
          <w:b w:val="false"/>
          <w:i w:val="false"/>
          <w:color w:val="000000"/>
          <w:sz w:val="28"/>
        </w:rPr>
        <w:t>(два рассказа по выбору). Например, «Лошадиная фамилия», «Мальчики», «Хирургия» 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М. Зощенко </w:t>
      </w:r>
      <w:r>
        <w:rPr>
          <w:rFonts w:ascii="Times New Roman" w:hAnsi="Times New Roman"/>
          <w:b w:val="false"/>
          <w:i w:val="false"/>
          <w:color w:val="000000"/>
          <w:sz w:val="28"/>
        </w:rPr>
        <w:t>‌</w:t>
      </w:r>
      <w:bookmarkStart w:name="90913393-50df-412f-ac1a-f5af225a368e" w:id="15"/>
      <w:r>
        <w:rPr>
          <w:rFonts w:ascii="Times New Roman" w:hAnsi="Times New Roman"/>
          <w:b w:val="false"/>
          <w:i w:val="false"/>
          <w:color w:val="000000"/>
          <w:sz w:val="28"/>
        </w:rPr>
        <w:t>(два рассказа по выбору). Например, «Галоша», «Лёля и Минька», «Ёлка», «Золотые слова», «Встреча» и др.</w:t>
      </w:r>
      <w:bookmarkEnd w:id="1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отечественной литературы о природе и животных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ec23ce7-13ed-416b-91bb-298806d5c90e" w:id="16"/>
      <w:r>
        <w:rPr>
          <w:rFonts w:ascii="Times New Roman" w:hAnsi="Times New Roman"/>
          <w:b w:val="false"/>
          <w:i w:val="false"/>
          <w:color w:val="000000"/>
          <w:sz w:val="28"/>
        </w:rPr>
        <w:t>(не менее двух). Например, А. И. Куприна, М. М. Пришвина, К. Г. Паустовского.</w:t>
      </w:r>
      <w:bookmarkEnd w:id="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cfa39edd-5597-42b5-b07f-489d84e47a94" w:id="17"/>
      <w:r>
        <w:rPr>
          <w:rFonts w:ascii="Times New Roman" w:hAnsi="Times New Roman"/>
          <w:b w:val="false"/>
          <w:i w:val="false"/>
          <w:color w:val="000000"/>
          <w:sz w:val="28"/>
        </w:rPr>
        <w:t>(один по выбору). Например, «Корова», «Никита» 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П. Астафьев.</w:t>
      </w:r>
      <w:r>
        <w:rPr>
          <w:rFonts w:ascii="Times New Roman" w:hAnsi="Times New Roman"/>
          <w:b w:val="false"/>
          <w:i w:val="false"/>
          <w:color w:val="000000"/>
          <w:sz w:val="28"/>
        </w:rPr>
        <w:t xml:space="preserve"> Рассказ «Васюткино озеро». </w:t>
      </w:r>
    </w:p>
    <w:p>
      <w:pPr>
        <w:spacing w:before="0" w:after="0" w:line="264"/>
        <w:ind w:firstLine="600"/>
        <w:jc w:val="both"/>
      </w:pPr>
      <w:r>
        <w:rPr>
          <w:rFonts w:ascii="Times New Roman" w:hAnsi="Times New Roman"/>
          <w:b/>
          <w:i w:val="false"/>
          <w:color w:val="000000"/>
          <w:sz w:val="28"/>
        </w:rPr>
        <w:t>Литература XX–XXI веков.</w:t>
      </w:r>
    </w:p>
    <w:p>
      <w:pPr>
        <w:spacing w:before="0" w:after="0" w:line="264"/>
        <w:ind w:firstLine="600"/>
        <w:jc w:val="both"/>
      </w:pPr>
      <w:r>
        <w:rPr>
          <w:rFonts w:ascii="Times New Roman" w:hAnsi="Times New Roman"/>
          <w:b/>
          <w:i w:val="false"/>
          <w:color w:val="000000"/>
          <w:sz w:val="28"/>
        </w:rPr>
        <w:t>Произведения отечественной литературы на тему «Человек на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5dcef7b-869c-4626-b557-2b2839912c37" w:id="18"/>
      <w:r>
        <w:rPr>
          <w:rFonts w:ascii="Times New Roman" w:hAnsi="Times New Roman"/>
          <w:b w:val="false"/>
          <w:i w:val="false"/>
          <w:color w:val="000000"/>
          <w:sz w:val="28"/>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отечественных писателей XIX–XXI веков на тему детства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5fd8ebc-c46e-41fa-818f-2757c5fc34dd" w:id="19"/>
      <w:r>
        <w:rPr>
          <w:rFonts w:ascii="Times New Roman" w:hAnsi="Times New Roman"/>
          <w:b w:val="false"/>
          <w:i w:val="false"/>
          <w:color w:val="000000"/>
          <w:sz w:val="28"/>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приключенческого жанра отечественных писателей</w:t>
      </w:r>
      <w:r>
        <w:rPr>
          <w:rFonts w:ascii="Times New Roman" w:hAnsi="Times New Roman"/>
          <w:b w:val="false"/>
          <w:i w:val="false"/>
          <w:color w:val="000000"/>
          <w:sz w:val="28"/>
        </w:rPr>
        <w:t>‌</w:t>
      </w:r>
      <w:bookmarkStart w:name="0447e246-04d6-4654-9850-bc46c641eafe" w:id="20"/>
      <w:r>
        <w:rPr>
          <w:rFonts w:ascii="Times New Roman" w:hAnsi="Times New Roman"/>
          <w:b w:val="false"/>
          <w:i w:val="false"/>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народов Российской Федерации. Стихотворения </w:t>
      </w:r>
      <w:r>
        <w:rPr>
          <w:rFonts w:ascii="Times New Roman" w:hAnsi="Times New Roman"/>
          <w:b w:val="false"/>
          <w:i w:val="false"/>
          <w:color w:val="000000"/>
          <w:sz w:val="28"/>
        </w:rPr>
        <w:t>‌</w:t>
      </w:r>
      <w:bookmarkStart w:name="e8c5701d-d8b6-4159-b2e0-3a6ac9c7dd15" w:id="21"/>
      <w:r>
        <w:rPr>
          <w:rFonts w:ascii="Times New Roman" w:hAnsi="Times New Roman"/>
          <w:b w:val="false"/>
          <w:i w:val="false"/>
          <w:color w:val="000000"/>
          <w:sz w:val="28"/>
        </w:rPr>
        <w:t>(одно по выбору). Например, Р. Г. Гамзатов. «Песня соловья»; М. Карим. «Эту песню мать мне пела».</w:t>
      </w:r>
      <w:bookmarkEnd w:id="2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 xml:space="preserve">Х. К. Андерсен.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2ca66737-c580-4ac4-a5b2-7f657ef38e3a" w:id="22"/>
      <w:r>
        <w:rPr>
          <w:rFonts w:ascii="Times New Roman" w:hAnsi="Times New Roman"/>
          <w:b w:val="false"/>
          <w:i w:val="false"/>
          <w:color w:val="000000"/>
          <w:sz w:val="28"/>
        </w:rPr>
        <w:t>(одна по выбору). Например, «Снежная королева», «Соловей» 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сказочная проза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d694784-5635-4214-94a4-c12d0a30d199" w:id="23"/>
      <w:r>
        <w:rPr>
          <w:rFonts w:ascii="Times New Roman" w:hAnsi="Times New Roman"/>
          <w:b w:val="false"/>
          <w:i w:val="false"/>
          <w:color w:val="000000"/>
          <w:sz w:val="28"/>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детях и подростках </w:t>
      </w:r>
      <w:r>
        <w:rPr>
          <w:rFonts w:ascii="Times New Roman" w:hAnsi="Times New Roman"/>
          <w:b w:val="false"/>
          <w:i w:val="false"/>
          <w:color w:val="000000"/>
          <w:sz w:val="28"/>
        </w:rPr>
        <w:t>‌</w:t>
      </w:r>
      <w:bookmarkStart w:name="b40b601e-d0c3-4299-89d0-394ad0dce0c8" w:id="24"/>
      <w:r>
        <w:rPr>
          <w:rFonts w:ascii="Times New Roman" w:hAnsi="Times New Roman"/>
          <w:b w:val="false"/>
          <w:i w:val="false"/>
          <w:color w:val="000000"/>
          <w:sz w:val="28"/>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приключенческая проза </w:t>
      </w:r>
      <w:r>
        <w:rPr>
          <w:rFonts w:ascii="Times New Roman" w:hAnsi="Times New Roman"/>
          <w:b w:val="false"/>
          <w:i w:val="false"/>
          <w:color w:val="000000"/>
          <w:sz w:val="28"/>
        </w:rPr>
        <w:t>‌</w:t>
      </w:r>
      <w:bookmarkStart w:name="103698ad-506d-4d05-bb28-79e90ac8cd6a" w:id="25"/>
      <w:r>
        <w:rPr>
          <w:rFonts w:ascii="Times New Roman" w:hAnsi="Times New Roman"/>
          <w:b w:val="false"/>
          <w:i w:val="false"/>
          <w:color w:val="000000"/>
          <w:sz w:val="28"/>
        </w:rPr>
        <w:t>(два произведения по выбору). Например, Р. Л. Стивенсон. «Остров сокровищ», «Чёрная стрела» 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проза о животных </w:t>
      </w:r>
      <w:r>
        <w:rPr>
          <w:rFonts w:ascii="Times New Roman" w:hAnsi="Times New Roman"/>
          <w:b w:val="false"/>
          <w:i w:val="false"/>
          <w:color w:val="000000"/>
          <w:sz w:val="28"/>
        </w:rPr>
        <w:t>‌</w:t>
      </w:r>
      <w:bookmarkStart w:name="8a53c771-ce41-4f85-8a47-a227160dd957" w:id="26"/>
      <w:r>
        <w:rPr>
          <w:rFonts w:ascii="Times New Roman" w:hAnsi="Times New Roman"/>
          <w:b w:val="false"/>
          <w:i w:val="false"/>
          <w:color w:val="000000"/>
          <w:sz w:val="28"/>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Античная литература. </w:t>
      </w:r>
    </w:p>
    <w:p>
      <w:pPr>
        <w:spacing w:before="0" w:after="0" w:line="264"/>
        <w:ind w:firstLine="600"/>
        <w:jc w:val="both"/>
      </w:pPr>
      <w:r>
        <w:rPr>
          <w:rFonts w:ascii="Times New Roman" w:hAnsi="Times New Roman"/>
          <w:b/>
          <w:i w:val="false"/>
          <w:color w:val="000000"/>
          <w:sz w:val="28"/>
        </w:rPr>
        <w:t>Гомер.</w:t>
      </w:r>
      <w:r>
        <w:rPr>
          <w:rFonts w:ascii="Times New Roman" w:hAnsi="Times New Roman"/>
          <w:b w:val="false"/>
          <w:i w:val="false"/>
          <w:color w:val="000000"/>
          <w:sz w:val="28"/>
        </w:rPr>
        <w:t xml:space="preserve"> Поэмы. «Илиада», «Одиссея» (фрагменты). </w:t>
      </w:r>
    </w:p>
    <w:p>
      <w:pPr>
        <w:spacing w:before="0" w:after="0" w:line="264"/>
        <w:ind w:firstLine="600"/>
        <w:jc w:val="both"/>
      </w:pPr>
      <w:r>
        <w:rPr>
          <w:rFonts w:ascii="Times New Roman" w:hAnsi="Times New Roman"/>
          <w:b/>
          <w:i w:val="false"/>
          <w:color w:val="000000"/>
          <w:sz w:val="28"/>
        </w:rPr>
        <w:t xml:space="preserve">Фольклор. </w:t>
      </w:r>
      <w:r>
        <w:rPr>
          <w:rFonts w:ascii="Times New Roman" w:hAnsi="Times New Roman"/>
          <w:b w:val="false"/>
          <w:i w:val="false"/>
          <w:color w:val="000000"/>
          <w:sz w:val="28"/>
        </w:rPr>
        <w:t xml:space="preserve">Русские былины </w:t>
      </w:r>
      <w:r>
        <w:rPr>
          <w:rFonts w:ascii="Times New Roman" w:hAnsi="Times New Roman"/>
          <w:b w:val="false"/>
          <w:i w:val="false"/>
          <w:color w:val="000000"/>
          <w:sz w:val="28"/>
        </w:rPr>
        <w:t>‌</w:t>
      </w:r>
      <w:bookmarkStart w:name="2d1a2719-45ad-4395-a569-7b3d43745842" w:id="27"/>
      <w:r>
        <w:rPr>
          <w:rFonts w:ascii="Times New Roman" w:hAnsi="Times New Roman"/>
          <w:b w:val="false"/>
          <w:i w:val="false"/>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«Повесть временных лет»</w:t>
      </w:r>
      <w:r>
        <w:rPr>
          <w:rFonts w:ascii="Times New Roman" w:hAnsi="Times New Roman"/>
          <w:b w:val="false"/>
          <w:i w:val="false"/>
          <w:color w:val="000000"/>
          <w:sz w:val="28"/>
        </w:rPr>
        <w:t>‌</w:t>
      </w:r>
      <w:bookmarkStart w:name="ad04843b-b512-47d3-b84b-e22df1580588" w:id="28"/>
      <w:r>
        <w:rPr>
          <w:rFonts w:ascii="Times New Roman" w:hAnsi="Times New Roman"/>
          <w:b w:val="false"/>
          <w:i w:val="false"/>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82b55ee-e1e5-46d8-8c0a-755ec48e137e" w:id="29"/>
      <w:r>
        <w:rPr>
          <w:rFonts w:ascii="Times New Roman" w:hAnsi="Times New Roman"/>
          <w:b w:val="false"/>
          <w:i w:val="false"/>
          <w:color w:val="000000"/>
          <w:sz w:val="28"/>
        </w:rPr>
        <w:t>(не менее трёх). «Песнь о вещем Олеге», «Зимняя дорога», «Узник», «Туча» и др.</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«Дубровский».</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979ff73-e74d-4b41-9daa-86d17094fc9b" w:id="30"/>
      <w:r>
        <w:rPr>
          <w:rFonts w:ascii="Times New Roman" w:hAnsi="Times New Roman"/>
          <w:b w:val="false"/>
          <w:i w:val="false"/>
          <w:color w:val="000000"/>
          <w:sz w:val="28"/>
        </w:rPr>
        <w:t>(не менее трёх). «Три пальмы», «Листок», «Утёс» и др.</w:t>
      </w:r>
      <w:bookmarkEnd w:id="3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В. Кольцов.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9aa6636f-e65a-485c-aff8-0cee29fb09d5" w:id="31"/>
      <w:r>
        <w:rPr>
          <w:rFonts w:ascii="Times New Roman" w:hAnsi="Times New Roman"/>
          <w:b w:val="false"/>
          <w:i w:val="false"/>
          <w:color w:val="000000"/>
          <w:sz w:val="28"/>
        </w:rPr>
        <w:t>(не менее двух). Например, «Косарь», «Соловей» и др.</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XIX века. </w:t>
      </w:r>
    </w:p>
    <w:p>
      <w:pPr>
        <w:spacing w:before="0" w:after="0" w:line="264"/>
        <w:ind w:firstLine="600"/>
        <w:jc w:val="both"/>
      </w:pPr>
      <w:r>
        <w:rPr>
          <w:rFonts w:ascii="Times New Roman" w:hAnsi="Times New Roman"/>
          <w:b/>
          <w:i w:val="false"/>
          <w:color w:val="000000"/>
          <w:sz w:val="28"/>
        </w:rPr>
        <w:t xml:space="preserve">Ф. И. Тютчев.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c36fcc5a-2cdd-400a-b3ee-0e5071a59ee1" w:id="32"/>
      <w:r>
        <w:rPr>
          <w:rFonts w:ascii="Times New Roman" w:hAnsi="Times New Roman"/>
          <w:b w:val="false"/>
          <w:i w:val="false"/>
          <w:color w:val="000000"/>
          <w:sz w:val="28"/>
        </w:rPr>
        <w:t>(не менее двух). «Есть в осени первоначальной…», «С поляны коршун поднялся…».</w:t>
      </w:r>
      <w:bookmarkEnd w:id="3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75d9245-73fc-447a-aaf6-d7ac09f2bf3a" w:id="33"/>
      <w:r>
        <w:rPr>
          <w:rFonts w:ascii="Times New Roman" w:hAnsi="Times New Roman"/>
          <w:b w:val="false"/>
          <w:i w:val="false"/>
          <w:color w:val="000000"/>
          <w:sz w:val="28"/>
        </w:rPr>
        <w:t>(не менее двух). «Учись у них – у дуба, у берёзы…», «Я пришёл к тебе с приветом…».</w:t>
      </w:r>
      <w:bookmarkEnd w:id="3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 «Бежин луг». </w:t>
      </w:r>
    </w:p>
    <w:p>
      <w:pPr>
        <w:spacing w:before="0" w:after="0" w:line="264"/>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Сказ «Левша». </w:t>
      </w:r>
    </w:p>
    <w:p>
      <w:pPr>
        <w:spacing w:before="0" w:after="0" w:line="264"/>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Повесть «Детство» </w:t>
      </w:r>
      <w:r>
        <w:rPr>
          <w:rFonts w:ascii="Times New Roman" w:hAnsi="Times New Roman"/>
          <w:b w:val="false"/>
          <w:i w:val="false"/>
          <w:color w:val="000000"/>
          <w:sz w:val="28"/>
        </w:rPr>
        <w:t>‌</w:t>
      </w:r>
      <w:bookmarkStart w:name="977de391-a0ab-47d0-b055-bb99283dc920" w:id="34"/>
      <w:r>
        <w:rPr>
          <w:rFonts w:ascii="Times New Roman" w:hAnsi="Times New Roman"/>
          <w:b w:val="false"/>
          <w:i w:val="false"/>
          <w:color w:val="000000"/>
          <w:sz w:val="28"/>
        </w:rPr>
        <w:t>(главы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ccd7dea-76bb-435c-9fae-1b74ca2890ed" w:id="35"/>
      <w:r>
        <w:rPr>
          <w:rFonts w:ascii="Times New Roman" w:hAnsi="Times New Roman"/>
          <w:b w:val="false"/>
          <w:i w:val="false"/>
          <w:color w:val="000000"/>
          <w:sz w:val="28"/>
        </w:rPr>
        <w:t>(три по выбору). Например, «Толстый и тонкий», «Хамелеон», «Смерть чиновника» и др.</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А. И. Куприн. </w:t>
      </w:r>
      <w:r>
        <w:rPr>
          <w:rFonts w:ascii="Times New Roman" w:hAnsi="Times New Roman"/>
          <w:b w:val="false"/>
          <w:i w:val="false"/>
          <w:color w:val="000000"/>
          <w:sz w:val="28"/>
        </w:rPr>
        <w:t>Рассказ «Чудесный доктор».</w:t>
      </w:r>
    </w:p>
    <w:p>
      <w:pPr>
        <w:spacing w:before="0" w:after="0" w:line="264"/>
        <w:ind w:firstLine="600"/>
        <w:jc w:val="both"/>
      </w:pPr>
      <w:r>
        <w:rPr>
          <w:rFonts w:ascii="Times New Roman" w:hAnsi="Times New Roman"/>
          <w:b/>
          <w:i w:val="false"/>
          <w:color w:val="000000"/>
          <w:sz w:val="28"/>
        </w:rPr>
        <w:t xml:space="preserve">Литература XX века.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начала ХХ века </w:t>
      </w:r>
      <w:r>
        <w:rPr>
          <w:rFonts w:ascii="Times New Roman" w:hAnsi="Times New Roman"/>
          <w:b w:val="false"/>
          <w:i w:val="false"/>
          <w:color w:val="000000"/>
          <w:sz w:val="28"/>
        </w:rPr>
        <w:t>‌</w:t>
      </w:r>
      <w:bookmarkStart w:name="1a89c352-1e28-490d-a532-18fd47b8e1fa" w:id="36"/>
      <w:r>
        <w:rPr>
          <w:rFonts w:ascii="Times New Roman" w:hAnsi="Times New Roman"/>
          <w:b w:val="false"/>
          <w:i w:val="false"/>
          <w:color w:val="000000"/>
          <w:sz w:val="28"/>
        </w:rPr>
        <w:t>(не менее двух). Например, стихотворения С. А. Есенина, В. В. Маяковского, А. А. Блока 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 века </w:t>
      </w:r>
      <w:r>
        <w:rPr>
          <w:rFonts w:ascii="Times New Roman" w:hAnsi="Times New Roman"/>
          <w:b w:val="false"/>
          <w:i w:val="false"/>
          <w:color w:val="000000"/>
          <w:sz w:val="28"/>
        </w:rPr>
        <w:t>‌</w:t>
      </w:r>
      <w:bookmarkStart w:name="5118f498-9661-45e8-9924-bef67bfbf524" w:id="37"/>
      <w:r>
        <w:rPr>
          <w:rFonts w:ascii="Times New Roman" w:hAnsi="Times New Roman"/>
          <w:b w:val="false"/>
          <w:i w:val="false"/>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Проза отечественных писателей конца XX – начала XXI века, в том числе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35f0a0b-d9a0-4ac9-afd6-3c0ec32f1224" w:id="38"/>
      <w:r>
        <w:rPr>
          <w:rFonts w:ascii="Times New Roman" w:hAnsi="Times New Roman"/>
          <w:b w:val="false"/>
          <w:i w:val="false"/>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В. Г. Распутин. </w:t>
      </w:r>
      <w:r>
        <w:rPr>
          <w:rFonts w:ascii="Times New Roman" w:hAnsi="Times New Roman"/>
          <w:b w:val="false"/>
          <w:i w:val="false"/>
          <w:color w:val="000000"/>
          <w:sz w:val="28"/>
        </w:rPr>
        <w:t xml:space="preserve">Рассказ «Уроки французского». </w:t>
      </w:r>
    </w:p>
    <w:p>
      <w:pPr>
        <w:spacing w:before="0" w:after="0" w:line="264"/>
        <w:ind w:firstLine="600"/>
        <w:jc w:val="both"/>
      </w:pPr>
      <w:r>
        <w:rPr>
          <w:rFonts w:ascii="Times New Roman" w:hAnsi="Times New Roman"/>
          <w:b/>
          <w:i w:val="false"/>
          <w:color w:val="000000"/>
          <w:sz w:val="28"/>
        </w:rPr>
        <w:t xml:space="preserve">Произведения отечественных писателей на тему взросления человека </w:t>
      </w:r>
      <w:r>
        <w:rPr>
          <w:rFonts w:ascii="Times New Roman" w:hAnsi="Times New Roman"/>
          <w:b w:val="false"/>
          <w:i w:val="false"/>
          <w:color w:val="000000"/>
          <w:sz w:val="28"/>
        </w:rPr>
        <w:t>‌</w:t>
      </w:r>
      <w:bookmarkStart w:name="7f695bb6-7ce9-46a5-96af-f43597f5f296" w:id="39"/>
      <w:r>
        <w:rPr>
          <w:rFonts w:ascii="Times New Roman" w:hAnsi="Times New Roman"/>
          <w:b w:val="false"/>
          <w:i w:val="false"/>
          <w:color w:val="000000"/>
          <w:sz w:val="28"/>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современных отечественных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ff4dfc-6077-4b1d-979a-efd5d464e2ea" w:id="40"/>
      <w:r>
        <w:rPr>
          <w:rFonts w:ascii="Times New Roman" w:hAnsi="Times New Roman"/>
          <w:b w:val="false"/>
          <w:i w:val="false"/>
          <w:color w:val="000000"/>
          <w:sz w:val="28"/>
        </w:rPr>
        <w:t>(не менее двух). Например, А. В. Жвалевский и Е. Б. Пастернак. «Время всегда хорошее»; В. В. Ледерман. «Календарь ма(й)я» и др.</w:t>
      </w:r>
      <w:bookmarkEnd w:id="4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народов Российской Федерации. Стихотворения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6e542d-3297-4f00-9d18-f11cc02b5c2a" w:id="41"/>
      <w:r>
        <w:rPr>
          <w:rFonts w:ascii="Times New Roman" w:hAnsi="Times New Roman"/>
          <w:b w:val="false"/>
          <w:i w:val="false"/>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Д. Дефо. </w:t>
      </w:r>
      <w:r>
        <w:rPr>
          <w:rFonts w:ascii="Times New Roman" w:hAnsi="Times New Roman"/>
          <w:b w:val="false"/>
          <w:i w:val="false"/>
          <w:color w:val="000000"/>
          <w:sz w:val="28"/>
        </w:rPr>
        <w:t xml:space="preserve">«Робинзон Крузо» </w:t>
      </w:r>
      <w:r>
        <w:rPr>
          <w:rFonts w:ascii="Times New Roman" w:hAnsi="Times New Roman"/>
          <w:b w:val="false"/>
          <w:i w:val="false"/>
          <w:color w:val="000000"/>
          <w:sz w:val="28"/>
        </w:rPr>
        <w:t>‌</w:t>
      </w:r>
      <w:bookmarkStart w:name="c11c39d0-823d-48a6-b780-3c956bde3174" w:id="42"/>
      <w:r>
        <w:rPr>
          <w:rFonts w:ascii="Times New Roman" w:hAnsi="Times New Roman"/>
          <w:b w:val="false"/>
          <w:i w:val="false"/>
          <w:color w:val="000000"/>
          <w:sz w:val="28"/>
        </w:rPr>
        <w:t>(главы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Свифт. </w:t>
      </w:r>
      <w:r>
        <w:rPr>
          <w:rFonts w:ascii="Times New Roman" w:hAnsi="Times New Roman"/>
          <w:b w:val="false"/>
          <w:i w:val="false"/>
          <w:color w:val="000000"/>
          <w:sz w:val="28"/>
        </w:rPr>
        <w:t xml:space="preserve">«Путешествия Гулливера» </w:t>
      </w:r>
      <w:r>
        <w:rPr>
          <w:rFonts w:ascii="Times New Roman" w:hAnsi="Times New Roman"/>
          <w:b w:val="false"/>
          <w:i w:val="false"/>
          <w:color w:val="000000"/>
          <w:sz w:val="28"/>
        </w:rPr>
        <w:t>‌</w:t>
      </w:r>
      <w:bookmarkStart w:name="401c2012-d122-4b9b-86de-93f36659c25d" w:id="43"/>
      <w:r>
        <w:rPr>
          <w:rFonts w:ascii="Times New Roman" w:hAnsi="Times New Roman"/>
          <w:b w:val="false"/>
          <w:i w:val="false"/>
          <w:color w:val="000000"/>
          <w:sz w:val="28"/>
        </w:rPr>
        <w:t>(главы по выбору).</w:t>
      </w:r>
      <w:bookmarkEnd w:id="4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Произведения зарубежных писателей на тему взросления человека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9c8f8f3-f048-4763-af7b-4a65b4f5147c" w:id="44"/>
      <w:r>
        <w:rPr>
          <w:rFonts w:ascii="Times New Roman" w:hAnsi="Times New Roman"/>
          <w:b w:val="false"/>
          <w:i w:val="false"/>
          <w:color w:val="000000"/>
          <w:sz w:val="28"/>
        </w:rPr>
        <w:t>(не менее двух). Например, Ж. Верн. «Дети капитана Гранта» (главы по выбору). Х. Ли. «Убить пересмешника» (главы по выбору) и др.</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современных зарубежных писателей-фантастов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7635890-b010-49cb-95f4-49753ca9152c" w:id="45"/>
      <w:r>
        <w:rPr>
          <w:rFonts w:ascii="Times New Roman" w:hAnsi="Times New Roman"/>
          <w:b w:val="false"/>
          <w:i w:val="false"/>
          <w:color w:val="000000"/>
          <w:sz w:val="28"/>
        </w:rPr>
        <w:t>(не менее двух). Например, Дж. К. Роулинг. «Гарри Поттер» (главы по выбору), Д. У. Джонс. «Дом с характером» и др.</w:t>
      </w:r>
      <w:bookmarkEnd w:id="4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Древнерусская литература. </w:t>
      </w:r>
    </w:p>
    <w:p>
      <w:pPr>
        <w:spacing w:before="0" w:after="0" w:line="264"/>
        <w:ind w:firstLine="600"/>
        <w:jc w:val="both"/>
      </w:pPr>
      <w:r>
        <w:rPr>
          <w:rFonts w:ascii="Times New Roman" w:hAnsi="Times New Roman"/>
          <w:b/>
          <w:i w:val="false"/>
          <w:color w:val="000000"/>
          <w:sz w:val="28"/>
        </w:rPr>
        <w:t>Древнерусские повести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683b575d-fc29-4554-8898-a7b5c598dbb6" w:id="46"/>
      <w:r>
        <w:rPr>
          <w:rFonts w:ascii="Times New Roman" w:hAnsi="Times New Roman"/>
          <w:b w:val="false"/>
          <w:i w:val="false"/>
          <w:color w:val="000000"/>
          <w:sz w:val="28"/>
        </w:rPr>
        <w:t>(одна повесть по выбору). Например, «Поучение» Владимира Мономаха (в сокращении) и др.</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 xml:space="preserve">А. С. Пушкин.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741b07c-b818-4276-9c02-9452404ed662" w:id="47"/>
      <w:r>
        <w:rPr>
          <w:rFonts w:ascii="Times New Roman" w:hAnsi="Times New Roman"/>
          <w:b w:val="false"/>
          <w:i w:val="false"/>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«Повести Белкина» </w:t>
      </w:r>
      <w:r>
        <w:rPr>
          <w:rFonts w:ascii="Times New Roman" w:hAnsi="Times New Roman"/>
          <w:b w:val="false"/>
          <w:i w:val="false"/>
          <w:color w:val="000000"/>
          <w:sz w:val="28"/>
        </w:rPr>
        <w:t>‌</w:t>
      </w:r>
      <w:bookmarkStart w:name="f492b714-890f-4682-ac40-57999778e8e6" w:id="48"/>
      <w:r>
        <w:rPr>
          <w:rFonts w:ascii="Times New Roman" w:hAnsi="Times New Roman"/>
          <w:b w:val="false"/>
          <w:i w:val="false"/>
          <w:color w:val="000000"/>
          <w:sz w:val="28"/>
        </w:rPr>
        <w:t>(«Станционный смотритель» 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w:t>
      </w:r>
      <w:r>
        <w:rPr>
          <w:rFonts w:ascii="Times New Roman" w:hAnsi="Times New Roman"/>
          <w:b w:val="false"/>
          <w:i w:val="false"/>
          <w:color w:val="000000"/>
          <w:sz w:val="28"/>
        </w:rPr>
        <w:t xml:space="preserve"> </w:t>
      </w:r>
      <w:r>
        <w:rPr>
          <w:rFonts w:ascii="Times New Roman" w:hAnsi="Times New Roman"/>
          <w:b w:val="false"/>
          <w:i w:val="false"/>
          <w:color w:val="000000"/>
          <w:sz w:val="28"/>
        </w:rPr>
        <w:t>«Полтава»</w:t>
      </w:r>
      <w:r>
        <w:rPr>
          <w:rFonts w:ascii="Times New Roman" w:hAnsi="Times New Roman"/>
          <w:b w:val="false"/>
          <w:i w:val="false"/>
          <w:color w:val="000000"/>
          <w:sz w:val="28"/>
        </w:rPr>
        <w:t>‌</w:t>
      </w:r>
      <w:bookmarkStart w:name="d902c126-21ef-4167-9209-dfb4fb73593d" w:id="49"/>
      <w:r>
        <w:rPr>
          <w:rFonts w:ascii="Times New Roman" w:hAnsi="Times New Roman"/>
          <w:b w:val="false"/>
          <w:i w:val="false"/>
          <w:color w:val="000000"/>
          <w:sz w:val="28"/>
        </w:rPr>
        <w:t xml:space="preserve"> (фрагмент).</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М. Ю. Лермонтов.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117e4a82-ed0d-45ab-b4ae-813f20ad62a5" w:id="50"/>
      <w:r>
        <w:rPr>
          <w:rFonts w:ascii="Times New Roman" w:hAnsi="Times New Roman"/>
          <w:b w:val="false"/>
          <w:i w:val="false"/>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«Песня про царя Ивана Васильевича, молодого опричника и удалого купца Калашникова».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«Тарас Бульба».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Рассказы из цикла «Записки охотника» </w:t>
      </w:r>
      <w:r>
        <w:rPr>
          <w:rFonts w:ascii="Times New Roman" w:hAnsi="Times New Roman"/>
          <w:b w:val="false"/>
          <w:i w:val="false"/>
          <w:color w:val="000000"/>
          <w:sz w:val="28"/>
        </w:rPr>
        <w:t>‌</w:t>
      </w:r>
      <w:bookmarkStart w:name="724e0df4-38e3-41a2-b5b6-ae74cd02e3ae" w:id="51"/>
      <w:r>
        <w:rPr>
          <w:rFonts w:ascii="Times New Roman" w:hAnsi="Times New Roman"/>
          <w:b w:val="false"/>
          <w:i w:val="false"/>
          <w:color w:val="000000"/>
          <w:sz w:val="28"/>
        </w:rPr>
        <w:t>(два по выбору). Например, «Бирюк», «Хорь и Калиныч» и др.</w:t>
      </w:r>
      <w:bookmarkEnd w:id="5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Стихотворения в прозе, </w:t>
      </w:r>
      <w:r>
        <w:rPr>
          <w:rFonts w:ascii="Times New Roman" w:hAnsi="Times New Roman"/>
          <w:b w:val="false"/>
          <w:i w:val="false"/>
          <w:color w:val="000000"/>
          <w:sz w:val="28"/>
        </w:rPr>
        <w:t>‌</w:t>
      </w:r>
      <w:bookmarkStart w:name="392c8492-5b4a-402c-8f0e-10bd561de6f3" w:id="52"/>
      <w:r>
        <w:rPr>
          <w:rFonts w:ascii="Times New Roman" w:hAnsi="Times New Roman"/>
          <w:b w:val="false"/>
          <w:i w:val="false"/>
          <w:color w:val="000000"/>
          <w:sz w:val="28"/>
        </w:rPr>
        <w:t>например, «Русский язык», «Воробей» и др.</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Рассказ «После бала». </w:t>
      </w:r>
    </w:p>
    <w:p>
      <w:pPr>
        <w:spacing w:before="0" w:after="0" w:line="264"/>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d49ac97a-9f24-4da7-91f2-e48f019fd3f5" w:id="53"/>
      <w:r>
        <w:rPr>
          <w:rFonts w:ascii="Times New Roman" w:hAnsi="Times New Roman"/>
          <w:b w:val="false"/>
          <w:i w:val="false"/>
          <w:color w:val="000000"/>
          <w:sz w:val="28"/>
        </w:rPr>
        <w:t>(не менее двух). Например, «Размышления у парадного подъезда», «Железная дорога» и др.</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84dadf2-8837-40a7-90af-c346f8dae9ab" w:id="54"/>
      <w:r>
        <w:rPr>
          <w:rFonts w:ascii="Times New Roman" w:hAnsi="Times New Roman"/>
          <w:b w:val="false"/>
          <w:i w:val="false"/>
          <w:color w:val="000000"/>
          <w:sz w:val="28"/>
        </w:rPr>
        <w:t>Ф. И. Тютчев, А. А. Фет, А. К. Толстой и др. (не менее двух стихотворений по выбору).</w:t>
      </w:r>
      <w:bookmarkEnd w:id="54"/>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Е. Салтыков-Щедрин. </w:t>
      </w:r>
      <w:r>
        <w:rPr>
          <w:rFonts w:ascii="Times New Roman" w:hAnsi="Times New Roman"/>
          <w:b w:val="false"/>
          <w:i w:val="false"/>
          <w:color w:val="000000"/>
          <w:sz w:val="28"/>
        </w:rPr>
        <w:t xml:space="preserve">Сказки </w:t>
      </w:r>
      <w:r>
        <w:rPr>
          <w:rFonts w:ascii="Times New Roman" w:hAnsi="Times New Roman"/>
          <w:b w:val="false"/>
          <w:i w:val="false"/>
          <w:color w:val="000000"/>
          <w:sz w:val="28"/>
        </w:rPr>
        <w:t>‌</w:t>
      </w:r>
      <w:bookmarkStart w:name="0c9ef179-8127-40c8-873b-fdcc57270e7f" w:id="55"/>
      <w:r>
        <w:rPr>
          <w:rFonts w:ascii="Times New Roman" w:hAnsi="Times New Roman"/>
          <w:b w:val="false"/>
          <w:i w:val="false"/>
          <w:color w:val="000000"/>
          <w:sz w:val="28"/>
        </w:rPr>
        <w:t>(две по выбору). Например, «Повесть о том, как один мужик двух генералов прокормил», «Дикий помещик», «Премудрый пискарь» и др.</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Произведения отечественных и зарубежных писателей на историческую тем</w:t>
      </w:r>
      <w:r>
        <w:rPr>
          <w:rFonts w:ascii="Times New Roman" w:hAnsi="Times New Roman"/>
          <w:b w:val="false"/>
          <w:i w:val="false"/>
          <w:color w:val="000000"/>
          <w:sz w:val="28"/>
        </w:rPr>
        <w:t xml:space="preserve">у </w:t>
      </w:r>
      <w:r>
        <w:rPr>
          <w:rFonts w:ascii="Times New Roman" w:hAnsi="Times New Roman"/>
          <w:b w:val="false"/>
          <w:i w:val="false"/>
          <w:color w:val="000000"/>
          <w:sz w:val="28"/>
        </w:rPr>
        <w:t>‌</w:t>
      </w:r>
      <w:bookmarkStart w:name="3f08c306-d1eb-40c1-bf0e-bea855aa400c" w:id="56"/>
      <w:r>
        <w:rPr>
          <w:rFonts w:ascii="Times New Roman" w:hAnsi="Times New Roman"/>
          <w:b w:val="false"/>
          <w:i w:val="false"/>
          <w:color w:val="000000"/>
          <w:sz w:val="28"/>
        </w:rPr>
        <w:t>(не менее двух). Например, А. К. Толстого, Р. Сабатини, Ф. Купера.</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конца XIX – начала XX века. </w:t>
      </w:r>
    </w:p>
    <w:p>
      <w:pPr>
        <w:spacing w:before="0" w:after="0" w:line="264"/>
        <w:ind w:firstLine="600"/>
        <w:jc w:val="both"/>
      </w:pPr>
      <w:r>
        <w:rPr>
          <w:rFonts w:ascii="Times New Roman" w:hAnsi="Times New Roman"/>
          <w:b/>
          <w:i w:val="false"/>
          <w:color w:val="000000"/>
          <w:sz w:val="28"/>
        </w:rPr>
        <w:t>А. П. Чехов.</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40c64b3a-a3eb-4d3f-8b8d-5837df728019" w:id="57"/>
      <w:r>
        <w:rPr>
          <w:rFonts w:ascii="Times New Roman" w:hAnsi="Times New Roman"/>
          <w:b w:val="false"/>
          <w:i w:val="false"/>
          <w:color w:val="000000"/>
          <w:sz w:val="28"/>
        </w:rPr>
        <w:t>(один по выбору). Например, «Тоска», «Злоумышленник» и др.</w:t>
      </w:r>
      <w:bookmarkEnd w:id="5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М. Горький. </w:t>
      </w:r>
      <w:r>
        <w:rPr>
          <w:rFonts w:ascii="Times New Roman" w:hAnsi="Times New Roman"/>
          <w:b w:val="false"/>
          <w:i w:val="false"/>
          <w:color w:val="000000"/>
          <w:sz w:val="28"/>
        </w:rPr>
        <w:t xml:space="preserve">Ранние рассказы </w:t>
      </w:r>
      <w:r>
        <w:rPr>
          <w:rFonts w:ascii="Times New Roman" w:hAnsi="Times New Roman"/>
          <w:b w:val="false"/>
          <w:i w:val="false"/>
          <w:color w:val="000000"/>
          <w:sz w:val="28"/>
        </w:rPr>
        <w:t>‌</w:t>
      </w:r>
      <w:bookmarkStart w:name="a869f2ae-2a1e-4f4b-ba77-92f82652d3d9" w:id="58"/>
      <w:r>
        <w:rPr>
          <w:rFonts w:ascii="Times New Roman" w:hAnsi="Times New Roman"/>
          <w:b w:val="false"/>
          <w:i w:val="false"/>
          <w:color w:val="000000"/>
          <w:sz w:val="28"/>
        </w:rPr>
        <w:t>(одно произведение по выбору). Например, «Старуха Изергиль» (легенда о Данко), «Челкаш» и др.</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Сатирические произведения отечественных и зарубежных писателей </w:t>
      </w:r>
      <w:r>
        <w:rPr>
          <w:rFonts w:ascii="Times New Roman" w:hAnsi="Times New Roman"/>
          <w:b w:val="false"/>
          <w:i w:val="false"/>
          <w:color w:val="000000"/>
          <w:sz w:val="28"/>
        </w:rPr>
        <w:t>‌</w:t>
      </w:r>
      <w:bookmarkStart w:name="aae30f53-7b1d-4cda-884d-589dec4393f5" w:id="59"/>
      <w:r>
        <w:rPr>
          <w:rFonts w:ascii="Times New Roman" w:hAnsi="Times New Roman"/>
          <w:b w:val="false"/>
          <w:i w:val="false"/>
          <w:color w:val="000000"/>
          <w:sz w:val="28"/>
        </w:rPr>
        <w:t>(не менее двух). Например, М. М. Зощенко, А. Т. Аверченко, Н. Тэффи, О. Генри, Я. Гашека.</w:t>
      </w:r>
      <w:bookmarkEnd w:id="5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А. С. Грин.</w:t>
      </w:r>
      <w:r>
        <w:rPr>
          <w:rFonts w:ascii="Times New Roman" w:hAnsi="Times New Roman"/>
          <w:b w:val="false"/>
          <w:i w:val="false"/>
          <w:color w:val="000000"/>
          <w:sz w:val="28"/>
        </w:rPr>
        <w:t xml:space="preserve"> Повести и рассказы </w:t>
      </w:r>
      <w:r>
        <w:rPr>
          <w:rFonts w:ascii="Times New Roman" w:hAnsi="Times New Roman"/>
          <w:b w:val="false"/>
          <w:i w:val="false"/>
          <w:color w:val="000000"/>
          <w:sz w:val="28"/>
        </w:rPr>
        <w:t>‌</w:t>
      </w:r>
      <w:bookmarkStart w:name="b02116e4-e9ea-4e8f-af38-04f2ae71ec92" w:id="60"/>
      <w:r>
        <w:rPr>
          <w:rFonts w:ascii="Times New Roman" w:hAnsi="Times New Roman"/>
          <w:b w:val="false"/>
          <w:i w:val="false"/>
          <w:color w:val="000000"/>
          <w:sz w:val="28"/>
        </w:rPr>
        <w:t>(одно произведение по выбору). Например, «Алые паруса», «Зелёная лампа» и др.</w:t>
      </w:r>
      <w:bookmarkEnd w:id="6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Отечественная поэзия первой половины XX века.</w:t>
      </w:r>
      <w:r>
        <w:rPr>
          <w:rFonts w:ascii="Times New Roman" w:hAnsi="Times New Roman"/>
          <w:b w:val="false"/>
          <w:i w:val="false"/>
          <w:color w:val="000000"/>
          <w:sz w:val="28"/>
        </w:rPr>
        <w:t xml:space="preserve"> Стихотворения на тему мечты и реальности </w:t>
      </w:r>
      <w:r>
        <w:rPr>
          <w:rFonts w:ascii="Times New Roman" w:hAnsi="Times New Roman"/>
          <w:b w:val="false"/>
          <w:i w:val="false"/>
          <w:color w:val="000000"/>
          <w:sz w:val="28"/>
        </w:rPr>
        <w:t>‌</w:t>
      </w:r>
      <w:bookmarkStart w:name="56b5d580-1dbd-4944-a96b-0fcb0abff146" w:id="61"/>
      <w:r>
        <w:rPr>
          <w:rFonts w:ascii="Times New Roman" w:hAnsi="Times New Roman"/>
          <w:b w:val="false"/>
          <w:i w:val="false"/>
          <w:color w:val="000000"/>
          <w:sz w:val="28"/>
        </w:rPr>
        <w:t>(два-три по выбору). Например, стихотворения А. А. Блока, Н. С. Гумилёва, М. И. Цветаевой и др.</w:t>
      </w:r>
      <w:bookmarkEnd w:id="6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508c828-689c-452f-ba72-3d6a17920a96" w:id="62"/>
      <w:r>
        <w:rPr>
          <w:rFonts w:ascii="Times New Roman" w:hAnsi="Times New Roman"/>
          <w:b w:val="false"/>
          <w:i w:val="false"/>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6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М.А. Шолохов</w:t>
      </w:r>
      <w:r>
        <w:rPr>
          <w:rFonts w:ascii="Times New Roman" w:hAnsi="Times New Roman"/>
          <w:b w:val="false"/>
          <w:i w:val="false"/>
          <w:color w:val="000000"/>
          <w:sz w:val="28"/>
        </w:rPr>
        <w:t xml:space="preserve">. «Донские рассказы» </w:t>
      </w:r>
      <w:r>
        <w:rPr>
          <w:rFonts w:ascii="Times New Roman" w:hAnsi="Times New Roman"/>
          <w:b w:val="false"/>
          <w:i w:val="false"/>
          <w:color w:val="000000"/>
          <w:sz w:val="28"/>
        </w:rPr>
        <w:t>‌</w:t>
      </w:r>
      <w:bookmarkStart w:name="bfb8e5e7-5dc0-4aa2-a0fb-f3372a190ccd" w:id="63"/>
      <w:r>
        <w:rPr>
          <w:rFonts w:ascii="Times New Roman" w:hAnsi="Times New Roman"/>
          <w:b w:val="false"/>
          <w:i w:val="false"/>
          <w:color w:val="000000"/>
          <w:sz w:val="28"/>
        </w:rPr>
        <w:t>(один по выбору). Например, «Родинка», «Чужая кровь» и др.</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А. П. Платонов.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58f8e791-4da1-4c7c-996e-06e9678d7abd" w:id="64"/>
      <w:r>
        <w:rPr>
          <w:rFonts w:ascii="Times New Roman" w:hAnsi="Times New Roman"/>
          <w:b w:val="false"/>
          <w:i w:val="false"/>
          <w:color w:val="000000"/>
          <w:sz w:val="28"/>
        </w:rPr>
        <w:t>(один по выбору). Например, «Юшка», «Неизвестный цветок» и др.</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a067d7de-fb70-421e-a5f5-fb299a482d23" w:id="65"/>
      <w:r>
        <w:rPr>
          <w:rFonts w:ascii="Times New Roman" w:hAnsi="Times New Roman"/>
          <w:b w:val="false"/>
          <w:i w:val="false"/>
          <w:color w:val="000000"/>
          <w:sz w:val="28"/>
        </w:rPr>
        <w:t>(один по выбору). Например, «Чудик», «Стенька Разин», «Критики» и др.</w:t>
      </w:r>
      <w:bookmarkEnd w:id="6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Стихотворения отечественных поэтов XX–XXI веков </w:t>
      </w:r>
      <w:r>
        <w:rPr>
          <w:rFonts w:ascii="Times New Roman" w:hAnsi="Times New Roman"/>
          <w:b w:val="false"/>
          <w:i w:val="false"/>
          <w:color w:val="000000"/>
          <w:sz w:val="28"/>
        </w:rPr>
        <w:t>‌</w:t>
      </w:r>
      <w:bookmarkStart w:name="0597886d-dd6d-4674-8ee8-e14ffd5ff356" w:id="66"/>
      <w:r>
        <w:rPr>
          <w:rFonts w:ascii="Times New Roman" w:hAnsi="Times New Roman"/>
          <w:b w:val="false"/>
          <w:i w:val="false"/>
          <w:color w:val="000000"/>
          <w:sz w:val="28"/>
        </w:rPr>
        <w:t>(не менее четырёх стихотворений двух поэтов). Например, стихотворения М. И. Цветаевой, Е. А. Евтушенко, Б. А. Ахмадулиной, Ю. Д. Левитанского и др.</w:t>
      </w:r>
      <w:bookmarkEnd w:id="6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прозаиков второй половины XX – начала XXI века </w:t>
      </w:r>
      <w:r>
        <w:rPr>
          <w:rFonts w:ascii="Times New Roman" w:hAnsi="Times New Roman"/>
          <w:b w:val="false"/>
          <w:i w:val="false"/>
          <w:color w:val="000000"/>
          <w:sz w:val="28"/>
        </w:rPr>
        <w:t>‌</w:t>
      </w:r>
      <w:bookmarkStart w:name="83a8feea-b75e-4227-8bcd-8ff9e804ba2b" w:id="67"/>
      <w:r>
        <w:rPr>
          <w:rFonts w:ascii="Times New Roman" w:hAnsi="Times New Roman"/>
          <w:b w:val="false"/>
          <w:i w:val="false"/>
          <w:color w:val="000000"/>
          <w:sz w:val="28"/>
        </w:rPr>
        <w:t>(не менее двух). Например, произведения Ф. А. Абрамова, В. П. Астафьева, В. И. Белова, Ф. А. Искандера и др.</w:t>
      </w:r>
      <w:bookmarkEnd w:id="6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взаимоотношения поколений, становления человека, выбора им жизненного пути</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90f3598-c382-45d9-8746-81a90d8ce296" w:id="68"/>
      <w:r>
        <w:rPr>
          <w:rFonts w:ascii="Times New Roman" w:hAnsi="Times New Roman"/>
          <w:b w:val="false"/>
          <w:i w:val="false"/>
          <w:color w:val="000000"/>
          <w:sz w:val="28"/>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литература.</w:t>
      </w:r>
    </w:p>
    <w:p>
      <w:pPr>
        <w:spacing w:before="0" w:after="0" w:line="264"/>
        <w:ind w:firstLine="600"/>
        <w:jc w:val="both"/>
      </w:pPr>
      <w:r>
        <w:rPr>
          <w:rFonts w:ascii="Times New Roman" w:hAnsi="Times New Roman"/>
          <w:b/>
          <w:i w:val="false"/>
          <w:color w:val="000000"/>
          <w:sz w:val="28"/>
        </w:rPr>
        <w:t>М. де Сервантес Сааведра.</w:t>
      </w:r>
      <w:r>
        <w:rPr>
          <w:rFonts w:ascii="Times New Roman" w:hAnsi="Times New Roman"/>
          <w:b w:val="false"/>
          <w:i w:val="false"/>
          <w:color w:val="000000"/>
          <w:sz w:val="28"/>
        </w:rPr>
        <w:t xml:space="preserve"> Роман «Хитроумный идальго Дон Кихот Ламанчский» </w:t>
      </w:r>
      <w:r>
        <w:rPr>
          <w:rFonts w:ascii="Times New Roman" w:hAnsi="Times New Roman"/>
          <w:b w:val="false"/>
          <w:i w:val="false"/>
          <w:color w:val="000000"/>
          <w:sz w:val="28"/>
        </w:rPr>
        <w:t>‌</w:t>
      </w:r>
      <w:bookmarkStart w:name="ea61fdd9-b266-4028-b605-73fad05f3a1b" w:id="69"/>
      <w:r>
        <w:rPr>
          <w:rFonts w:ascii="Times New Roman" w:hAnsi="Times New Roman"/>
          <w:b w:val="false"/>
          <w:i w:val="false"/>
          <w:color w:val="000000"/>
          <w:sz w:val="28"/>
        </w:rPr>
        <w:t>(главы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новеллистика </w:t>
      </w:r>
      <w:r>
        <w:rPr>
          <w:rFonts w:ascii="Times New Roman" w:hAnsi="Times New Roman"/>
          <w:b w:val="false"/>
          <w:i w:val="false"/>
          <w:color w:val="000000"/>
          <w:sz w:val="28"/>
        </w:rPr>
        <w:t>‌</w:t>
      </w:r>
      <w:bookmarkStart w:name="4c3792f6-c508-448f-810f-0a4e7935e4da" w:id="70"/>
      <w:r>
        <w:rPr>
          <w:rFonts w:ascii="Times New Roman" w:hAnsi="Times New Roman"/>
          <w:b w:val="false"/>
          <w:i w:val="false"/>
          <w:color w:val="000000"/>
          <w:sz w:val="28"/>
        </w:rPr>
        <w:t>(одно-два произведения по выбору). Например, П. Мериме. «Маттео Фальконе»; О. Генри. «Дары волхвов», «Последний лист».</w:t>
      </w:r>
      <w:bookmarkEnd w:id="7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де Сент Экзюпери.</w:t>
      </w:r>
      <w:r>
        <w:rPr>
          <w:rFonts w:ascii="Times New Roman" w:hAnsi="Times New Roman"/>
          <w:b w:val="false"/>
          <w:i w:val="false"/>
          <w:color w:val="000000"/>
          <w:sz w:val="28"/>
        </w:rPr>
        <w:t xml:space="preserve"> Повесть-сказка «Маленький принц».</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i w:val="false"/>
          <w:color w:val="000000"/>
          <w:sz w:val="28"/>
        </w:rPr>
        <w:t>Житийная литература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985594a0-fcf7-4207-a4d1-f380ff5738df" w:id="71"/>
      <w:r>
        <w:rPr>
          <w:rFonts w:ascii="Times New Roman" w:hAnsi="Times New Roman"/>
          <w:b w:val="false"/>
          <w:i w:val="false"/>
          <w:color w:val="000000"/>
          <w:sz w:val="28"/>
        </w:rPr>
        <w:t>(одно произведение по выбору). Например, «Житие Сергия Радонежского», «Житие протопопа Аввакума, им самим написанное».</w:t>
      </w:r>
      <w:bookmarkEnd w:id="7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Литература XVIII века.</w:t>
      </w:r>
    </w:p>
    <w:p>
      <w:pPr>
        <w:spacing w:before="0" w:after="0" w:line="264"/>
        <w:ind w:firstLine="600"/>
        <w:jc w:val="both"/>
      </w:pPr>
      <w:r>
        <w:rPr>
          <w:rFonts w:ascii="Times New Roman" w:hAnsi="Times New Roman"/>
          <w:b/>
          <w:i w:val="false"/>
          <w:color w:val="000000"/>
          <w:sz w:val="28"/>
        </w:rPr>
        <w:t xml:space="preserve">Д. И. Фонвизин. </w:t>
      </w:r>
      <w:r>
        <w:rPr>
          <w:rFonts w:ascii="Times New Roman" w:hAnsi="Times New Roman"/>
          <w:b w:val="false"/>
          <w:i w:val="false"/>
          <w:color w:val="000000"/>
          <w:sz w:val="28"/>
        </w:rPr>
        <w:t xml:space="preserve">Комедия «Недоросль».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b5c3fe8-b2de-4b56-86d3-e3754f0ba265" w:id="72"/>
      <w:r>
        <w:rPr>
          <w:rFonts w:ascii="Times New Roman" w:hAnsi="Times New Roman"/>
          <w:b w:val="false"/>
          <w:i w:val="false"/>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‌Роман «Капитанская дочка».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1749eea8-4a2b-4b41-b15d-2fbade426127" w:id="73"/>
      <w:r>
        <w:rPr>
          <w:rFonts w:ascii="Times New Roman" w:hAnsi="Times New Roman"/>
          <w:b w:val="false"/>
          <w:i w:val="false"/>
          <w:color w:val="000000"/>
          <w:sz w:val="28"/>
        </w:rPr>
        <w:t>(не менее двух). Например, «Я не хочу, чтоб свет узнал…», «Из-под таинственной, холодной полумаски…», «Нищий»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«Мцыри».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Повесть «Шинель». Комедия «Ревизор». </w:t>
      </w:r>
    </w:p>
    <w:p>
      <w:pPr>
        <w:spacing w:before="0" w:after="0" w:line="264"/>
        <w:ind w:firstLine="600"/>
        <w:jc w:val="both"/>
      </w:pPr>
      <w:r>
        <w:rPr>
          <w:rFonts w:ascii="Times New Roman" w:hAnsi="Times New Roman"/>
          <w:b/>
          <w:i w:val="false"/>
          <w:color w:val="000000"/>
          <w:sz w:val="28"/>
        </w:rPr>
        <w:t>Литература второй половины XIX века.</w:t>
      </w:r>
    </w:p>
    <w:p>
      <w:pPr>
        <w:spacing w:before="0" w:after="0" w:line="264"/>
        <w:ind w:firstLine="600"/>
        <w:jc w:val="both"/>
      </w:pPr>
      <w:r>
        <w:rPr>
          <w:rFonts w:ascii="Times New Roman" w:hAnsi="Times New Roman"/>
          <w:b/>
          <w:i w:val="false"/>
          <w:color w:val="000000"/>
          <w:sz w:val="28"/>
        </w:rPr>
        <w:t>И. С. Тургенев.</w:t>
      </w:r>
      <w:r>
        <w:rPr>
          <w:rFonts w:ascii="Times New Roman" w:hAnsi="Times New Roman"/>
          <w:b w:val="false"/>
          <w:i w:val="false"/>
          <w:color w:val="000000"/>
          <w:sz w:val="28"/>
        </w:rPr>
        <w:t xml:space="preserve"> Повести </w:t>
      </w:r>
      <w:r>
        <w:rPr>
          <w:rFonts w:ascii="Times New Roman" w:hAnsi="Times New Roman"/>
          <w:b w:val="false"/>
          <w:i w:val="false"/>
          <w:color w:val="000000"/>
          <w:sz w:val="28"/>
        </w:rPr>
        <w:t>‌</w:t>
      </w:r>
      <w:bookmarkStart w:name="fabf9287-55ad-4e60-84d5-add7a98c2934" w:id="74"/>
      <w:r>
        <w:rPr>
          <w:rFonts w:ascii="Times New Roman" w:hAnsi="Times New Roman"/>
          <w:b w:val="false"/>
          <w:i w:val="false"/>
          <w:color w:val="000000"/>
          <w:sz w:val="28"/>
        </w:rPr>
        <w:t>(одна по выбору). Например, «Ася», «Первая любовь».</w:t>
      </w:r>
      <w:bookmarkEnd w:id="7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Ф. М. Достоевский. </w:t>
      </w:r>
      <w:r>
        <w:rPr>
          <w:rFonts w:ascii="Times New Roman" w:hAnsi="Times New Roman"/>
          <w:b w:val="false"/>
          <w:i w:val="false"/>
          <w:color w:val="000000"/>
          <w:sz w:val="28"/>
        </w:rPr>
        <w:t>‌</w:t>
      </w:r>
      <w:bookmarkStart w:name="d4361b3a-67eb-4f10-a5c6-46aeb46ddd0f" w:id="75"/>
      <w:r>
        <w:rPr>
          <w:rFonts w:ascii="Times New Roman" w:hAnsi="Times New Roman"/>
          <w:b w:val="false"/>
          <w:i w:val="false"/>
          <w:color w:val="000000"/>
          <w:sz w:val="28"/>
        </w:rPr>
        <w:t>«Бедные люди», «Белые ночи» (одно произведение по выбору).</w:t>
      </w:r>
      <w:bookmarkEnd w:id="7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 Н. Толстой. </w:t>
      </w:r>
      <w:r>
        <w:rPr>
          <w:rFonts w:ascii="Times New Roman" w:hAnsi="Times New Roman"/>
          <w:b w:val="false"/>
          <w:i w:val="false"/>
          <w:color w:val="000000"/>
          <w:sz w:val="28"/>
        </w:rPr>
        <w:t xml:space="preserve">Повести и рассказы </w:t>
      </w:r>
      <w:r>
        <w:rPr>
          <w:rFonts w:ascii="Times New Roman" w:hAnsi="Times New Roman"/>
          <w:b w:val="false"/>
          <w:i w:val="false"/>
          <w:color w:val="000000"/>
          <w:sz w:val="28"/>
        </w:rPr>
        <w:t>‌</w:t>
      </w:r>
      <w:bookmarkStart w:name="1cb9fa85-1479-480f-ac52-31806803cd56" w:id="76"/>
      <w:r>
        <w:rPr>
          <w:rFonts w:ascii="Times New Roman" w:hAnsi="Times New Roman"/>
          <w:b w:val="false"/>
          <w:i w:val="false"/>
          <w:color w:val="000000"/>
          <w:sz w:val="28"/>
        </w:rPr>
        <w:t>(одно произведение по выбору). Например, «Отрочество» (главы).</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первой половины XX века. </w:t>
      </w:r>
    </w:p>
    <w:p>
      <w:pPr>
        <w:spacing w:before="0" w:after="0" w:line="264"/>
        <w:ind w:firstLine="600"/>
        <w:jc w:val="both"/>
      </w:pPr>
      <w:r>
        <w:rPr>
          <w:rFonts w:ascii="Times New Roman" w:hAnsi="Times New Roman"/>
          <w:b/>
          <w:i w:val="false"/>
          <w:color w:val="000000"/>
          <w:sz w:val="28"/>
        </w:rPr>
        <w:t>Произведения писателей русского зарубежья</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d584d74-2b44-43c1-bb1d-41138fc1bfb5" w:id="77"/>
      <w:r>
        <w:rPr>
          <w:rFonts w:ascii="Times New Roman" w:hAnsi="Times New Roman"/>
          <w:b w:val="false"/>
          <w:i w:val="false"/>
          <w:color w:val="000000"/>
          <w:sz w:val="28"/>
        </w:rPr>
        <w:t>(не менее двух по выбору). Например, произведения И. С. Шмелёва, М. А. Осоргина, В. В. Набокова, Н. Тэффи, А. Т. Аверченко и др.</w:t>
      </w:r>
      <w:bookmarkEnd w:id="7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первой половины ХХ века</w:t>
      </w:r>
      <w:r>
        <w:rPr>
          <w:rFonts w:ascii="Times New Roman" w:hAnsi="Times New Roman"/>
          <w:b w:val="false"/>
          <w:i w:val="false"/>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pPr>
        <w:spacing w:before="0" w:after="0" w:line="264"/>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ef531e3a-0507-4076-89cb-456c64cbca56" w:id="78"/>
      <w:r>
        <w:rPr>
          <w:rFonts w:ascii="Times New Roman" w:hAnsi="Times New Roman"/>
          <w:b w:val="false"/>
          <w:i w:val="false"/>
          <w:color w:val="000000"/>
          <w:sz w:val="28"/>
        </w:rPr>
        <w:t>(одна повесть по выбору). Например, «Собачье сердце» и др.</w:t>
      </w:r>
      <w:bookmarkEnd w:id="7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Литература второй половины XX века. </w:t>
      </w:r>
    </w:p>
    <w:p>
      <w:pPr>
        <w:spacing w:before="0" w:after="0" w:line="264"/>
        <w:ind w:firstLine="600"/>
        <w:jc w:val="both"/>
      </w:pPr>
      <w:r>
        <w:rPr>
          <w:rFonts w:ascii="Times New Roman" w:hAnsi="Times New Roman"/>
          <w:b/>
          <w:i w:val="false"/>
          <w:color w:val="000000"/>
          <w:sz w:val="28"/>
        </w:rPr>
        <w:t xml:space="preserve">А. Т. Твардовский. </w:t>
      </w:r>
      <w:r>
        <w:rPr>
          <w:rFonts w:ascii="Times New Roman" w:hAnsi="Times New Roman"/>
          <w:b w:val="false"/>
          <w:i w:val="false"/>
          <w:color w:val="000000"/>
          <w:sz w:val="28"/>
        </w:rPr>
        <w:t xml:space="preserve">Поэма «Василий Тёркин» </w:t>
      </w:r>
      <w:r>
        <w:rPr>
          <w:rFonts w:ascii="Times New Roman" w:hAnsi="Times New Roman"/>
          <w:b w:val="false"/>
          <w:i w:val="false"/>
          <w:color w:val="000000"/>
          <w:sz w:val="28"/>
        </w:rPr>
        <w:t>‌</w:t>
      </w:r>
      <w:bookmarkStart w:name="bf7bc9e4-c459-4e44-8cf4-6440f472144b" w:id="79"/>
      <w:r>
        <w:rPr>
          <w:rFonts w:ascii="Times New Roman" w:hAnsi="Times New Roman"/>
          <w:b w:val="false"/>
          <w:i w:val="false"/>
          <w:color w:val="000000"/>
          <w:sz w:val="28"/>
        </w:rPr>
        <w:t>(главы «Переправа», «Гармонь», «Два солдата», «Поединок» и др.).</w:t>
      </w:r>
      <w:bookmarkEnd w:id="7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А.Н. Толстой</w:t>
      </w:r>
      <w:r>
        <w:rPr>
          <w:rFonts w:ascii="Times New Roman" w:hAnsi="Times New Roman"/>
          <w:b w:val="false"/>
          <w:i w:val="false"/>
          <w:color w:val="000000"/>
          <w:sz w:val="28"/>
        </w:rPr>
        <w:t>. Рассказ «Русский характер».</w:t>
      </w:r>
    </w:p>
    <w:p>
      <w:pPr>
        <w:spacing w:before="0" w:after="0" w:line="264"/>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Рассказ «Судьба человека». </w:t>
      </w:r>
    </w:p>
    <w:p>
      <w:pPr>
        <w:spacing w:before="0" w:after="0" w:line="264"/>
        <w:ind w:firstLine="600"/>
        <w:jc w:val="both"/>
      </w:pPr>
      <w:r>
        <w:rPr>
          <w:rFonts w:ascii="Times New Roman" w:hAnsi="Times New Roman"/>
          <w:b/>
          <w:i w:val="false"/>
          <w:color w:val="000000"/>
          <w:sz w:val="28"/>
        </w:rPr>
        <w:t>А. И. Солженицын.</w:t>
      </w:r>
      <w:r>
        <w:rPr>
          <w:rFonts w:ascii="Times New Roman" w:hAnsi="Times New Roman"/>
          <w:b w:val="false"/>
          <w:i w:val="false"/>
          <w:color w:val="000000"/>
          <w:sz w:val="28"/>
        </w:rPr>
        <w:t xml:space="preserve"> Рассказ «Матрёнин двор». </w:t>
      </w:r>
    </w:p>
    <w:p>
      <w:pPr>
        <w:spacing w:before="0" w:after="0" w:line="264"/>
        <w:ind w:firstLine="600"/>
        <w:jc w:val="both"/>
      </w:pPr>
      <w:r>
        <w:rPr>
          <w:rFonts w:ascii="Times New Roman" w:hAnsi="Times New Roman"/>
          <w:b/>
          <w:i w:val="false"/>
          <w:color w:val="000000"/>
          <w:sz w:val="28"/>
        </w:rPr>
        <w:t>Произведения отечественных прозаиков второй половины XX–XXI века</w:t>
      </w:r>
      <w:r>
        <w:rPr>
          <w:rFonts w:ascii="Times New Roman" w:hAnsi="Times New Roman"/>
          <w:b w:val="false"/>
          <w:i w:val="false"/>
          <w:color w:val="000000"/>
          <w:sz w:val="28"/>
        </w:rPr>
        <w:t>‌</w:t>
      </w:r>
      <w:bookmarkStart w:name="464a1461-dc27-4c8e-855e-7a4d0048dab5" w:id="80"/>
      <w:r>
        <w:rPr>
          <w:rFonts w:ascii="Times New Roman" w:hAnsi="Times New Roman"/>
          <w:b w:val="false"/>
          <w:i w:val="false"/>
          <w:color w:val="000000"/>
          <w:sz w:val="28"/>
        </w:rPr>
        <w:t>(не менее двух произведений). Например, произведения Е. И. Носова, А. Н. и Б. Н. Стругацких, В. Ф. Тендрякова, Б. П. Екимова и др.</w:t>
      </w:r>
      <w:bookmarkEnd w:id="8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 xml:space="preserve">Произведения отечественных и зарубежных прозаиков второй половины XX–XXI века </w:t>
      </w:r>
      <w:r>
        <w:rPr>
          <w:rFonts w:ascii="Times New Roman" w:hAnsi="Times New Roman"/>
          <w:b w:val="false"/>
          <w:i w:val="false"/>
          <w:color w:val="000000"/>
          <w:sz w:val="28"/>
        </w:rPr>
        <w:t>‌</w:t>
      </w:r>
      <w:bookmarkStart w:name="ed5b2d90-0663-4a5c-8be5-da4aade46b54" w:id="81"/>
      <w:r>
        <w:rPr>
          <w:rFonts w:ascii="Times New Roman" w:hAnsi="Times New Roman"/>
          <w:b w:val="false"/>
          <w:i w:val="false"/>
          <w:color w:val="000000"/>
          <w:sz w:val="28"/>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Поэзия второй половины XX – начала XXI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b853ee-930d-4a27-923a-b9cb0245de5e" w:id="82"/>
      <w:r>
        <w:rPr>
          <w:rFonts w:ascii="Times New Roman" w:hAnsi="Times New Roman"/>
          <w:b w:val="false"/>
          <w:i w:val="false"/>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2"/>
      <w:r>
        <w:rPr>
          <w:rFonts w:ascii="Times New Roman" w:hAnsi="Times New Roman"/>
          <w:b w:val="false"/>
          <w:i w:val="false"/>
          <w:color w:val="000000"/>
          <w:sz w:val="28"/>
        </w:rPr>
        <w:t>‌</w:t>
      </w:r>
      <w:r>
        <w:rPr>
          <w:rFonts w:ascii="Times New Roman" w:hAnsi="Times New Roman"/>
          <w:b w:val="false"/>
          <w:i w:val="false"/>
          <w:color w:val="000000"/>
          <w:sz w:val="28"/>
        </w:rPr>
        <w:t>‌</w:t>
      </w:r>
    </w:p>
    <w:p>
      <w:pPr>
        <w:shd w:fill="ffffff"/>
        <w:spacing w:before="0" w:after="0" w:line="264"/>
        <w:ind w:firstLine="600"/>
        <w:jc w:val="both"/>
      </w:pPr>
      <w:r>
        <w:rPr>
          <w:rFonts w:ascii="Times New Roman" w:hAnsi="Times New Roman"/>
          <w:b/>
          <w:i w:val="false"/>
          <w:color w:val="000000"/>
          <w:sz w:val="28"/>
        </w:rPr>
        <w:t>Зарубежная литература. У. Шекспир.</w:t>
      </w:r>
      <w:r>
        <w:rPr>
          <w:rFonts w:ascii="Times New Roman" w:hAnsi="Times New Roman"/>
          <w:b w:val="false"/>
          <w:i w:val="false"/>
          <w:color w:val="000000"/>
          <w:sz w:val="28"/>
        </w:rPr>
        <w:t xml:space="preserve"> Сонеты </w:t>
      </w:r>
      <w:r>
        <w:rPr>
          <w:rFonts w:ascii="Times New Roman" w:hAnsi="Times New Roman"/>
          <w:b w:val="false"/>
          <w:i w:val="false"/>
          <w:color w:val="000000"/>
          <w:sz w:val="28"/>
        </w:rPr>
        <w:t>‌</w:t>
      </w:r>
      <w:bookmarkStart w:name="0d55d6d3-7190-4389-8070-261d3434d548" w:id="83"/>
      <w:r>
        <w:rPr>
          <w:rFonts w:ascii="Times New Roman" w:hAnsi="Times New Roman"/>
          <w:b w:val="false"/>
          <w:i w:val="false"/>
          <w:color w:val="000000"/>
          <w:sz w:val="28"/>
        </w:rPr>
        <w:t xml:space="preserve">(один-два по выбору). Например, № 66 «Измучась всем, я умереть хочу…», № 130 «Её глаза на звёзды не похожи…» и др. </w:t>
      </w:r>
      <w:bookmarkEnd w:id="83"/>
      <w:r>
        <w:rPr>
          <w:rFonts w:ascii="Times New Roman" w:hAnsi="Times New Roman"/>
          <w:b w:val="false"/>
          <w:i w:val="false"/>
          <w:color w:val="000000"/>
          <w:sz w:val="28"/>
        </w:rPr>
        <w:t>‌</w:t>
      </w:r>
      <w:r>
        <w:rPr>
          <w:rFonts w:ascii="Times New Roman" w:hAnsi="Times New Roman"/>
          <w:b w:val="false"/>
          <w:i w:val="false"/>
          <w:color w:val="000000"/>
          <w:sz w:val="28"/>
        </w:rPr>
        <w:t xml:space="preserve">‌Трагедия «Ромео и Джульетта» </w:t>
      </w:r>
      <w:r>
        <w:rPr>
          <w:rFonts w:ascii="Times New Roman" w:hAnsi="Times New Roman"/>
          <w:b w:val="false"/>
          <w:i w:val="false"/>
          <w:color w:val="000000"/>
          <w:sz w:val="28"/>
        </w:rPr>
        <w:t>‌</w:t>
      </w:r>
      <w:bookmarkStart w:name="b53ea1d5-9b20-4ab2-824f-f7ee2f330726" w:id="84"/>
      <w:r>
        <w:rPr>
          <w:rFonts w:ascii="Times New Roman" w:hAnsi="Times New Roman"/>
          <w:b w:val="false"/>
          <w:i w:val="false"/>
          <w:color w:val="000000"/>
          <w:sz w:val="28"/>
        </w:rPr>
        <w:t>(фрагменты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hd w:fill="ffffff"/>
        <w:spacing w:before="0" w:after="0" w:line="264"/>
        <w:ind w:firstLine="600"/>
        <w:jc w:val="both"/>
      </w:pPr>
      <w:r>
        <w:rPr>
          <w:rFonts w:ascii="Times New Roman" w:hAnsi="Times New Roman"/>
          <w:b/>
          <w:i w:val="false"/>
          <w:color w:val="000000"/>
          <w:sz w:val="28"/>
        </w:rPr>
        <w:t xml:space="preserve">Ж.-Б. Мольер. </w:t>
      </w:r>
      <w:r>
        <w:rPr>
          <w:rFonts w:ascii="Times New Roman" w:hAnsi="Times New Roman"/>
          <w:b w:val="false"/>
          <w:i w:val="false"/>
          <w:color w:val="000000"/>
          <w:sz w:val="28"/>
        </w:rPr>
        <w:t xml:space="preserve">Комедия «Мещанин во дворянстве» </w:t>
      </w:r>
      <w:r>
        <w:rPr>
          <w:rFonts w:ascii="Times New Roman" w:hAnsi="Times New Roman"/>
          <w:b w:val="false"/>
          <w:i w:val="false"/>
          <w:color w:val="000000"/>
          <w:sz w:val="28"/>
        </w:rPr>
        <w:t>‌</w:t>
      </w:r>
      <w:bookmarkStart w:name="0d430c7d-1e84-4c15-8128-09b5a0ae5b8e" w:id="85"/>
      <w:r>
        <w:rPr>
          <w:rFonts w:ascii="Times New Roman" w:hAnsi="Times New Roman"/>
          <w:b w:val="false"/>
          <w:i w:val="false"/>
          <w:color w:val="000000"/>
          <w:sz w:val="28"/>
        </w:rPr>
        <w:t>(фрагменты по выбору).</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9 </w:t>
      </w:r>
      <w:r>
        <w:rPr>
          <w:rFonts w:ascii="Times New Roman" w:hAnsi="Times New Roman"/>
          <w:b/>
          <w:i w:val="false"/>
          <w:color w:val="000000"/>
          <w:sz w:val="28"/>
        </w:rPr>
        <w:t>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Древнерусская литература.</w:t>
      </w:r>
    </w:p>
    <w:p>
      <w:pPr>
        <w:spacing w:before="0" w:after="0" w:line="264"/>
        <w:ind w:firstLine="600"/>
        <w:jc w:val="both"/>
      </w:pPr>
      <w:r>
        <w:rPr>
          <w:rFonts w:ascii="Times New Roman" w:hAnsi="Times New Roman"/>
          <w:b w:val="false"/>
          <w:i w:val="false"/>
          <w:color w:val="000000"/>
          <w:sz w:val="28"/>
        </w:rPr>
        <w:t xml:space="preserve">«Слово о полку Игореве». </w:t>
      </w:r>
    </w:p>
    <w:p>
      <w:pPr>
        <w:spacing w:before="0" w:after="0" w:line="264"/>
        <w:ind w:firstLine="600"/>
        <w:jc w:val="both"/>
      </w:pPr>
      <w:r>
        <w:rPr>
          <w:rFonts w:ascii="Times New Roman" w:hAnsi="Times New Roman"/>
          <w:b/>
          <w:i w:val="false"/>
          <w:color w:val="000000"/>
          <w:sz w:val="28"/>
        </w:rPr>
        <w:t xml:space="preserve">Литература XVIII века. </w:t>
      </w:r>
    </w:p>
    <w:p>
      <w:pPr>
        <w:spacing w:before="0" w:after="0" w:line="264"/>
        <w:ind w:firstLine="600"/>
        <w:jc w:val="both"/>
      </w:pPr>
      <w:r>
        <w:rPr>
          <w:rFonts w:ascii="Times New Roman" w:hAnsi="Times New Roman"/>
          <w:b/>
          <w:i w:val="false"/>
          <w:color w:val="000000"/>
          <w:sz w:val="28"/>
        </w:rPr>
        <w:t xml:space="preserve">М. В. Ломоносов. </w:t>
      </w:r>
      <w:r>
        <w:rPr>
          <w:rFonts w:ascii="Times New Roman" w:hAnsi="Times New Roman"/>
          <w:b w:val="false"/>
          <w:i w:val="false"/>
          <w:color w:val="000000"/>
          <w:sz w:val="28"/>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b w:val="false"/>
          <w:i w:val="false"/>
          <w:color w:val="000000"/>
          <w:sz w:val="28"/>
        </w:rPr>
        <w:t>‌</w:t>
      </w:r>
      <w:bookmarkStart w:name="e8b587e6-2f8c-4690-a635-22bb3cee08ae" w:id="86"/>
      <w:r>
        <w:rPr>
          <w:rFonts w:ascii="Times New Roman" w:hAnsi="Times New Roman"/>
          <w:b w:val="false"/>
          <w:i w:val="false"/>
          <w:color w:val="000000"/>
          <w:sz w:val="28"/>
        </w:rPr>
        <w:t>(по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Г. Р. Державин.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8ca8cc5e-b57b-4292-a0a2-4d5e99a37fc7" w:id="87"/>
      <w:r>
        <w:rPr>
          <w:rFonts w:ascii="Times New Roman" w:hAnsi="Times New Roman"/>
          <w:b w:val="false"/>
          <w:i w:val="false"/>
          <w:color w:val="000000"/>
          <w:sz w:val="28"/>
        </w:rPr>
        <w:t>(два по выбору). Например, «Властителям и судиям», «Памятник» и др.</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Н. М. Карамзин.</w:t>
      </w:r>
      <w:r>
        <w:rPr>
          <w:rFonts w:ascii="Times New Roman" w:hAnsi="Times New Roman"/>
          <w:b w:val="false"/>
          <w:i w:val="false"/>
          <w:color w:val="000000"/>
          <w:sz w:val="28"/>
        </w:rPr>
        <w:t xml:space="preserve"> Повесть «Бедная Лиза». </w:t>
      </w:r>
    </w:p>
    <w:p>
      <w:pPr>
        <w:spacing w:before="0" w:after="0" w:line="264"/>
        <w:ind w:firstLine="600"/>
        <w:jc w:val="both"/>
      </w:pPr>
      <w:r>
        <w:rPr>
          <w:rFonts w:ascii="Times New Roman" w:hAnsi="Times New Roman"/>
          <w:b/>
          <w:i w:val="false"/>
          <w:color w:val="000000"/>
          <w:sz w:val="28"/>
        </w:rPr>
        <w:t xml:space="preserve">Литература первой половины XIX века. </w:t>
      </w:r>
    </w:p>
    <w:p>
      <w:pPr>
        <w:spacing w:before="0" w:after="0" w:line="264"/>
        <w:ind w:firstLine="600"/>
        <w:jc w:val="both"/>
      </w:pPr>
      <w:r>
        <w:rPr>
          <w:rFonts w:ascii="Times New Roman" w:hAnsi="Times New Roman"/>
          <w:b/>
          <w:i w:val="false"/>
          <w:color w:val="000000"/>
          <w:sz w:val="28"/>
        </w:rPr>
        <w:t>В. А. Жуковский.</w:t>
      </w:r>
      <w:r>
        <w:rPr>
          <w:rFonts w:ascii="Times New Roman" w:hAnsi="Times New Roman"/>
          <w:b w:val="false"/>
          <w:i w:val="false"/>
          <w:color w:val="000000"/>
          <w:sz w:val="28"/>
        </w:rPr>
        <w:t xml:space="preserve"> Баллады, элегии </w:t>
      </w:r>
      <w:r>
        <w:rPr>
          <w:rFonts w:ascii="Times New Roman" w:hAnsi="Times New Roman"/>
          <w:b w:val="false"/>
          <w:i w:val="false"/>
          <w:color w:val="000000"/>
          <w:sz w:val="28"/>
        </w:rPr>
        <w:t>‌</w:t>
      </w:r>
      <w:bookmarkStart w:name="7eb282c3-f5ef-4e9f-86b2-734492601833" w:id="88"/>
      <w:r>
        <w:rPr>
          <w:rFonts w:ascii="Times New Roman" w:hAnsi="Times New Roman"/>
          <w:b w:val="false"/>
          <w:i w:val="false"/>
          <w:color w:val="000000"/>
          <w:sz w:val="28"/>
        </w:rPr>
        <w:t>(одна-две по выбору). Например, «Светлана», «Невыразимое», «Море» и др.</w:t>
      </w:r>
      <w:bookmarkEnd w:id="88"/>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Грибоедов.</w:t>
      </w:r>
      <w:r>
        <w:rPr>
          <w:rFonts w:ascii="Times New Roman" w:hAnsi="Times New Roman"/>
          <w:b w:val="false"/>
          <w:i w:val="false"/>
          <w:color w:val="000000"/>
          <w:sz w:val="28"/>
        </w:rPr>
        <w:t xml:space="preserve"> Комедия «Горе от ума». </w:t>
      </w:r>
    </w:p>
    <w:p>
      <w:pPr>
        <w:spacing w:before="0" w:after="0" w:line="264"/>
        <w:ind w:firstLine="600"/>
        <w:jc w:val="both"/>
      </w:pPr>
      <w:r>
        <w:rPr>
          <w:rFonts w:ascii="Times New Roman" w:hAnsi="Times New Roman"/>
          <w:b/>
          <w:i w:val="false"/>
          <w:color w:val="000000"/>
          <w:sz w:val="28"/>
        </w:rPr>
        <w:t xml:space="preserve">Поэзия пушкинской эпохи. </w:t>
      </w:r>
      <w:r>
        <w:rPr>
          <w:rFonts w:ascii="Times New Roman" w:hAnsi="Times New Roman"/>
          <w:b w:val="false"/>
          <w:i w:val="false"/>
          <w:color w:val="000000"/>
          <w:sz w:val="28"/>
        </w:rPr>
        <w:t>‌</w:t>
      </w:r>
      <w:bookmarkStart w:name="d3f3009b-2bf2-4457-85cc-996248170bfd" w:id="89"/>
      <w:r>
        <w:rPr>
          <w:rFonts w:ascii="Times New Roman" w:hAnsi="Times New Roman"/>
          <w:b w:val="false"/>
          <w:i w:val="false"/>
          <w:color w:val="000000"/>
          <w:sz w:val="28"/>
        </w:rPr>
        <w:t>К. Н. Батюшков, А. А. Дельвиг, Н. М. Языков, Е. А. Баратынский (не менее трёх стихотворений по выбору).</w:t>
      </w:r>
      <w:bookmarkEnd w:id="89"/>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А. С. Пушкин.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b2f85f8-e824-4e61-a1ac-4efc7fb78a2f" w:id="90"/>
      <w:r>
        <w:rPr>
          <w:rFonts w:ascii="Times New Roman" w:hAnsi="Times New Roman"/>
          <w:b w:val="false"/>
          <w:i w:val="false"/>
          <w:color w:val="000000"/>
          <w:sz w:val="28"/>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90"/>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«Медный всадник». Роман в стихах «Евгений Онегин». </w:t>
      </w:r>
    </w:p>
    <w:p>
      <w:pPr>
        <w:spacing w:before="0" w:after="0" w:line="264"/>
        <w:ind w:firstLine="600"/>
        <w:jc w:val="both"/>
      </w:pPr>
      <w:r>
        <w:rPr>
          <w:rFonts w:ascii="Times New Roman" w:hAnsi="Times New Roman"/>
          <w:b/>
          <w:i w:val="false"/>
          <w:color w:val="000000"/>
          <w:sz w:val="28"/>
        </w:rPr>
        <w:t>М. Ю. Лермонтов.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87a51fa3-c568-4583-a18a-174135483b9d" w:id="91"/>
      <w:r>
        <w:rPr>
          <w:rFonts w:ascii="Times New Roman" w:hAnsi="Times New Roman"/>
          <w:b w:val="false"/>
          <w:i w:val="false"/>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91"/>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Роман «Герой нашего времени». </w:t>
      </w:r>
    </w:p>
    <w:p>
      <w:pPr>
        <w:spacing w:before="0" w:after="0" w:line="264"/>
        <w:ind w:firstLine="600"/>
        <w:jc w:val="both"/>
      </w:pPr>
      <w:r>
        <w:rPr>
          <w:rFonts w:ascii="Times New Roman" w:hAnsi="Times New Roman"/>
          <w:b/>
          <w:i w:val="false"/>
          <w:color w:val="000000"/>
          <w:sz w:val="28"/>
        </w:rPr>
        <w:t xml:space="preserve">Н. В. Гоголь. </w:t>
      </w:r>
      <w:r>
        <w:rPr>
          <w:rFonts w:ascii="Times New Roman" w:hAnsi="Times New Roman"/>
          <w:b w:val="false"/>
          <w:i w:val="false"/>
          <w:color w:val="000000"/>
          <w:sz w:val="28"/>
        </w:rPr>
        <w:t xml:space="preserve">Поэма «Мёртвые души». </w:t>
      </w:r>
    </w:p>
    <w:p>
      <w:pPr>
        <w:spacing w:before="0" w:after="0" w:line="264"/>
        <w:ind w:firstLine="600"/>
        <w:jc w:val="both"/>
      </w:pPr>
      <w:r>
        <w:rPr>
          <w:rFonts w:ascii="Times New Roman" w:hAnsi="Times New Roman"/>
          <w:b/>
          <w:i w:val="false"/>
          <w:color w:val="000000"/>
          <w:sz w:val="28"/>
        </w:rPr>
        <w:t>Отечественная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e17c9e2-8d8f-4f1b-b2ac-b4be6de41c09" w:id="92"/>
      <w:r>
        <w:rPr>
          <w:rFonts w:ascii="Times New Roman" w:hAnsi="Times New Roman"/>
          <w:b w:val="false"/>
          <w:i w:val="false"/>
          <w:color w:val="000000"/>
          <w:sz w:val="28"/>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2"/>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Зарубежная литература. </w:t>
      </w:r>
    </w:p>
    <w:p>
      <w:pPr>
        <w:spacing w:before="0" w:after="0" w:line="264"/>
        <w:ind w:firstLine="600"/>
        <w:jc w:val="both"/>
      </w:pPr>
      <w:r>
        <w:rPr>
          <w:rFonts w:ascii="Times New Roman" w:hAnsi="Times New Roman"/>
          <w:b/>
          <w:i w:val="false"/>
          <w:color w:val="000000"/>
          <w:sz w:val="28"/>
        </w:rPr>
        <w:t>Данте.</w:t>
      </w:r>
      <w:r>
        <w:rPr>
          <w:rFonts w:ascii="Times New Roman" w:hAnsi="Times New Roman"/>
          <w:b w:val="false"/>
          <w:i w:val="false"/>
          <w:color w:val="000000"/>
          <w:sz w:val="28"/>
        </w:rPr>
        <w:t xml:space="preserve"> «Божественная комедия» </w:t>
      </w:r>
      <w:r>
        <w:rPr>
          <w:rFonts w:ascii="Times New Roman" w:hAnsi="Times New Roman"/>
          <w:b w:val="false"/>
          <w:i w:val="false"/>
          <w:color w:val="000000"/>
          <w:sz w:val="28"/>
        </w:rPr>
        <w:t>‌</w:t>
      </w:r>
      <w:bookmarkStart w:name="131db750-5e26-42b5-b0b5-6f68058ef787" w:id="93"/>
      <w:r>
        <w:rPr>
          <w:rFonts w:ascii="Times New Roman" w:hAnsi="Times New Roman"/>
          <w:b w:val="false"/>
          <w:i w:val="false"/>
          <w:color w:val="000000"/>
          <w:sz w:val="28"/>
        </w:rPr>
        <w:t>(не менее двух фрагментов по выбору).</w:t>
      </w:r>
      <w:bookmarkEnd w:id="9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У. Шекспир.</w:t>
      </w:r>
      <w:r>
        <w:rPr>
          <w:rFonts w:ascii="Times New Roman" w:hAnsi="Times New Roman"/>
          <w:b w:val="false"/>
          <w:i w:val="false"/>
          <w:color w:val="000000"/>
          <w:sz w:val="28"/>
        </w:rPr>
        <w:t xml:space="preserve"> Трагедия «Гамлет» </w:t>
      </w:r>
      <w:r>
        <w:rPr>
          <w:rFonts w:ascii="Times New Roman" w:hAnsi="Times New Roman"/>
          <w:b w:val="false"/>
          <w:i w:val="false"/>
          <w:color w:val="000000"/>
          <w:sz w:val="28"/>
        </w:rPr>
        <w:t>‌</w:t>
      </w:r>
      <w:bookmarkStart w:name="50dcaf75-7eb3-4058-9b14-0313c9277b2d" w:id="94"/>
      <w:r>
        <w:rPr>
          <w:rFonts w:ascii="Times New Roman" w:hAnsi="Times New Roman"/>
          <w:b w:val="false"/>
          <w:i w:val="false"/>
          <w:color w:val="000000"/>
          <w:sz w:val="28"/>
        </w:rPr>
        <w:t>(фрагменты по выбору).</w:t>
      </w:r>
      <w:bookmarkEnd w:id="94"/>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И.В. Гёте.</w:t>
      </w:r>
      <w:r>
        <w:rPr>
          <w:rFonts w:ascii="Times New Roman" w:hAnsi="Times New Roman"/>
          <w:b w:val="false"/>
          <w:i w:val="false"/>
          <w:color w:val="000000"/>
          <w:sz w:val="28"/>
        </w:rPr>
        <w:t xml:space="preserve"> Трагедия «Фауст» </w:t>
      </w:r>
      <w:r>
        <w:rPr>
          <w:rFonts w:ascii="Times New Roman" w:hAnsi="Times New Roman"/>
          <w:b w:val="false"/>
          <w:i w:val="false"/>
          <w:color w:val="000000"/>
          <w:sz w:val="28"/>
        </w:rPr>
        <w:t>‌</w:t>
      </w:r>
      <w:bookmarkStart w:name="0b3534b6-8dfe-4b28-9993-091faed66786" w:id="95"/>
      <w:r>
        <w:rPr>
          <w:rFonts w:ascii="Times New Roman" w:hAnsi="Times New Roman"/>
          <w:b w:val="false"/>
          <w:i w:val="false"/>
          <w:color w:val="000000"/>
          <w:sz w:val="28"/>
        </w:rPr>
        <w:t>(не менее двух фрагментов по выбору).</w:t>
      </w:r>
      <w:bookmarkEnd w:id="9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Дж. Г. Байрон.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19cbdea-f76d-4b99-b400-83b11ad6923d" w:id="96"/>
      <w:r>
        <w:rPr>
          <w:rFonts w:ascii="Times New Roman" w:hAnsi="Times New Roman"/>
          <w:b w:val="false"/>
          <w:i w:val="false"/>
          <w:color w:val="000000"/>
          <w:sz w:val="28"/>
        </w:rPr>
        <w:t>(одно по выбору). Например, «Душа моя мрачна. Скорей, певец, скорей!..», «Прощание Наполеона» и др.</w:t>
      </w:r>
      <w:bookmarkEnd w:id="96"/>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Поэма «Паломничество Чайльд-Гарольда» </w:t>
      </w:r>
      <w:r>
        <w:rPr>
          <w:rFonts w:ascii="Times New Roman" w:hAnsi="Times New Roman"/>
          <w:b w:val="false"/>
          <w:i w:val="false"/>
          <w:color w:val="000000"/>
          <w:sz w:val="28"/>
        </w:rPr>
        <w:t>‌</w:t>
      </w:r>
      <w:bookmarkStart w:name="e2190f02-8aec-4529-8d6c-41c65b65ca2e" w:id="97"/>
      <w:r>
        <w:rPr>
          <w:rFonts w:ascii="Times New Roman" w:hAnsi="Times New Roman"/>
          <w:b w:val="false"/>
          <w:i w:val="false"/>
          <w:color w:val="000000"/>
          <w:sz w:val="28"/>
        </w:rPr>
        <w:t>(не менее одного фрагмента по выбору).</w:t>
      </w:r>
      <w:bookmarkEnd w:id="97"/>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Зарубежная проза первой половины XIX 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ccf1dde-3592-470f-89fb-4ebac1d8e3cf" w:id="98"/>
      <w:r>
        <w:rPr>
          <w:rFonts w:ascii="Times New Roman" w:hAnsi="Times New Roman"/>
          <w:b w:val="false"/>
          <w:i w:val="false"/>
          <w:color w:val="000000"/>
          <w:sz w:val="28"/>
        </w:rPr>
        <w:t>(одно произведение по выбору). Например, произведения Э.Т.А. Гофмана, В. Гюго, В. Скотта и др.</w:t>
      </w:r>
      <w:bookmarkEnd w:id="98"/>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7713959" w:id="99"/>
    <w:p>
      <w:pPr>
        <w:sectPr>
          <w:pgSz w:w="11906" w:h="16383" w:orient="portrait"/>
        </w:sectPr>
      </w:pPr>
    </w:p>
    <w:bookmarkEnd w:id="99"/>
    <w:bookmarkEnd w:id="8"/>
    <w:bookmarkStart w:name="block-7713954" w:id="10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pPr>
        <w:numPr>
          <w:ilvl w:val="0"/>
          <w:numId w:val="1"/>
        </w:numPr>
        <w:spacing w:before="0" w:after="0" w:line="264"/>
        <w:jc w:val="both"/>
      </w:pPr>
      <w:r>
        <w:rPr>
          <w:rFonts w:ascii="Times New Roman" w:hAnsi="Times New Roman"/>
          <w:b w:val="false"/>
          <w:i w:val="false"/>
          <w:color w:val="000000"/>
          <w:sz w:val="28"/>
        </w:rPr>
        <w:t>активное участие в школьном самоуправлении;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(волонтерство; помощь людям, нуждающимся в ней).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pPr>
        <w:spacing w:before="0" w:after="0" w:line="264"/>
        <w:ind w:left="120"/>
        <w:jc w:val="both"/>
      </w:pPr>
    </w:p>
    <w:p>
      <w:pPr>
        <w:spacing w:before="0" w:after="0" w:line="264"/>
        <w:ind w:left="12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литературы и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 xml:space="preserve">осознание ценности жизни с опорой на собственный жизненный и читательский опыт; </w:t>
      </w:r>
    </w:p>
    <w:p>
      <w:pPr>
        <w:numPr>
          <w:ilvl w:val="0"/>
          <w:numId w:val="5"/>
        </w:numPr>
        <w:spacing w:before="0" w:after="0" w:line="264"/>
        <w:jc w:val="both"/>
      </w:pPr>
      <w:r>
        <w:rPr>
          <w:rFonts w:ascii="Times New Roman" w:hAnsi="Times New Roman"/>
          <w:b w:val="false"/>
          <w:i w:val="false"/>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pPr>
        <w:numPr>
          <w:ilvl w:val="0"/>
          <w:numId w:val="5"/>
        </w:numPr>
        <w:spacing w:before="0" w:after="0" w:line="264"/>
        <w:jc w:val="both"/>
      </w:pPr>
      <w:r>
        <w:rPr>
          <w:rFonts w:ascii="Times New Roman" w:hAnsi="Times New Roman"/>
          <w:b w:val="false"/>
          <w:i w:val="false"/>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опираясь на примеры из литературных произведений;</w:t>
      </w:r>
    </w:p>
    <w:p>
      <w:pPr>
        <w:numPr>
          <w:ilvl w:val="0"/>
          <w:numId w:val="5"/>
        </w:numPr>
        <w:spacing w:before="0" w:after="0" w:line="264"/>
        <w:jc w:val="both"/>
      </w:pPr>
      <w:r>
        <w:rPr>
          <w:rFonts w:ascii="Times New Roman" w:hAnsi="Times New Roman"/>
          <w:b w:val="false"/>
          <w:i w:val="false"/>
          <w:color w:val="000000"/>
          <w:sz w:val="28"/>
        </w:rPr>
        <w:t>уметь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pPr>
        <w:spacing w:before="0" w:after="0" w:line="264"/>
        <w:ind w:left="120"/>
        <w:jc w:val="both"/>
      </w:pPr>
    </w:p>
    <w:p>
      <w:pPr>
        <w:spacing w:before="0" w:after="0" w:line="264"/>
        <w:ind w:left="12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pPr>
        <w:numPr>
          <w:ilvl w:val="0"/>
          <w:numId w:val="6"/>
        </w:numPr>
        <w:spacing w:before="0" w:after="0" w:line="264"/>
        <w:jc w:val="both"/>
      </w:pPr>
      <w:r>
        <w:rPr>
          <w:rFonts w:ascii="Times New Roman" w:hAnsi="Times New Roman"/>
          <w:b w:val="false"/>
          <w:i w:val="false"/>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pPr>
        <w:numPr>
          <w:ilvl w:val="0"/>
          <w:numId w:val="6"/>
        </w:numPr>
        <w:spacing w:before="0" w:after="0" w:line="264"/>
        <w:jc w:val="both"/>
      </w:pPr>
      <w:r>
        <w:rPr>
          <w:rFonts w:ascii="Times New Roman" w:hAnsi="Times New Roman"/>
          <w:b w:val="false"/>
          <w:i w:val="false"/>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pPr>
        <w:numPr>
          <w:ilvl w:val="0"/>
          <w:numId w:val="6"/>
        </w:numPr>
        <w:spacing w:before="0" w:after="0" w:line="264"/>
        <w:jc w:val="both"/>
      </w:pPr>
      <w:r>
        <w:rPr>
          <w:rFonts w:ascii="Times New Roman" w:hAnsi="Times New Roman"/>
          <w:b w:val="false"/>
          <w:i w:val="false"/>
          <w:color w:val="000000"/>
          <w:sz w:val="28"/>
        </w:rPr>
        <w:t xml:space="preserve">готовность адаптироваться в профессиональной среде; </w:t>
      </w:r>
    </w:p>
    <w:p>
      <w:pPr>
        <w:numPr>
          <w:ilvl w:val="0"/>
          <w:numId w:val="6"/>
        </w:numPr>
        <w:spacing w:before="0" w:after="0" w:line="264"/>
        <w:jc w:val="both"/>
      </w:pPr>
      <w:r>
        <w:rPr>
          <w:rFonts w:ascii="Times New Roman" w:hAnsi="Times New Roman"/>
          <w:b w:val="false"/>
          <w:i w:val="false"/>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numPr>
          <w:ilvl w:val="0"/>
          <w:numId w:val="7"/>
        </w:numPr>
        <w:spacing w:before="0" w:after="0" w:line="264"/>
        <w:jc w:val="both"/>
      </w:pPr>
      <w:r>
        <w:rPr>
          <w:rFonts w:ascii="Times New Roman" w:hAnsi="Times New Roman"/>
          <w:b w:val="false"/>
          <w:i w:val="false"/>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pPr>
        <w:numPr>
          <w:ilvl w:val="0"/>
          <w:numId w:val="7"/>
        </w:numPr>
        <w:spacing w:before="0" w:after="0" w:line="264"/>
        <w:jc w:val="both"/>
      </w:pPr>
      <w:r>
        <w:rPr>
          <w:rFonts w:ascii="Times New Roman" w:hAnsi="Times New Roman"/>
          <w:b w:val="false"/>
          <w:i w:val="false"/>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pPr>
        <w:numPr>
          <w:ilvl w:val="0"/>
          <w:numId w:val="7"/>
        </w:numPr>
        <w:spacing w:before="0" w:after="0" w:line="264"/>
        <w:jc w:val="both"/>
      </w:pPr>
      <w:r>
        <w:rPr>
          <w:rFonts w:ascii="Times New Roman" w:hAnsi="Times New Roman"/>
          <w:b w:val="false"/>
          <w:i w:val="false"/>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pPr>
        <w:numPr>
          <w:ilvl w:val="0"/>
          <w:numId w:val="8"/>
        </w:numPr>
        <w:spacing w:before="0" w:after="0" w:line="264"/>
        <w:jc w:val="both"/>
      </w:pPr>
      <w:r>
        <w:rPr>
          <w:rFonts w:ascii="Times New Roman" w:hAnsi="Times New Roman"/>
          <w:b w:val="false"/>
          <w:i w:val="false"/>
          <w:color w:val="000000"/>
          <w:sz w:val="28"/>
        </w:rPr>
        <w:t xml:space="preserve">овладение языковой и читательской культурой как средством познания мира; </w:t>
      </w:r>
    </w:p>
    <w:p>
      <w:pPr>
        <w:numPr>
          <w:ilvl w:val="0"/>
          <w:numId w:val="8"/>
        </w:numPr>
        <w:spacing w:before="0" w:after="0" w:line="264"/>
        <w:jc w:val="both"/>
      </w:pPr>
      <w:r>
        <w:rPr>
          <w:rFonts w:ascii="Times New Roman" w:hAnsi="Times New Roman"/>
          <w:b w:val="false"/>
          <w:i w:val="false"/>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pPr>
        <w:numPr>
          <w:ilvl w:val="0"/>
          <w:numId w:val="8"/>
        </w:numPr>
        <w:spacing w:before="0" w:after="0" w:line="264"/>
        <w:jc w:val="both"/>
      </w:pPr>
      <w:r>
        <w:rPr>
          <w:rFonts w:ascii="Times New Roman" w:hAnsi="Times New Roman"/>
          <w:b w:val="false"/>
          <w:i w:val="false"/>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 обеспечивающие адаптацию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pPr>
        <w:numPr>
          <w:ilvl w:val="0"/>
          <w:numId w:val="9"/>
        </w:numPr>
        <w:spacing w:before="0" w:after="0" w:line="264"/>
        <w:jc w:val="both"/>
      </w:pPr>
      <w:r>
        <w:rPr>
          <w:rFonts w:ascii="Times New Roman" w:hAnsi="Times New Roman"/>
          <w:b w:val="false"/>
          <w:i w:val="false"/>
          <w:color w:val="000000"/>
          <w:sz w:val="28"/>
        </w:rPr>
        <w:t>изучение и оценка социальных ролей персонажей литературных произведений;</w:t>
      </w:r>
    </w:p>
    <w:p>
      <w:pPr>
        <w:numPr>
          <w:ilvl w:val="0"/>
          <w:numId w:val="9"/>
        </w:numPr>
        <w:spacing w:before="0" w:after="0" w:line="264"/>
        <w:jc w:val="both"/>
      </w:pPr>
      <w:r>
        <w:rPr>
          <w:rFonts w:ascii="Times New Roman" w:hAnsi="Times New Roman"/>
          <w:b w:val="false"/>
          <w:i w:val="false"/>
          <w:color w:val="000000"/>
          <w:sz w:val="28"/>
        </w:rPr>
        <w:t xml:space="preserve">потребность во взаимодействии в условиях неопределённости, открытость опыту и знаниям других; </w:t>
      </w:r>
    </w:p>
    <w:p>
      <w:pPr>
        <w:numPr>
          <w:ilvl w:val="0"/>
          <w:numId w:val="9"/>
        </w:numPr>
        <w:spacing w:before="0" w:after="0" w:line="264"/>
        <w:jc w:val="both"/>
      </w:pPr>
      <w:r>
        <w:rPr>
          <w:rFonts w:ascii="Times New Roman" w:hAnsi="Times New Roman"/>
          <w:b w:val="false"/>
          <w:i w:val="false"/>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pPr>
        <w:numPr>
          <w:ilvl w:val="0"/>
          <w:numId w:val="9"/>
        </w:numPr>
        <w:spacing w:before="0" w:after="0" w:line="264"/>
        <w:jc w:val="both"/>
      </w:pPr>
      <w:r>
        <w:rPr>
          <w:rFonts w:ascii="Times New Roman" w:hAnsi="Times New Roman"/>
          <w:b w:val="false"/>
          <w:i w:val="false"/>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pPr>
        <w:numPr>
          <w:ilvl w:val="0"/>
          <w:numId w:val="9"/>
        </w:numPr>
        <w:spacing w:before="0" w:after="0" w:line="264"/>
        <w:jc w:val="both"/>
      </w:pPr>
      <w:r>
        <w:rPr>
          <w:rFonts w:ascii="Times New Roman" w:hAnsi="Times New Roman"/>
          <w:b w:val="false"/>
          <w:i w:val="false"/>
          <w:color w:val="000000"/>
          <w:sz w:val="28"/>
        </w:rPr>
        <w:t xml:space="preserve">умение оперировать основными понятиями, терминами и представлениями в области концепции устойчивого развития; </w:t>
      </w:r>
    </w:p>
    <w:p>
      <w:pPr>
        <w:numPr>
          <w:ilvl w:val="0"/>
          <w:numId w:val="9"/>
        </w:numPr>
        <w:spacing w:before="0" w:after="0" w:line="264"/>
        <w:jc w:val="both"/>
      </w:pPr>
      <w:r>
        <w:rPr>
          <w:rFonts w:ascii="Times New Roman" w:hAnsi="Times New Roman"/>
          <w:b w:val="false"/>
          <w:i w:val="false"/>
          <w:color w:val="000000"/>
          <w:sz w:val="28"/>
        </w:rPr>
        <w:t xml:space="preserve">анализировать и выявлять взаимосвязи природы, общества и экономики; </w:t>
      </w:r>
    </w:p>
    <w:p>
      <w:pPr>
        <w:numPr>
          <w:ilvl w:val="0"/>
          <w:numId w:val="9"/>
        </w:numPr>
        <w:spacing w:before="0" w:after="0" w:line="264"/>
        <w:jc w:val="both"/>
      </w:pPr>
      <w:r>
        <w:rPr>
          <w:rFonts w:ascii="Times New Roman" w:hAnsi="Times New Roman"/>
          <w:b w:val="false"/>
          <w:i w:val="false"/>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p>
    <w:p>
      <w:pPr>
        <w:numPr>
          <w:ilvl w:val="0"/>
          <w:numId w:val="9"/>
        </w:numPr>
        <w:spacing w:before="0" w:after="0" w:line="264"/>
        <w:jc w:val="both"/>
      </w:pPr>
      <w:r>
        <w:rPr>
          <w:rFonts w:ascii="Times New Roman" w:hAnsi="Times New Roman"/>
          <w:b w:val="false"/>
          <w:i w:val="false"/>
          <w:color w:val="000000"/>
          <w:sz w:val="28"/>
        </w:rPr>
        <w:t xml:space="preserve">оценивать ситуацию стресса, корректировать принимаемые решения и действия; </w:t>
      </w:r>
    </w:p>
    <w:p>
      <w:pPr>
        <w:numPr>
          <w:ilvl w:val="0"/>
          <w:numId w:val="9"/>
        </w:numPr>
        <w:spacing w:before="0" w:after="0" w:line="264"/>
        <w:jc w:val="both"/>
      </w:pPr>
      <w:r>
        <w:rPr>
          <w:rFonts w:ascii="Times New Roman" w:hAnsi="Times New Roman"/>
          <w:b w:val="false"/>
          <w:i w:val="false"/>
          <w:color w:val="000000"/>
          <w:sz w:val="28"/>
        </w:rPr>
        <w:t xml:space="preserve">формулировать и оценивать риски и последствия, формировать опыт, уметь находить позитивное в произошедшей ситуации; </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отсутствии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у обучающегося формируются следующие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Универсальные учебные познавательные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 с учётом учебной задачи;</w:t>
      </w:r>
    </w:p>
    <w:p>
      <w:pPr>
        <w:numPr>
          <w:ilvl w:val="0"/>
          <w:numId w:val="10"/>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решения поставленной учебной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литературных явлений и процессов;</w:t>
      </w:r>
    </w:p>
    <w:p>
      <w:pPr>
        <w:numPr>
          <w:ilvl w:val="0"/>
          <w:numId w:val="10"/>
        </w:numPr>
        <w:spacing w:before="0" w:after="0" w:line="264"/>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w:t>
      </w:r>
    </w:p>
    <w:p>
      <w:pPr>
        <w:numPr>
          <w:ilvl w:val="0"/>
          <w:numId w:val="10"/>
        </w:numPr>
        <w:spacing w:before="0" w:after="0" w:line="264"/>
        <w:jc w:val="both"/>
      </w:pPr>
      <w:r>
        <w:rPr>
          <w:rFonts w:ascii="Times New Roman" w:hAnsi="Times New Roman"/>
          <w:b w:val="false"/>
          <w:i w:val="false"/>
          <w:color w:val="000000"/>
          <w:sz w:val="28"/>
        </w:rPr>
        <w:t>формулировать гипотезы об их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в литературном образовании;</w:t>
      </w:r>
    </w:p>
    <w:p>
      <w:pPr>
        <w:numPr>
          <w:ilvl w:val="0"/>
          <w:numId w:val="11"/>
        </w:numPr>
        <w:spacing w:before="0" w:after="0" w:line="264"/>
        <w:jc w:val="both"/>
      </w:pPr>
      <w:r>
        <w:rPr>
          <w:rFonts w:ascii="Times New Roman" w:hAnsi="Times New Roman"/>
          <w:b w:val="false"/>
          <w:i w:val="false"/>
          <w:color w:val="000000"/>
          <w:sz w:val="28"/>
        </w:rPr>
        <w:t>формировать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w:t>
      </w:r>
    </w:p>
    <w:p>
      <w:pPr>
        <w:numPr>
          <w:ilvl w:val="0"/>
          <w:numId w:val="11"/>
        </w:numPr>
        <w:spacing w:before="0" w:after="0" w:line="264"/>
        <w:jc w:val="both"/>
      </w:pPr>
      <w:r>
        <w:rPr>
          <w:rFonts w:ascii="Times New Roman" w:hAnsi="Times New Roman"/>
          <w:b w:val="false"/>
          <w:i w:val="false"/>
          <w:color w:val="000000"/>
          <w:sz w:val="28"/>
        </w:rPr>
        <w:t>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pPr>
        <w:spacing w:before="0" w:after="0" w:line="264"/>
        <w:ind w:firstLine="600"/>
        <w:jc w:val="both"/>
      </w:pPr>
      <w:r>
        <w:rPr>
          <w:rFonts w:ascii="Times New Roman" w:hAnsi="Times New Roman"/>
          <w:b/>
          <w:i w:val="false"/>
          <w:color w:val="000000"/>
          <w:sz w:val="28"/>
        </w:rPr>
        <w:t>3) 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эту информацию.</w:t>
      </w:r>
    </w:p>
    <w:p>
      <w:pPr>
        <w:spacing w:before="0" w:after="0" w:line="264"/>
        <w:ind w:firstLine="600"/>
        <w:jc w:val="both"/>
      </w:pPr>
      <w:r>
        <w:rPr>
          <w:rFonts w:ascii="Times New Roman" w:hAnsi="Times New Roman"/>
          <w:b/>
          <w:i w:val="false"/>
          <w:color w:val="000000"/>
          <w:sz w:val="28"/>
        </w:rPr>
        <w:t>Универсальные учебные коммуникативные действия:</w:t>
      </w:r>
    </w:p>
    <w:p>
      <w:pPr>
        <w:spacing w:before="0" w:after="0" w:line="264"/>
        <w:ind w:firstLine="600"/>
        <w:jc w:val="both"/>
      </w:pPr>
      <w:r>
        <w:rPr>
          <w:rFonts w:ascii="Times New Roman" w:hAnsi="Times New Roman"/>
          <w:b/>
          <w:i w:val="false"/>
          <w:color w:val="000000"/>
          <w:sz w:val="28"/>
        </w:rPr>
        <w:t>1) 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условиями и целями общения;</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корректно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(литературоведческого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2) Совместная деятельность:</w:t>
      </w:r>
    </w:p>
    <w:p>
      <w:pPr>
        <w:numPr>
          <w:ilvl w:val="0"/>
          <w:numId w:val="14"/>
        </w:numPr>
        <w:spacing w:before="0" w:after="0" w:line="264"/>
        <w:jc w:val="both"/>
      </w:pPr>
      <w:r>
        <w:rPr>
          <w:rFonts w:ascii="Times New Roman" w:hAnsi="Times New Roman"/>
          <w:b w:val="false"/>
          <w:i w:val="false"/>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уметь обобщать мнения нескольких людей;</w:t>
      </w:r>
    </w:p>
    <w:p>
      <w:pPr>
        <w:numPr>
          <w:ilvl w:val="0"/>
          <w:numId w:val="14"/>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pPr>
        <w:numPr>
          <w:ilvl w:val="0"/>
          <w:numId w:val="14"/>
        </w:numPr>
        <w:spacing w:before="0" w:after="0" w:line="264"/>
        <w:jc w:val="both"/>
      </w:pPr>
      <w:r>
        <w:rPr>
          <w:rFonts w:ascii="Times New Roman" w:hAnsi="Times New Roman"/>
          <w:b w:val="false"/>
          <w:i w:val="false"/>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pPr>
        <w:numPr>
          <w:ilvl w:val="0"/>
          <w:numId w:val="14"/>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4"/>
        </w:numPr>
        <w:spacing w:before="0" w:after="0" w:line="264"/>
        <w:jc w:val="both"/>
      </w:pPr>
      <w:r>
        <w:rPr>
          <w:rFonts w:ascii="Times New Roman" w:hAnsi="Times New Roman"/>
          <w:b w:val="false"/>
          <w:i w:val="false"/>
          <w:color w:val="000000"/>
          <w:sz w:val="28"/>
        </w:rPr>
        <w:t xml:space="preserve">публично представлять результаты выполненного опыта (литературоведческого эксперимента, исследования, проекта); </w:t>
      </w:r>
    </w:p>
    <w:p>
      <w:pPr>
        <w:numPr>
          <w:ilvl w:val="0"/>
          <w:numId w:val="14"/>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numPr>
          <w:ilvl w:val="0"/>
          <w:numId w:val="14"/>
        </w:numPr>
        <w:spacing w:before="0" w:after="0" w:line="264"/>
        <w:jc w:val="both"/>
      </w:pPr>
      <w:r>
        <w:rPr>
          <w:rFonts w:ascii="Times New Roman" w:hAnsi="Times New Roman"/>
          <w:b w:val="false"/>
          <w:i w:val="false"/>
          <w:color w:val="000000"/>
          <w:sz w:val="28"/>
        </w:rPr>
        <w:t>участниками взаимодействия на литературных занятиях;</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left="120"/>
        <w:jc w:val="both"/>
      </w:pPr>
      <w:r>
        <w:rPr>
          <w:rFonts w:ascii="Times New Roman" w:hAnsi="Times New Roman"/>
          <w:b/>
          <w:i w:val="false"/>
          <w:color w:val="000000"/>
          <w:sz w:val="28"/>
        </w:rPr>
        <w:t>Универсальные учебные регулятивные действия:</w:t>
      </w:r>
    </w:p>
    <w:p>
      <w:pPr>
        <w:spacing w:before="0" w:after="0" w:line="264"/>
        <w:ind w:firstLine="600"/>
        <w:jc w:val="both"/>
      </w:pPr>
      <w:r>
        <w:rPr>
          <w:rFonts w:ascii="Times New Roman" w:hAnsi="Times New Roman"/>
          <w:b/>
          <w:i w:val="false"/>
          <w:color w:val="000000"/>
          <w:sz w:val="28"/>
        </w:rPr>
        <w:t>1) 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pPr>
        <w:numPr>
          <w:ilvl w:val="0"/>
          <w:numId w:val="15"/>
        </w:numPr>
        <w:spacing w:before="0" w:after="0" w:line="264"/>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2) 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3) Эмоциональный интеллект:</w:t>
      </w:r>
    </w:p>
    <w:p>
      <w:pPr>
        <w:numPr>
          <w:ilvl w:val="0"/>
          <w:numId w:val="17"/>
        </w:numPr>
        <w:spacing w:before="0" w:after="0" w:line="264"/>
        <w:jc w:val="both"/>
      </w:pPr>
      <w:r>
        <w:rPr>
          <w:rFonts w:ascii="Times New Roman" w:hAnsi="Times New Roman"/>
          <w:b w:val="false"/>
          <w:i w:val="false"/>
          <w:color w:val="000000"/>
          <w:sz w:val="28"/>
        </w:rPr>
        <w:t>развивать способность различать и называть собственные эмоции, управлять ими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 анализируя примеры из художественной литературы;</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своих эмоций.</w:t>
      </w:r>
    </w:p>
    <w:p>
      <w:pPr>
        <w:spacing w:before="0" w:after="0" w:line="264"/>
        <w:ind w:firstLine="600"/>
        <w:jc w:val="both"/>
      </w:pPr>
      <w:r>
        <w:rPr>
          <w:rFonts w:ascii="Times New Roman" w:hAnsi="Times New Roman"/>
          <w:b/>
          <w:i w:val="false"/>
          <w:color w:val="000000"/>
          <w:sz w:val="28"/>
        </w:rPr>
        <w:t>4) Принятие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размышляя над взаимоотношениями литературных героев;</w:t>
      </w:r>
    </w:p>
    <w:p>
      <w:pPr>
        <w:numPr>
          <w:ilvl w:val="0"/>
          <w:numId w:val="18"/>
        </w:numPr>
        <w:spacing w:before="0" w:after="0" w:line="264"/>
        <w:jc w:val="both"/>
      </w:pPr>
      <w:r>
        <w:rPr>
          <w:rFonts w:ascii="Times New Roman" w:hAnsi="Times New Roman"/>
          <w:b w:val="false"/>
          <w:i w:val="false"/>
          <w:color w:val="000000"/>
          <w:sz w:val="28"/>
        </w:rPr>
        <w:t>признавать своё право на ошибку и такое же право другого; 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проявлять 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pPr>
        <w:spacing w:before="0" w:after="0" w:line="264"/>
        <w:ind w:firstLine="600"/>
        <w:jc w:val="both"/>
      </w:pPr>
      <w:r>
        <w:rPr>
          <w:rFonts w:ascii="Times New Roman" w:hAnsi="Times New Roman"/>
          <w:b w:val="false"/>
          <w:i w:val="false"/>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элементарными умениями воспринимать, анализировать, интерпретировать и оценивать прочитанные произведения:</w:t>
      </w:r>
    </w:p>
    <w:p>
      <w:pPr>
        <w:numPr>
          <w:ilvl w:val="0"/>
          <w:numId w:val="19"/>
        </w:numPr>
        <w:spacing w:before="0" w:after="0" w:line="264"/>
        <w:jc w:val="both"/>
      </w:pPr>
      <w:r>
        <w:rPr>
          <w:rFonts w:ascii="Times New Roman" w:hAnsi="Times New Roman"/>
          <w:b w:val="false"/>
          <w:i w:val="false"/>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pPr>
        <w:numPr>
          <w:ilvl w:val="0"/>
          <w:numId w:val="19"/>
        </w:numPr>
        <w:spacing w:before="0" w:after="0" w:line="264"/>
        <w:jc w:val="both"/>
      </w:pPr>
      <w:r>
        <w:rPr>
          <w:rFonts w:ascii="Times New Roman" w:hAnsi="Times New Roman"/>
          <w:b w:val="false"/>
          <w:i w:val="false"/>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pPr>
        <w:numPr>
          <w:ilvl w:val="0"/>
          <w:numId w:val="19"/>
        </w:numPr>
        <w:spacing w:before="0" w:after="0" w:line="264"/>
        <w:jc w:val="both"/>
      </w:pPr>
      <w:r>
        <w:rPr>
          <w:rFonts w:ascii="Times New Roman" w:hAnsi="Times New Roman"/>
          <w:b w:val="false"/>
          <w:i w:val="false"/>
          <w:color w:val="000000"/>
          <w:sz w:val="28"/>
        </w:rPr>
        <w:t>сопоставлять темы и сюжеты произведений, образы персонажей;</w:t>
      </w:r>
    </w:p>
    <w:p>
      <w:pPr>
        <w:numPr>
          <w:ilvl w:val="0"/>
          <w:numId w:val="19"/>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pPr>
        <w:spacing w:before="0" w:after="0" w:line="264"/>
        <w:ind w:firstLine="600"/>
        <w:jc w:val="both"/>
      </w:pPr>
      <w:r>
        <w:rPr>
          <w:rFonts w:ascii="Times New Roman" w:hAnsi="Times New Roman"/>
          <w:b w:val="false"/>
          <w:i w:val="false"/>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8) владеть начальными умениями интерпретации и оценки текстуально изученных произведений фольклора и литературы;</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pPr>
        <w:spacing w:before="0" w:after="0" w:line="264"/>
        <w:ind w:firstLine="600"/>
        <w:jc w:val="both"/>
      </w:pPr>
      <w:r>
        <w:rPr>
          <w:rFonts w:ascii="Times New Roman" w:hAnsi="Times New Roman"/>
          <w:b w:val="false"/>
          <w:i w:val="false"/>
          <w:color w:val="000000"/>
          <w:sz w:val="28"/>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pPr>
        <w:numPr>
          <w:ilvl w:val="0"/>
          <w:numId w:val="20"/>
        </w:numPr>
        <w:spacing w:before="0" w:after="0" w:line="264"/>
        <w:jc w:val="both"/>
      </w:pPr>
      <w:r>
        <w:rPr>
          <w:rFonts w:ascii="Times New Roman" w:hAnsi="Times New Roman"/>
          <w:b w:val="false"/>
          <w:i w:val="false"/>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pPr>
        <w:numPr>
          <w:ilvl w:val="0"/>
          <w:numId w:val="20"/>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0"/>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pPr>
        <w:numPr>
          <w:ilvl w:val="0"/>
          <w:numId w:val="20"/>
        </w:numPr>
        <w:spacing w:before="0" w:after="0" w:line="264"/>
        <w:jc w:val="both"/>
      </w:pPr>
      <w:r>
        <w:rPr>
          <w:rFonts w:ascii="Times New Roman" w:hAnsi="Times New Roman"/>
          <w:b w:val="false"/>
          <w:i w:val="false"/>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pPr>
        <w:spacing w:before="0" w:after="0" w:line="264"/>
        <w:ind w:firstLine="600"/>
        <w:jc w:val="both"/>
      </w:pPr>
      <w:r>
        <w:rPr>
          <w:rFonts w:ascii="Times New Roman" w:hAnsi="Times New Roman"/>
          <w:b w:val="false"/>
          <w:i w:val="false"/>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pPr>
        <w:spacing w:before="0" w:after="0" w:line="264"/>
        <w:ind w:firstLine="600"/>
        <w:jc w:val="both"/>
      </w:pPr>
      <w:r>
        <w:rPr>
          <w:rFonts w:ascii="Times New Roman" w:hAnsi="Times New Roman"/>
          <w:b w:val="false"/>
          <w:i w:val="false"/>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pPr>
        <w:numPr>
          <w:ilvl w:val="0"/>
          <w:numId w:val="21"/>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pPr>
        <w:numPr>
          <w:ilvl w:val="0"/>
          <w:numId w:val="21"/>
        </w:numPr>
        <w:spacing w:before="0" w:after="0" w:line="264"/>
        <w:jc w:val="both"/>
      </w:pPr>
      <w:r>
        <w:rPr>
          <w:rFonts w:ascii="Times New Roman" w:hAnsi="Times New Roman"/>
          <w:b w:val="false"/>
          <w:i w:val="false"/>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pPr>
        <w:numPr>
          <w:ilvl w:val="0"/>
          <w:numId w:val="21"/>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w:t>
      </w:r>
    </w:p>
    <w:p>
      <w:pPr>
        <w:numPr>
          <w:ilvl w:val="0"/>
          <w:numId w:val="21"/>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pPr>
        <w:numPr>
          <w:ilvl w:val="0"/>
          <w:numId w:val="21"/>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pPr>
        <w:spacing w:before="0" w:after="0" w:line="264"/>
        <w:ind w:firstLine="600"/>
        <w:jc w:val="both"/>
      </w:pPr>
      <w:r>
        <w:rPr>
          <w:rFonts w:ascii="Times New Roman" w:hAnsi="Times New Roman"/>
          <w:b w:val="false"/>
          <w:i w:val="false"/>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pPr>
        <w:numPr>
          <w:ilvl w:val="0"/>
          <w:numId w:val="22"/>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pPr>
        <w:numPr>
          <w:ilvl w:val="0"/>
          <w:numId w:val="22"/>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pPr>
        <w:numPr>
          <w:ilvl w:val="0"/>
          <w:numId w:val="22"/>
        </w:numPr>
        <w:spacing w:before="0" w:after="0" w:line="264"/>
        <w:jc w:val="both"/>
      </w:pPr>
      <w:r>
        <w:rPr>
          <w:rFonts w:ascii="Times New Roman" w:hAnsi="Times New Roman"/>
          <w:b w:val="false"/>
          <w:i w:val="false"/>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2"/>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pPr>
        <w:numPr>
          <w:ilvl w:val="0"/>
          <w:numId w:val="22"/>
        </w:numPr>
        <w:spacing w:before="0" w:after="0" w:line="264"/>
        <w:jc w:val="both"/>
      </w:pPr>
      <w:r>
        <w:rPr>
          <w:rFonts w:ascii="Times New Roman" w:hAnsi="Times New Roman"/>
          <w:b w:val="false"/>
          <w:i w:val="false"/>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2"/>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pPr>
        <w:spacing w:before="0" w:after="0" w:line="264"/>
        <w:ind w:firstLine="600"/>
        <w:jc w:val="both"/>
      </w:pPr>
      <w:r>
        <w:rPr>
          <w:rFonts w:ascii="Times New Roman" w:hAnsi="Times New Roman"/>
          <w:b w:val="false"/>
          <w:i w:val="false"/>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pPr>
        <w:spacing w:before="0" w:after="0" w:line="264"/>
        <w:ind w:firstLine="600"/>
        <w:jc w:val="both"/>
      </w:pPr>
      <w:r>
        <w:rPr>
          <w:rFonts w:ascii="Times New Roman" w:hAnsi="Times New Roman"/>
          <w:b w:val="false"/>
          <w:i w:val="false"/>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pPr>
        <w:spacing w:before="0" w:after="0" w:line="264"/>
        <w:ind w:firstLine="600"/>
        <w:jc w:val="both"/>
      </w:pPr>
      <w:r>
        <w:rPr>
          <w:rFonts w:ascii="Times New Roman" w:hAnsi="Times New Roman"/>
          <w:b w:val="false"/>
          <w:i w:val="false"/>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pPr>
        <w:numPr>
          <w:ilvl w:val="0"/>
          <w:numId w:val="23"/>
        </w:numPr>
        <w:spacing w:before="0" w:after="0" w:line="264"/>
        <w:jc w:val="both"/>
      </w:pPr>
      <w:r>
        <w:rPr>
          <w:rFonts w:ascii="Times New Roman" w:hAnsi="Times New Roman"/>
          <w:b w:val="false"/>
          <w:i w:val="false"/>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pPr>
        <w:numPr>
          <w:ilvl w:val="0"/>
          <w:numId w:val="23"/>
        </w:numPr>
        <w:spacing w:before="0" w:after="0" w:line="264"/>
        <w:jc w:val="both"/>
      </w:pPr>
      <w:r>
        <w:rPr>
          <w:rFonts w:ascii="Times New Roman" w:hAnsi="Times New Roman"/>
          <w:b w:val="false"/>
          <w:i w:val="false"/>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pPr>
        <w:numPr>
          <w:ilvl w:val="0"/>
          <w:numId w:val="23"/>
        </w:numPr>
        <w:spacing w:before="0" w:after="0" w:line="264"/>
        <w:jc w:val="both"/>
      </w:pPr>
      <w:r>
        <w:rPr>
          <w:rFonts w:ascii="Times New Roman" w:hAnsi="Times New Roman"/>
          <w:b w:val="false"/>
          <w:i w:val="false"/>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pPr>
        <w:numPr>
          <w:ilvl w:val="0"/>
          <w:numId w:val="23"/>
        </w:numPr>
        <w:spacing w:before="0" w:after="0" w:line="264"/>
        <w:jc w:val="both"/>
      </w:pPr>
      <w:r>
        <w:rPr>
          <w:rFonts w:ascii="Times New Roman" w:hAnsi="Times New Roman"/>
          <w:b w:val="false"/>
          <w:i w:val="false"/>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pPr>
        <w:numPr>
          <w:ilvl w:val="0"/>
          <w:numId w:val="23"/>
        </w:numPr>
        <w:spacing w:before="0" w:after="0" w:line="264"/>
        <w:jc w:val="both"/>
      </w:pPr>
      <w:r>
        <w:rPr>
          <w:rFonts w:ascii="Times New Roman" w:hAnsi="Times New Roman"/>
          <w:b w:val="false"/>
          <w:i w:val="false"/>
          <w:color w:val="000000"/>
          <w:sz w:val="28"/>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pPr>
        <w:numPr>
          <w:ilvl w:val="0"/>
          <w:numId w:val="23"/>
        </w:numPr>
        <w:spacing w:before="0" w:after="0" w:line="264"/>
        <w:jc w:val="both"/>
      </w:pPr>
      <w:r>
        <w:rPr>
          <w:rFonts w:ascii="Times New Roman" w:hAnsi="Times New Roman"/>
          <w:b w:val="false"/>
          <w:i w:val="false"/>
          <w:color w:val="000000"/>
          <w:sz w:val="28"/>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pPr>
        <w:numPr>
          <w:ilvl w:val="0"/>
          <w:numId w:val="23"/>
        </w:numPr>
        <w:spacing w:before="0" w:after="0" w:line="264"/>
        <w:jc w:val="both"/>
      </w:pPr>
      <w:r>
        <w:rPr>
          <w:rFonts w:ascii="Times New Roman" w:hAnsi="Times New Roman"/>
          <w:b w:val="false"/>
          <w:i w:val="false"/>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pPr>
        <w:spacing w:before="0" w:after="0" w:line="264"/>
        <w:ind w:firstLine="600"/>
        <w:jc w:val="both"/>
      </w:pPr>
      <w:r>
        <w:rPr>
          <w:rFonts w:ascii="Times New Roman" w:hAnsi="Times New Roman"/>
          <w:b w:val="false"/>
          <w:i w:val="false"/>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pPr>
        <w:spacing w:before="0" w:after="0" w:line="264"/>
        <w:ind w:firstLine="600"/>
        <w:jc w:val="both"/>
      </w:pPr>
      <w:r>
        <w:rPr>
          <w:rFonts w:ascii="Times New Roman" w:hAnsi="Times New Roman"/>
          <w:b w:val="false"/>
          <w:i w:val="false"/>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pPr>
        <w:spacing w:before="0" w:after="0" w:line="264"/>
        <w:ind w:firstLine="600"/>
        <w:jc w:val="both"/>
      </w:pPr>
      <w:r>
        <w:rPr>
          <w:rFonts w:ascii="Times New Roman" w:hAnsi="Times New Roman"/>
          <w:b w:val="false"/>
          <w:i w:val="false"/>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pPr>
        <w:spacing w:before="0" w:after="0" w:line="264"/>
        <w:ind w:firstLine="600"/>
        <w:jc w:val="both"/>
      </w:pPr>
      <w:r>
        <w:rPr>
          <w:rFonts w:ascii="Times New Roman" w:hAnsi="Times New Roman"/>
          <w:b w:val="false"/>
          <w:i w:val="false"/>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pPr>
        <w:spacing w:before="0" w:after="0" w:line="264"/>
        <w:ind w:firstLine="600"/>
        <w:jc w:val="both"/>
      </w:pPr>
      <w:r>
        <w:rPr>
          <w:rFonts w:ascii="Times New Roman" w:hAnsi="Times New Roman"/>
          <w:b w:val="false"/>
          <w:i w:val="false"/>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pPr>
        <w:spacing w:before="0" w:after="0" w:line="264"/>
        <w:ind w:firstLine="600"/>
        <w:jc w:val="both"/>
      </w:pPr>
      <w:r>
        <w:rPr>
          <w:rFonts w:ascii="Times New Roman" w:hAnsi="Times New Roman"/>
          <w:b w:val="false"/>
          <w:i w:val="false"/>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pPr>
        <w:spacing w:before="0" w:after="0" w:line="264"/>
        <w:ind w:firstLine="600"/>
        <w:jc w:val="both"/>
      </w:pPr>
      <w:r>
        <w:rPr>
          <w:rFonts w:ascii="Times New Roman" w:hAnsi="Times New Roman"/>
          <w:b w:val="false"/>
          <w:i w:val="false"/>
          <w:color w:val="000000"/>
          <w:sz w:val="28"/>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pPr>
        <w:spacing w:before="0" w:after="0" w:line="264"/>
        <w:ind w:firstLine="600"/>
        <w:jc w:val="both"/>
      </w:pPr>
      <w:r>
        <w:rPr>
          <w:rFonts w:ascii="Times New Roman" w:hAnsi="Times New Roman"/>
          <w:b w:val="false"/>
          <w:i w:val="false"/>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pPr>
        <w:spacing w:before="0" w:after="0" w:line="264"/>
        <w:ind w:firstLine="600"/>
        <w:jc w:val="both"/>
      </w:pPr>
      <w:r>
        <w:rPr>
          <w:rFonts w:ascii="Times New Roman" w:hAnsi="Times New Roman"/>
          <w:b w:val="false"/>
          <w:i w:val="false"/>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pPr>
        <w:spacing w:before="0" w:after="0" w:line="264"/>
        <w:ind w:firstLine="600"/>
        <w:jc w:val="both"/>
      </w:pPr>
      <w:r>
        <w:rPr>
          <w:rFonts w:ascii="Times New Roman" w:hAnsi="Times New Roman"/>
          <w:b w:val="false"/>
          <w:i w:val="false"/>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bookmarkStart w:name="block-7713954" w:id="101"/>
    <w:p>
      <w:pPr>
        <w:sectPr>
          <w:pgSz w:w="11906" w:h="16383" w:orient="portrait"/>
        </w:sectPr>
      </w:pPr>
    </w:p>
    <w:bookmarkEnd w:id="101"/>
    <w:bookmarkEnd w:id="100"/>
    <w:bookmarkStart w:name="block-7713955" w:id="10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Мифология</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Мифы народов России и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Малые жанры: пословицы, поговорки, загадки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Басни (три по выбору). «Волк на псарне», «Квартет», "Волк и ягненок".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«Зимнее утро», «Зимний вечер», «Няне». «Сказка о мёртвой царевне и о семи богатырях».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https://m.edsoo.ru/7f413e80</w:t>
              </w:r>
            </w:hyperlink>
          </w:p>
        </w:tc>
      </w:tr>
      <w:tr>
        <w:trPr>
          <w:trHeight w:val="11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https://m.edsoo.ru/7f413e80</w:t>
              </w:r>
            </w:hyperlink>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Поэма «Мороз, Красный нос» (фрагмент)</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https://m.edsoo.ru/7f413e80</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XIX—ХХ веков</w:t>
            </w:r>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(не менее пяти). Например, стихотворения , Ф. И. Тютчева, А. А. Фета, И. А. Бунина, А. А. Блока, С. А. Есенина, Н. М. Рубцова.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https://m.edsoo.ru/7f413e80</w:t>
              </w:r>
            </w:hyperlink>
          </w:p>
        </w:tc>
      </w:tr>
      <w:tr>
        <w:trPr>
          <w:trHeight w:val="51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(два рассказа по выбору).Например, «Лошадиная фамилия», «Хирургия». М.М.Зощенко (два рассказа по выбору). Например, «Галоша», «Лёля и Минька», «Ёлка», «Золотые слова», «Встреча»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https://m.edsoo.ru/7f413e80</w:t>
              </w:r>
            </w:hyperlink>
          </w:p>
        </w:tc>
      </w:tr>
      <w:tr>
        <w:trPr>
          <w:trHeight w:val="297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произведения А. И. Куприна, К. Г. Паустовского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«Никита».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https://m.edsoo.ru/7f413e80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XX—XXI веков</w:t>
            </w:r>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В. П. Катаев. «Сын полка», К.М.Симонов. №Майор привез мальчишку на лафете...".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https://m.edsoo.ru/7f413e80</w:t>
              </w:r>
            </w:hyperlink>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 П. Крапивина.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https://m.edsoo.ru/7f413e80</w:t>
              </w:r>
            </w:hyperlink>
          </w:p>
        </w:tc>
      </w:tr>
      <w:tr>
        <w:trPr>
          <w:trHeight w:val="378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(главы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https://m.edsoo.ru/7f413e80</w:t>
              </w:r>
            </w:hyperlink>
          </w:p>
        </w:tc>
      </w:tr>
      <w:tr>
        <w:trPr>
          <w:trHeight w:val="204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Р. Г. Гамзатов. «Журавли».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«Снежная королева».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Л.Кэрролл. «Алиса в Стране Чудес» (главы).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https://m.edsoo.ru/7f413e80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М. Твен. «Приключения Тома Сойера» (главы); Дж. Лондон. «Сказание о Кише».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https://m.edsoo.ru/7f413e80</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Р. Л. Стивенсон. «Остров сокровищ».</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https://m.edsoo.ru/7f413e80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Дж. Р. Киплинг. «Маугли», «Рикки-Тикки-Тави»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https://m.edsoo.ru/7f413e80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https://m.edsoo.ru/7f413e80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6"/>
        <w:gridCol w:w="2960"/>
        <w:gridCol w:w="1360"/>
        <w:gridCol w:w="2386"/>
        <w:gridCol w:w="2513"/>
        <w:gridCol w:w="3679"/>
      </w:tblGrid>
      <w:tr>
        <w:trPr>
          <w:trHeight w:val="300" w:hRule="atLeast"/>
          <w:trHeight w:val="144" w:hRule="atLeast"/>
        </w:trPr>
        <w:tc>
          <w:tcPr>
            <w:tcW w:w="48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Античная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Поэмы «Илиада»,«Одиссея» (фрагменты)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Фольклор</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 «Илья Муромец и Соловей-разбойник», «Садко»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https://m.edsoo.ru/7f41542e</w:t>
              </w:r>
            </w:hyperlink>
          </w:p>
        </w:tc>
      </w:tr>
      <w:tr>
        <w:trPr>
          <w:trHeight w:val="244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песни и баллады народов России и мира. «Песнь о Роланде» (фрагменты), «Песнь о Нибелунгах» (фрагменты), баллада «Аника-воин»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трёх). «Песнь о вещем Олеге», «Зимняя дорога», «Узник», «Туча» и др. Роман «Дубровский»</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«Листок», «Утёс»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https://m.edsoo.ru/7f41542e</w:t>
              </w:r>
            </w:hyperlink>
          </w:p>
        </w:tc>
      </w:tr>
      <w:tr>
        <w:trPr>
          <w:trHeight w:val="136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216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двух). «Учись у них — у дуба, у берёзы…», «Я пришёл к тебе с приветом…»</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https://m.edsoo.ru/7f41542e</w:t>
              </w:r>
            </w:hyperlink>
          </w:p>
        </w:tc>
      </w:tr>
      <w:tr>
        <w:trPr>
          <w:trHeight w:val="190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Например, «Толстый и тонкий», «Хамелеон», «Смерть чиновника»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44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https://m.edsoo.ru/7f41542e</w:t>
              </w:r>
            </w:hyperlink>
          </w:p>
        </w:tc>
      </w:tr>
      <w:tr>
        <w:trPr>
          <w:trHeight w:val="40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https://m.edsoo.ru/7f41542e</w:t>
              </w:r>
            </w:hyperlink>
          </w:p>
        </w:tc>
      </w:tr>
      <w:tr>
        <w:trPr>
          <w:trHeight w:val="615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https://m.edsoo.ru/7f41542e</w:t>
              </w:r>
            </w:hyperlink>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https://m.edsoo.ru/7f41542e</w:t>
              </w:r>
            </w:hyperlink>
          </w:p>
        </w:tc>
      </w:tr>
      <w:tr>
        <w:trPr>
          <w:trHeight w:val="432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https://m.edsoo.ru/7f41542e</w:t>
              </w:r>
            </w:hyperlink>
          </w:p>
        </w:tc>
      </w:tr>
      <w:tr>
        <w:trPr>
          <w:trHeight w:val="47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Зарубежная литература</w:t>
            </w:r>
          </w:p>
        </w:tc>
      </w:tr>
      <w:tr>
        <w:trPr>
          <w:trHeight w:val="82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https://m.edsoo.ru/7f41542e</w:t>
              </w:r>
            </w:hyperlink>
          </w:p>
        </w:tc>
      </w:tr>
      <w:tr>
        <w:trPr>
          <w:trHeight w:val="1095"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https://m.edsoo.ru/7f41542e</w:t>
              </w:r>
            </w:hyperlink>
          </w:p>
        </w:tc>
      </w:tr>
      <w:tr>
        <w:trPr>
          <w:trHeight w:val="351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https://m.edsoo.ru/7f41542e</w:t>
              </w:r>
            </w:hyperlink>
          </w:p>
        </w:tc>
      </w:tr>
      <w:tr>
        <w:trPr>
          <w:trHeight w:val="3240" w:hRule="atLeast"/>
          <w:trHeight w:val="144" w:hRule="atLeast"/>
        </w:trPr>
        <w:tc>
          <w:tcPr>
            <w:tcW w:w="48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https://m.edsoo.ru/7f41542e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70" w:type="dxa"/>
            <w:tcBorders/>
            <w:tcMar>
              <w:top w:w="50" w:type="dxa"/>
              <w:left w:w="100" w:type="dxa"/>
            </w:tcMar>
            <w:vAlign w:val="center"/>
          </w:tcPr>
          <w:p>
            <w:pPr>
              <w:spacing w:before="0" w:after="0" w:line="276"/>
              <w:ind w:left="135"/>
              <w:jc w:val="center"/>
            </w:pPr>
          </w:p>
        </w:tc>
        <w:tc>
          <w:tcPr>
            <w:tcW w:w="1759" w:type="dxa"/>
            <w:tcBorders/>
            <w:tcMar>
              <w:top w:w="50" w:type="dxa"/>
              <w:left w:w="100" w:type="dxa"/>
            </w:tcMar>
            <w:vAlign w:val="center"/>
          </w:tcPr>
          <w:p>
            <w:pPr>
              <w:spacing w:before="0" w:after="0" w:line="276"/>
              <w:ind w:left="135"/>
              <w:jc w:val="center"/>
            </w:pPr>
          </w:p>
        </w:tc>
        <w:tc>
          <w:tcPr>
            <w:tcW w:w="257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https://m.edsoo.ru/7f41542e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7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61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https://m.edsoo.ru/7f41727e</w:t>
              </w:r>
            </w:hyperlink>
          </w:p>
        </w:tc>
      </w:tr>
      <w:tr>
        <w:trPr>
          <w:trHeight w:val="6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https://m.edsoo.ru/7f41727e</w:t>
              </w:r>
            </w:hyperlink>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Например, «Железная дорога», «Размышления у парадного подъезда»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https://m.edsoo.ru/7f41727e</w:t>
              </w:r>
            </w:hyperlink>
          </w:p>
        </w:tc>
      </w:tr>
      <w:tr>
        <w:trPr>
          <w:trHeight w:val="24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А. А. Фет, А. К. Толстой и др. (не менее двух стихотворений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https://m.edsoo.ru/7f41727e</w:t>
              </w:r>
            </w:hyperlink>
          </w:p>
        </w:tc>
      </w:tr>
      <w:tr>
        <w:trPr>
          <w:trHeight w:val="31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XX века</w:t>
            </w:r>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https://m.edsoo.ru/7f41727e</w:t>
              </w:r>
            </w:hyperlink>
          </w:p>
        </w:tc>
      </w:tr>
      <w:tr>
        <w:trPr>
          <w:trHeight w:val="297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249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Повести и рассказы (одно произведение по выбору). Например, «Алые паруса», «Зелёная лампа»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выбору).Например, стихотворения А. А. Блока, Н. С. Гумилёва, М. И. Цветаевой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https://m.edsoo.ru/7f41727e</w:t>
              </w:r>
            </w:hyperlink>
          </w:p>
        </w:tc>
      </w:tr>
      <w:tr>
        <w:trPr>
          <w:trHeight w:val="217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выбору).Например, «Родинка», «Чужая кровь»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https://m.edsoo.ru/7f41727e</w:t>
              </w:r>
            </w:hyperlink>
          </w:p>
        </w:tc>
      </w:tr>
      <w:tr>
        <w:trPr>
          <w:trHeight w:val="190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26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https://m.edsoo.ru/7f41727e</w:t>
              </w:r>
            </w:hyperlink>
          </w:p>
        </w:tc>
      </w:tr>
      <w:tr>
        <w:trPr>
          <w:trHeight w:val="405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https://m.edsoo.ru/7f41727e</w:t>
              </w:r>
            </w:hyperlink>
          </w:p>
        </w:tc>
      </w:tr>
      <w:tr>
        <w:trPr>
          <w:trHeight w:val="35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двух).Например, произведения Ф. А. Абрамова, В. П. Астафьева, В. И. Белова, Ф. А. Искандера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https://m.edsoo.ru/7f41727e</w:t>
              </w:r>
            </w:hyperlink>
          </w:p>
        </w:tc>
      </w:tr>
      <w:tr>
        <w:trPr>
          <w:trHeight w:val="56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270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по выбору).</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https://m.edsoo.ru/7f41727e</w:t>
              </w:r>
            </w:hyperlink>
          </w:p>
        </w:tc>
      </w:tr>
      <w:tr>
        <w:trPr>
          <w:trHeight w:val="32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(одно-два произведения по выбору). Например, П. Мериме.«Маттео Фальконе»; О. Генри. «Дары волхвов», «Последний лист».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https://m.edsoo.ru/7f41727e</w:t>
              </w:r>
            </w:hyperlink>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https://m.edsoo.ru/7f41727e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https://m.edsoo.ru/7f41727e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3"/>
        <w:gridCol w:w="2640"/>
        <w:gridCol w:w="1408"/>
        <w:gridCol w:w="2442"/>
        <w:gridCol w:w="2566"/>
        <w:gridCol w:w="3815"/>
      </w:tblGrid>
      <w:tr>
        <w:trPr>
          <w:trHeight w:val="300" w:hRule="atLeast"/>
          <w:trHeight w:val="144" w:hRule="atLeast"/>
        </w:trPr>
        <w:tc>
          <w:tcPr>
            <w:tcW w:w="50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8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29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4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405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двух).Например, «Я не хочу, чтоб свет узнал…», «Из-под таинственной, холодной полумаски…», «Нищий» и др. Поэма «Мцыри»</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«Шинель», Комедия «Ревизор»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https://m.edsoo.ru/7f4196be</w:t>
              </w:r>
            </w:hyperlink>
          </w:p>
        </w:tc>
      </w:tr>
      <w:tr>
        <w:trPr>
          <w:trHeight w:val="237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XX века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https://m.edsoo.ru/7f4196be</w:t>
              </w:r>
            </w:hyperlink>
          </w:p>
        </w:tc>
      </w:tr>
      <w:tr>
        <w:trPr>
          <w:trHeight w:val="163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(одна повесть по выбору). Например, «Собачье сердце»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XX века</w:t>
            </w:r>
          </w:p>
        </w:tc>
      </w:tr>
      <w:tr>
        <w:trPr>
          <w:trHeight w:val="19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Поэма «Василий Тёркин» (главы «Переправа», «Гармонь», «Два солдата», «Поединок»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https://m.edsoo.ru/7f4196be</w:t>
              </w:r>
            </w:hyperlink>
          </w:p>
        </w:tc>
      </w:tr>
      <w:tr>
        <w:trPr>
          <w:trHeight w:val="82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Рассказ «Судьба человека»</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https://m.edsoo.ru/7f4196be</w:t>
              </w:r>
            </w:hyperlink>
          </w:p>
        </w:tc>
      </w:tr>
      <w:tr>
        <w:trPr>
          <w:trHeight w:val="130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Рассказ «Матрёнин двор»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https://m.edsoo.ru/7f4196be</w:t>
              </w:r>
            </w:hyperlink>
          </w:p>
        </w:tc>
      </w:tr>
      <w:tr>
        <w:trPr>
          <w:trHeight w:val="324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двух).Например, произведения Е. И. Носова, А. Н. и Б. Н. Стругацких, В. Ф. Тендрякова, Б. П. Екимова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https://m.edsoo.ru/7f4196be</w:t>
              </w:r>
            </w:hyperlink>
          </w:p>
        </w:tc>
      </w:tr>
      <w:tr>
        <w:trPr>
          <w:trHeight w:val="540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выбора»).Например, произведения В. П. Астафьева, Ю. В. Бондарева, Н. С. Дашевской, Дж. Сэлинджера, К. Патерсон, Б. Кауфман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https://m.edsoo.ru/7f4196be</w:t>
              </w:r>
            </w:hyperlink>
          </w:p>
        </w:tc>
      </w:tr>
      <w:tr>
        <w:trPr>
          <w:trHeight w:val="513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510"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https://m.edsoo.ru/7f4196be</w:t>
              </w:r>
            </w:hyperlink>
          </w:p>
        </w:tc>
      </w:tr>
      <w:tr>
        <w:trPr>
          <w:trHeight w:val="1365" w:hRule="atLeast"/>
          <w:trHeight w:val="144" w:hRule="atLeast"/>
        </w:trPr>
        <w:tc>
          <w:tcPr>
            <w:tcW w:w="50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0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(фрагменты по выбору)</w:t>
            </w:r>
          </w:p>
        </w:tc>
        <w:tc>
          <w:tcPr>
            <w:tcW w:w="9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https://m.edsoo.ru/7f4196be</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09" w:type="dxa"/>
            <w:tcBorders/>
            <w:tcMar>
              <w:top w:w="50" w:type="dxa"/>
              <w:left w:w="100" w:type="dxa"/>
            </w:tcMar>
            <w:vAlign w:val="center"/>
          </w:tcPr>
          <w:p>
            <w:pPr>
              <w:spacing w:before="0" w:after="0" w:line="276"/>
              <w:ind w:left="135"/>
              <w:jc w:val="center"/>
            </w:pPr>
          </w:p>
        </w:tc>
        <w:tc>
          <w:tcPr>
            <w:tcW w:w="1796" w:type="dxa"/>
            <w:tcBorders/>
            <w:tcMar>
              <w:top w:w="50" w:type="dxa"/>
              <w:left w:w="100" w:type="dxa"/>
            </w:tcMar>
            <w:vAlign w:val="center"/>
          </w:tcPr>
          <w:p>
            <w:pPr>
              <w:spacing w:before="0" w:after="0" w:line="276"/>
              <w:ind w:left="135"/>
              <w:jc w:val="center"/>
            </w:pPr>
          </w:p>
        </w:tc>
        <w:tc>
          <w:tcPr>
            <w:tcW w:w="267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https://m.edsoo.ru/7f4196be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70"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Древнерусская литература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XVIII века</w:t>
            </w:r>
          </w:p>
        </w:tc>
      </w:tr>
      <w:tr>
        <w:trPr>
          <w:trHeight w:val="35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https://m.edsoo.ru/7f41b720</w:t>
              </w:r>
            </w:hyperlink>
          </w:p>
        </w:tc>
      </w:tr>
      <w:tr>
        <w:trPr>
          <w:trHeight w:val="20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(два по выбору).Например, «Властителям и судиям», «Памятник»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первой половины XIX века</w:t>
            </w:r>
          </w:p>
        </w:tc>
      </w:tr>
      <w:tr>
        <w:trPr>
          <w:trHeight w:val="217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Баллады, элегии. (одна-две по выбору). Например, «Светлана», «Невыразимое», «Море»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https://m.edsoo.ru/7f41b720</w:t>
              </w:r>
            </w:hyperlink>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https://m.edsoo.ru/7f41b720</w:t>
              </w:r>
            </w:hyperlink>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Н.М.Языков, Е. А. Баратынский (не менее трёх стихотворений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https://m.edsoo.ru/7f41b720</w:t>
              </w:r>
            </w:hyperlink>
          </w:p>
        </w:tc>
      </w:tr>
      <w:tr>
        <w:trPr>
          <w:trHeight w:val="988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https://m.edsoo.ru/7f41b720</w:t>
              </w:r>
            </w:hyperlink>
          </w:p>
        </w:tc>
      </w:tr>
      <w:tr>
        <w:trPr>
          <w:trHeight w:val="861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https://m.edsoo.ru/7f41b720</w:t>
              </w:r>
            </w:hyperlink>
          </w:p>
        </w:tc>
      </w:tr>
      <w:tr>
        <w:trPr>
          <w:trHeight w:val="450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выбору).Например, «Лафертовская маковница» Антония Погорельского, «Часы и зеркало» А. А. Бестужева-Марлинского, «Кто виноват?» (главы по выбору) А. И. Герцена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«Божественная комедия»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https://m.edsoo.ru/7f41b720</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https://m.edsoo.ru/7f41b720</w:t>
              </w:r>
            </w:hyperlink>
          </w:p>
        </w:tc>
      </w:tr>
      <w:tr>
        <w:trPr>
          <w:trHeight w:val="405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https://m.edsoo.ru/7f41b720</w:t>
              </w:r>
            </w:hyperlink>
          </w:p>
        </w:tc>
      </w:tr>
      <w:tr>
        <w:trPr>
          <w:trHeight w:val="271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https://m.edsoo.ru/7f41b720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https://m.edsoo.ru/7f41b720</w:t>
              </w:r>
            </w:hyperlink>
          </w:p>
        </w:tc>
      </w:tr>
      <w:tr>
        <w:trPr>
          <w:trHeight w:val="105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https://m.edsoo.ru/7f41b720</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7713955" w:id="103"/>
    <w:p>
      <w:pPr>
        <w:sectPr>
          <w:pgSz w:w="16383" w:h="11906" w:orient="landscape"/>
        </w:sectPr>
      </w:pPr>
    </w:p>
    <w:bookmarkEnd w:id="103"/>
    <w:bookmarkEnd w:id="102"/>
    <w:bookmarkStart w:name="block-7713956" w:id="10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Книга в жизни человека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https://m.edsoo.ru/8a19572a</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Легенды и мифы Древней Греции. Понятие о мифе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https://m.edsoo.ru/8a195838</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Подвиги Геракла: «Скотный двор царя Авгия»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https://m.edsoo.ru/8a195946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«Яблоки Гесперид» и другие подвиги Геракла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https://m.edsoo.ru/8a195a5e</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Мифы народов России и мира. Переложение мифов разными авторами. Геродот. «Легенда об Арионе»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https://m.edsoo.ru/8a195c02</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Малые жанры: пословицы, поговорки, загадки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https://m.edsoo.ru/8a195d1a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Колыбельные песни, пестушки, приговорки, скороговорки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https://m.edsoo.ru/8a195e28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народов России и народов мира. Сказки о животных, волшебные, бытовые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https://m.edsoo.ru/8a196062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народные сказки. Животные-помощники и чудесные противники в сказке "Царевна-лягушка"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https://m.edsoo.ru/8a196170</w:t>
              </w:r>
            </w:hyperlink>
          </w:p>
        </w:tc>
      </w:tr>
      <w:tr>
        <w:trPr>
          <w:trHeight w:val="14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Главные герои волшебных сказок Василиса Премудрая и Иван-царевич</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https://m.edsoo.ru/8a19629c</w:t>
              </w:r>
            </w:hyperlink>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волшебной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https://m.edsoo.ru/8a196418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Сказки о животных «Журавль и цапля». Бытовые сказки «Солдатская шинель»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https://m.edsoo.ru/8a19658a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Духовно-нравственный опыт народных сказок.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https://m.edsoo.ru/8a19671a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Роды и жанры литературы и их основные признаки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https://m.edsoo.ru/8a19685a</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басни в мировой литературе. Эзоп, Лафонтен</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https://m.edsoo.ru/8a196a9e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Русские баснописцы XVIII века. А. П. Сумароков «Кокушка». И. И. Дмитриев «Муха».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https://m.edsoo.ru/8a196bfc</w:t>
              </w:r>
            </w:hyperlink>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https://m.edsoo.ru/8a196daa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Историческая основа басен. Герои произведения, их речь. "Волк на псарне"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https://m.edsoo.ru/8a196ed6</w:t>
              </w:r>
            </w:hyperlink>
          </w:p>
        </w:tc>
      </w:tr>
      <w:tr>
        <w:trPr>
          <w:trHeight w:val="28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Аллегория в басне. Нравственные уроки произведений «Листы и Корни», «Свинья под Дубом»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https://m.edsoo.ru/8a196fee</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Художественные средства изображения в баснях. Эзопов язык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https://m.edsoo.ru/8a1970fc</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Образы русской природы в произведениях поэта (не менее трёх). «Зимнее утро», «Зимний вечер», «Няне» и др.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https://m.edsoo.ru/8a19720a</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Лирический герой в стихотворениях поэта. Образ няни.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https://m.edsoo.ru/8a197354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Сюжет сказки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https://m.edsoo.ru/8a1974e4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Главные и второстепенные герои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https://m.edsoo.ru/8a197610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Волшебство в сказке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https://m.edsoo.ru/8a197728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«Сказка о мёртвой царевне и о семи богатырях». Язык сказки. Писательское мастерство поэта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https://m.edsoo.ru/8a197840</w:t>
              </w:r>
            </w:hyperlink>
          </w:p>
        </w:tc>
      </w:tr>
      <w:tr>
        <w:trPr>
          <w:trHeight w:val="23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https://m.edsoo.ru/8a197bb0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Стихотворение «Бородино»: патриотический пафос, художественные средства изображения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https://m.edsoo.ru/8a197d4a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Жанровые особенности произведения. Сюжет. Персонажи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https://m.edsoo.ru/8a197e58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"Ночь перед Рождеством". Сочетание комического и лирического. Язык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https://m.edsoo.ru/8a197fa2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Реальность и фантастика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https://m.edsoo.ru/8a198128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Народная поэзия и юмор в повестях писателя «Заколдованное место»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https://m.edsoo.ru/8a198268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история создания, прототипы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https://m.edsoo.ru/8a198754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https://m.edsoo.ru/8a198876</w:t>
              </w:r>
            </w:hyperlink>
          </w:p>
        </w:tc>
      </w:tr>
      <w:tr>
        <w:trPr>
          <w:trHeight w:val="15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сюжет и композиция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https://m.edsoo.ru/8a19898e</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система образов. Образ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https://m.edsoo.ru/8a198aba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 С. Тургенев. Рассказ «Муму». Роль интерьера в произведении. Каморка Герасима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https://m.edsoo.ru/8a198c36</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«Муму». Роль природы и пейзажа в произведении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двух). «Крестьянские дети», «Школьник» и др.. Тема, идея, содержание, детские образы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https://m.edsoo.ru/8a198380</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(фрагмент). Анализ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https://m.edsoo.ru/8a198498</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Поэма «Мороз, Красный нос». Тематика, проблематика,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https://m.edsoo.ru/8a1985ce</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историческая основа, рассказ-быль, тема, идея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https://m.edsoo.ru/8a198d80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Костылин. Сравнительная характеристика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https://m.edsoo.ru/8a199028</w:t>
              </w:r>
            </w:hyperlink>
          </w:p>
        </w:tc>
      </w:tr>
      <w:tr>
        <w:trPr>
          <w:trHeight w:val="14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Жилин и Дина. Образы татар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https://m.edsoo.ru/8a198ea2</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 Нравственный облик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https://m.edsoo.ru/8a19914a</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«Кавказский пленник».Картины природы. Мастерство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https://m.edsoo.ru/8a199258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Рассказ «Кавказский пленник». Подготовка к домашнему сочинению по произведению</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Литература и жизнь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https://m.edsoo.ru/8a199366</w:t>
              </w:r>
            </w:hyperlink>
          </w:p>
        </w:tc>
      </w:tr>
      <w:tr>
        <w:trPr>
          <w:trHeight w:val="351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https://m.edsoo.ru/8a19947e</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И. А. Бунин. «Помню — долгий зимний вечер…», «Бледнеет ночь… Туманов пелена...»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https://m.edsoo.ru/8a1995aa</w:t>
              </w:r>
            </w:hyperlink>
          </w:p>
        </w:tc>
      </w:tr>
      <w:tr>
        <w:trPr>
          <w:trHeight w:val="34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https://m.edsoo.ru/8a199820</w:t>
              </w:r>
            </w:hyperlink>
          </w:p>
        </w:tc>
      </w:tr>
      <w:tr>
        <w:trPr>
          <w:trHeight w:val="432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XIX–ХХ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Сердцу снятся...»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https://m.edsoo.ru/8a1999e2</w:t>
              </w:r>
            </w:hyperlink>
          </w:p>
        </w:tc>
      </w:tr>
      <w:tr>
        <w:trPr>
          <w:trHeight w:val="324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Стихотворения отечественных поэтов XIX–ХХ веков о родной природе и о связи человека с Родиной [[Н. М. Рубцов. «Тихая моя родина», «Родная деревня»]]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https://m.edsoo.ru/8a199b04</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речи.Поэтические образы, настроения и картины в стихах о природе.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https://m.edsoo.ru/8a199c30</w:t>
              </w:r>
            </w:hyperlink>
          </w:p>
        </w:tc>
      </w:tr>
      <w:tr>
        <w:trPr>
          <w:trHeight w:val="36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рассказы отечественных писателей XIX–XX веков. А. П. Чехов. Рассказы (два по выбору). «Лошадиная фамилия», «Мальчики», «Хирургия» и др. Тематический обзор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https://m.edsoo.ru/8a199d48</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А. П. Чехова. Способы создания комического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https://m.edsoo.ru/8a199e60</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(два рассказа по выбору). «Галоша», «Лёля и Минька», «Ёлка», «Золотые слова», «Встреча».Тема, идея, сюжет</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https://m.edsoo.ru/8bc29050</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М. Зощенко. «Галоша», «Лёля и Минька», «Ёлка», «Золотые слова», «Встреча» и др. Образы главных героев в рассказах писателя.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https://m.edsoo.ru/8bc29154</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Мой любимый рассказ М.М. Зощенко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Тематика и проблематика.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https://m.edsoo.ru/8bc2662a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проблемы сказок и рассказов А.И.Куприна, М.М.Пришвина, К.Г.Паустовского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https://m.edsoo.ru/8bc26ba2</w:t>
              </w:r>
            </w:hyperlink>
          </w:p>
        </w:tc>
      </w:tr>
      <w:tr>
        <w:trPr>
          <w:trHeight w:val="18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сказок и рассказов о животных А. И. Куприна, М. М. Пришвина, К. Г. Паустовского</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https://m.edsoo.ru/8bc26918</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о природе и животных. Связь с народными сказками.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https://m.edsoo.ru/8bc26a6c</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русских писателей о природе и животных. Темы, идеи, проблемы.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«Корова», «Никита» и др. Система образов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Тема, идея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https://m.edsoo.ru/8bc28452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Астафьев. Рассказ «Васюткино озеро». Система образов. Образ главного героя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https://m.edsoo.ru/8bc28574</w:t>
              </w:r>
            </w:hyperlink>
          </w:p>
        </w:tc>
      </w:tr>
      <w:tr>
        <w:trPr>
          <w:trHeight w:val="50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https://m.edsoo.ru/8bc27b60</w:t>
              </w:r>
            </w:hyperlink>
          </w:p>
        </w:tc>
      </w:tr>
      <w:tr>
        <w:trPr>
          <w:trHeight w:val="54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https://m.edsoo.ru/8bc27c82</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П. Катаев. «Сын полка». Историческая основа произведения. Смысл названия. Сюжет. Герои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https://m.edsoo.ru/8bc27da4</w:t>
              </w:r>
            </w:hyperlink>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П. Катаев. «Сын полка». Образ Вани Солнцева. Война и дети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 А. Кассиль. "Дорогие мои мальчишки". Идейно-нравственные проблемы в произведении. "Отметки Риммы Лебедевой"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https://m.edsoo.ru/8bc27f98</w:t>
              </w:r>
            </w:hyperlink>
          </w:p>
        </w:tc>
      </w:tr>
      <w:tr>
        <w:trPr>
          <w:trHeight w:val="25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Война и дети в произведениях о Великой Отечественной войне.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https://m.edsoo.ru/8bc28146</w:t>
              </w:r>
            </w:hyperlink>
          </w:p>
        </w:tc>
      </w:tr>
      <w:tr>
        <w:trPr>
          <w:trHeight w:val="59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https://m.edsoo.ru/8bc27926</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https://m.edsoo.ru/8bc27a48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XIX–XXI веков на тему детства.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7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отечественных писателей XIX–XXI веков на тему детства. Современный взгляд на тему детства в литературе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писателей XIX–XXI веков на тему детства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(одно по выбору). К. Булычёв «Девочка, с которой ничего не случится», «Миллион приключений» и др. (главы по выбору). Тематика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приключенческого жанра отечественных писателей. Проблематика произведений К.Булычева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https://m.edsoo.ru/8bc288a8</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Образ лирического героя в стихотворениях Р.Г.Гамзатова и М.Карима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https://m.edsoo.ru/8bc28b32</w:t>
              </w:r>
            </w:hyperlink>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 К. Андерсен. Сказка «Снежная королева»: красота внутренняя и внешняя. Образы. Авторская позиция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https://m.edsoo.ru/8bc28c36</w:t>
              </w:r>
            </w:hyperlink>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Сказки Х. К. Андерсена (по выбору)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Любимая сказка Х. К. Андерсена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7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https://m.edsoo.ru/8bc28e52</w:t>
              </w:r>
            </w:hyperlink>
          </w:p>
        </w:tc>
      </w:tr>
      <w:tr>
        <w:trPr>
          <w:trHeight w:val="405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https://m.edsoo.ru/8bc28d3a</w:t>
              </w:r>
            </w:hyperlink>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Художественный мир литературной сказки. Итоговый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https://m.edsoo.ru/8bc28f4c</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https://m.edsoo.ru/8bc2a3a6</w:t>
              </w:r>
            </w:hyperlink>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Марк Твен. «Приключения Тома Сойера». Тематика произведения. Сюжет. Система персонажей. Образ главного героя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Марк Твен. «Приключения Тома Сойера»: дружба героев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Промежуточная аттестация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https://m.edsoo.ru/8bc29fd2</w:t>
              </w:r>
            </w:hyperlink>
          </w:p>
        </w:tc>
      </w:tr>
      <w:tr>
        <w:trPr>
          <w:trHeight w:val="459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приключенческая проза. (два произведения по выбору), например, Р. Л. Стивенсон.«Остров сокровищ», «Чёрная стрела» (главы по выбору) и др. Обзор по зарубежной приключенческой прозе. Темы и сюжеты произведений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https://m.edsoo.ru/8bc2a108</w:t>
              </w:r>
            </w:hyperlink>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Р.Л.Стивенсон. «Остров сокровищ», «Чёрная стрела» (главы по выбору). Образ главного героя. Обзорный урок</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Зарубежная приключенческая проза. Любимое произведение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13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и др. Тематика, проблематика произведения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https://m.edsoo.ru/8bc26d78</w:t>
              </w:r>
            </w:hyperlink>
          </w:p>
        </w:tc>
      </w:tr>
      <w:tr>
        <w:trPr>
          <w:trHeight w:val="8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о животных. Герои и их поступки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https://m.edsoo.ru/8bc26e9a</w:t>
              </w:r>
            </w:hyperlink>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Итоговый урок. Результаты и планы на следующий год. Список рекомендуемой литературы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6 класса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https://m.edsoo.ru/8bc2a7e8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Античная литература. Гомер. Поэмы «Илиада» и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https://m.edsoo.ru/8bc2aa04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Гомер. Поэма «Илиада». Образы Ахилла и Гектора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https://m.edsoo.ru/8bc2abbc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Гомер. Поэма «Одиссея» (фрагменты). Образ Одиссея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https://m.edsoo.ru/8bc2ad6a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Отражение древнегреческих мифов в поэмах Гомера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https://m.edsoo.ru/8bc2aee6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Былины.(не менее двух), например, «Илья Муромец и Соловей-разбойник», «Садко». Жанровые особенности,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https://m.edsoo.ru/8bc2b06c</w:t>
              </w:r>
            </w:hyperlink>
          </w:p>
        </w:tc>
      </w:tr>
      <w:tr>
        <w:trPr>
          <w:trHeight w:val="26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«Илья Муромец и Соловей-разбойник». Идейно-тематическое содержание, особенности композиции, образы.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https://m.edsoo.ru/8bc2b1fc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https://m.edsoo.ru/8bc2b3be</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«Садко». Особенность былинного эпоса Новгородского цикла. Образ Садко в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https://m.edsoo.ru/8bc2b4e0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Русская народная песня. Жанровое своеобразие. Русские народные песни в художественной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https://m.edsoo.ru/8bc2b706</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https://m.edsoo.ru/8bc2b81e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Баллада «Аника-воин». Специфика русской народной баллады. Изобразительно-выразительные средства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Баллада Р. Л. Стивенсона "Вересковый мёд". Тема, идея, сюжет, композиция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https://m.edsoo.ru/8bc2bb52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разделу "Фольклор". Отражение фольклорных жанров в литературе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Викторина по разделу "Фольклор"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Древнерусская литература: основные жанры и их особенности. Летопись «Повесть временных лет». История создания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https://m.edsoo.ru/8bc2c124</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«Повесть временных лет»: «Сказание о походе князя Олега на Царь-град», «Предание о смерти князя Олега». Анализ фрагментов летописи. Образы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https://m.edsoo.ru/8bc2c354</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«Песнь о вещем Олеге». Связь с фрагментом "Повести временных лет"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https://m.edsoo.ru/8bc2c4e4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«Зимняя дорога», «Туча» и др. Пейзажная лирика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https://m.edsoo.ru/8bc2c61a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Стихотворение «Узник». Проблематика, средства изображения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Двусложные размеры стиха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https://m.edsoo.ru/8bc2c732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«Дубровский». История создания, тема,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https://m.edsoo.ru/8bc2c84a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Сюжет, фабула,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https://m.edsoo.ru/8bc2c976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История любви Владимира и Маши.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https://m.edsoo.ru/8bc2cba6</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Противостояние Владимира и Троекурова. Роль второстепенных персонажей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https://m.edsoo.ru/8bc2ce58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"Дубровский". Смысл финала романа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https://m.edsoo.ru/8bc2cf70</w:t>
              </w:r>
            </w:hyperlink>
          </w:p>
        </w:tc>
      </w:tr>
      <w:tr>
        <w:trPr>
          <w:trHeight w:val="16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А.С.Пушкина "Дубровский"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https://m.edsoo.ru/8bc2d092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Любимое произведение А.С.Пушкина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История создания,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https://m.edsoo.ru/8bc2d1be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https://m.edsoo.ru/8bc2d2e0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трёх). "Три пальмы", "Утес", "Листок". Художественные средства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https://m.edsoo.ru/8bc2d420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Трехсложные стихотворные размеры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https://m.edsoo.ru/8bc2d538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(не менее двух). "Косарь", "Соловей". Тематика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https://m.edsoo.ru/8bc2d6dc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Кольцов. Стихотворения "Косарь", "Соловей". Художественные средства воплощения авторского замысла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https://m.edsoo.ru/8bc2d7e0</w:t>
              </w:r>
            </w:hyperlink>
          </w:p>
        </w:tc>
      </w:tr>
      <w:tr>
        <w:trPr>
          <w:trHeight w:val="25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https://m.edsoo.ru/8bc2d920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https://m.edsoo.ru/8bc2db82</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https://m.edsoo.ru/8bc2de7a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М.Ю. Лермонтова, А. В. Кольцова, Ф.И. Тютчева, А.А. Фета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https://m.edsoo.ru/8bc2dfa6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 С. Тургенев. Сборник рассказов "Записки охотника". Рассказ "Бежин луг".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https://m.edsoo.ru/8bc2e0c8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«Бежин луг». Образы и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https://m.edsoo.ru/8bc2e28a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Тургенев.Рассказ «Бежин луг». Портрет и пейзаж в литературном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https://m.edsoo.ru/8bc2e3ac</w:t>
              </w:r>
            </w:hyperlink>
          </w:p>
        </w:tc>
      </w:tr>
      <w:tr>
        <w:trPr>
          <w:trHeight w:val="17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Художественные и жанровые особенности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https://m.edsoo.ru/8bc2e5d2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https://m.edsoo.ru/8bc2e4ba</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Сказ «Левша»: авторское отношение к герою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https://m.edsoo.ru/8bc2e6e0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И.С. Тургенева, Н. С.Лескова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https://m.edsoo.ru/8bc2e7f8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Тематика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https://m.edsoo.ru/8bc2e924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Повесть «Детство» (главы).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https://m.edsoo.ru/8bc2eb5e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родителей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https://m.edsoo.ru/8bc2ec8a</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Л. Н. Толстой. Повесть «Детство» (главы). Образы Карла Иваныча и Натальи Савишны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https://m.edsoo.ru/8bc2edf2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теме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https://m.edsoo.ru/8bc2f036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(три по выбору). «Толстый и тонкий», «Смерть чиновника», "Хамелеон". Проблема маленького человека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https://m.edsoo.ru/8bc2f54a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 «Хамелеон». Юмор, ирония, источники комического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https://m.edsoo.ru/8bc2f6ee</w:t>
              </w:r>
            </w:hyperlink>
          </w:p>
        </w:tc>
      </w:tr>
      <w:tr>
        <w:trPr>
          <w:trHeight w:val="16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Проблема истинных и ложных ценностей в рассказах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https://m.edsoo.ru/8bc2f824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П. Чехов. Художественные средства и приёмы изображения в рассказах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Тема рассказа. Сюжет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https://m.edsoo.ru/8bc2f932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 «Чудесный доктор». Проблематика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https://m.edsoo.ru/8bc2fa54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И. Куприн. Рассказ «Чудесный доктор». Смысл названия рассказа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творчеству А.П. Чехова, А.И. Куприна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https://m.edsoo.ru/8bc2fb6c</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https://m.edsoo.ru/8bc2fc8e</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https://m.edsoo.ru/8bc2fda6</w:t>
              </w:r>
            </w:hyperlink>
          </w:p>
        </w:tc>
      </w:tr>
      <w:tr>
        <w:trPr>
          <w:trHeight w:val="42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https://m.edsoo.ru/8bc2fec8</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https://m.edsoo.ru/8bc3004e</w:t>
              </w:r>
            </w:hyperlink>
          </w:p>
        </w:tc>
      </w:tr>
      <w:tr>
        <w:trPr>
          <w:trHeight w:val="432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https://m.edsoo.ru/8bc30170</w:t>
              </w:r>
            </w:hyperlink>
          </w:p>
        </w:tc>
      </w:tr>
      <w:tr>
        <w:trPr>
          <w:trHeight w:val="450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https://m.edsoo.ru/8bc30288</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теме «Русская поэзия XX века»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https://m.edsoo.ru/8bc303aa</w:t>
              </w:r>
            </w:hyperlink>
          </w:p>
        </w:tc>
      </w:tr>
      <w:tr>
        <w:trPr>
          <w:trHeight w:val="59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https://m.edsoo.ru/8bc30620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Трудности послевоенного времени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https://m.edsoo.ru/8bc30cf6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 «Уроки французского».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https://m.edsoo.ru/8bc30f1c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Г. Распутин. Рассказ «Уроки французского». Нравственная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https://m.edsoo.ru/8bc310de</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писателей на тему взросления человека. Обзор произведений.не менее двух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П. Погодин. Идейно-художественная особенность рассказов из книги «Кирпичные острова»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https://m.edsoo.ru/8bc3132c</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 И. Фраерман. «Дикая собака Динго, или Повесть о первой любви». Проблематика повести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Ю. И. Коваль. Повесть «Самая лёгкая лодка в мире».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https://m.edsoo.ru/8bc3155c</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отечественных писателей-фантастов. (не менее двух). Например,А. В. Жвалевский и Е. Б. Пастернак. Повесть «Время всегда хорошее». Конфликт в произведении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В. Жвалевский и Е. Б. Пастернак. Повесть «Время всегда хорошее». Нравственный выбор героев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Сюжет и композиция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https://m.edsoo.ru/8bc32b1e</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Ледерман. «Календарь ма(й)я». Смысл названия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https://m.edsoo.ru/8bc32c7c</w:t>
              </w:r>
            </w:hyperlink>
          </w:p>
        </w:tc>
      </w:tr>
      <w:tr>
        <w:trPr>
          <w:trHeight w:val="52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https://m.edsoo.ru/8bc316d8</w:t>
              </w:r>
            </w:hyperlink>
          </w:p>
        </w:tc>
      </w:tr>
      <w:tr>
        <w:trPr>
          <w:trHeight w:val="405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Лирический герой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https://m.edsoo.ru/8bc317f0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https://m.edsoo.ru/8bc31d9a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Дефо. «Робинзон Крузо» (главы по выбору). Образ главного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https://m.edsoo.ru/8bc323b2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Идея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https://m.edsoo.ru/8bc32574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Свифт. «Путешествия Гулливера» (главы по выбору).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https://m.edsoo.ru/8bc3270e</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зарубежных 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зарубежных писателей на тему взросления человека (по выбору)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Промежуточная аттестация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https://m.edsoo.ru/8bc32e66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https://m.edsoo.ru/8bc32fe2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https://m.edsoo.ru/8bc33140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современных зарубежных писателей-фантастов. Д. У. Джонс. «Дом с характером». Тема, идея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современных зарубежных писателей-фантастов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за год. Список рекомендуемой литературы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https://m.edsoo.ru/8bc3358c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32"/>
        <w:gridCol w:w="2960"/>
        <w:gridCol w:w="1174"/>
        <w:gridCol w:w="2169"/>
        <w:gridCol w:w="2312"/>
        <w:gridCol w:w="1637"/>
        <w:gridCol w:w="2810"/>
      </w:tblGrid>
      <w:tr>
        <w:trPr>
          <w:trHeight w:val="300" w:hRule="atLeast"/>
          <w:trHeight w:val="144" w:hRule="atLeast"/>
        </w:trPr>
        <w:tc>
          <w:tcPr>
            <w:tcW w:w="3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2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Вводный урок. Изображение человека как важнейшая идейно-нравственная проблема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Древнерусские повести. (одна повесть по выбору), например, «Поучение» Владимира Мономаха (в сокращении). Темы и проблемы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https://m.edsoo.ru/8bc338b6</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https://m.edsoo.ru/8bc340ae</w:t>
              </w:r>
            </w:hyperlink>
          </w:p>
        </w:tc>
      </w:tr>
      <w:tr>
        <w:trPr>
          <w:trHeight w:val="43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https://m.edsoo.ru/8bc3420c</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Историческая основа поэмы. Сюжет,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«Полтава» (фрагмент). Сопоставление образов Петра I и Карла IX. Способы выражения авторской позиции в поэме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 С. Пушкин. Поэма «Полтава» (фрагмент). Подготовка к домашнему сочинению по поэме «Полтава»(фрагмент)</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https://m.edsoo.ru/8bc33fa0</w:t>
              </w:r>
            </w:hyperlink>
          </w:p>
        </w:tc>
      </w:tr>
      <w:tr>
        <w:trPr>
          <w:trHeight w:val="378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https://m.edsoo.ru/8bc34310</w:t>
              </w:r>
            </w:hyperlink>
          </w:p>
        </w:tc>
      </w:tr>
      <w:tr>
        <w:trPr>
          <w:trHeight w:val="22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https://m.edsoo.ru/8bc34428</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Историческая основа произведения. Тема, идея, сюжет,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https://m.edsoo.ru/8bc3464e</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«Песня про царя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https://m.edsoo.ru/8bc3475c</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https://m.edsoo.ru/8bc34860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https://m.edsoo.ru/8bc34d60</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Сюжет и композиция повести. Роль пейзажных зарисовок в повествовании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https://m.edsoo.ru/8bc34e6e</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Повесть «Тарас Бульба». Система персонажей. Сопоставление Остапа и Андрия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Образ Тараса Бульбы в повести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Развернутый ответ на проблемный вопрос по повести Н. В. Гоголя «Тарас Бульба»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https://m.edsoo.ru/8bc350a8</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Рассказ «Хорь и Калиныч». Сопоставление героев. Авторская позиция в рассказе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https://m.edsoo.ru/8bc352ba</w:t>
              </w:r>
            </w:hyperlink>
          </w:p>
        </w:tc>
      </w:tr>
      <w:tr>
        <w:trPr>
          <w:trHeight w:val="18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тематика, проблематика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https://m.edsoo.ru/8bc3542c</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сюжет и композиция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https://m.edsoo.ru/8bc35544</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Рассказ «После бала»: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https://m.edsoo.ru/8bc3565c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«Размышления у парадного подъезда» Идейно-художествннное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https://m.edsoo.ru/8bc35774</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Стихотворение «Железная дорога». Идейно-художественное своеобразие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https://m.edsoo.ru/8bc35878</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https://m.edsoo.ru/8bc35990</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https://m.edsoo.ru/8bc35c06</w:t>
              </w:r>
            </w:hyperlink>
          </w:p>
        </w:tc>
      </w:tr>
      <w:tr>
        <w:trPr>
          <w:trHeight w:val="217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«Премудрый пискарь»: тематика, проблематика, сюжет. Особенности сатиры М. Е. Салтыкова-Щедрина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https://m.edsoo.ru/8bc35e2c</w:t>
              </w:r>
            </w:hyperlink>
          </w:p>
        </w:tc>
      </w:tr>
      <w:tr>
        <w:trPr>
          <w:trHeight w:val="31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https://m.edsoo.ru/8bc35a94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История Америки в произведениях Ф. Купера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https://m.edsoo.ru/8bc35f3a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https://m.edsoo.ru/8bc36520</w:t>
              </w:r>
            </w:hyperlink>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Сюжет, система персонажей одного из ранних рассказов писателя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https://m.edsoo.ru/8bc36656</w:t>
              </w:r>
            </w:hyperlink>
          </w:p>
        </w:tc>
      </w:tr>
      <w:tr>
        <w:trPr>
          <w:trHeight w:val="292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https://m.edsoo.ru/8bc36f52</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сатирических произведений, средства выразительности в них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https://m.edsoo.ru/8bc3706a</w:t>
              </w:r>
            </w:hyperlink>
          </w:p>
        </w:tc>
      </w:tr>
      <w:tr>
        <w:trPr>
          <w:trHeight w:val="297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https://m.edsoo.ru/8bc3678c</w:t>
              </w:r>
            </w:hyperlink>
          </w:p>
        </w:tc>
      </w:tr>
      <w:tr>
        <w:trPr>
          <w:trHeight w:val="13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Грин. Идейно-художественное своеобразие произведений. Система образов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https://m.edsoo.ru/8bc368ae</w:t>
              </w:r>
            </w:hyperlink>
          </w:p>
        </w:tc>
      </w:tr>
      <w:tr>
        <w:trPr>
          <w:trHeight w:val="46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https://m.edsoo.ru/8bc3626e</w:t>
              </w:r>
            </w:hyperlink>
          </w:p>
        </w:tc>
      </w:tr>
      <w:tr>
        <w:trPr>
          <w:trHeight w:val="432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https://m.edsoo.ru/8bc369ee</w:t>
              </w:r>
            </w:hyperlink>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https://m.edsoo.ru/8bc36b60</w:t>
              </w:r>
            </w:hyperlink>
          </w:p>
        </w:tc>
      </w:tr>
      <w:tr>
        <w:trPr>
          <w:trHeight w:val="324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363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https://m.edsoo.ru/8bc37bdc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https://m.edsoo.ru/8bc373f8</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https://m.edsoo.ru/8bc375a6</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Интерпретация стихотворения отечественных поэтов XX—XXI веков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459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(не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https://m.edsoo.ru/8bc3798e</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https://m.edsoo.ru/8bc37a9c</w:t>
              </w:r>
            </w:hyperlink>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по произведениям отечественных прозаиков второй половины XX — начала XXI века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646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https://m.edsoo.ru/8bc37e0c</w:t>
              </w:r>
            </w:hyperlink>
          </w:p>
        </w:tc>
      </w:tr>
      <w:tr>
        <w:trPr>
          <w:trHeight w:val="390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https://m.edsoo.ru/8bc37f24</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Тема взаимоотношения поколений, становления человека, выбора им жизненного пути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09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Промежуточная аттестация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https://m.edsoo.ru/8bc383d4</w:t>
              </w:r>
            </w:hyperlink>
          </w:p>
        </w:tc>
      </w:tr>
      <w:tr>
        <w:trPr>
          <w:trHeight w:val="244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https://m.edsoo.ru/8bc3851e</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2">
              <w:r>
                <w:rPr>
                  <w:rFonts w:ascii="Times New Roman" w:hAnsi="Times New Roman"/>
                  <w:b w:val="false"/>
                  <w:i w:val="false"/>
                  <w:color w:val="0000ff"/>
                  <w:sz w:val="22"/>
                  <w:u w:val="single"/>
                </w:rPr>
                <w:t>https://m.edsoo.ru/8bc38672</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hyperlink r:id="rId333">
              <w:r>
                <w:rPr>
                  <w:rFonts w:ascii="Times New Roman" w:hAnsi="Times New Roman"/>
                  <w:b w:val="false"/>
                  <w:i w:val="false"/>
                  <w:color w:val="0000ff"/>
                  <w:sz w:val="22"/>
                  <w:u w:val="single"/>
                </w:rPr>
                <w:t>https://m.edsoo.ru/8bc38a64</w:t>
              </w:r>
            </w:hyperlink>
          </w:p>
        </w:tc>
      </w:tr>
      <w:tr>
        <w:trPr>
          <w:trHeight w:val="4050"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163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Жанр, тематика, проблематика, сюжет произведения</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https://m.edsoo.ru/8bc3808c</w:t>
              </w:r>
            </w:hyperlink>
          </w:p>
        </w:tc>
      </w:tr>
      <w:tr>
        <w:trPr>
          <w:trHeight w:val="271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https://m.edsoo.ru/8bc3819a</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де Сент Экзюпери. Повесть-сказка «Маленький принц». Образ рассказчика. Нравственные уроки «Маленького принца»</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https://m.edsoo.ru/8bc382bc</w:t>
              </w:r>
            </w:hyperlink>
          </w:p>
        </w:tc>
      </w:tr>
      <w:tr>
        <w:trPr>
          <w:trHeight w:val="1905" w:hRule="atLeast"/>
          <w:trHeight w:val="144" w:hRule="atLeast"/>
        </w:trPr>
        <w:tc>
          <w:tcPr>
            <w:tcW w:w="37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Результаты и планы на следующий год. Список рекомендуемой литературы</w:t>
            </w:r>
          </w:p>
        </w:tc>
        <w:tc>
          <w:tcPr>
            <w:tcW w:w="8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8" w:type="dxa"/>
            <w:tcBorders/>
            <w:tcMar>
              <w:top w:w="50" w:type="dxa"/>
              <w:left w:w="100" w:type="dxa"/>
            </w:tcMar>
            <w:vAlign w:val="center"/>
          </w:tcPr>
          <w:p>
            <w:pPr>
              <w:spacing w:before="0" w:after="0" w:line="276"/>
              <w:ind w:left="135"/>
              <w:jc w:val="center"/>
            </w:pPr>
          </w:p>
        </w:tc>
        <w:tc>
          <w:tcPr>
            <w:tcW w:w="1618" w:type="dxa"/>
            <w:tcBorders/>
            <w:tcMar>
              <w:top w:w="50" w:type="dxa"/>
              <w:left w:w="100" w:type="dxa"/>
            </w:tcMar>
            <w:vAlign w:val="center"/>
          </w:tcPr>
          <w:p>
            <w:pPr>
              <w:spacing w:before="0" w:after="0" w:line="276"/>
              <w:ind w:left="135"/>
              <w:jc w:val="center"/>
            </w:pPr>
          </w:p>
        </w:tc>
        <w:tc>
          <w:tcPr>
            <w:tcW w:w="1145" w:type="dxa"/>
            <w:tcBorders/>
            <w:tcMar>
              <w:top w:w="50" w:type="dxa"/>
              <w:left w:w="100" w:type="dxa"/>
            </w:tcMar>
            <w:vAlign w:val="center"/>
          </w:tcPr>
          <w:p>
            <w:pPr>
              <w:spacing w:before="0" w:after="0"/>
              <w:ind w:left="135"/>
              <w:jc w:val="left"/>
            </w:pPr>
          </w:p>
        </w:tc>
        <w:tc>
          <w:tcPr>
            <w:tcW w:w="19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41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https://m.edsoo.ru/8bc38c94</w:t>
              </w:r>
            </w:hyperlink>
          </w:p>
        </w:tc>
      </w:tr>
      <w:tr>
        <w:trPr>
          <w:trHeight w:val="486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https://m.edsoo.ru/8bc38e06</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https://m.edsoo.ru/8bc38f78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0">
              <w:r>
                <w:rPr>
                  <w:rFonts w:ascii="Times New Roman" w:hAnsi="Times New Roman"/>
                  <w:b w:val="false"/>
                  <w:i w:val="false"/>
                  <w:color w:val="0000ff"/>
                  <w:sz w:val="22"/>
                  <w:u w:val="single"/>
                </w:rPr>
                <w:t>https://m.edsoo.ru/8bc3909a</w:t>
              </w:r>
            </w:hyperlink>
          </w:p>
        </w:tc>
      </w:tr>
      <w:tr>
        <w:trPr>
          <w:trHeight w:val="31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1">
              <w:r>
                <w:rPr>
                  <w:rFonts w:ascii="Times New Roman" w:hAnsi="Times New Roman"/>
                  <w:b w:val="false"/>
                  <w:i w:val="false"/>
                  <w:color w:val="0000ff"/>
                  <w:sz w:val="22"/>
                  <w:u w:val="single"/>
                </w:rPr>
                <w:t>https://m.edsoo.ru/8bc391bc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Д.И. Фонвизин. Комедия "Недоросль" на театральной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2">
              <w:r>
                <w:rPr>
                  <w:rFonts w:ascii="Times New Roman" w:hAnsi="Times New Roman"/>
                  <w:b w:val="false"/>
                  <w:i w:val="false"/>
                  <w:color w:val="0000ff"/>
                  <w:sz w:val="22"/>
                  <w:u w:val="single"/>
                </w:rPr>
                <w:t>https://m.edsoo.ru/8bc39b1c</w:t>
              </w:r>
            </w:hyperlink>
          </w:p>
        </w:tc>
      </w:tr>
      <w:tr>
        <w:trPr>
          <w:trHeight w:val="459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история создания. Особенности жанра и композиции, сюжетная основа романа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3">
              <w:r>
                <w:rPr>
                  <w:rFonts w:ascii="Times New Roman" w:hAnsi="Times New Roman"/>
                  <w:b w:val="false"/>
                  <w:i w:val="false"/>
                  <w:color w:val="0000ff"/>
                  <w:sz w:val="22"/>
                  <w:u w:val="single"/>
                </w:rPr>
                <w:t>https://m.edsoo.ru/8bc39c70</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тематика и проблематика, своеобразие конфликта и системы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4">
              <w:r>
                <w:rPr>
                  <w:rFonts w:ascii="Times New Roman" w:hAnsi="Times New Roman"/>
                  <w:b w:val="false"/>
                  <w:i w:val="false"/>
                  <w:color w:val="0000ff"/>
                  <w:sz w:val="22"/>
                  <w:u w:val="single"/>
                </w:rPr>
                <w:t>https://m.edsoo.ru/8bc3a210</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5">
              <w:r>
                <w:rPr>
                  <w:rFonts w:ascii="Times New Roman" w:hAnsi="Times New Roman"/>
                  <w:b w:val="false"/>
                  <w:i w:val="false"/>
                  <w:color w:val="0000ff"/>
                  <w:sz w:val="22"/>
                  <w:u w:val="single"/>
                </w:rPr>
                <w:t>https://m.edsoo.ru/8bc39fd6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6">
              <w:r>
                <w:rPr>
                  <w:rFonts w:ascii="Times New Roman" w:hAnsi="Times New Roman"/>
                  <w:b w:val="false"/>
                  <w:i w:val="false"/>
                  <w:color w:val="0000ff"/>
                  <w:sz w:val="22"/>
                  <w:u w:val="single"/>
                </w:rPr>
                <w:t>https://m.edsoo.ru/8bc39d9c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тема семьи и женские образы. Роль любовной интриги в романе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7">
              <w:r>
                <w:rPr>
                  <w:rFonts w:ascii="Times New Roman" w:hAnsi="Times New Roman"/>
                  <w:b w:val="false"/>
                  <w:i w:val="false"/>
                  <w:color w:val="0000ff"/>
                  <w:sz w:val="22"/>
                  <w:u w:val="single"/>
                </w:rPr>
                <w:t>https://m.edsoo.ru/8bc39eb4</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8">
              <w:r>
                <w:rPr>
                  <w:rFonts w:ascii="Times New Roman" w:hAnsi="Times New Roman"/>
                  <w:b w:val="false"/>
                  <w:i w:val="false"/>
                  <w:color w:val="0000ff"/>
                  <w:sz w:val="22"/>
                  <w:u w:val="single"/>
                </w:rPr>
                <w:t>https://m.edsoo.ru/8bc3a3b4</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А.С. Пушкин. Роман "Капитанская дочка":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роману А.С. Пушкина "Капитанская дочка"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9">
              <w:r>
                <w:rPr>
                  <w:rFonts w:ascii="Times New Roman" w:hAnsi="Times New Roman"/>
                  <w:b w:val="false"/>
                  <w:i w:val="false"/>
                  <w:color w:val="0000ff"/>
                  <w:sz w:val="22"/>
                  <w:u w:val="single"/>
                </w:rPr>
                <w:t>https://m.edsoo.ru/8bc3a5da</w:t>
              </w:r>
            </w:hyperlink>
          </w:p>
        </w:tc>
      </w:tr>
      <w:tr>
        <w:trPr>
          <w:trHeight w:val="37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0">
              <w:r>
                <w:rPr>
                  <w:rFonts w:ascii="Times New Roman" w:hAnsi="Times New Roman"/>
                  <w:b w:val="false"/>
                  <w:i w:val="false"/>
                  <w:color w:val="0000ff"/>
                  <w:sz w:val="22"/>
                  <w:u w:val="single"/>
                </w:rPr>
                <w:t>https://m.edsoo.ru/8bc3a6f2</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тематика, проблематика, идея, своеобразие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1">
              <w:r>
                <w:rPr>
                  <w:rFonts w:ascii="Times New Roman" w:hAnsi="Times New Roman"/>
                  <w:b w:val="false"/>
                  <w:i w:val="false"/>
                  <w:color w:val="0000ff"/>
                  <w:sz w:val="22"/>
                  <w:u w:val="single"/>
                </w:rPr>
                <w:t>https://m.edsoo.ru/8bc3a7f6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М.Ю. Лермонтов. Поэма "Мцыри": особенности характера героя, художественные средства его создания.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2">
              <w:r>
                <w:rPr>
                  <w:rFonts w:ascii="Times New Roman" w:hAnsi="Times New Roman"/>
                  <w:b w:val="false"/>
                  <w:i w:val="false"/>
                  <w:color w:val="0000ff"/>
                  <w:sz w:val="22"/>
                  <w:u w:val="single"/>
                </w:rPr>
                <w:t>https://m.edsoo.ru/8bc3a922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3">
              <w:r>
                <w:rPr>
                  <w:rFonts w:ascii="Times New Roman" w:hAnsi="Times New Roman"/>
                  <w:b w:val="false"/>
                  <w:i w:val="false"/>
                  <w:color w:val="0000ff"/>
                  <w:sz w:val="22"/>
                  <w:u w:val="single"/>
                </w:rPr>
                <w:t>https://m.edsoo.ru/8bc3aa58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тема, идея,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4">
              <w:r>
                <w:rPr>
                  <w:rFonts w:ascii="Times New Roman" w:hAnsi="Times New Roman"/>
                  <w:b w:val="false"/>
                  <w:i w:val="false"/>
                  <w:color w:val="0000ff"/>
                  <w:sz w:val="22"/>
                  <w:u w:val="single"/>
                </w:rPr>
                <w:t>https://m.edsoo.ru/8bc3b6ba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Повесть "Шинель": социально-нравственная проблематика. Образ маленького человека.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5">
              <w:r>
                <w:rPr>
                  <w:rFonts w:ascii="Times New Roman" w:hAnsi="Times New Roman"/>
                  <w:b w:val="false"/>
                  <w:i w:val="false"/>
                  <w:color w:val="0000ff"/>
                  <w:sz w:val="22"/>
                  <w:u w:val="single"/>
                </w:rPr>
                <w:t>https://m.edsoo.ru/8bc3b7dc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"Резизор": история создания. Сюжет, композиция,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6">
              <w:r>
                <w:rPr>
                  <w:rFonts w:ascii="Times New Roman" w:hAnsi="Times New Roman"/>
                  <w:b w:val="false"/>
                  <w:i w:val="false"/>
                  <w:color w:val="0000ff"/>
                  <w:sz w:val="22"/>
                  <w:u w:val="single"/>
                </w:rPr>
                <w:t>https://m.edsoo.ru/8bc3ace2</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7">
              <w:r>
                <w:rPr>
                  <w:rFonts w:ascii="Times New Roman" w:hAnsi="Times New Roman"/>
                  <w:b w:val="false"/>
                  <w:i w:val="false"/>
                  <w:color w:val="0000ff"/>
                  <w:sz w:val="22"/>
                  <w:u w:val="single"/>
                </w:rPr>
                <w:t>https://m.edsoo.ru/8bc3b2f0</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Образ Хлестакова. Понятие "хлестаковщина"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8">
              <w:r>
                <w:rPr>
                  <w:rFonts w:ascii="Times New Roman" w:hAnsi="Times New Roman"/>
                  <w:b w:val="false"/>
                  <w:i w:val="false"/>
                  <w:color w:val="0000ff"/>
                  <w:sz w:val="22"/>
                  <w:u w:val="single"/>
                </w:rPr>
                <w:t>https://m.edsoo.ru/8bc3b19c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Н.В. Гоголь. Комедия "Ревизор". Смысл финала. Сценическая история комедии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9">
              <w:r>
                <w:rPr>
                  <w:rFonts w:ascii="Times New Roman" w:hAnsi="Times New Roman"/>
                  <w:b w:val="false"/>
                  <w:i w:val="false"/>
                  <w:color w:val="0000ff"/>
                  <w:sz w:val="22"/>
                  <w:u w:val="single"/>
                </w:rPr>
                <w:t>https://m.edsoo.ru/8bc3b53e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Н.В. Гоголь. Комедия "Ревизор": подготовка к сочинению</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Сочинение по комедии Н.В. Гоголя "Ревизор"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«Ася»,«Первая любовь».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0">
              <w:r>
                <w:rPr>
                  <w:rFonts w:ascii="Times New Roman" w:hAnsi="Times New Roman"/>
                  <w:b w:val="false"/>
                  <w:i w:val="false"/>
                  <w:color w:val="0000ff"/>
                  <w:sz w:val="22"/>
                  <w:u w:val="single"/>
                </w:rPr>
                <w:t>https://m.edsoo.ru/8bc3ba0c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Повести (одна по выбору). Например, «Ася», «Первая любовь».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1">
              <w:r>
                <w:rPr>
                  <w:rFonts w:ascii="Times New Roman" w:hAnsi="Times New Roman"/>
                  <w:b w:val="false"/>
                  <w:i w:val="false"/>
                  <w:color w:val="0000ff"/>
                  <w:sz w:val="22"/>
                  <w:u w:val="single"/>
                </w:rPr>
                <w:t>https://m.edsoo.ru/8bc3be9e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2">
              <w:r>
                <w:rPr>
                  <w:rFonts w:ascii="Times New Roman" w:hAnsi="Times New Roman"/>
                  <w:b w:val="false"/>
                  <w:i w:val="false"/>
                  <w:color w:val="0000ff"/>
                  <w:sz w:val="22"/>
                  <w:u w:val="single"/>
                </w:rPr>
                <w:t>https://m.edsoo.ru/8bc3c57e</w:t>
              </w:r>
            </w:hyperlink>
          </w:p>
        </w:tc>
      </w:tr>
      <w:tr>
        <w:trPr>
          <w:trHeight w:val="19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«Бедные люди», «Белые ночи» (одно произведение по выбору).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3">
              <w:r>
                <w:rPr>
                  <w:rFonts w:ascii="Times New Roman" w:hAnsi="Times New Roman"/>
                  <w:b w:val="false"/>
                  <w:i w:val="false"/>
                  <w:color w:val="0000ff"/>
                  <w:sz w:val="22"/>
                  <w:u w:val="single"/>
                </w:rPr>
                <w:t>https://m.edsoo.ru/8bc3c7cc</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Повести и рассказы (одно произведение по выбору). Например, «Отрочество» (главы).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Произведения русской литературы второй половины XIX века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4">
              <w:r>
                <w:rPr>
                  <w:rFonts w:ascii="Times New Roman" w:hAnsi="Times New Roman"/>
                  <w:b w:val="false"/>
                  <w:i w:val="false"/>
                  <w:color w:val="0000ff"/>
                  <w:sz w:val="22"/>
                  <w:u w:val="single"/>
                </w:rPr>
                <w:t>https://m.edsoo.ru/8bc3c06a</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5">
              <w:r>
                <w:rPr>
                  <w:rFonts w:ascii="Times New Roman" w:hAnsi="Times New Roman"/>
                  <w:b w:val="false"/>
                  <w:i w:val="false"/>
                  <w:color w:val="0000ff"/>
                  <w:sz w:val="22"/>
                  <w:u w:val="single"/>
                </w:rPr>
                <w:t>https://m.edsoo.ru/8bc3c984</w:t>
              </w:r>
            </w:hyperlink>
          </w:p>
        </w:tc>
      </w:tr>
      <w:tr>
        <w:trPr>
          <w:trHeight w:val="432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6">
              <w:r>
                <w:rPr>
                  <w:rFonts w:ascii="Times New Roman" w:hAnsi="Times New Roman"/>
                  <w:b w:val="false"/>
                  <w:i w:val="false"/>
                  <w:color w:val="0000ff"/>
                  <w:sz w:val="22"/>
                  <w:u w:val="single"/>
                </w:rPr>
                <w:t>https://m.edsoo.ru/8bc3cc68</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7">
              <w:r>
                <w:rPr>
                  <w:rFonts w:ascii="Times New Roman" w:hAnsi="Times New Roman"/>
                  <w:b w:val="false"/>
                  <w:i w:val="false"/>
                  <w:color w:val="0000ff"/>
                  <w:sz w:val="22"/>
                  <w:u w:val="single"/>
                </w:rPr>
                <w:t>https://m.edsoo.ru/8bc3cfa6</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8">
              <w:r>
                <w:rPr>
                  <w:rFonts w:ascii="Times New Roman" w:hAnsi="Times New Roman"/>
                  <w:b w:val="false"/>
                  <w:i w:val="false"/>
                  <w:color w:val="0000ff"/>
                  <w:sz w:val="22"/>
                  <w:u w:val="single"/>
                </w:rPr>
                <w:t>https://m.edsoo.ru/8bc3d604</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Основные темы, идеи, проблемы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9">
              <w:r>
                <w:rPr>
                  <w:rFonts w:ascii="Times New Roman" w:hAnsi="Times New Roman"/>
                  <w:b w:val="false"/>
                  <w:i w:val="false"/>
                  <w:color w:val="0000ff"/>
                  <w:sz w:val="22"/>
                  <w:u w:val="single"/>
                </w:rPr>
                <w:t>https://m.edsoo.ru/8bc3d1cc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Главные герои и средства их изображения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0">
              <w:r>
                <w:rPr>
                  <w:rFonts w:ascii="Times New Roman" w:hAnsi="Times New Roman"/>
                  <w:b w:val="false"/>
                  <w:i w:val="false"/>
                  <w:color w:val="0000ff"/>
                  <w:sz w:val="22"/>
                  <w:u w:val="single"/>
                </w:rPr>
                <w:t>https://m.edsoo.ru/8bc3d32a</w:t>
              </w:r>
            </w:hyperlink>
          </w:p>
        </w:tc>
      </w:tr>
      <w:tr>
        <w:trPr>
          <w:trHeight w:val="22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1">
              <w:r>
                <w:rPr>
                  <w:rFonts w:ascii="Times New Roman" w:hAnsi="Times New Roman"/>
                  <w:b w:val="false"/>
                  <w:i w:val="false"/>
                  <w:color w:val="0000ff"/>
                  <w:sz w:val="22"/>
                  <w:u w:val="single"/>
                </w:rPr>
                <w:t>https://m.edsoo.ru/8bc3d44c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2">
              <w:r>
                <w:rPr>
                  <w:rFonts w:ascii="Times New Roman" w:hAnsi="Times New Roman"/>
                  <w:b w:val="false"/>
                  <w:i w:val="false"/>
                  <w:color w:val="0000ff"/>
                  <w:sz w:val="22"/>
                  <w:u w:val="single"/>
                </w:rPr>
                <w:t>https://m.edsoo.ru/8bc3d94c</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3">
              <w:r>
                <w:rPr>
                  <w:rFonts w:ascii="Times New Roman" w:hAnsi="Times New Roman"/>
                  <w:b w:val="false"/>
                  <w:i w:val="false"/>
                  <w:color w:val="0000ff"/>
                  <w:sz w:val="22"/>
                  <w:u w:val="single"/>
                </w:rPr>
                <w:t>https://m.edsoo.ru/8bc3db22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4">
              <w:r>
                <w:rPr>
                  <w:rFonts w:ascii="Times New Roman" w:hAnsi="Times New Roman"/>
                  <w:b w:val="false"/>
                  <w:i w:val="false"/>
                  <w:color w:val="0000ff"/>
                  <w:sz w:val="22"/>
                  <w:u w:val="single"/>
                </w:rPr>
                <w:t>https://m.edsoo.ru/8bc3dcc6</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 Толстой. Рассказ "Русский характер". Образ главного героя и проблема национального характера.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История создания. Особенности жанра, сюжет и композиция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5">
              <w:r>
                <w:rPr>
                  <w:rFonts w:ascii="Times New Roman" w:hAnsi="Times New Roman"/>
                  <w:b w:val="false"/>
                  <w:i w:val="false"/>
                  <w:color w:val="0000ff"/>
                  <w:sz w:val="22"/>
                  <w:u w:val="single"/>
                </w:rPr>
                <w:t>https://m.edsoo.ru/8bc3de56</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 Шолохов. Рассказ "Судьба человека". Тематика и проблематика. Образ главного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6">
              <w:r>
                <w:rPr>
                  <w:rFonts w:ascii="Times New Roman" w:hAnsi="Times New Roman"/>
                  <w:b w:val="false"/>
                  <w:i w:val="false"/>
                  <w:color w:val="0000ff"/>
                  <w:sz w:val="22"/>
                  <w:u w:val="single"/>
                </w:rPr>
                <w:t>https://m.edsoo.ru/8bc3df82</w:t>
              </w:r>
            </w:hyperlink>
          </w:p>
        </w:tc>
      </w:tr>
      <w:tr>
        <w:trPr>
          <w:trHeight w:val="24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Промежуточная аттестация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7">
              <w:r>
                <w:rPr>
                  <w:rFonts w:ascii="Times New Roman" w:hAnsi="Times New Roman"/>
                  <w:b w:val="false"/>
                  <w:i w:val="false"/>
                  <w:color w:val="0000ff"/>
                  <w:sz w:val="22"/>
                  <w:u w:val="single"/>
                </w:rPr>
                <w:t>https://m.edsoo.ru/8bc3e356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История создания. Тематика и проблематика. Система образов.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8">
              <w:r>
                <w:rPr>
                  <w:rFonts w:ascii="Times New Roman" w:hAnsi="Times New Roman"/>
                  <w:b w:val="false"/>
                  <w:i w:val="false"/>
                  <w:color w:val="0000ff"/>
                  <w:sz w:val="22"/>
                  <w:u w:val="single"/>
                </w:rPr>
                <w:t>https://m.edsoo.ru/8bc3e450</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9">
              <w:r>
                <w:rPr>
                  <w:rFonts w:ascii="Times New Roman" w:hAnsi="Times New Roman"/>
                  <w:b w:val="false"/>
                  <w:i w:val="false"/>
                  <w:color w:val="0000ff"/>
                  <w:sz w:val="22"/>
                  <w:u w:val="single"/>
                </w:rPr>
                <w:t>https://m.edsoo.ru/8bc3e55e</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0">
              <w:r>
                <w:rPr>
                  <w:rFonts w:ascii="Times New Roman" w:hAnsi="Times New Roman"/>
                  <w:b w:val="false"/>
                  <w:i w:val="false"/>
                  <w:color w:val="0000ff"/>
                  <w:sz w:val="22"/>
                  <w:u w:val="single"/>
                </w:rPr>
                <w:t>https://m.edsoo.ru/8bc3f0f8</w:t>
              </w:r>
            </w:hyperlink>
          </w:p>
        </w:tc>
      </w:tr>
      <w:tr>
        <w:trPr>
          <w:trHeight w:val="40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6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1">
              <w:r>
                <w:rPr>
                  <w:rFonts w:ascii="Times New Roman" w:hAnsi="Times New Roman"/>
                  <w:b w:val="false"/>
                  <w:i w:val="false"/>
                  <w:color w:val="0000ff"/>
                  <w:sz w:val="22"/>
                  <w:u w:val="single"/>
                </w:rPr>
                <w:t>https://m.edsoo.ru/8bc3f256</w:t>
              </w:r>
            </w:hyperlink>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2">
              <w:r>
                <w:rPr>
                  <w:rFonts w:ascii="Times New Roman" w:hAnsi="Times New Roman"/>
                  <w:b w:val="false"/>
                  <w:i w:val="false"/>
                  <w:color w:val="0000ff"/>
                  <w:sz w:val="22"/>
                  <w:u w:val="single"/>
                </w:rPr>
                <w:t>https://m.edsoo.ru/8bc3f40e</w:t>
              </w:r>
            </w:hyperlink>
          </w:p>
        </w:tc>
      </w:tr>
      <w:tr>
        <w:trPr>
          <w:trHeight w:val="585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61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3">
              <w:r>
                <w:rPr>
                  <w:rFonts w:ascii="Times New Roman" w:hAnsi="Times New Roman"/>
                  <w:b w:val="false"/>
                  <w:i w:val="false"/>
                  <w:color w:val="0000ff"/>
                  <w:sz w:val="22"/>
                  <w:u w:val="single"/>
                </w:rPr>
                <w:t>https://m.edsoo.ru/8bc3d726</w:t>
              </w:r>
            </w:hyperlink>
          </w:p>
        </w:tc>
      </w:tr>
      <w:tr>
        <w:trPr>
          <w:trHeight w:val="61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4">
              <w:r>
                <w:rPr>
                  <w:rFonts w:ascii="Times New Roman" w:hAnsi="Times New Roman"/>
                  <w:b w:val="false"/>
                  <w:i w:val="false"/>
                  <w:color w:val="0000ff"/>
                  <w:sz w:val="22"/>
                  <w:u w:val="single"/>
                </w:rPr>
                <w:t>https://m.edsoo.ru/8bc3d83e</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Творчество драматурга, его значение в мировой литературе.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5">
              <w:r>
                <w:rPr>
                  <w:rFonts w:ascii="Times New Roman" w:hAnsi="Times New Roman"/>
                  <w:b w:val="false"/>
                  <w:i w:val="false"/>
                  <w:color w:val="0000ff"/>
                  <w:sz w:val="22"/>
                  <w:u w:val="single"/>
                </w:rPr>
                <w:t>https://m.edsoo.ru/8bc3eb80</w:t>
              </w:r>
            </w:hyperlink>
          </w:p>
        </w:tc>
      </w:tr>
      <w:tr>
        <w:trPr>
          <w:trHeight w:val="35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6">
              <w:r>
                <w:rPr>
                  <w:rFonts w:ascii="Times New Roman" w:hAnsi="Times New Roman"/>
                  <w:b w:val="false"/>
                  <w:i w:val="false"/>
                  <w:color w:val="0000ff"/>
                  <w:sz w:val="22"/>
                  <w:u w:val="single"/>
                </w:rPr>
                <w:t>https://m.edsoo.ru/8bc3ec8e</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7">
              <w:r>
                <w:rPr>
                  <w:rFonts w:ascii="Times New Roman" w:hAnsi="Times New Roman"/>
                  <w:b w:val="false"/>
                  <w:i w:val="false"/>
                  <w:color w:val="0000ff"/>
                  <w:sz w:val="22"/>
                  <w:u w:val="single"/>
                </w:rPr>
                <w:t>https://m.edsoo.ru/8bc3ede2</w:t>
              </w:r>
            </w:hyperlink>
          </w:p>
        </w:tc>
      </w:tr>
      <w:tr>
        <w:trPr>
          <w:trHeight w:val="324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 великий комедиограф. Комедия "Мещанин во дворянстве" как произведение классицизма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8">
              <w:r>
                <w:rPr>
                  <w:rFonts w:ascii="Times New Roman" w:hAnsi="Times New Roman"/>
                  <w:b w:val="false"/>
                  <w:i w:val="false"/>
                  <w:color w:val="0000ff"/>
                  <w:sz w:val="22"/>
                  <w:u w:val="single"/>
                </w:rPr>
                <w:t>https://m.edsoo.ru/8bc392ca</w:t>
              </w:r>
            </w:hyperlink>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9">
              <w:r>
                <w:rPr>
                  <w:rFonts w:ascii="Times New Roman" w:hAnsi="Times New Roman"/>
                  <w:b w:val="false"/>
                  <w:i w:val="false"/>
                  <w:color w:val="0000ff"/>
                  <w:sz w:val="22"/>
                  <w:u w:val="single"/>
                </w:rPr>
                <w:t>https://m.edsoo.ru/8bc393d8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Введение в курс литературы 9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Литература Древней Руси. История открытия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Библиотепка ЦОК </w:t>
            </w:r>
            <w:hyperlink r:id="rId390">
              <w:r>
                <w:rPr>
                  <w:rFonts w:ascii="Times New Roman" w:hAnsi="Times New Roman"/>
                  <w:b w:val="false"/>
                  <w:i w:val="false"/>
                  <w:color w:val="0000ff"/>
                  <w:sz w:val="22"/>
                  <w:u w:val="single"/>
                </w:rPr>
                <w:t>https://m.edsoo.ru/8bc3f6d4</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о полку Игореве". Центральные образы, образ автора в "Слове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1">
              <w:r>
                <w:rPr>
                  <w:rFonts w:ascii="Times New Roman" w:hAnsi="Times New Roman"/>
                  <w:b w:val="false"/>
                  <w:i w:val="false"/>
                  <w:color w:val="0000ff"/>
                  <w:sz w:val="22"/>
                  <w:u w:val="single"/>
                </w:rPr>
                <w:t>https://m.edsoo.ru/8bc3f7e2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Поэтика "Слова о полку Игореве". Идейно-художественное значение «Слова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2">
              <w:r>
                <w:rPr>
                  <w:rFonts w:ascii="Times New Roman" w:hAnsi="Times New Roman"/>
                  <w:b w:val="false"/>
                  <w:i w:val="false"/>
                  <w:color w:val="0000ff"/>
                  <w:sz w:val="22"/>
                  <w:u w:val="single"/>
                </w:rPr>
                <w:t>https://m.edsoo.ru/8bc3f8f0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"Слову о полку Игореве"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3">
              <w:r>
                <w:rPr>
                  <w:rFonts w:ascii="Times New Roman" w:hAnsi="Times New Roman"/>
                  <w:b w:val="false"/>
                  <w:i w:val="false"/>
                  <w:color w:val="0000ff"/>
                  <w:sz w:val="22"/>
                  <w:u w:val="single"/>
                </w:rPr>
                <w:t>https://m.edsoo.ru/8bc3fb48</w:t>
              </w:r>
            </w:hyperlink>
          </w:p>
        </w:tc>
      </w:tr>
      <w:tr>
        <w:trPr>
          <w:trHeight w:val="35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4">
              <w:r>
                <w:rPr>
                  <w:rFonts w:ascii="Times New Roman" w:hAnsi="Times New Roman"/>
                  <w:b w:val="false"/>
                  <w:i w:val="false"/>
                  <w:color w:val="0000ff"/>
                  <w:sz w:val="22"/>
                  <w:u w:val="single"/>
                </w:rPr>
                <w:t>https://m.edsoo.ru/8bc3fcba</w:t>
              </w:r>
            </w:hyperlink>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5">
              <w:r>
                <w:rPr>
                  <w:rFonts w:ascii="Times New Roman" w:hAnsi="Times New Roman"/>
                  <w:b w:val="false"/>
                  <w:i w:val="false"/>
                  <w:color w:val="0000ff"/>
                  <w:sz w:val="22"/>
                  <w:u w:val="single"/>
                </w:rPr>
                <w:t>https://m.edsoo.ru/8bc3fddc</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6">
              <w:r>
                <w:rPr>
                  <w:rFonts w:ascii="Times New Roman" w:hAnsi="Times New Roman"/>
                  <w:b w:val="false"/>
                  <w:i w:val="false"/>
                  <w:color w:val="0000ff"/>
                  <w:sz w:val="22"/>
                  <w:u w:val="single"/>
                </w:rPr>
                <w:t>https://m.edsoo.ru/8bc3fef4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"Мои любимые книги". Открытия летнего чтения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Н.М. Карамзин. Повесть "Бедная Лиза". Сюжет и герои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7">
              <w:r>
                <w:rPr>
                  <w:rFonts w:ascii="Times New Roman" w:hAnsi="Times New Roman"/>
                  <w:b w:val="false"/>
                  <w:i w:val="false"/>
                  <w:color w:val="0000ff"/>
                  <w:sz w:val="22"/>
                  <w:u w:val="single"/>
                </w:rPr>
                <w:t>https://m.edsoo.ru/8bc40584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Карамзин. Повесть «Бедная Лиза». Черты сентиментализма в повести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8">
              <w:r>
                <w:rPr>
                  <w:rFonts w:ascii="Times New Roman" w:hAnsi="Times New Roman"/>
                  <w:b w:val="false"/>
                  <w:i w:val="false"/>
                  <w:color w:val="0000ff"/>
                  <w:sz w:val="22"/>
                  <w:u w:val="single"/>
                </w:rPr>
                <w:t>https://m.edsoo.ru/8bc40692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Основные черты русской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А. Жуковский. Черты романтизма в лирике В.А. Жуковского. Понятие о балладе, его особенности. Баллада "Светлана"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9">
              <w:r>
                <w:rPr>
                  <w:rFonts w:ascii="Times New Roman" w:hAnsi="Times New Roman"/>
                  <w:b w:val="false"/>
                  <w:i w:val="false"/>
                  <w:color w:val="0000ff"/>
                  <w:sz w:val="22"/>
                  <w:u w:val="single"/>
                </w:rPr>
                <w:t>https://m.edsoo.ru/8bc40ae8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0">
              <w:r>
                <w:rPr>
                  <w:rFonts w:ascii="Times New Roman" w:hAnsi="Times New Roman"/>
                  <w:b w:val="false"/>
                  <w:i w:val="false"/>
                  <w:color w:val="0000ff"/>
                  <w:sz w:val="22"/>
                  <w:u w:val="single"/>
                </w:rPr>
                <w:t>https://m.edsoo.ru/8bc40bec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языка и стиля в произведениях В.А. Жуковского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1">
              <w:r>
                <w:rPr>
                  <w:rFonts w:ascii="Times New Roman" w:hAnsi="Times New Roman"/>
                  <w:b w:val="false"/>
                  <w:i w:val="false"/>
                  <w:color w:val="0000ff"/>
                  <w:sz w:val="22"/>
                  <w:u w:val="single"/>
                </w:rPr>
                <w:t>https://m.edsoo.ru/8bc40f48</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Жизнь и творчество. Комедия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2">
              <w:r>
                <w:rPr>
                  <w:rFonts w:ascii="Times New Roman" w:hAnsi="Times New Roman"/>
                  <w:b w:val="false"/>
                  <w:i w:val="false"/>
                  <w:color w:val="0000ff"/>
                  <w:sz w:val="22"/>
                  <w:u w:val="single"/>
                </w:rPr>
                <w:t>https://m.edsoo.ru/8bc4166e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Социальная и нравственная проблематика, своеобразие конфликта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3">
              <w:r>
                <w:rPr>
                  <w:rFonts w:ascii="Times New Roman" w:hAnsi="Times New Roman"/>
                  <w:b w:val="false"/>
                  <w:i w:val="false"/>
                  <w:color w:val="0000ff"/>
                  <w:sz w:val="22"/>
                  <w:u w:val="single"/>
                </w:rPr>
                <w:t>https://m.edsoo.ru/8bc417a4</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Система образов в пьесе. Общественный и личный конфликт в пьесе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4">
              <w:r>
                <w:rPr>
                  <w:rFonts w:ascii="Times New Roman" w:hAnsi="Times New Roman"/>
                  <w:b w:val="false"/>
                  <w:i w:val="false"/>
                  <w:color w:val="0000ff"/>
                  <w:sz w:val="22"/>
                  <w:u w:val="single"/>
                </w:rPr>
                <w:t>https://m.edsoo.ru/8bc418d0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Фамусовская Москва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5">
              <w:r>
                <w:rPr>
                  <w:rFonts w:ascii="Times New Roman" w:hAnsi="Times New Roman"/>
                  <w:b w:val="false"/>
                  <w:i w:val="false"/>
                  <w:color w:val="0000ff"/>
                  <w:sz w:val="22"/>
                  <w:u w:val="single"/>
                </w:rPr>
                <w:t>https://m.edsoo.ru/8bc41aec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Образ Чацкого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6">
              <w:r>
                <w:rPr>
                  <w:rFonts w:ascii="Times New Roman" w:hAnsi="Times New Roman"/>
                  <w:b w:val="false"/>
                  <w:i w:val="false"/>
                  <w:color w:val="0000ff"/>
                  <w:sz w:val="22"/>
                  <w:u w:val="single"/>
                </w:rPr>
                <w:t>https://m.edsoo.ru/8bc41c18</w:t>
              </w:r>
            </w:hyperlink>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7">
              <w:r>
                <w:rPr>
                  <w:rFonts w:ascii="Times New Roman" w:hAnsi="Times New Roman"/>
                  <w:b w:val="false"/>
                  <w:i w:val="false"/>
                  <w:color w:val="0000ff"/>
                  <w:sz w:val="22"/>
                  <w:u w:val="single"/>
                </w:rPr>
                <w:t>https://m.edsoo.ru/8bc41fd8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Грибоедов. Художественное своеобразие комедии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8">
              <w:r>
                <w:rPr>
                  <w:rFonts w:ascii="Times New Roman" w:hAnsi="Times New Roman"/>
                  <w:b w:val="false"/>
                  <w:i w:val="false"/>
                  <w:color w:val="0000ff"/>
                  <w:sz w:val="22"/>
                  <w:u w:val="single"/>
                </w:rPr>
                <w:t>https://m.edsoo.ru/8bc41d6c</w:t>
              </w:r>
            </w:hyperlink>
          </w:p>
        </w:tc>
      </w:tr>
      <w:tr>
        <w:trPr>
          <w:trHeight w:val="13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Грибоедов. Комедия «Горе от ума». Смысл названия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"Горе от ума"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9">
              <w:r>
                <w:rPr>
                  <w:rFonts w:ascii="Times New Roman" w:hAnsi="Times New Roman"/>
                  <w:b w:val="false"/>
                  <w:i w:val="false"/>
                  <w:color w:val="0000ff"/>
                  <w:sz w:val="22"/>
                  <w:u w:val="single"/>
                </w:rPr>
                <w:t>https://m.edsoo.ru/8bc41ea2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"Горе от ума"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0">
              <w:r>
                <w:rPr>
                  <w:rFonts w:ascii="Times New Roman" w:hAnsi="Times New Roman"/>
                  <w:b w:val="false"/>
                  <w:i w:val="false"/>
                  <w:color w:val="0000ff"/>
                  <w:sz w:val="22"/>
                  <w:u w:val="single"/>
                </w:rPr>
                <w:t>https://m.edsoo.ru/8bc44328</w:t>
              </w:r>
            </w:hyperlink>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1">
              <w:r>
                <w:rPr>
                  <w:rFonts w:ascii="Times New Roman" w:hAnsi="Times New Roman"/>
                  <w:b w:val="false"/>
                  <w:i w:val="false"/>
                  <w:color w:val="0000ff"/>
                  <w:sz w:val="22"/>
                  <w:u w:val="single"/>
                </w:rPr>
                <w:t>https://m.edsoo.ru/8bc44580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Жизнь и творчество.Поэтическое новаторство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2">
              <w:r>
                <w:rPr>
                  <w:rFonts w:ascii="Times New Roman" w:hAnsi="Times New Roman"/>
                  <w:b w:val="false"/>
                  <w:i w:val="false"/>
                  <w:color w:val="0000ff"/>
                  <w:sz w:val="22"/>
                  <w:u w:val="single"/>
                </w:rPr>
                <w:t>https://m.edsoo.ru/8bc421fe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Тематика и проблематика лицейской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А.С.Пушкин. Основные темы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Художественное своеобразие лирики южного периода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Лирика Михайловского периода:"К морю", "Вакхическая песня", "Подражание Горану" и др.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Любовная лирика: «К***» («Я помню чудное мгновенье...»), «Я вас любил; любовь ещё, быть может…», «Мадонна»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3">
              <w:r>
                <w:rPr>
                  <w:rFonts w:ascii="Times New Roman" w:hAnsi="Times New Roman"/>
                  <w:b w:val="false"/>
                  <w:i w:val="false"/>
                  <w:color w:val="0000ff"/>
                  <w:sz w:val="22"/>
                  <w:u w:val="single"/>
                </w:rPr>
                <w:t>https://m.edsoo.ru/8bc42618</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Своеобразие любовной лирики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4">
              <w:r>
                <w:rPr>
                  <w:rFonts w:ascii="Times New Roman" w:hAnsi="Times New Roman"/>
                  <w:b w:val="false"/>
                  <w:i w:val="false"/>
                  <w:color w:val="0000ff"/>
                  <w:sz w:val="22"/>
                  <w:u w:val="single"/>
                </w:rPr>
                <w:t>https://m.edsoo.ru/8bc4273a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Тема поэта и поэзии: «Разговор книгопродавца с поэтом», «Пророк»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5">
              <w:r>
                <w:rPr>
                  <w:rFonts w:ascii="Times New Roman" w:hAnsi="Times New Roman"/>
                  <w:b w:val="false"/>
                  <w:i w:val="false"/>
                  <w:color w:val="0000ff"/>
                  <w:sz w:val="22"/>
                  <w:u w:val="single"/>
                </w:rPr>
                <w:t>https://m.edsoo.ru/8bc4285c</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Стихотворения "Эхо", "Осень" и др. Тема поэта и поэзии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6">
              <w:r>
                <w:rPr>
                  <w:rFonts w:ascii="Times New Roman" w:hAnsi="Times New Roman"/>
                  <w:b w:val="false"/>
                  <w:i w:val="false"/>
                  <w:color w:val="0000ff"/>
                  <w:sz w:val="22"/>
                  <w:u w:val="single"/>
                </w:rPr>
                <w:t>https://m.edsoo.ru/8bc4297e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«Брожу ли я вдоль улиц шумных…», «Бесы», «Элегия» («Безумных лет угасшее веселье…»)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7">
              <w:r>
                <w:rPr>
                  <w:rFonts w:ascii="Times New Roman" w:hAnsi="Times New Roman"/>
                  <w:b w:val="false"/>
                  <w:i w:val="false"/>
                  <w:color w:val="0000ff"/>
                  <w:sz w:val="22"/>
                  <w:u w:val="single"/>
                </w:rPr>
                <w:t>https://m.edsoo.ru/8bc42b9a</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Тема жизни и смерти: «Пора, мой друг, пора! покоя сердце просит…», «…Вновь я посетил…»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8">
              <w:r>
                <w:rPr>
                  <w:rFonts w:ascii="Times New Roman" w:hAnsi="Times New Roman"/>
                  <w:b w:val="false"/>
                  <w:i w:val="false"/>
                  <w:color w:val="0000ff"/>
                  <w:sz w:val="22"/>
                  <w:u w:val="single"/>
                </w:rPr>
                <w:t>https://m.edsoo.ru/8bc42d3e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«Каменноостровский цикл»: «Отцы пустынники и жены непорочны…», «Из Пиндемонти»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9">
              <w:r>
                <w:rPr>
                  <w:rFonts w:ascii="Times New Roman" w:hAnsi="Times New Roman"/>
                  <w:b w:val="false"/>
                  <w:i w:val="false"/>
                  <w:color w:val="0000ff"/>
                  <w:sz w:val="22"/>
                  <w:u w:val="single"/>
                </w:rPr>
                <w:t>https://m.edsoo.ru/8bc42e4c</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0">
              <w:r>
                <w:rPr>
                  <w:rFonts w:ascii="Times New Roman" w:hAnsi="Times New Roman"/>
                  <w:b w:val="false"/>
                  <w:i w:val="false"/>
                  <w:color w:val="0000ff"/>
                  <w:sz w:val="22"/>
                  <w:u w:val="single"/>
                </w:rPr>
                <w:t>https://m.edsoo.ru/8bc430ea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лирике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Поэма «Медный всадник». Человек и история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1">
              <w:r>
                <w:rPr>
                  <w:rFonts w:ascii="Times New Roman" w:hAnsi="Times New Roman"/>
                  <w:b w:val="false"/>
                  <w:i w:val="false"/>
                  <w:color w:val="0000ff"/>
                  <w:sz w:val="22"/>
                  <w:u w:val="single"/>
                </w:rPr>
                <w:t>https://m.edsoo.ru/8bc4336a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Евгения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2">
              <w:r>
                <w:rPr>
                  <w:rFonts w:ascii="Times New Roman" w:hAnsi="Times New Roman"/>
                  <w:b w:val="false"/>
                  <w:i w:val="false"/>
                  <w:color w:val="0000ff"/>
                  <w:sz w:val="22"/>
                  <w:u w:val="single"/>
                </w:rPr>
                <w:t>https://m.edsoo.ru/8bc434be</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Поэма «Медный всадник»: образ Петра I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3">
              <w:r>
                <w:rPr>
                  <w:rFonts w:ascii="Times New Roman" w:hAnsi="Times New Roman"/>
                  <w:b w:val="false"/>
                  <w:i w:val="false"/>
                  <w:color w:val="0000ff"/>
                  <w:sz w:val="22"/>
                  <w:u w:val="single"/>
                </w:rPr>
                <w:t>https://m.edsoo.ru/8bc43658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лирике и поэме "Медный всадник"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4">
              <w:r>
                <w:rPr>
                  <w:rFonts w:ascii="Times New Roman" w:hAnsi="Times New Roman"/>
                  <w:b w:val="false"/>
                  <w:i w:val="false"/>
                  <w:color w:val="0000ff"/>
                  <w:sz w:val="22"/>
                  <w:u w:val="single"/>
                </w:rPr>
                <w:t>https://m.edsoo.ru/8bc43770</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как новаторское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5">
              <w:r>
                <w:rPr>
                  <w:rFonts w:ascii="Times New Roman" w:hAnsi="Times New Roman"/>
                  <w:b w:val="false"/>
                  <w:i w:val="false"/>
                  <w:color w:val="0000ff"/>
                  <w:sz w:val="22"/>
                  <w:u w:val="single"/>
                </w:rPr>
                <w:t>https://m.edsoo.ru/8bc4387e</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А.С. Пушкин. Роман "Евгений Онегин". Главные мужские образы романа. Образ Евгения Онегина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6">
              <w:r>
                <w:rPr>
                  <w:rFonts w:ascii="Times New Roman" w:hAnsi="Times New Roman"/>
                  <w:b w:val="false"/>
                  <w:i w:val="false"/>
                  <w:color w:val="0000ff"/>
                  <w:sz w:val="22"/>
                  <w:u w:val="single"/>
                </w:rPr>
                <w:t>https://m.edsoo.ru/8bc43982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главные женские образы романа. Образ Татьяны Лариной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7">
              <w:r>
                <w:rPr>
                  <w:rFonts w:ascii="Times New Roman" w:hAnsi="Times New Roman"/>
                  <w:b w:val="false"/>
                  <w:i w:val="false"/>
                  <w:color w:val="0000ff"/>
                  <w:sz w:val="22"/>
                  <w:u w:val="single"/>
                </w:rPr>
                <w:t>https://m.edsoo.ru/8bc43a9a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С. Пушкин. Роман в стихах «Евгений Онегин»: взаимоотношения главных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8">
              <w:r>
                <w:rPr>
                  <w:rFonts w:ascii="Times New Roman" w:hAnsi="Times New Roman"/>
                  <w:b w:val="false"/>
                  <w:i w:val="false"/>
                  <w:color w:val="0000ff"/>
                  <w:sz w:val="22"/>
                  <w:u w:val="single"/>
                </w:rPr>
                <w:t>https://m.edsoo.ru/8bc43bb2</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9">
              <w:r>
                <w:rPr>
                  <w:rFonts w:ascii="Times New Roman" w:hAnsi="Times New Roman"/>
                  <w:b w:val="false"/>
                  <w:i w:val="false"/>
                  <w:color w:val="0000ff"/>
                  <w:sz w:val="22"/>
                  <w:u w:val="single"/>
                </w:rPr>
                <w:t>https://m.edsoo.ru/8bc43e3c</w:t>
              </w:r>
            </w:hyperlink>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сочинению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0">
              <w:r>
                <w:rPr>
                  <w:rFonts w:ascii="Times New Roman" w:hAnsi="Times New Roman"/>
                  <w:b w:val="false"/>
                  <w:i w:val="false"/>
                  <w:color w:val="0000ff"/>
                  <w:sz w:val="22"/>
                  <w:u w:val="single"/>
                </w:rPr>
                <w:t>https://m.edsoo.ru/8bc43fcc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Сочинение по роману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роману в стихах А. С. Пушкина "Евгений Онегин"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1">
              <w:r>
                <w:rPr>
                  <w:rFonts w:ascii="Times New Roman" w:hAnsi="Times New Roman"/>
                  <w:b w:val="false"/>
                  <w:i w:val="false"/>
                  <w:color w:val="0000ff"/>
                  <w:sz w:val="22"/>
                  <w:u w:val="single"/>
                </w:rPr>
                <w:t>https://m.edsoo.ru/8bc440e4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Жизнь и творчество.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2">
              <w:r>
                <w:rPr>
                  <w:rFonts w:ascii="Times New Roman" w:hAnsi="Times New Roman"/>
                  <w:b w:val="false"/>
                  <w:i w:val="false"/>
                  <w:color w:val="0000ff"/>
                  <w:sz w:val="22"/>
                  <w:u w:val="single"/>
                </w:rPr>
                <w:t>https://m.edsoo.ru/8bc449ea</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Лермонтов.Тема назначения поэта и поэзии. Стихотворение "Смерть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3">
              <w:r>
                <w:rPr>
                  <w:rFonts w:ascii="Times New Roman" w:hAnsi="Times New Roman"/>
                  <w:b w:val="false"/>
                  <w:i w:val="false"/>
                  <w:color w:val="0000ff"/>
                  <w:sz w:val="22"/>
                  <w:u w:val="single"/>
                </w:rPr>
                <w:t>https://m.edsoo.ru/8bc44bca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Образ поэта-пророка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4">
              <w:r>
                <w:rPr>
                  <w:rFonts w:ascii="Times New Roman" w:hAnsi="Times New Roman"/>
                  <w:b w:val="false"/>
                  <w:i w:val="false"/>
                  <w:color w:val="0000ff"/>
                  <w:sz w:val="22"/>
                  <w:u w:val="single"/>
                </w:rPr>
                <w:t>https://m.edsoo.ru/8bc44d00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любви в лирике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5">
              <w:r>
                <w:rPr>
                  <w:rFonts w:ascii="Times New Roman" w:hAnsi="Times New Roman"/>
                  <w:b w:val="false"/>
                  <w:i w:val="false"/>
                  <w:color w:val="0000ff"/>
                  <w:sz w:val="22"/>
                  <w:u w:val="single"/>
                </w:rPr>
                <w:t>https://m.edsoo.ru/8bc44e0e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Тема родины в лирике поэта. Стихотворения "Дума", "Родина"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6">
              <w:r>
                <w:rPr>
                  <w:rFonts w:ascii="Times New Roman" w:hAnsi="Times New Roman"/>
                  <w:b w:val="false"/>
                  <w:i w:val="false"/>
                  <w:color w:val="0000ff"/>
                  <w:sz w:val="22"/>
                  <w:u w:val="single"/>
                </w:rPr>
                <w:t>https://m.edsoo.ru/8bc45034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Философский характер лирики поэта. "Выхожу один я на дорогу…"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7">
              <w:r>
                <w:rPr>
                  <w:rFonts w:ascii="Times New Roman" w:hAnsi="Times New Roman"/>
                  <w:b w:val="false"/>
                  <w:i w:val="false"/>
                  <w:color w:val="0000ff"/>
                  <w:sz w:val="22"/>
                  <w:u w:val="single"/>
                </w:rPr>
                <w:t>https://m.edsoo.ru/8bc4514c</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8">
              <w:r>
                <w:rPr>
                  <w:rFonts w:ascii="Times New Roman" w:hAnsi="Times New Roman"/>
                  <w:b w:val="false"/>
                  <w:i w:val="false"/>
                  <w:color w:val="0000ff"/>
                  <w:sz w:val="22"/>
                  <w:u w:val="single"/>
                </w:rPr>
                <w:t>https://m.edsoo.ru/8bc45264</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Итоговый урок по лирике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9">
              <w:r>
                <w:rPr>
                  <w:rFonts w:ascii="Times New Roman" w:hAnsi="Times New Roman"/>
                  <w:b w:val="false"/>
                  <w:i w:val="false"/>
                  <w:color w:val="0000ff"/>
                  <w:sz w:val="22"/>
                  <w:u w:val="single"/>
                </w:rPr>
                <w:t>https://m.edsoo.ru/8bc45372</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Тема, идея, проблематика. Своеобразние сюжета и композиции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0">
              <w:r>
                <w:rPr>
                  <w:rFonts w:ascii="Times New Roman" w:hAnsi="Times New Roman"/>
                  <w:b w:val="false"/>
                  <w:i w:val="false"/>
                  <w:color w:val="0000ff"/>
                  <w:sz w:val="22"/>
                  <w:u w:val="single"/>
                </w:rPr>
                <w:t>https://m.edsoo.ru/8bc454f8</w:t>
              </w:r>
            </w:hyperlink>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Загадки образа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1">
              <w:r>
                <w:rPr>
                  <w:rFonts w:ascii="Times New Roman" w:hAnsi="Times New Roman"/>
                  <w:b w:val="false"/>
                  <w:i w:val="false"/>
                  <w:color w:val="0000ff"/>
                  <w:sz w:val="22"/>
                  <w:u w:val="single"/>
                </w:rPr>
                <w:t>https://m.edsoo.ru/8bc4561a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Роль "Журнала Печорина" в раскрытии характера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2">
              <w:r>
                <w:rPr>
                  <w:rFonts w:ascii="Times New Roman" w:hAnsi="Times New Roman"/>
                  <w:b w:val="false"/>
                  <w:i w:val="false"/>
                  <w:color w:val="0000ff"/>
                  <w:sz w:val="22"/>
                  <w:u w:val="single"/>
                </w:rPr>
                <w:t>https://m.edsoo.ru/8bc45a52</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Значение главы "Фаталист"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3">
              <w:r>
                <w:rPr>
                  <w:rFonts w:ascii="Times New Roman" w:hAnsi="Times New Roman"/>
                  <w:b w:val="false"/>
                  <w:i w:val="false"/>
                  <w:color w:val="0000ff"/>
                  <w:sz w:val="22"/>
                  <w:u w:val="single"/>
                </w:rPr>
                <w:t>https://m.edsoo.ru/8bc45b92</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М. Ю. Лермонтов. Роман «Герой нашего времени». Дружба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4">
              <w:r>
                <w:rPr>
                  <w:rFonts w:ascii="Times New Roman" w:hAnsi="Times New Roman"/>
                  <w:b w:val="false"/>
                  <w:i w:val="false"/>
                  <w:color w:val="0000ff"/>
                  <w:sz w:val="22"/>
                  <w:u w:val="single"/>
                </w:rPr>
                <w:t>https://m.edsoo.ru/8bc45ca0</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Ю. Лермонтов. Роман «Герой нашего времени». Любовь в жизни Печорина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5">
              <w:r>
                <w:rPr>
                  <w:rFonts w:ascii="Times New Roman" w:hAnsi="Times New Roman"/>
                  <w:b w:val="false"/>
                  <w:i w:val="false"/>
                  <w:color w:val="0000ff"/>
                  <w:sz w:val="22"/>
                  <w:u w:val="single"/>
                </w:rPr>
                <w:t>https://m.edsoo.ru/8bc45dae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Роман "Герой нашего времени" в литературной критике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6">
              <w:r>
                <w:rPr>
                  <w:rFonts w:ascii="Times New Roman" w:hAnsi="Times New Roman"/>
                  <w:b w:val="false"/>
                  <w:i w:val="false"/>
                  <w:color w:val="0000ff"/>
                  <w:sz w:val="22"/>
                  <w:u w:val="single"/>
                </w:rPr>
                <w:t>https://m.edsoo.ru/8bc45ed0</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"Герой нашего времени"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творчеству М.Ю. Лермонтова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7">
              <w:r>
                <w:rPr>
                  <w:rFonts w:ascii="Times New Roman" w:hAnsi="Times New Roman"/>
                  <w:b w:val="false"/>
                  <w:i w:val="false"/>
                  <w:color w:val="0000ff"/>
                  <w:sz w:val="22"/>
                  <w:u w:val="single"/>
                </w:rPr>
                <w:t>https://m.edsoo.ru/8bc45fe8</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стихотворения поэтов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Жизнь и творчество. История создания поэмы «Мёртвые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8">
              <w:r>
                <w:rPr>
                  <w:rFonts w:ascii="Times New Roman" w:hAnsi="Times New Roman"/>
                  <w:b w:val="false"/>
                  <w:i w:val="false"/>
                  <w:color w:val="0000ff"/>
                  <w:sz w:val="22"/>
                  <w:u w:val="single"/>
                </w:rPr>
                <w:t>https://m.edsoo.ru/8bc46146</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Образы помещиков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9">
              <w:r>
                <w:rPr>
                  <w:rFonts w:ascii="Times New Roman" w:hAnsi="Times New Roman"/>
                  <w:b w:val="false"/>
                  <w:i w:val="false"/>
                  <w:color w:val="0000ff"/>
                  <w:sz w:val="22"/>
                  <w:u w:val="single"/>
                </w:rPr>
                <w:t>https://m.edsoo.ru/8bc46254</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Система образов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0">
              <w:r>
                <w:rPr>
                  <w:rFonts w:ascii="Times New Roman" w:hAnsi="Times New Roman"/>
                  <w:b w:val="false"/>
                  <w:i w:val="false"/>
                  <w:color w:val="0000ff"/>
                  <w:sz w:val="22"/>
                  <w:u w:val="single"/>
                </w:rPr>
                <w:t>https://m.edsoo.ru/8bc4636c</w:t>
              </w:r>
            </w:hyperlink>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города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1">
              <w:r>
                <w:rPr>
                  <w:rFonts w:ascii="Times New Roman" w:hAnsi="Times New Roman"/>
                  <w:b w:val="false"/>
                  <w:i w:val="false"/>
                  <w:color w:val="0000ff"/>
                  <w:sz w:val="22"/>
                  <w:u w:val="single"/>
                </w:rPr>
                <w:t>https://m.edsoo.ru/8bc4648e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Чичикова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2">
              <w:r>
                <w:rPr>
                  <w:rFonts w:ascii="Times New Roman" w:hAnsi="Times New Roman"/>
                  <w:b w:val="false"/>
                  <w:i w:val="false"/>
                  <w:color w:val="0000ff"/>
                  <w:sz w:val="22"/>
                  <w:u w:val="single"/>
                </w:rPr>
                <w:t>https://m.edsoo.ru/8bc465a6</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Образ России, народа и автора в поэме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3">
              <w:r>
                <w:rPr>
                  <w:rFonts w:ascii="Times New Roman" w:hAnsi="Times New Roman"/>
                  <w:b w:val="false"/>
                  <w:i w:val="false"/>
                  <w:color w:val="0000ff"/>
                  <w:sz w:val="22"/>
                  <w:u w:val="single"/>
                </w:rPr>
                <w:t>https://m.edsoo.ru/8bc466aa</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В. Гоголь. Поэма «Мёртвые души»: специфика жанра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4">
              <w:r>
                <w:rPr>
                  <w:rFonts w:ascii="Times New Roman" w:hAnsi="Times New Roman"/>
                  <w:b w:val="false"/>
                  <w:i w:val="false"/>
                  <w:color w:val="0000ff"/>
                  <w:sz w:val="22"/>
                  <w:u w:val="single"/>
                </w:rPr>
                <w:t>https://m.edsoo.ru/8bc467ae</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урок по "Мертвым душам" Н.В. Гоголя"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5">
              <w:r>
                <w:rPr>
                  <w:rFonts w:ascii="Times New Roman" w:hAnsi="Times New Roman"/>
                  <w:b w:val="false"/>
                  <w:i w:val="false"/>
                  <w:color w:val="0000ff"/>
                  <w:sz w:val="22"/>
                  <w:u w:val="single"/>
                </w:rPr>
                <w:t>https://m.edsoo.ru/8bc46a7e</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"Мертвым душам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по поэме Н.В. Гоголя "Мертвые души"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литературы первой половины ХIХ века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6">
              <w:r>
                <w:rPr>
                  <w:rFonts w:ascii="Times New Roman" w:hAnsi="Times New Roman"/>
                  <w:b w:val="false"/>
                  <w:i w:val="false"/>
                  <w:color w:val="0000ff"/>
                  <w:sz w:val="22"/>
                  <w:u w:val="single"/>
                </w:rPr>
                <w:t>https://m.edsoo.ru/8bc46b8c</w:t>
              </w:r>
            </w:hyperlink>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Специфика отечественной прозы первой половины ХIХ века, ее значение для русской литературы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7">
              <w:r>
                <w:rPr>
                  <w:rFonts w:ascii="Times New Roman" w:hAnsi="Times New Roman"/>
                  <w:b w:val="false"/>
                  <w:i w:val="false"/>
                  <w:color w:val="0000ff"/>
                  <w:sz w:val="22"/>
                  <w:u w:val="single"/>
                </w:rPr>
                <w:t>https://m.edsoo.ru/8bc46c9a</w:t>
              </w:r>
            </w:hyperlink>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Писатели и поэты о Великой Отечественной войне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8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 Особенности жанра и композиции комедии. Сюжет и персонажи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8">
              <w:r>
                <w:rPr>
                  <w:rFonts w:ascii="Times New Roman" w:hAnsi="Times New Roman"/>
                  <w:b w:val="false"/>
                  <w:i w:val="false"/>
                  <w:color w:val="0000ff"/>
                  <w:sz w:val="22"/>
                  <w:u w:val="single"/>
                </w:rPr>
                <w:t>https://m.edsoo.ru/8bc46db2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Данте Алигьери. «Божественная комедия». Образ поэта. Пороки человечества и наказание за них.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9">
              <w:r>
                <w:rPr>
                  <w:rFonts w:ascii="Times New Roman" w:hAnsi="Times New Roman"/>
                  <w:b w:val="false"/>
                  <w:i w:val="false"/>
                  <w:color w:val="0000ff"/>
                  <w:sz w:val="22"/>
                  <w:u w:val="single"/>
                </w:rPr>
                <w:t>https://m.edsoo.ru/8bc46ed4</w:t>
              </w:r>
            </w:hyperlink>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История создания трагедии. Тема, идея,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Сюжет и проблематика трагедии.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0">
              <w:r>
                <w:rPr>
                  <w:rFonts w:ascii="Times New Roman" w:hAnsi="Times New Roman"/>
                  <w:b w:val="false"/>
                  <w:i w:val="false"/>
                  <w:color w:val="0000ff"/>
                  <w:sz w:val="22"/>
                  <w:u w:val="single"/>
                </w:rPr>
                <w:t>https://m.edsoo.ru/8bc4728a</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1">
              <w:r>
                <w:rPr>
                  <w:rFonts w:ascii="Times New Roman" w:hAnsi="Times New Roman"/>
                  <w:b w:val="false"/>
                  <w:i w:val="false"/>
                  <w:color w:val="0000ff"/>
                  <w:sz w:val="22"/>
                  <w:u w:val="single"/>
                </w:rPr>
                <w:t>https://m.edsoo.ru/8bc47398</w:t>
              </w:r>
            </w:hyperlink>
          </w:p>
        </w:tc>
      </w:tr>
      <w:tr>
        <w:trPr>
          <w:trHeight w:val="31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2">
              <w:r>
                <w:rPr>
                  <w:rFonts w:ascii="Times New Roman" w:hAnsi="Times New Roman"/>
                  <w:b w:val="false"/>
                  <w:i w:val="false"/>
                  <w:color w:val="0000ff"/>
                  <w:sz w:val="22"/>
                  <w:u w:val="single"/>
                </w:rPr>
                <w:t>https://m.edsoo.ru/8bc408c2</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3">
              <w:r>
                <w:rPr>
                  <w:rFonts w:ascii="Times New Roman" w:hAnsi="Times New Roman"/>
                  <w:b w:val="false"/>
                  <w:i w:val="false"/>
                  <w:color w:val="0000ff"/>
                  <w:sz w:val="22"/>
                  <w:u w:val="single"/>
                </w:rPr>
                <w:t>https://m.edsoo.ru/8bc409d0</w:t>
              </w:r>
            </w:hyperlink>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 за год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4">
              <w:r>
                <w:rPr>
                  <w:rFonts w:ascii="Times New Roman" w:hAnsi="Times New Roman"/>
                  <w:b w:val="false"/>
                  <w:i w:val="false"/>
                  <w:color w:val="0000ff"/>
                  <w:sz w:val="22"/>
                  <w:u w:val="single"/>
                </w:rPr>
                <w:t>https://m.edsoo.ru/8bc4749c</w:t>
              </w:r>
            </w:hyperlink>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5">
              <w:r>
                <w:rPr>
                  <w:rFonts w:ascii="Times New Roman" w:hAnsi="Times New Roman"/>
                  <w:b w:val="false"/>
                  <w:i w:val="false"/>
                  <w:color w:val="0000ff"/>
                  <w:sz w:val="22"/>
                  <w:u w:val="single"/>
                </w:rPr>
                <w:t>https://m.edsoo.ru/8bc475aa</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6">
              <w:r>
                <w:rPr>
                  <w:rFonts w:ascii="Times New Roman" w:hAnsi="Times New Roman"/>
                  <w:b w:val="false"/>
                  <w:i w:val="false"/>
                  <w:color w:val="0000ff"/>
                  <w:sz w:val="22"/>
                  <w:u w:val="single"/>
                </w:rPr>
                <w:t>https://m.edsoo.ru/8bc476c2</w:t>
              </w:r>
            </w:hyperlink>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713956" w:id="105"/>
    <w:p>
      <w:pPr>
        <w:sectPr>
          <w:pgSz w:w="16383" w:h="11906" w:orient="landscape"/>
        </w:sectPr>
      </w:pPr>
    </w:p>
    <w:bookmarkEnd w:id="105"/>
    <w:bookmarkEnd w:id="104"/>
    <w:bookmarkStart w:name="block-7713960" w:id="10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f100f48-434a-44f2-b9f0-5dbd482f0e8c" w:id="107"/>
      <w:r>
        <w:rPr>
          <w:rFonts w:ascii="Times New Roman" w:hAnsi="Times New Roman"/>
          <w:b w:val="false"/>
          <w:i w:val="false"/>
          <w:color w:val="000000"/>
          <w:sz w:val="28"/>
        </w:rPr>
        <w:t>• Литература (в 2 частях), 5 класс/ Коровина В.Я., Журавлев В.П., Коровин В.И., Акционерное общество «Издательство «Просвещение»</w:t>
      </w:r>
      <w:bookmarkEnd w:id="107"/>
      <w:r>
        <w:rPr>
          <w:sz w:val="28"/>
        </w:rPr>
        <w:br/>
      </w:r>
      <w:bookmarkStart w:name="1f100f48-434a-44f2-b9f0-5dbd482f0e8c" w:id="108"/>
      <w:r>
        <w:rPr>
          <w:rFonts w:ascii="Times New Roman" w:hAnsi="Times New Roman"/>
          <w:b w:val="false"/>
          <w:i w:val="false"/>
          <w:color w:val="000000"/>
          <w:sz w:val="28"/>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108"/>
      <w:r>
        <w:rPr>
          <w:sz w:val="28"/>
        </w:rPr>
        <w:br/>
      </w:r>
      <w:bookmarkStart w:name="1f100f48-434a-44f2-b9f0-5dbd482f0e8c" w:id="109"/>
      <w:r>
        <w:rPr>
          <w:rFonts w:ascii="Times New Roman" w:hAnsi="Times New Roman"/>
          <w:b w:val="false"/>
          <w:i w:val="false"/>
          <w:color w:val="000000"/>
          <w:sz w:val="28"/>
        </w:rPr>
        <w:t xml:space="preserve"> • Литература (в 2 частях), 7 класс/ Коровина В.Я., Журавлев В.П., Коровин В.И., Акционерное общество «Издательство «Просвещение»</w:t>
      </w:r>
      <w:bookmarkEnd w:id="109"/>
      <w:r>
        <w:rPr>
          <w:sz w:val="28"/>
        </w:rPr>
        <w:br/>
      </w:r>
      <w:bookmarkStart w:name="1f100f48-434a-44f2-b9f0-5dbd482f0e8c" w:id="110"/>
      <w:r>
        <w:rPr>
          <w:rFonts w:ascii="Times New Roman" w:hAnsi="Times New Roman"/>
          <w:b w:val="false"/>
          <w:i w:val="false"/>
          <w:color w:val="000000"/>
          <w:sz w:val="28"/>
        </w:rPr>
        <w:t xml:space="preserve"> • Литература (в 2 частях), 8 класс/ Коровина В.Я., Журавлев В.П., Коровин В.И., Акционерное общество «Издательство «Просвещение»</w:t>
      </w:r>
      <w:bookmarkEnd w:id="110"/>
      <w:r>
        <w:rPr>
          <w:sz w:val="28"/>
        </w:rPr>
        <w:br/>
      </w:r>
      <w:bookmarkStart w:name="1f100f48-434a-44f2-b9f0-5dbd482f0e8c" w:id="111"/>
      <w:r>
        <w:rPr>
          <w:rFonts w:ascii="Times New Roman" w:hAnsi="Times New Roman"/>
          <w:b w:val="false"/>
          <w:i w:val="false"/>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11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65c2f96-378d-4c13-9dce-56f666e6bfa8" w:id="112"/>
      <w:r>
        <w:rPr>
          <w:rFonts w:ascii="Times New Roman" w:hAnsi="Times New Roman"/>
          <w:b w:val="false"/>
          <w:i w:val="false"/>
          <w:color w:val="000000"/>
          <w:sz w:val="28"/>
        </w:rPr>
        <w:t>Поурочные разработки по литературе 5 класс. Егорова Н.В.</w:t>
      </w:r>
      <w:bookmarkEnd w:id="112"/>
      <w:r>
        <w:rPr>
          <w:sz w:val="28"/>
        </w:rPr>
        <w:br/>
      </w:r>
      <w:bookmarkStart w:name="965c2f96-378d-4c13-9dce-56f666e6bfa8" w:id="113"/>
      <w:r>
        <w:rPr>
          <w:rFonts w:ascii="Times New Roman" w:hAnsi="Times New Roman"/>
          <w:b w:val="false"/>
          <w:i w:val="false"/>
          <w:color w:val="000000"/>
          <w:sz w:val="28"/>
        </w:rPr>
        <w:t xml:space="preserve"> Поурочные разработки по литературе 6 класс. Егорова Н.В.</w:t>
      </w:r>
      <w:bookmarkEnd w:id="113"/>
      <w:r>
        <w:rPr>
          <w:sz w:val="28"/>
        </w:rPr>
        <w:br/>
      </w:r>
      <w:bookmarkStart w:name="965c2f96-378d-4c13-9dce-56f666e6bfa8" w:id="114"/>
      <w:r>
        <w:rPr>
          <w:rFonts w:ascii="Times New Roman" w:hAnsi="Times New Roman"/>
          <w:b w:val="false"/>
          <w:i w:val="false"/>
          <w:color w:val="000000"/>
          <w:sz w:val="28"/>
        </w:rPr>
        <w:t xml:space="preserve"> Поурочные разработки по литературе 7 класс. Егорова Н.В.</w:t>
      </w:r>
      <w:bookmarkEnd w:id="114"/>
      <w:r>
        <w:rPr>
          <w:sz w:val="28"/>
        </w:rPr>
        <w:br/>
      </w:r>
      <w:bookmarkStart w:name="965c2f96-378d-4c13-9dce-56f666e6bfa8" w:id="115"/>
      <w:r>
        <w:rPr>
          <w:rFonts w:ascii="Times New Roman" w:hAnsi="Times New Roman"/>
          <w:b w:val="false"/>
          <w:i w:val="false"/>
          <w:color w:val="000000"/>
          <w:sz w:val="28"/>
        </w:rPr>
        <w:t xml:space="preserve"> Поурочные разработки 8 класс.</w:t>
      </w:r>
      <w:bookmarkEnd w:id="115"/>
      <w:r>
        <w:rPr>
          <w:sz w:val="28"/>
        </w:rPr>
        <w:br/>
      </w:r>
      <w:bookmarkStart w:name="965c2f96-378d-4c13-9dce-56f666e6bfa8" w:id="116"/>
      <w:r>
        <w:rPr>
          <w:rFonts w:ascii="Times New Roman" w:hAnsi="Times New Roman"/>
          <w:b w:val="false"/>
          <w:i w:val="false"/>
          <w:color w:val="000000"/>
          <w:sz w:val="28"/>
        </w:rPr>
        <w:t xml:space="preserve"> Планы-конспекты по литературе 9 класс. Фефилова Г.Е.</w:t>
      </w:r>
      <w:bookmarkEnd w:id="11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b680be9b-368a-4013-95ac-09d499c3ce1d" w:id="117"/>
      <w:r>
        <w:rPr>
          <w:rFonts w:ascii="Times New Roman" w:hAnsi="Times New Roman"/>
          <w:b w:val="false"/>
          <w:i w:val="false"/>
          <w:color w:val="000000"/>
          <w:sz w:val="28"/>
        </w:rPr>
        <w:t>https://m.edsoo.ru/7f413e80</w:t>
      </w:r>
      <w:bookmarkEnd w:id="117"/>
      <w:r>
        <w:rPr>
          <w:sz w:val="28"/>
        </w:rPr>
        <w:br/>
      </w:r>
      <w:bookmarkStart w:name="b680be9b-368a-4013-95ac-09d499c3ce1d" w:id="118"/>
      <w:r>
        <w:rPr>
          <w:rFonts w:ascii="Times New Roman" w:hAnsi="Times New Roman"/>
          <w:b w:val="false"/>
          <w:i w:val="false"/>
          <w:color w:val="000000"/>
          <w:sz w:val="28"/>
        </w:rPr>
        <w:t xml:space="preserve"> www://linera.ru</w:t>
      </w:r>
      <w:bookmarkEnd w:id="118"/>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713960" w:id="119"/>
    <w:p>
      <w:pPr>
        <w:sectPr>
          <w:pgSz w:w="11906" w:h="16383" w:orient="portrait"/>
        </w:sectPr>
      </w:pPr>
    </w:p>
    <w:bookmarkEnd w:id="119"/>
    <w:bookmarkEnd w:id="106"/>
    <w:sectPr>
      <w:pgSz w:w="11907" w:h="16839" w:code="9"/>
      <w:pgMar w:top="1440" w:right="1440" w:bottom="1440" w:left="1440"/>
    </w:sectPr>
  </w:body>
</w:document>
</file>

<file path=word/numbering.xml><?xml version="1.0" encoding="utf-8"?>
<w:numbering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r="http://schemas.openxmlformats.org/officeDocument/2006/relationships" xmlns:w="http://schemas.openxmlformats.org/wordprocessingml/2006/main"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w15="http://schemas.microsoft.com/office/word/2012/wordml"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e80" Type="http://schemas.openxmlformats.org/officeDocument/2006/relationships/hyperlink" Id="rId4"/>
    <Relationship TargetMode="External" Target="https://m.edsoo.ru/7f413e80" Type="http://schemas.openxmlformats.org/officeDocument/2006/relationships/hyperlink" Id="rId5"/>
    <Relationship TargetMode="External" Target="https://m.edsoo.ru/7f413e80" Type="http://schemas.openxmlformats.org/officeDocument/2006/relationships/hyperlink" Id="rId6"/>
    <Relationship TargetMode="External" Target="https://m.edsoo.ru/7f413e80" Type="http://schemas.openxmlformats.org/officeDocument/2006/relationships/hyperlink" Id="rId7"/>
    <Relationship TargetMode="External" Target="https://m.edsoo.ru/7f413e80" Type="http://schemas.openxmlformats.org/officeDocument/2006/relationships/hyperlink" Id="rId8"/>
    <Relationship TargetMode="External" Target="https://m.edsoo.ru/7f413e80" Type="http://schemas.openxmlformats.org/officeDocument/2006/relationships/hyperlink" Id="rId9"/>
    <Relationship TargetMode="External" Target="https://m.edsoo.ru/7f413e80" Type="http://schemas.openxmlformats.org/officeDocument/2006/relationships/hyperlink" Id="rId10"/>
    <Relationship TargetMode="External" Target="https://m.edsoo.ru/7f413e80" Type="http://schemas.openxmlformats.org/officeDocument/2006/relationships/hyperlink" Id="rId11"/>
    <Relationship TargetMode="External" Target="https://m.edsoo.ru/7f413e80" Type="http://schemas.openxmlformats.org/officeDocument/2006/relationships/hyperlink" Id="rId12"/>
    <Relationship TargetMode="External" Target="https://m.edsoo.ru/7f413e80" Type="http://schemas.openxmlformats.org/officeDocument/2006/relationships/hyperlink" Id="rId13"/>
    <Relationship TargetMode="External" Target="https://m.edsoo.ru/7f413e80" Type="http://schemas.openxmlformats.org/officeDocument/2006/relationships/hyperlink" Id="rId14"/>
    <Relationship TargetMode="External" Target="https://m.edsoo.ru/7f413e80" Type="http://schemas.openxmlformats.org/officeDocument/2006/relationships/hyperlink" Id="rId15"/>
    <Relationship TargetMode="External" Target="https://m.edsoo.ru/7f413e80" Type="http://schemas.openxmlformats.org/officeDocument/2006/relationships/hyperlink" Id="rId16"/>
    <Relationship TargetMode="External" Target="https://m.edsoo.ru/7f413e80" Type="http://schemas.openxmlformats.org/officeDocument/2006/relationships/hyperlink" Id="rId17"/>
    <Relationship TargetMode="External" Target="https://m.edsoo.ru/7f413e80" Type="http://schemas.openxmlformats.org/officeDocument/2006/relationships/hyperlink" Id="rId18"/>
    <Relationship TargetMode="External" Target="https://m.edsoo.ru/7f413e80" Type="http://schemas.openxmlformats.org/officeDocument/2006/relationships/hyperlink" Id="rId19"/>
    <Relationship TargetMode="External" Target="https://m.edsoo.ru/7f413e80" Type="http://schemas.openxmlformats.org/officeDocument/2006/relationships/hyperlink" Id="rId20"/>
    <Relationship TargetMode="External" Target="https://m.edsoo.ru/7f413e80" Type="http://schemas.openxmlformats.org/officeDocument/2006/relationships/hyperlink" Id="rId21"/>
    <Relationship TargetMode="External" Target="https://m.edsoo.ru/7f413e80" Type="http://schemas.openxmlformats.org/officeDocument/2006/relationships/hyperlink" Id="rId22"/>
    <Relationship TargetMode="External" Target="https://m.edsoo.ru/7f413e80" Type="http://schemas.openxmlformats.org/officeDocument/2006/relationships/hyperlink" Id="rId23"/>
    <Relationship TargetMode="External" Target="https://m.edsoo.ru/7f413e80" Type="http://schemas.openxmlformats.org/officeDocument/2006/relationships/hyperlink" Id="rId24"/>
    <Relationship TargetMode="External" Target="https://m.edsoo.ru/7f413e80" Type="http://schemas.openxmlformats.org/officeDocument/2006/relationships/hyperlink" Id="rId25"/>
    <Relationship TargetMode="External" Target="https://m.edsoo.ru/7f413e80" Type="http://schemas.openxmlformats.org/officeDocument/2006/relationships/hyperlink" Id="rId26"/>
    <Relationship TargetMode="External" Target="https://m.edsoo.ru/7f413e80" Type="http://schemas.openxmlformats.org/officeDocument/2006/relationships/hyperlink" Id="rId27"/>
    <Relationship TargetMode="External" Target="https://m.edsoo.ru/7f413e80" Type="http://schemas.openxmlformats.org/officeDocument/2006/relationships/hyperlink" Id="rId28"/>
    <Relationship TargetMode="External" Target="https://m.edsoo.ru/7f413e80" Type="http://schemas.openxmlformats.org/officeDocument/2006/relationships/hyperlink" Id="rId29"/>
    <Relationship TargetMode="External" Target="https://m.edsoo.ru/7f413e80" Type="http://schemas.openxmlformats.org/officeDocument/2006/relationships/hyperlink" Id="rId30"/>
    <Relationship TargetMode="External" Target="https://m.edsoo.ru/7f413e80" Type="http://schemas.openxmlformats.org/officeDocument/2006/relationships/hyperlink" Id="rId31"/>
    <Relationship TargetMode="External" Target="https://m.edsoo.ru/7f41542e" Type="http://schemas.openxmlformats.org/officeDocument/2006/relationships/hyperlink" Id="rId32"/>
    <Relationship TargetMode="External" Target="https://m.edsoo.ru/7f41542e" Type="http://schemas.openxmlformats.org/officeDocument/2006/relationships/hyperlink" Id="rId33"/>
    <Relationship TargetMode="External" Target="https://m.edsoo.ru/7f41542e" Type="http://schemas.openxmlformats.org/officeDocument/2006/relationships/hyperlink" Id="rId34"/>
    <Relationship TargetMode="External" Target="https://m.edsoo.ru/7f41542e" Type="http://schemas.openxmlformats.org/officeDocument/2006/relationships/hyperlink" Id="rId35"/>
    <Relationship TargetMode="External" Target="https://m.edsoo.ru/7f41542e" Type="http://schemas.openxmlformats.org/officeDocument/2006/relationships/hyperlink" Id="rId36"/>
    <Relationship TargetMode="External" Target="https://m.edsoo.ru/7f41542e" Type="http://schemas.openxmlformats.org/officeDocument/2006/relationships/hyperlink" Id="rId37"/>
    <Relationship TargetMode="External" Target="https://m.edsoo.ru/7f41542e" Type="http://schemas.openxmlformats.org/officeDocument/2006/relationships/hyperlink" Id="rId38"/>
    <Relationship TargetMode="External" Target="https://m.edsoo.ru/7f41542e" Type="http://schemas.openxmlformats.org/officeDocument/2006/relationships/hyperlink" Id="rId39"/>
    <Relationship TargetMode="External" Target="https://m.edsoo.ru/7f41542e" Type="http://schemas.openxmlformats.org/officeDocument/2006/relationships/hyperlink" Id="rId40"/>
    <Relationship TargetMode="External" Target="https://m.edsoo.ru/7f41542e" Type="http://schemas.openxmlformats.org/officeDocument/2006/relationships/hyperlink" Id="rId41"/>
    <Relationship TargetMode="External" Target="https://m.edsoo.ru/7f41542e" Type="http://schemas.openxmlformats.org/officeDocument/2006/relationships/hyperlink" Id="rId42"/>
    <Relationship TargetMode="External" Target="https://m.edsoo.ru/7f41542e" Type="http://schemas.openxmlformats.org/officeDocument/2006/relationships/hyperlink" Id="rId43"/>
    <Relationship TargetMode="External" Target="https://m.edsoo.ru/7f41542e" Type="http://schemas.openxmlformats.org/officeDocument/2006/relationships/hyperlink" Id="rId44"/>
    <Relationship TargetMode="External" Target="https://m.edsoo.ru/7f41542e" Type="http://schemas.openxmlformats.org/officeDocument/2006/relationships/hyperlink" Id="rId45"/>
    <Relationship TargetMode="External" Target="https://m.edsoo.ru/7f41542e" Type="http://schemas.openxmlformats.org/officeDocument/2006/relationships/hyperlink" Id="rId46"/>
    <Relationship TargetMode="External" Target="https://m.edsoo.ru/7f41542e" Type="http://schemas.openxmlformats.org/officeDocument/2006/relationships/hyperlink" Id="rId47"/>
    <Relationship TargetMode="External" Target="https://m.edsoo.ru/7f41542e" Type="http://schemas.openxmlformats.org/officeDocument/2006/relationships/hyperlink" Id="rId48"/>
    <Relationship TargetMode="External" Target="https://m.edsoo.ru/7f41542e" Type="http://schemas.openxmlformats.org/officeDocument/2006/relationships/hyperlink" Id="rId49"/>
    <Relationship TargetMode="External" Target="https://m.edsoo.ru/7f41542e" Type="http://schemas.openxmlformats.org/officeDocument/2006/relationships/hyperlink" Id="rId50"/>
    <Relationship TargetMode="External" Target="https://m.edsoo.ru/7f41542e" Type="http://schemas.openxmlformats.org/officeDocument/2006/relationships/hyperlink" Id="rId51"/>
    <Relationship TargetMode="External" Target="https://m.edsoo.ru/7f41542e" Type="http://schemas.openxmlformats.org/officeDocument/2006/relationships/hyperlink" Id="rId52"/>
    <Relationship TargetMode="External" Target="https://m.edsoo.ru/7f41542e" Type="http://schemas.openxmlformats.org/officeDocument/2006/relationships/hyperlink" Id="rId53"/>
    <Relationship TargetMode="External" Target="https://m.edsoo.ru/7f41542e" Type="http://schemas.openxmlformats.org/officeDocument/2006/relationships/hyperlink" Id="rId54"/>
    <Relationship TargetMode="External" Target="https://m.edsoo.ru/7f41542e" Type="http://schemas.openxmlformats.org/officeDocument/2006/relationships/hyperlink" Id="rId55"/>
    <Relationship TargetMode="External" Target="https://m.edsoo.ru/7f41542e" Type="http://schemas.openxmlformats.org/officeDocument/2006/relationships/hyperlink" Id="rId56"/>
    <Relationship TargetMode="External" Target="https://m.edsoo.ru/7f41542e" Type="http://schemas.openxmlformats.org/officeDocument/2006/relationships/hyperlink" Id="rId57"/>
    <Relationship TargetMode="External" Target="https://m.edsoo.ru/7f41542e" Type="http://schemas.openxmlformats.org/officeDocument/2006/relationships/hyperlink" Id="rId58"/>
    <Relationship TargetMode="External" Target="https://m.edsoo.ru/7f41542e" Type="http://schemas.openxmlformats.org/officeDocument/2006/relationships/hyperlink" Id="rId59"/>
    <Relationship TargetMode="External" Target="https://m.edsoo.ru/7f41542e" Type="http://schemas.openxmlformats.org/officeDocument/2006/relationships/hyperlink" Id="rId60"/>
    <Relationship TargetMode="External" Target="https://m.edsoo.ru/7f41727e" Type="http://schemas.openxmlformats.org/officeDocument/2006/relationships/hyperlink" Id="rId61"/>
    <Relationship TargetMode="External" Target="https://m.edsoo.ru/7f41727e" Type="http://schemas.openxmlformats.org/officeDocument/2006/relationships/hyperlink" Id="rId62"/>
    <Relationship TargetMode="External" Target="https://m.edsoo.ru/7f41727e" Type="http://schemas.openxmlformats.org/officeDocument/2006/relationships/hyperlink" Id="rId63"/>
    <Relationship TargetMode="External" Target="https://m.edsoo.ru/7f41727e" Type="http://schemas.openxmlformats.org/officeDocument/2006/relationships/hyperlink" Id="rId64"/>
    <Relationship TargetMode="External" Target="https://m.edsoo.ru/7f41727e" Type="http://schemas.openxmlformats.org/officeDocument/2006/relationships/hyperlink" Id="rId65"/>
    <Relationship TargetMode="External" Target="https://m.edsoo.ru/7f41727e" Type="http://schemas.openxmlformats.org/officeDocument/2006/relationships/hyperlink" Id="rId66"/>
    <Relationship TargetMode="External" Target="https://m.edsoo.ru/7f41727e" Type="http://schemas.openxmlformats.org/officeDocument/2006/relationships/hyperlink" Id="rId67"/>
    <Relationship TargetMode="External" Target="https://m.edsoo.ru/7f41727e" Type="http://schemas.openxmlformats.org/officeDocument/2006/relationships/hyperlink" Id="rId68"/>
    <Relationship TargetMode="External" Target="https://m.edsoo.ru/7f41727e" Type="http://schemas.openxmlformats.org/officeDocument/2006/relationships/hyperlink" Id="rId69"/>
    <Relationship TargetMode="External" Target="https://m.edsoo.ru/7f41727e" Type="http://schemas.openxmlformats.org/officeDocument/2006/relationships/hyperlink" Id="rId70"/>
    <Relationship TargetMode="External" Target="https://m.edsoo.ru/7f41727e" Type="http://schemas.openxmlformats.org/officeDocument/2006/relationships/hyperlink" Id="rId71"/>
    <Relationship TargetMode="External" Target="https://m.edsoo.ru/7f41727e" Type="http://schemas.openxmlformats.org/officeDocument/2006/relationships/hyperlink" Id="rId72"/>
    <Relationship TargetMode="External" Target="https://m.edsoo.ru/7f41727e" Type="http://schemas.openxmlformats.org/officeDocument/2006/relationships/hyperlink" Id="rId73"/>
    <Relationship TargetMode="External" Target="https://m.edsoo.ru/7f41727e" Type="http://schemas.openxmlformats.org/officeDocument/2006/relationships/hyperlink" Id="rId74"/>
    <Relationship TargetMode="External" Target="https://m.edsoo.ru/7f41727e" Type="http://schemas.openxmlformats.org/officeDocument/2006/relationships/hyperlink" Id="rId75"/>
    <Relationship TargetMode="External" Target="https://m.edsoo.ru/7f41727e" Type="http://schemas.openxmlformats.org/officeDocument/2006/relationships/hyperlink" Id="rId76"/>
    <Relationship TargetMode="External" Target="https://m.edsoo.ru/7f41727e" Type="http://schemas.openxmlformats.org/officeDocument/2006/relationships/hyperlink" Id="rId77"/>
    <Relationship TargetMode="External" Target="https://m.edsoo.ru/7f41727e" Type="http://schemas.openxmlformats.org/officeDocument/2006/relationships/hyperlink" Id="rId78"/>
    <Relationship TargetMode="External" Target="https://m.edsoo.ru/7f41727e" Type="http://schemas.openxmlformats.org/officeDocument/2006/relationships/hyperlink" Id="rId79"/>
    <Relationship TargetMode="External" Target="https://m.edsoo.ru/7f41727e" Type="http://schemas.openxmlformats.org/officeDocument/2006/relationships/hyperlink" Id="rId80"/>
    <Relationship TargetMode="External" Target="https://m.edsoo.ru/7f41727e" Type="http://schemas.openxmlformats.org/officeDocument/2006/relationships/hyperlink" Id="rId81"/>
    <Relationship TargetMode="External" Target="https://m.edsoo.ru/7f41727e" Type="http://schemas.openxmlformats.org/officeDocument/2006/relationships/hyperlink" Id="rId82"/>
    <Relationship TargetMode="External" Target="https://m.edsoo.ru/7f41727e" Type="http://schemas.openxmlformats.org/officeDocument/2006/relationships/hyperlink" Id="rId83"/>
    <Relationship TargetMode="External" Target="https://m.edsoo.ru/7f41727e" Type="http://schemas.openxmlformats.org/officeDocument/2006/relationships/hyperlink" Id="rId84"/>
    <Relationship TargetMode="External" Target="https://m.edsoo.ru/7f41727e" Type="http://schemas.openxmlformats.org/officeDocument/2006/relationships/hyperlink" Id="rId85"/>
    <Relationship TargetMode="External" Target="https://m.edsoo.ru/7f41727e" Type="http://schemas.openxmlformats.org/officeDocument/2006/relationships/hyperlink" Id="rId86"/>
    <Relationship TargetMode="External" Target="https://m.edsoo.ru/7f41727e" Type="http://schemas.openxmlformats.org/officeDocument/2006/relationships/hyperlink" Id="rId87"/>
    <Relationship TargetMode="External" Target="https://m.edsoo.ru/7f41727e" Type="http://schemas.openxmlformats.org/officeDocument/2006/relationships/hyperlink" Id="rId88"/>
    <Relationship TargetMode="External" Target="https://m.edsoo.ru/7f41727e" Type="http://schemas.openxmlformats.org/officeDocument/2006/relationships/hyperlink" Id="rId89"/>
    <Relationship TargetMode="External" Target="https://m.edsoo.ru/7f4196be" Type="http://schemas.openxmlformats.org/officeDocument/2006/relationships/hyperlink" Id="rId90"/>
    <Relationship TargetMode="External" Target="https://m.edsoo.ru/7f4196be" Type="http://schemas.openxmlformats.org/officeDocument/2006/relationships/hyperlink" Id="rId91"/>
    <Relationship TargetMode="External" Target="https://m.edsoo.ru/7f4196be" Type="http://schemas.openxmlformats.org/officeDocument/2006/relationships/hyperlink" Id="rId92"/>
    <Relationship TargetMode="External" Target="https://m.edsoo.ru/7f4196be" Type="http://schemas.openxmlformats.org/officeDocument/2006/relationships/hyperlink" Id="rId93"/>
    <Relationship TargetMode="External" Target="https://m.edsoo.ru/7f4196be" Type="http://schemas.openxmlformats.org/officeDocument/2006/relationships/hyperlink" Id="rId94"/>
    <Relationship TargetMode="External" Target="https://m.edsoo.ru/7f4196be" Type="http://schemas.openxmlformats.org/officeDocument/2006/relationships/hyperlink" Id="rId95"/>
    <Relationship TargetMode="External" Target="https://m.edsoo.ru/7f4196be" Type="http://schemas.openxmlformats.org/officeDocument/2006/relationships/hyperlink" Id="rId96"/>
    <Relationship TargetMode="External" Target="https://m.edsoo.ru/7f4196be" Type="http://schemas.openxmlformats.org/officeDocument/2006/relationships/hyperlink" Id="rId97"/>
    <Relationship TargetMode="External" Target="https://m.edsoo.ru/7f4196be" Type="http://schemas.openxmlformats.org/officeDocument/2006/relationships/hyperlink" Id="rId98"/>
    <Relationship TargetMode="External" Target="https://m.edsoo.ru/7f4196be" Type="http://schemas.openxmlformats.org/officeDocument/2006/relationships/hyperlink" Id="rId99"/>
    <Relationship TargetMode="External" Target="https://m.edsoo.ru/7f4196be" Type="http://schemas.openxmlformats.org/officeDocument/2006/relationships/hyperlink" Id="rId100"/>
    <Relationship TargetMode="External" Target="https://m.edsoo.ru/7f4196be" Type="http://schemas.openxmlformats.org/officeDocument/2006/relationships/hyperlink" Id="rId101"/>
    <Relationship TargetMode="External" Target="https://m.edsoo.ru/7f4196be" Type="http://schemas.openxmlformats.org/officeDocument/2006/relationships/hyperlink" Id="rId102"/>
    <Relationship TargetMode="External" Target="https://m.edsoo.ru/7f4196be" Type="http://schemas.openxmlformats.org/officeDocument/2006/relationships/hyperlink" Id="rId103"/>
    <Relationship TargetMode="External" Target="https://m.edsoo.ru/7f4196be" Type="http://schemas.openxmlformats.org/officeDocument/2006/relationships/hyperlink" Id="rId104"/>
    <Relationship TargetMode="External" Target="https://m.edsoo.ru/7f4196be" Type="http://schemas.openxmlformats.org/officeDocument/2006/relationships/hyperlink" Id="rId105"/>
    <Relationship TargetMode="External" Target="https://m.edsoo.ru/7f4196be" Type="http://schemas.openxmlformats.org/officeDocument/2006/relationships/hyperlink" Id="rId106"/>
    <Relationship TargetMode="External" Target="https://m.edsoo.ru/7f4196be" Type="http://schemas.openxmlformats.org/officeDocument/2006/relationships/hyperlink" Id="rId107"/>
    <Relationship TargetMode="External" Target="https://m.edsoo.ru/7f4196be" Type="http://schemas.openxmlformats.org/officeDocument/2006/relationships/hyperlink" Id="rId108"/>
    <Relationship TargetMode="External" Target="https://m.edsoo.ru/7f4196be" Type="http://schemas.openxmlformats.org/officeDocument/2006/relationships/hyperlink" Id="rId109"/>
    <Relationship TargetMode="External" Target="https://m.edsoo.ru/7f4196be" Type="http://schemas.openxmlformats.org/officeDocument/2006/relationships/hyperlink" Id="rId110"/>
    <Relationship TargetMode="External" Target="https://m.edsoo.ru/7f4196be" Type="http://schemas.openxmlformats.org/officeDocument/2006/relationships/hyperlink" Id="rId111"/>
    <Relationship TargetMode="External" Target="https://m.edsoo.ru/7f4196be" Type="http://schemas.openxmlformats.org/officeDocument/2006/relationships/hyperlink" Id="rId112"/>
    <Relationship TargetMode="External" Target="https://m.edsoo.ru/7f4196be" Type="http://schemas.openxmlformats.org/officeDocument/2006/relationships/hyperlink" Id="rId113"/>
    <Relationship TargetMode="External" Target="https://m.edsoo.ru/7f41b720" Type="http://schemas.openxmlformats.org/officeDocument/2006/relationships/hyperlink" Id="rId114"/>
    <Relationship TargetMode="External" Target="https://m.edsoo.ru/7f41b720" Type="http://schemas.openxmlformats.org/officeDocument/2006/relationships/hyperlink" Id="rId115"/>
    <Relationship TargetMode="External" Target="https://m.edsoo.ru/7f41b720" Type="http://schemas.openxmlformats.org/officeDocument/2006/relationships/hyperlink" Id="rId116"/>
    <Relationship TargetMode="External" Target="https://m.edsoo.ru/7f41b720" Type="http://schemas.openxmlformats.org/officeDocument/2006/relationships/hyperlink" Id="rId117"/>
    <Relationship TargetMode="External" Target="https://m.edsoo.ru/7f41b720" Type="http://schemas.openxmlformats.org/officeDocument/2006/relationships/hyperlink" Id="rId118"/>
    <Relationship TargetMode="External" Target="https://m.edsoo.ru/7f41b720" Type="http://schemas.openxmlformats.org/officeDocument/2006/relationships/hyperlink" Id="rId119"/>
    <Relationship TargetMode="External" Target="https://m.edsoo.ru/7f41b720" Type="http://schemas.openxmlformats.org/officeDocument/2006/relationships/hyperlink" Id="rId120"/>
    <Relationship TargetMode="External" Target="https://m.edsoo.ru/7f41b720" Type="http://schemas.openxmlformats.org/officeDocument/2006/relationships/hyperlink" Id="rId121"/>
    <Relationship TargetMode="External" Target="https://m.edsoo.ru/7f41b720" Type="http://schemas.openxmlformats.org/officeDocument/2006/relationships/hyperlink" Id="rId122"/>
    <Relationship TargetMode="External" Target="https://m.edsoo.ru/7f41b720" Type="http://schemas.openxmlformats.org/officeDocument/2006/relationships/hyperlink" Id="rId123"/>
    <Relationship TargetMode="External" Target="https://m.edsoo.ru/7f41b720" Type="http://schemas.openxmlformats.org/officeDocument/2006/relationships/hyperlink" Id="rId124"/>
    <Relationship TargetMode="External" Target="https://m.edsoo.ru/7f41b720" Type="http://schemas.openxmlformats.org/officeDocument/2006/relationships/hyperlink" Id="rId125"/>
    <Relationship TargetMode="External" Target="https://m.edsoo.ru/7f41b720" Type="http://schemas.openxmlformats.org/officeDocument/2006/relationships/hyperlink" Id="rId126"/>
    <Relationship TargetMode="External" Target="https://m.edsoo.ru/7f41b720" Type="http://schemas.openxmlformats.org/officeDocument/2006/relationships/hyperlink" Id="rId127"/>
    <Relationship TargetMode="External" Target="https://m.edsoo.ru/7f41b720" Type="http://schemas.openxmlformats.org/officeDocument/2006/relationships/hyperlink" Id="rId128"/>
    <Relationship TargetMode="External" Target="https://m.edsoo.ru/7f41b720" Type="http://schemas.openxmlformats.org/officeDocument/2006/relationships/hyperlink" Id="rId129"/>
    <Relationship TargetMode="External" Target="https://m.edsoo.ru/7f41b720" Type="http://schemas.openxmlformats.org/officeDocument/2006/relationships/hyperlink" Id="rId130"/>
    <Relationship TargetMode="External" Target="https://m.edsoo.ru/7f41b720" Type="http://schemas.openxmlformats.org/officeDocument/2006/relationships/hyperlink" Id="rId131"/>
    <Relationship TargetMode="External" Target="https://m.edsoo.ru/7f41b720" Type="http://schemas.openxmlformats.org/officeDocument/2006/relationships/hyperlink" Id="rId132"/>
    <Relationship TargetMode="External" Target="https://m.edsoo.ru/7f41b720" Type="http://schemas.openxmlformats.org/officeDocument/2006/relationships/hyperlink" Id="rId133"/>
    <Relationship TargetMode="External" Target="https://m.edsoo.ru/8a19572a" Type="http://schemas.openxmlformats.org/officeDocument/2006/relationships/hyperlink" Id="rId134"/>
    <Relationship TargetMode="External" Target="https://m.edsoo.ru/8a195838" Type="http://schemas.openxmlformats.org/officeDocument/2006/relationships/hyperlink" Id="rId135"/>
    <Relationship TargetMode="External" Target="https://m.edsoo.ru/8a195946" Type="http://schemas.openxmlformats.org/officeDocument/2006/relationships/hyperlink" Id="rId136"/>
    <Relationship TargetMode="External" Target="https://m.edsoo.ru/8a195a5e" Type="http://schemas.openxmlformats.org/officeDocument/2006/relationships/hyperlink" Id="rId137"/>
    <Relationship TargetMode="External" Target="https://m.edsoo.ru/8a195c02" Type="http://schemas.openxmlformats.org/officeDocument/2006/relationships/hyperlink" Id="rId138"/>
    <Relationship TargetMode="External" Target="https://m.edsoo.ru/8a195d1a" Type="http://schemas.openxmlformats.org/officeDocument/2006/relationships/hyperlink" Id="rId139"/>
    <Relationship TargetMode="External" Target="https://m.edsoo.ru/8a195e28" Type="http://schemas.openxmlformats.org/officeDocument/2006/relationships/hyperlink" Id="rId140"/>
    <Relationship TargetMode="External" Target="https://m.edsoo.ru/8a196062" Type="http://schemas.openxmlformats.org/officeDocument/2006/relationships/hyperlink" Id="rId141"/>
    <Relationship TargetMode="External" Target="https://m.edsoo.ru/8a196170" Type="http://schemas.openxmlformats.org/officeDocument/2006/relationships/hyperlink" Id="rId142"/>
    <Relationship TargetMode="External" Target="https://m.edsoo.ru/8a19629c" Type="http://schemas.openxmlformats.org/officeDocument/2006/relationships/hyperlink" Id="rId143"/>
    <Relationship TargetMode="External" Target="https://m.edsoo.ru/8a196418" Type="http://schemas.openxmlformats.org/officeDocument/2006/relationships/hyperlink" Id="rId144"/>
    <Relationship TargetMode="External" Target="https://m.edsoo.ru/8a19658a" Type="http://schemas.openxmlformats.org/officeDocument/2006/relationships/hyperlink" Id="rId145"/>
    <Relationship TargetMode="External" Target="https://m.edsoo.ru/8a19671a" Type="http://schemas.openxmlformats.org/officeDocument/2006/relationships/hyperlink" Id="rId146"/>
    <Relationship TargetMode="External" Target="https://m.edsoo.ru/8a19685a" Type="http://schemas.openxmlformats.org/officeDocument/2006/relationships/hyperlink" Id="rId147"/>
    <Relationship TargetMode="External" Target="https://m.edsoo.ru/8a196a9e" Type="http://schemas.openxmlformats.org/officeDocument/2006/relationships/hyperlink" Id="rId148"/>
    <Relationship TargetMode="External" Target="https://m.edsoo.ru/8a196bfc" Type="http://schemas.openxmlformats.org/officeDocument/2006/relationships/hyperlink" Id="rId149"/>
    <Relationship TargetMode="External" Target="https://m.edsoo.ru/8a196daa" Type="http://schemas.openxmlformats.org/officeDocument/2006/relationships/hyperlink" Id="rId150"/>
    <Relationship TargetMode="External" Target="https://m.edsoo.ru/8a196ed6" Type="http://schemas.openxmlformats.org/officeDocument/2006/relationships/hyperlink" Id="rId151"/>
    <Relationship TargetMode="External" Target="https://m.edsoo.ru/8a196fee" Type="http://schemas.openxmlformats.org/officeDocument/2006/relationships/hyperlink" Id="rId152"/>
    <Relationship TargetMode="External" Target="https://m.edsoo.ru/8a1970fc" Type="http://schemas.openxmlformats.org/officeDocument/2006/relationships/hyperlink" Id="rId153"/>
    <Relationship TargetMode="External" Target="https://m.edsoo.ru/8a19720a" Type="http://schemas.openxmlformats.org/officeDocument/2006/relationships/hyperlink" Id="rId154"/>
    <Relationship TargetMode="External" Target="https://m.edsoo.ru/8a197354" Type="http://schemas.openxmlformats.org/officeDocument/2006/relationships/hyperlink" Id="rId155"/>
    <Relationship TargetMode="External" Target="https://m.edsoo.ru/8a1974e4" Type="http://schemas.openxmlformats.org/officeDocument/2006/relationships/hyperlink" Id="rId156"/>
    <Relationship TargetMode="External" Target="https://m.edsoo.ru/8a197610" Type="http://schemas.openxmlformats.org/officeDocument/2006/relationships/hyperlink" Id="rId157"/>
    <Relationship TargetMode="External" Target="https://m.edsoo.ru/8a197728" Type="http://schemas.openxmlformats.org/officeDocument/2006/relationships/hyperlink" Id="rId158"/>
    <Relationship TargetMode="External" Target="https://m.edsoo.ru/8a197840" Type="http://schemas.openxmlformats.org/officeDocument/2006/relationships/hyperlink" Id="rId159"/>
    <Relationship TargetMode="External" Target="https://m.edsoo.ru/8a197bb0" Type="http://schemas.openxmlformats.org/officeDocument/2006/relationships/hyperlink" Id="rId160"/>
    <Relationship TargetMode="External" Target="https://m.edsoo.ru/8a197d4a" Type="http://schemas.openxmlformats.org/officeDocument/2006/relationships/hyperlink" Id="rId161"/>
    <Relationship TargetMode="External" Target="https://m.edsoo.ru/8a197e58" Type="http://schemas.openxmlformats.org/officeDocument/2006/relationships/hyperlink" Id="rId162"/>
    <Relationship TargetMode="External" Target="https://m.edsoo.ru/8a197fa2" Type="http://schemas.openxmlformats.org/officeDocument/2006/relationships/hyperlink" Id="rId163"/>
    <Relationship TargetMode="External" Target="https://m.edsoo.ru/8a198128" Type="http://schemas.openxmlformats.org/officeDocument/2006/relationships/hyperlink" Id="rId164"/>
    <Relationship TargetMode="External" Target="https://m.edsoo.ru/8a198268" Type="http://schemas.openxmlformats.org/officeDocument/2006/relationships/hyperlink" Id="rId165"/>
    <Relationship TargetMode="External" Target="https://m.edsoo.ru/8a198754" Type="http://schemas.openxmlformats.org/officeDocument/2006/relationships/hyperlink" Id="rId166"/>
    <Relationship TargetMode="External" Target="https://m.edsoo.ru/8a198876" Type="http://schemas.openxmlformats.org/officeDocument/2006/relationships/hyperlink" Id="rId167"/>
    <Relationship TargetMode="External" Target="https://m.edsoo.ru/8a19898e" Type="http://schemas.openxmlformats.org/officeDocument/2006/relationships/hyperlink" Id="rId168"/>
    <Relationship TargetMode="External" Target="https://m.edsoo.ru/8a198aba" Type="http://schemas.openxmlformats.org/officeDocument/2006/relationships/hyperlink" Id="rId169"/>
    <Relationship TargetMode="External" Target="https://m.edsoo.ru/8a198c36" Type="http://schemas.openxmlformats.org/officeDocument/2006/relationships/hyperlink" Id="rId170"/>
    <Relationship TargetMode="External" Target="https://m.edsoo.ru/8a198380" Type="http://schemas.openxmlformats.org/officeDocument/2006/relationships/hyperlink" Id="rId171"/>
    <Relationship TargetMode="External" Target="https://m.edsoo.ru/8a198498" Type="http://schemas.openxmlformats.org/officeDocument/2006/relationships/hyperlink" Id="rId172"/>
    <Relationship TargetMode="External" Target="https://m.edsoo.ru/8a1985ce" Type="http://schemas.openxmlformats.org/officeDocument/2006/relationships/hyperlink" Id="rId173"/>
    <Relationship TargetMode="External" Target="https://m.edsoo.ru/8a198d80" Type="http://schemas.openxmlformats.org/officeDocument/2006/relationships/hyperlink" Id="rId174"/>
    <Relationship TargetMode="External" Target="https://m.edsoo.ru/8a199028" Type="http://schemas.openxmlformats.org/officeDocument/2006/relationships/hyperlink" Id="rId175"/>
    <Relationship TargetMode="External" Target="https://m.edsoo.ru/8a198ea2" Type="http://schemas.openxmlformats.org/officeDocument/2006/relationships/hyperlink" Id="rId176"/>
    <Relationship TargetMode="External" Target="https://m.edsoo.ru/8a19914a" Type="http://schemas.openxmlformats.org/officeDocument/2006/relationships/hyperlink" Id="rId177"/>
    <Relationship TargetMode="External" Target="https://m.edsoo.ru/8a199258" Type="http://schemas.openxmlformats.org/officeDocument/2006/relationships/hyperlink" Id="rId178"/>
    <Relationship TargetMode="External" Target="https://m.edsoo.ru/8a199366" Type="http://schemas.openxmlformats.org/officeDocument/2006/relationships/hyperlink" Id="rId179"/>
    <Relationship TargetMode="External" Target="https://m.edsoo.ru/8a19947e" Type="http://schemas.openxmlformats.org/officeDocument/2006/relationships/hyperlink" Id="rId180"/>
    <Relationship TargetMode="External" Target="https://m.edsoo.ru/8a1995aa" Type="http://schemas.openxmlformats.org/officeDocument/2006/relationships/hyperlink" Id="rId181"/>
    <Relationship TargetMode="External" Target="https://m.edsoo.ru/8a199820" Type="http://schemas.openxmlformats.org/officeDocument/2006/relationships/hyperlink" Id="rId182"/>
    <Relationship TargetMode="External" Target="https://m.edsoo.ru/8a1999e2" Type="http://schemas.openxmlformats.org/officeDocument/2006/relationships/hyperlink" Id="rId183"/>
    <Relationship TargetMode="External" Target="https://m.edsoo.ru/8a199b04" Type="http://schemas.openxmlformats.org/officeDocument/2006/relationships/hyperlink" Id="rId184"/>
    <Relationship TargetMode="External" Target="https://m.edsoo.ru/8a199c30" Type="http://schemas.openxmlformats.org/officeDocument/2006/relationships/hyperlink" Id="rId185"/>
    <Relationship TargetMode="External" Target="https://m.edsoo.ru/8a199d48" Type="http://schemas.openxmlformats.org/officeDocument/2006/relationships/hyperlink" Id="rId186"/>
    <Relationship TargetMode="External" Target="https://m.edsoo.ru/8a199e60" Type="http://schemas.openxmlformats.org/officeDocument/2006/relationships/hyperlink" Id="rId187"/>
    <Relationship TargetMode="External" Target="https://m.edsoo.ru/8bc29050" Type="http://schemas.openxmlformats.org/officeDocument/2006/relationships/hyperlink" Id="rId188"/>
    <Relationship TargetMode="External" Target="https://m.edsoo.ru/8bc29154" Type="http://schemas.openxmlformats.org/officeDocument/2006/relationships/hyperlink" Id="rId189"/>
    <Relationship TargetMode="External" Target="https://m.edsoo.ru/8bc2662a" Type="http://schemas.openxmlformats.org/officeDocument/2006/relationships/hyperlink" Id="rId190"/>
    <Relationship TargetMode="External" Target="https://m.edsoo.ru/8bc26ba2" Type="http://schemas.openxmlformats.org/officeDocument/2006/relationships/hyperlink" Id="rId191"/>
    <Relationship TargetMode="External" Target="https://m.edsoo.ru/8bc26918" Type="http://schemas.openxmlformats.org/officeDocument/2006/relationships/hyperlink" Id="rId192"/>
    <Relationship TargetMode="External" Target="https://m.edsoo.ru/8bc26a6c" Type="http://schemas.openxmlformats.org/officeDocument/2006/relationships/hyperlink" Id="rId193"/>
    <Relationship TargetMode="External" Target="https://m.edsoo.ru/8bc28452" Type="http://schemas.openxmlformats.org/officeDocument/2006/relationships/hyperlink" Id="rId194"/>
    <Relationship TargetMode="External" Target="https://m.edsoo.ru/8bc28574" Type="http://schemas.openxmlformats.org/officeDocument/2006/relationships/hyperlink" Id="rId195"/>
    <Relationship TargetMode="External" Target="https://m.edsoo.ru/8bc27b60" Type="http://schemas.openxmlformats.org/officeDocument/2006/relationships/hyperlink" Id="rId196"/>
    <Relationship TargetMode="External" Target="https://m.edsoo.ru/8bc27c82" Type="http://schemas.openxmlformats.org/officeDocument/2006/relationships/hyperlink" Id="rId197"/>
    <Relationship TargetMode="External" Target="https://m.edsoo.ru/8bc27da4" Type="http://schemas.openxmlformats.org/officeDocument/2006/relationships/hyperlink" Id="rId198"/>
    <Relationship TargetMode="External" Target="https://m.edsoo.ru/8bc27f98" Type="http://schemas.openxmlformats.org/officeDocument/2006/relationships/hyperlink" Id="rId199"/>
    <Relationship TargetMode="External" Target="https://m.edsoo.ru/8bc28146" Type="http://schemas.openxmlformats.org/officeDocument/2006/relationships/hyperlink" Id="rId200"/>
    <Relationship TargetMode="External" Target="https://m.edsoo.ru/8bc27926" Type="http://schemas.openxmlformats.org/officeDocument/2006/relationships/hyperlink" Id="rId201"/>
    <Relationship TargetMode="External" Target="https://m.edsoo.ru/8bc27a48" Type="http://schemas.openxmlformats.org/officeDocument/2006/relationships/hyperlink" Id="rId202"/>
    <Relationship TargetMode="External" Target="https://m.edsoo.ru/8bc288a8" Type="http://schemas.openxmlformats.org/officeDocument/2006/relationships/hyperlink" Id="rId203"/>
    <Relationship TargetMode="External" Target="https://m.edsoo.ru/8bc28b32" Type="http://schemas.openxmlformats.org/officeDocument/2006/relationships/hyperlink" Id="rId204"/>
    <Relationship TargetMode="External" Target="https://m.edsoo.ru/8bc28c36" Type="http://schemas.openxmlformats.org/officeDocument/2006/relationships/hyperlink" Id="rId205"/>
    <Relationship TargetMode="External" Target="https://m.edsoo.ru/8bc28e52" Type="http://schemas.openxmlformats.org/officeDocument/2006/relationships/hyperlink" Id="rId206"/>
    <Relationship TargetMode="External" Target="https://m.edsoo.ru/8bc28d3a" Type="http://schemas.openxmlformats.org/officeDocument/2006/relationships/hyperlink" Id="rId207"/>
    <Relationship TargetMode="External" Target="https://m.edsoo.ru/8bc28f4c" Type="http://schemas.openxmlformats.org/officeDocument/2006/relationships/hyperlink" Id="rId208"/>
    <Relationship TargetMode="External" Target="https://m.edsoo.ru/8bc2a3a6" Type="http://schemas.openxmlformats.org/officeDocument/2006/relationships/hyperlink" Id="rId209"/>
    <Relationship TargetMode="External" Target="https://m.edsoo.ru/8bc29fd2" Type="http://schemas.openxmlformats.org/officeDocument/2006/relationships/hyperlink" Id="rId210"/>
    <Relationship TargetMode="External" Target="https://m.edsoo.ru/8bc2a108" Type="http://schemas.openxmlformats.org/officeDocument/2006/relationships/hyperlink" Id="rId211"/>
    <Relationship TargetMode="External" Target="https://m.edsoo.ru/8bc26d78" Type="http://schemas.openxmlformats.org/officeDocument/2006/relationships/hyperlink" Id="rId212"/>
    <Relationship TargetMode="External" Target="https://m.edsoo.ru/8bc26e9a" Type="http://schemas.openxmlformats.org/officeDocument/2006/relationships/hyperlink" Id="rId213"/>
    <Relationship TargetMode="External" Target="https://m.edsoo.ru/8bc2a7e8" Type="http://schemas.openxmlformats.org/officeDocument/2006/relationships/hyperlink" Id="rId214"/>
    <Relationship TargetMode="External" Target="https://m.edsoo.ru/8bc2aa04" Type="http://schemas.openxmlformats.org/officeDocument/2006/relationships/hyperlink" Id="rId215"/>
    <Relationship TargetMode="External" Target="https://m.edsoo.ru/8bc2abbc" Type="http://schemas.openxmlformats.org/officeDocument/2006/relationships/hyperlink" Id="rId216"/>
    <Relationship TargetMode="External" Target="https://m.edsoo.ru/8bc2ad6a" Type="http://schemas.openxmlformats.org/officeDocument/2006/relationships/hyperlink" Id="rId217"/>
    <Relationship TargetMode="External" Target="https://m.edsoo.ru/8bc2aee6" Type="http://schemas.openxmlformats.org/officeDocument/2006/relationships/hyperlink" Id="rId218"/>
    <Relationship TargetMode="External" Target="https://m.edsoo.ru/8bc2b06c" Type="http://schemas.openxmlformats.org/officeDocument/2006/relationships/hyperlink" Id="rId219"/>
    <Relationship TargetMode="External" Target="https://m.edsoo.ru/8bc2b1fc" Type="http://schemas.openxmlformats.org/officeDocument/2006/relationships/hyperlink" Id="rId220"/>
    <Relationship TargetMode="External" Target="https://m.edsoo.ru/8bc2b3be" Type="http://schemas.openxmlformats.org/officeDocument/2006/relationships/hyperlink" Id="rId221"/>
    <Relationship TargetMode="External" Target="https://m.edsoo.ru/8bc2b4e0" Type="http://schemas.openxmlformats.org/officeDocument/2006/relationships/hyperlink" Id="rId222"/>
    <Relationship TargetMode="External" Target="https://m.edsoo.ru/8bc2b706" Type="http://schemas.openxmlformats.org/officeDocument/2006/relationships/hyperlink" Id="rId223"/>
    <Relationship TargetMode="External" Target="https://m.edsoo.ru/8bc2b81e" Type="http://schemas.openxmlformats.org/officeDocument/2006/relationships/hyperlink" Id="rId224"/>
    <Relationship TargetMode="External" Target="https://m.edsoo.ru/8bc2bb52" Type="http://schemas.openxmlformats.org/officeDocument/2006/relationships/hyperlink" Id="rId225"/>
    <Relationship TargetMode="External" Target="https://m.edsoo.ru/8bc2c124" Type="http://schemas.openxmlformats.org/officeDocument/2006/relationships/hyperlink" Id="rId226"/>
    <Relationship TargetMode="External" Target="https://m.edsoo.ru/8bc2c354" Type="http://schemas.openxmlformats.org/officeDocument/2006/relationships/hyperlink" Id="rId227"/>
    <Relationship TargetMode="External" Target="https://m.edsoo.ru/8bc2c4e4" Type="http://schemas.openxmlformats.org/officeDocument/2006/relationships/hyperlink" Id="rId228"/>
    <Relationship TargetMode="External" Target="https://m.edsoo.ru/8bc2c61a" Type="http://schemas.openxmlformats.org/officeDocument/2006/relationships/hyperlink" Id="rId229"/>
    <Relationship TargetMode="External" Target="https://m.edsoo.ru/8bc2c732" Type="http://schemas.openxmlformats.org/officeDocument/2006/relationships/hyperlink" Id="rId230"/>
    <Relationship TargetMode="External" Target="https://m.edsoo.ru/8bc2c84a" Type="http://schemas.openxmlformats.org/officeDocument/2006/relationships/hyperlink" Id="rId231"/>
    <Relationship TargetMode="External" Target="https://m.edsoo.ru/8bc2c976" Type="http://schemas.openxmlformats.org/officeDocument/2006/relationships/hyperlink" Id="rId232"/>
    <Relationship TargetMode="External" Target="https://m.edsoo.ru/8bc2cba6" Type="http://schemas.openxmlformats.org/officeDocument/2006/relationships/hyperlink" Id="rId233"/>
    <Relationship TargetMode="External" Target="https://m.edsoo.ru/8bc2ce58" Type="http://schemas.openxmlformats.org/officeDocument/2006/relationships/hyperlink" Id="rId234"/>
    <Relationship TargetMode="External" Target="https://m.edsoo.ru/8bc2cf70" Type="http://schemas.openxmlformats.org/officeDocument/2006/relationships/hyperlink" Id="rId235"/>
    <Relationship TargetMode="External" Target="https://m.edsoo.ru/8bc2d092" Type="http://schemas.openxmlformats.org/officeDocument/2006/relationships/hyperlink" Id="rId236"/>
    <Relationship TargetMode="External" Target="https://m.edsoo.ru/8bc2d1be" Type="http://schemas.openxmlformats.org/officeDocument/2006/relationships/hyperlink" Id="rId237"/>
    <Relationship TargetMode="External" Target="https://m.edsoo.ru/8bc2d2e0" Type="http://schemas.openxmlformats.org/officeDocument/2006/relationships/hyperlink" Id="rId238"/>
    <Relationship TargetMode="External" Target="https://m.edsoo.ru/8bc2d420" Type="http://schemas.openxmlformats.org/officeDocument/2006/relationships/hyperlink" Id="rId239"/>
    <Relationship TargetMode="External" Target="https://m.edsoo.ru/8bc2d538" Type="http://schemas.openxmlformats.org/officeDocument/2006/relationships/hyperlink" Id="rId240"/>
    <Relationship TargetMode="External" Target="https://m.edsoo.ru/8bc2d6dc" Type="http://schemas.openxmlformats.org/officeDocument/2006/relationships/hyperlink" Id="rId241"/>
    <Relationship TargetMode="External" Target="https://m.edsoo.ru/8bc2d7e0" Type="http://schemas.openxmlformats.org/officeDocument/2006/relationships/hyperlink" Id="rId242"/>
    <Relationship TargetMode="External" Target="https://m.edsoo.ru/8bc2d920" Type="http://schemas.openxmlformats.org/officeDocument/2006/relationships/hyperlink" Id="rId243"/>
    <Relationship TargetMode="External" Target="https://m.edsoo.ru/8bc2db82" Type="http://schemas.openxmlformats.org/officeDocument/2006/relationships/hyperlink" Id="rId244"/>
    <Relationship TargetMode="External" Target="https://m.edsoo.ru/8bc2db82" Type="http://schemas.openxmlformats.org/officeDocument/2006/relationships/hyperlink" Id="rId245"/>
    <Relationship TargetMode="External" Target="https://m.edsoo.ru/8bc2de7a" Type="http://schemas.openxmlformats.org/officeDocument/2006/relationships/hyperlink" Id="rId246"/>
    <Relationship TargetMode="External" Target="https://m.edsoo.ru/8bc2dfa6" Type="http://schemas.openxmlformats.org/officeDocument/2006/relationships/hyperlink" Id="rId247"/>
    <Relationship TargetMode="External" Target="https://m.edsoo.ru/8bc2e0c8" Type="http://schemas.openxmlformats.org/officeDocument/2006/relationships/hyperlink" Id="rId248"/>
    <Relationship TargetMode="External" Target="https://m.edsoo.ru/8bc2e28a" Type="http://schemas.openxmlformats.org/officeDocument/2006/relationships/hyperlink" Id="rId249"/>
    <Relationship TargetMode="External" Target="https://m.edsoo.ru/8bc2e3ac" Type="http://schemas.openxmlformats.org/officeDocument/2006/relationships/hyperlink" Id="rId250"/>
    <Relationship TargetMode="External" Target="https://m.edsoo.ru/8bc2e5d2" Type="http://schemas.openxmlformats.org/officeDocument/2006/relationships/hyperlink" Id="rId251"/>
    <Relationship TargetMode="External" Target="https://m.edsoo.ru/8bc2e4ba" Type="http://schemas.openxmlformats.org/officeDocument/2006/relationships/hyperlink" Id="rId252"/>
    <Relationship TargetMode="External" Target="https://m.edsoo.ru/8bc2e6e0" Type="http://schemas.openxmlformats.org/officeDocument/2006/relationships/hyperlink" Id="rId253"/>
    <Relationship TargetMode="External" Target="https://m.edsoo.ru/8bc2e7f8" Type="http://schemas.openxmlformats.org/officeDocument/2006/relationships/hyperlink" Id="rId254"/>
    <Relationship TargetMode="External" Target="https://m.edsoo.ru/8bc2e924" Type="http://schemas.openxmlformats.org/officeDocument/2006/relationships/hyperlink" Id="rId255"/>
    <Relationship TargetMode="External" Target="https://m.edsoo.ru/8bc2eb5e" Type="http://schemas.openxmlformats.org/officeDocument/2006/relationships/hyperlink" Id="rId256"/>
    <Relationship TargetMode="External" Target="https://m.edsoo.ru/8bc2ec8a" Type="http://schemas.openxmlformats.org/officeDocument/2006/relationships/hyperlink" Id="rId257"/>
    <Relationship TargetMode="External" Target="https://m.edsoo.ru/8bc2edf2" Type="http://schemas.openxmlformats.org/officeDocument/2006/relationships/hyperlink" Id="rId258"/>
    <Relationship TargetMode="External" Target="https://m.edsoo.ru/8bc2f036" Type="http://schemas.openxmlformats.org/officeDocument/2006/relationships/hyperlink" Id="rId259"/>
    <Relationship TargetMode="External" Target="https://m.edsoo.ru/8bc2f54a" Type="http://schemas.openxmlformats.org/officeDocument/2006/relationships/hyperlink" Id="rId260"/>
    <Relationship TargetMode="External" Target="https://m.edsoo.ru/8bc2f6ee" Type="http://schemas.openxmlformats.org/officeDocument/2006/relationships/hyperlink" Id="rId261"/>
    <Relationship TargetMode="External" Target="https://m.edsoo.ru/8bc2f824" Type="http://schemas.openxmlformats.org/officeDocument/2006/relationships/hyperlink" Id="rId262"/>
    <Relationship TargetMode="External" Target="https://m.edsoo.ru/8bc2f932" Type="http://schemas.openxmlformats.org/officeDocument/2006/relationships/hyperlink" Id="rId263"/>
    <Relationship TargetMode="External" Target="https://m.edsoo.ru/8bc2fa54" Type="http://schemas.openxmlformats.org/officeDocument/2006/relationships/hyperlink" Id="rId264"/>
    <Relationship TargetMode="External" Target="https://m.edsoo.ru/8bc2fb6c" Type="http://schemas.openxmlformats.org/officeDocument/2006/relationships/hyperlink" Id="rId265"/>
    <Relationship TargetMode="External" Target="https://m.edsoo.ru/8bc2fc8e" Type="http://schemas.openxmlformats.org/officeDocument/2006/relationships/hyperlink" Id="rId266"/>
    <Relationship TargetMode="External" Target="https://m.edsoo.ru/8bc2fda6" Type="http://schemas.openxmlformats.org/officeDocument/2006/relationships/hyperlink" Id="rId267"/>
    <Relationship TargetMode="External" Target="https://m.edsoo.ru/8bc2fec8" Type="http://schemas.openxmlformats.org/officeDocument/2006/relationships/hyperlink" Id="rId268"/>
    <Relationship TargetMode="External" Target="https://m.edsoo.ru/8bc3004e" Type="http://schemas.openxmlformats.org/officeDocument/2006/relationships/hyperlink" Id="rId269"/>
    <Relationship TargetMode="External" Target="https://m.edsoo.ru/8bc30170" Type="http://schemas.openxmlformats.org/officeDocument/2006/relationships/hyperlink" Id="rId270"/>
    <Relationship TargetMode="External" Target="https://m.edsoo.ru/8bc30288" Type="http://schemas.openxmlformats.org/officeDocument/2006/relationships/hyperlink" Id="rId271"/>
    <Relationship TargetMode="External" Target="https://m.edsoo.ru/8bc303aa" Type="http://schemas.openxmlformats.org/officeDocument/2006/relationships/hyperlink" Id="rId272"/>
    <Relationship TargetMode="External" Target="https://m.edsoo.ru/8bc30620" Type="http://schemas.openxmlformats.org/officeDocument/2006/relationships/hyperlink" Id="rId273"/>
    <Relationship TargetMode="External" Target="https://m.edsoo.ru/8bc30cf6" Type="http://schemas.openxmlformats.org/officeDocument/2006/relationships/hyperlink" Id="rId274"/>
    <Relationship TargetMode="External" Target="https://m.edsoo.ru/8bc30f1c" Type="http://schemas.openxmlformats.org/officeDocument/2006/relationships/hyperlink" Id="rId275"/>
    <Relationship TargetMode="External" Target="https://m.edsoo.ru/8bc310de" Type="http://schemas.openxmlformats.org/officeDocument/2006/relationships/hyperlink" Id="rId276"/>
    <Relationship TargetMode="External" Target="https://m.edsoo.ru/8bc3132c" Type="http://schemas.openxmlformats.org/officeDocument/2006/relationships/hyperlink" Id="rId277"/>
    <Relationship TargetMode="External" Target="https://m.edsoo.ru/8bc3155c" Type="http://schemas.openxmlformats.org/officeDocument/2006/relationships/hyperlink" Id="rId278"/>
    <Relationship TargetMode="External" Target="https://m.edsoo.ru/8bc32b1e" Type="http://schemas.openxmlformats.org/officeDocument/2006/relationships/hyperlink" Id="rId279"/>
    <Relationship TargetMode="External" Target="https://m.edsoo.ru/8bc32c7c" Type="http://schemas.openxmlformats.org/officeDocument/2006/relationships/hyperlink" Id="rId280"/>
    <Relationship TargetMode="External" Target="https://m.edsoo.ru/8bc316d8" Type="http://schemas.openxmlformats.org/officeDocument/2006/relationships/hyperlink" Id="rId281"/>
    <Relationship TargetMode="External" Target="https://m.edsoo.ru/8bc317f0" Type="http://schemas.openxmlformats.org/officeDocument/2006/relationships/hyperlink" Id="rId282"/>
    <Relationship TargetMode="External" Target="https://m.edsoo.ru/8bc31d9a" Type="http://schemas.openxmlformats.org/officeDocument/2006/relationships/hyperlink" Id="rId283"/>
    <Relationship TargetMode="External" Target="https://m.edsoo.ru/8bc323b2" Type="http://schemas.openxmlformats.org/officeDocument/2006/relationships/hyperlink" Id="rId284"/>
    <Relationship TargetMode="External" Target="https://m.edsoo.ru/8bc32574" Type="http://schemas.openxmlformats.org/officeDocument/2006/relationships/hyperlink" Id="rId285"/>
    <Relationship TargetMode="External" Target="https://m.edsoo.ru/8bc3270e" Type="http://schemas.openxmlformats.org/officeDocument/2006/relationships/hyperlink" Id="rId286"/>
    <Relationship TargetMode="External" Target="https://m.edsoo.ru/8bc32e66" Type="http://schemas.openxmlformats.org/officeDocument/2006/relationships/hyperlink" Id="rId287"/>
    <Relationship TargetMode="External" Target="https://m.edsoo.ru/8bc32fe2" Type="http://schemas.openxmlformats.org/officeDocument/2006/relationships/hyperlink" Id="rId288"/>
    <Relationship TargetMode="External" Target="https://m.edsoo.ru/8bc33140" Type="http://schemas.openxmlformats.org/officeDocument/2006/relationships/hyperlink" Id="rId289"/>
    <Relationship TargetMode="External" Target="https://m.edsoo.ru/8bc3358c" Type="http://schemas.openxmlformats.org/officeDocument/2006/relationships/hyperlink" Id="rId290"/>
    <Relationship TargetMode="External" Target="https://m.edsoo.ru/8bc338b6" Type="http://schemas.openxmlformats.org/officeDocument/2006/relationships/hyperlink" Id="rId291"/>
    <Relationship TargetMode="External" Target="https://m.edsoo.ru/8bc340ae" Type="http://schemas.openxmlformats.org/officeDocument/2006/relationships/hyperlink" Id="rId292"/>
    <Relationship TargetMode="External" Target="https://m.edsoo.ru/8bc3420c" Type="http://schemas.openxmlformats.org/officeDocument/2006/relationships/hyperlink" Id="rId293"/>
    <Relationship TargetMode="External" Target="https://m.edsoo.ru/8bc33fa0" Type="http://schemas.openxmlformats.org/officeDocument/2006/relationships/hyperlink" Id="rId294"/>
    <Relationship TargetMode="External" Target="https://m.edsoo.ru/8bc34310" Type="http://schemas.openxmlformats.org/officeDocument/2006/relationships/hyperlink" Id="rId295"/>
    <Relationship TargetMode="External" Target="https://m.edsoo.ru/8bc34428" Type="http://schemas.openxmlformats.org/officeDocument/2006/relationships/hyperlink" Id="rId296"/>
    <Relationship TargetMode="External" Target="https://m.edsoo.ru/8bc3464e" Type="http://schemas.openxmlformats.org/officeDocument/2006/relationships/hyperlink" Id="rId297"/>
    <Relationship TargetMode="External" Target="https://m.edsoo.ru/8bc3475c" Type="http://schemas.openxmlformats.org/officeDocument/2006/relationships/hyperlink" Id="rId298"/>
    <Relationship TargetMode="External" Target="https://m.edsoo.ru/8bc34860" Type="http://schemas.openxmlformats.org/officeDocument/2006/relationships/hyperlink" Id="rId299"/>
    <Relationship TargetMode="External" Target="https://m.edsoo.ru/8bc34d60" Type="http://schemas.openxmlformats.org/officeDocument/2006/relationships/hyperlink" Id="rId300"/>
    <Relationship TargetMode="External" Target="https://m.edsoo.ru/8bc34e6e" Type="http://schemas.openxmlformats.org/officeDocument/2006/relationships/hyperlink" Id="rId301"/>
    <Relationship TargetMode="External" Target="https://m.edsoo.ru/8bc350a8" Type="http://schemas.openxmlformats.org/officeDocument/2006/relationships/hyperlink" Id="rId302"/>
    <Relationship TargetMode="External" Target="https://m.edsoo.ru/8bc352ba" Type="http://schemas.openxmlformats.org/officeDocument/2006/relationships/hyperlink" Id="rId303"/>
    <Relationship TargetMode="External" Target="https://m.edsoo.ru/8bc3542c" Type="http://schemas.openxmlformats.org/officeDocument/2006/relationships/hyperlink" Id="rId304"/>
    <Relationship TargetMode="External" Target="https://m.edsoo.ru/8bc35544" Type="http://schemas.openxmlformats.org/officeDocument/2006/relationships/hyperlink" Id="rId305"/>
    <Relationship TargetMode="External" Target="https://m.edsoo.ru/8bc3565c" Type="http://schemas.openxmlformats.org/officeDocument/2006/relationships/hyperlink" Id="rId306"/>
    <Relationship TargetMode="External" Target="https://m.edsoo.ru/8bc35774" Type="http://schemas.openxmlformats.org/officeDocument/2006/relationships/hyperlink" Id="rId307"/>
    <Relationship TargetMode="External" Target="https://m.edsoo.ru/8bc35878" Type="http://schemas.openxmlformats.org/officeDocument/2006/relationships/hyperlink" Id="rId308"/>
    <Relationship TargetMode="External" Target="https://m.edsoo.ru/8bc35990" Type="http://schemas.openxmlformats.org/officeDocument/2006/relationships/hyperlink" Id="rId309"/>
    <Relationship TargetMode="External" Target="https://m.edsoo.ru/8bc35c06" Type="http://schemas.openxmlformats.org/officeDocument/2006/relationships/hyperlink" Id="rId310"/>
    <Relationship TargetMode="External" Target="https://m.edsoo.ru/8bc35e2c" Type="http://schemas.openxmlformats.org/officeDocument/2006/relationships/hyperlink" Id="rId311"/>
    <Relationship TargetMode="External" Target="https://m.edsoo.ru/8bc35a94" Type="http://schemas.openxmlformats.org/officeDocument/2006/relationships/hyperlink" Id="rId312"/>
    <Relationship TargetMode="External" Target="https://m.edsoo.ru/8bc35f3a" Type="http://schemas.openxmlformats.org/officeDocument/2006/relationships/hyperlink" Id="rId313"/>
    <Relationship TargetMode="External" Target="https://m.edsoo.ru/8bc36520" Type="http://schemas.openxmlformats.org/officeDocument/2006/relationships/hyperlink" Id="rId314"/>
    <Relationship TargetMode="External" Target="https://m.edsoo.ru/8bc36656" Type="http://schemas.openxmlformats.org/officeDocument/2006/relationships/hyperlink" Id="rId315"/>
    <Relationship TargetMode="External" Target="https://m.edsoo.ru/8bc36f52" Type="http://schemas.openxmlformats.org/officeDocument/2006/relationships/hyperlink" Id="rId316"/>
    <Relationship TargetMode="External" Target="https://m.edsoo.ru/8bc3706a" Type="http://schemas.openxmlformats.org/officeDocument/2006/relationships/hyperlink" Id="rId317"/>
    <Relationship TargetMode="External" Target="https://m.edsoo.ru/8bc3678c" Type="http://schemas.openxmlformats.org/officeDocument/2006/relationships/hyperlink" Id="rId318"/>
    <Relationship TargetMode="External" Target="https://m.edsoo.ru/8bc368ae" Type="http://schemas.openxmlformats.org/officeDocument/2006/relationships/hyperlink" Id="rId319"/>
    <Relationship TargetMode="External" Target="https://m.edsoo.ru/8bc3626e" Type="http://schemas.openxmlformats.org/officeDocument/2006/relationships/hyperlink" Id="rId320"/>
    <Relationship TargetMode="External" Target="https://m.edsoo.ru/8bc369ee" Type="http://schemas.openxmlformats.org/officeDocument/2006/relationships/hyperlink" Id="rId321"/>
    <Relationship TargetMode="External" Target="https://m.edsoo.ru/8bc36b60" Type="http://schemas.openxmlformats.org/officeDocument/2006/relationships/hyperlink" Id="rId322"/>
    <Relationship TargetMode="External" Target="https://m.edsoo.ru/8bc37bdc" Type="http://schemas.openxmlformats.org/officeDocument/2006/relationships/hyperlink" Id="rId323"/>
    <Relationship TargetMode="External" Target="https://m.edsoo.ru/8bc373f8" Type="http://schemas.openxmlformats.org/officeDocument/2006/relationships/hyperlink" Id="rId324"/>
    <Relationship TargetMode="External" Target="https://m.edsoo.ru/8bc375a6" Type="http://schemas.openxmlformats.org/officeDocument/2006/relationships/hyperlink" Id="rId325"/>
    <Relationship TargetMode="External" Target="https://m.edsoo.ru/8bc3798e" Type="http://schemas.openxmlformats.org/officeDocument/2006/relationships/hyperlink" Id="rId326"/>
    <Relationship TargetMode="External" Target="https://m.edsoo.ru/8bc37a9c" Type="http://schemas.openxmlformats.org/officeDocument/2006/relationships/hyperlink" Id="rId327"/>
    <Relationship TargetMode="External" Target="https://m.edsoo.ru/8bc37e0c" Type="http://schemas.openxmlformats.org/officeDocument/2006/relationships/hyperlink" Id="rId328"/>
    <Relationship TargetMode="External" Target="https://m.edsoo.ru/8bc37f24" Type="http://schemas.openxmlformats.org/officeDocument/2006/relationships/hyperlink" Id="rId329"/>
    <Relationship TargetMode="External" Target="https://m.edsoo.ru/8bc383d4" Type="http://schemas.openxmlformats.org/officeDocument/2006/relationships/hyperlink" Id="rId330"/>
    <Relationship TargetMode="External" Target="https://m.edsoo.ru/8bc3851e" Type="http://schemas.openxmlformats.org/officeDocument/2006/relationships/hyperlink" Id="rId331"/>
    <Relationship TargetMode="External" Target="https://m.edsoo.ru/8bc38672" Type="http://schemas.openxmlformats.org/officeDocument/2006/relationships/hyperlink" Id="rId332"/>
    <Relationship TargetMode="External" Target="https://m.edsoo.ru/8bc38a64" Type="http://schemas.openxmlformats.org/officeDocument/2006/relationships/hyperlink" Id="rId333"/>
    <Relationship TargetMode="External" Target="https://m.edsoo.ru/8bc3808c" Type="http://schemas.openxmlformats.org/officeDocument/2006/relationships/hyperlink" Id="rId334"/>
    <Relationship TargetMode="External" Target="https://m.edsoo.ru/8bc3819a" Type="http://schemas.openxmlformats.org/officeDocument/2006/relationships/hyperlink" Id="rId335"/>
    <Relationship TargetMode="External" Target="https://m.edsoo.ru/8bc382bc" Type="http://schemas.openxmlformats.org/officeDocument/2006/relationships/hyperlink" Id="rId336"/>
    <Relationship TargetMode="External" Target="https://m.edsoo.ru/8bc38c94" Type="http://schemas.openxmlformats.org/officeDocument/2006/relationships/hyperlink" Id="rId337"/>
    <Relationship TargetMode="External" Target="https://m.edsoo.ru/8bc38e06" Type="http://schemas.openxmlformats.org/officeDocument/2006/relationships/hyperlink" Id="rId338"/>
    <Relationship TargetMode="External" Target="https://m.edsoo.ru/8bc38f78" Type="http://schemas.openxmlformats.org/officeDocument/2006/relationships/hyperlink" Id="rId339"/>
    <Relationship TargetMode="External" Target="https://m.edsoo.ru/8bc3909a" Type="http://schemas.openxmlformats.org/officeDocument/2006/relationships/hyperlink" Id="rId340"/>
    <Relationship TargetMode="External" Target="https://m.edsoo.ru/8bc391bc" Type="http://schemas.openxmlformats.org/officeDocument/2006/relationships/hyperlink" Id="rId341"/>
    <Relationship TargetMode="External" Target="https://m.edsoo.ru/8bc39b1c" Type="http://schemas.openxmlformats.org/officeDocument/2006/relationships/hyperlink" Id="rId342"/>
    <Relationship TargetMode="External" Target="https://m.edsoo.ru/8bc39c70" Type="http://schemas.openxmlformats.org/officeDocument/2006/relationships/hyperlink" Id="rId343"/>
    <Relationship TargetMode="External" Target="https://m.edsoo.ru/8bc3a210" Type="http://schemas.openxmlformats.org/officeDocument/2006/relationships/hyperlink" Id="rId344"/>
    <Relationship TargetMode="External" Target="https://m.edsoo.ru/8bc39fd6" Type="http://schemas.openxmlformats.org/officeDocument/2006/relationships/hyperlink" Id="rId345"/>
    <Relationship TargetMode="External" Target="https://m.edsoo.ru/8bc39d9c" Type="http://schemas.openxmlformats.org/officeDocument/2006/relationships/hyperlink" Id="rId346"/>
    <Relationship TargetMode="External" Target="https://m.edsoo.ru/8bc39eb4" Type="http://schemas.openxmlformats.org/officeDocument/2006/relationships/hyperlink" Id="rId347"/>
    <Relationship TargetMode="External" Target="https://m.edsoo.ru/8bc3a3b4" Type="http://schemas.openxmlformats.org/officeDocument/2006/relationships/hyperlink" Id="rId348"/>
    <Relationship TargetMode="External" Target="https://m.edsoo.ru/8bc3a5da" Type="http://schemas.openxmlformats.org/officeDocument/2006/relationships/hyperlink" Id="rId349"/>
    <Relationship TargetMode="External" Target="https://m.edsoo.ru/8bc3a6f2" Type="http://schemas.openxmlformats.org/officeDocument/2006/relationships/hyperlink" Id="rId350"/>
    <Relationship TargetMode="External" Target="https://m.edsoo.ru/8bc3a7f6" Type="http://schemas.openxmlformats.org/officeDocument/2006/relationships/hyperlink" Id="rId351"/>
    <Relationship TargetMode="External" Target="https://m.edsoo.ru/8bc3a922" Type="http://schemas.openxmlformats.org/officeDocument/2006/relationships/hyperlink" Id="rId352"/>
    <Relationship TargetMode="External" Target="https://m.edsoo.ru/8bc3aa58" Type="http://schemas.openxmlformats.org/officeDocument/2006/relationships/hyperlink" Id="rId353"/>
    <Relationship TargetMode="External" Target="https://m.edsoo.ru/8bc3b6ba" Type="http://schemas.openxmlformats.org/officeDocument/2006/relationships/hyperlink" Id="rId354"/>
    <Relationship TargetMode="External" Target="https://m.edsoo.ru/8bc3b7dc" Type="http://schemas.openxmlformats.org/officeDocument/2006/relationships/hyperlink" Id="rId355"/>
    <Relationship TargetMode="External" Target="https://m.edsoo.ru/8bc3ace2" Type="http://schemas.openxmlformats.org/officeDocument/2006/relationships/hyperlink" Id="rId356"/>
    <Relationship TargetMode="External" Target="https://m.edsoo.ru/8bc3b2f0" Type="http://schemas.openxmlformats.org/officeDocument/2006/relationships/hyperlink" Id="rId357"/>
    <Relationship TargetMode="External" Target="https://m.edsoo.ru/8bc3b19c" Type="http://schemas.openxmlformats.org/officeDocument/2006/relationships/hyperlink" Id="rId358"/>
    <Relationship TargetMode="External" Target="https://m.edsoo.ru/8bc3b53e" Type="http://schemas.openxmlformats.org/officeDocument/2006/relationships/hyperlink" Id="rId359"/>
    <Relationship TargetMode="External" Target="https://m.edsoo.ru/8bc3ba0c" Type="http://schemas.openxmlformats.org/officeDocument/2006/relationships/hyperlink" Id="rId360"/>
    <Relationship TargetMode="External" Target="https://m.edsoo.ru/8bc3be9e" Type="http://schemas.openxmlformats.org/officeDocument/2006/relationships/hyperlink" Id="rId361"/>
    <Relationship TargetMode="External" Target="https://m.edsoo.ru/8bc3c57e" Type="http://schemas.openxmlformats.org/officeDocument/2006/relationships/hyperlink" Id="rId362"/>
    <Relationship TargetMode="External" Target="https://m.edsoo.ru/8bc3c7cc" Type="http://schemas.openxmlformats.org/officeDocument/2006/relationships/hyperlink" Id="rId363"/>
    <Relationship TargetMode="External" Target="https://m.edsoo.ru/8bc3c06a" Type="http://schemas.openxmlformats.org/officeDocument/2006/relationships/hyperlink" Id="rId364"/>
    <Relationship TargetMode="External" Target="https://m.edsoo.ru/8bc3c984" Type="http://schemas.openxmlformats.org/officeDocument/2006/relationships/hyperlink" Id="rId365"/>
    <Relationship TargetMode="External" Target="https://m.edsoo.ru/8bc3cc68" Type="http://schemas.openxmlformats.org/officeDocument/2006/relationships/hyperlink" Id="rId366"/>
    <Relationship TargetMode="External" Target="https://m.edsoo.ru/8bc3cfa6" Type="http://schemas.openxmlformats.org/officeDocument/2006/relationships/hyperlink" Id="rId367"/>
    <Relationship TargetMode="External" Target="https://m.edsoo.ru/8bc3d604" Type="http://schemas.openxmlformats.org/officeDocument/2006/relationships/hyperlink" Id="rId368"/>
    <Relationship TargetMode="External" Target="https://m.edsoo.ru/8bc3d1cc" Type="http://schemas.openxmlformats.org/officeDocument/2006/relationships/hyperlink" Id="rId369"/>
    <Relationship TargetMode="External" Target="https://m.edsoo.ru/8bc3d32a" Type="http://schemas.openxmlformats.org/officeDocument/2006/relationships/hyperlink" Id="rId370"/>
    <Relationship TargetMode="External" Target="https://m.edsoo.ru/8bc3d44c" Type="http://schemas.openxmlformats.org/officeDocument/2006/relationships/hyperlink" Id="rId371"/>
    <Relationship TargetMode="External" Target="https://m.edsoo.ru/8bc3d94c" Type="http://schemas.openxmlformats.org/officeDocument/2006/relationships/hyperlink" Id="rId372"/>
    <Relationship TargetMode="External" Target="https://m.edsoo.ru/8bc3db22" Type="http://schemas.openxmlformats.org/officeDocument/2006/relationships/hyperlink" Id="rId373"/>
    <Relationship TargetMode="External" Target="https://m.edsoo.ru/8bc3dcc6" Type="http://schemas.openxmlformats.org/officeDocument/2006/relationships/hyperlink" Id="rId374"/>
    <Relationship TargetMode="External" Target="https://m.edsoo.ru/8bc3de56" Type="http://schemas.openxmlformats.org/officeDocument/2006/relationships/hyperlink" Id="rId375"/>
    <Relationship TargetMode="External" Target="https://m.edsoo.ru/8bc3df82" Type="http://schemas.openxmlformats.org/officeDocument/2006/relationships/hyperlink" Id="rId376"/>
    <Relationship TargetMode="External" Target="https://m.edsoo.ru/8bc3e356" Type="http://schemas.openxmlformats.org/officeDocument/2006/relationships/hyperlink" Id="rId377"/>
    <Relationship TargetMode="External" Target="https://m.edsoo.ru/8bc3e450" Type="http://schemas.openxmlformats.org/officeDocument/2006/relationships/hyperlink" Id="rId378"/>
    <Relationship TargetMode="External" Target="https://m.edsoo.ru/8bc3e55e" Type="http://schemas.openxmlformats.org/officeDocument/2006/relationships/hyperlink" Id="rId379"/>
    <Relationship TargetMode="External" Target="https://m.edsoo.ru/8bc3f0f8" Type="http://schemas.openxmlformats.org/officeDocument/2006/relationships/hyperlink" Id="rId380"/>
    <Relationship TargetMode="External" Target="https://m.edsoo.ru/8bc3f256" Type="http://schemas.openxmlformats.org/officeDocument/2006/relationships/hyperlink" Id="rId381"/>
    <Relationship TargetMode="External" Target="https://m.edsoo.ru/8bc3f40e" Type="http://schemas.openxmlformats.org/officeDocument/2006/relationships/hyperlink" Id="rId382"/>
    <Relationship TargetMode="External" Target="https://m.edsoo.ru/8bc3d726" Type="http://schemas.openxmlformats.org/officeDocument/2006/relationships/hyperlink" Id="rId383"/>
    <Relationship TargetMode="External" Target="https://m.edsoo.ru/8bc3d83e" Type="http://schemas.openxmlformats.org/officeDocument/2006/relationships/hyperlink" Id="rId384"/>
    <Relationship TargetMode="External" Target="https://m.edsoo.ru/8bc3eb80" Type="http://schemas.openxmlformats.org/officeDocument/2006/relationships/hyperlink" Id="rId385"/>
    <Relationship TargetMode="External" Target="https://m.edsoo.ru/8bc3ec8e" Type="http://schemas.openxmlformats.org/officeDocument/2006/relationships/hyperlink" Id="rId386"/>
    <Relationship TargetMode="External" Target="https://m.edsoo.ru/8bc3ede2" Type="http://schemas.openxmlformats.org/officeDocument/2006/relationships/hyperlink" Id="rId387"/>
    <Relationship TargetMode="External" Target="https://m.edsoo.ru/8bc392ca" Type="http://schemas.openxmlformats.org/officeDocument/2006/relationships/hyperlink" Id="rId388"/>
    <Relationship TargetMode="External" Target="https://m.edsoo.ru/8bc393d8" Type="http://schemas.openxmlformats.org/officeDocument/2006/relationships/hyperlink" Id="rId389"/>
    <Relationship TargetMode="External" Target="https://m.edsoo.ru/8bc3f6d4" Type="http://schemas.openxmlformats.org/officeDocument/2006/relationships/hyperlink" Id="rId390"/>
    <Relationship TargetMode="External" Target="https://m.edsoo.ru/8bc3f7e2" Type="http://schemas.openxmlformats.org/officeDocument/2006/relationships/hyperlink" Id="rId391"/>
    <Relationship TargetMode="External" Target="https://m.edsoo.ru/8bc3f8f0" Type="http://schemas.openxmlformats.org/officeDocument/2006/relationships/hyperlink" Id="rId392"/>
    <Relationship TargetMode="External" Target="https://m.edsoo.ru/8bc3fb48" Type="http://schemas.openxmlformats.org/officeDocument/2006/relationships/hyperlink" Id="rId393"/>
    <Relationship TargetMode="External" Target="https://m.edsoo.ru/8bc3fcba" Type="http://schemas.openxmlformats.org/officeDocument/2006/relationships/hyperlink" Id="rId394"/>
    <Relationship TargetMode="External" Target="https://m.edsoo.ru/8bc3fddc" Type="http://schemas.openxmlformats.org/officeDocument/2006/relationships/hyperlink" Id="rId395"/>
    <Relationship TargetMode="External" Target="https://m.edsoo.ru/8bc3fef4" Type="http://schemas.openxmlformats.org/officeDocument/2006/relationships/hyperlink" Id="rId396"/>
    <Relationship TargetMode="External" Target="https://m.edsoo.ru/8bc40584" Type="http://schemas.openxmlformats.org/officeDocument/2006/relationships/hyperlink" Id="rId397"/>
    <Relationship TargetMode="External" Target="https://m.edsoo.ru/8bc40692" Type="http://schemas.openxmlformats.org/officeDocument/2006/relationships/hyperlink" Id="rId398"/>
    <Relationship TargetMode="External" Target="https://m.edsoo.ru/8bc40ae8" Type="http://schemas.openxmlformats.org/officeDocument/2006/relationships/hyperlink" Id="rId399"/>
    <Relationship TargetMode="External" Target="https://m.edsoo.ru/8bc40bec" Type="http://schemas.openxmlformats.org/officeDocument/2006/relationships/hyperlink" Id="rId400"/>
    <Relationship TargetMode="External" Target="https://m.edsoo.ru/8bc40f48" Type="http://schemas.openxmlformats.org/officeDocument/2006/relationships/hyperlink" Id="rId401"/>
    <Relationship TargetMode="External" Target="https://m.edsoo.ru/8bc4166e" Type="http://schemas.openxmlformats.org/officeDocument/2006/relationships/hyperlink" Id="rId402"/>
    <Relationship TargetMode="External" Target="https://m.edsoo.ru/8bc417a4" Type="http://schemas.openxmlformats.org/officeDocument/2006/relationships/hyperlink" Id="rId403"/>
    <Relationship TargetMode="External" Target="https://m.edsoo.ru/8bc418d0" Type="http://schemas.openxmlformats.org/officeDocument/2006/relationships/hyperlink" Id="rId404"/>
    <Relationship TargetMode="External" Target="https://m.edsoo.ru/8bc41aec" Type="http://schemas.openxmlformats.org/officeDocument/2006/relationships/hyperlink" Id="rId405"/>
    <Relationship TargetMode="External" Target="https://m.edsoo.ru/8bc41c18" Type="http://schemas.openxmlformats.org/officeDocument/2006/relationships/hyperlink" Id="rId406"/>
    <Relationship TargetMode="External" Target="https://m.edsoo.ru/8bc41fd8" Type="http://schemas.openxmlformats.org/officeDocument/2006/relationships/hyperlink" Id="rId407"/>
    <Relationship TargetMode="External" Target="https://m.edsoo.ru/8bc41d6c" Type="http://schemas.openxmlformats.org/officeDocument/2006/relationships/hyperlink" Id="rId408"/>
    <Relationship TargetMode="External" Target="https://m.edsoo.ru/8bc41ea2" Type="http://schemas.openxmlformats.org/officeDocument/2006/relationships/hyperlink" Id="rId409"/>
    <Relationship TargetMode="External" Target="https://m.edsoo.ru/8bc44328" Type="http://schemas.openxmlformats.org/officeDocument/2006/relationships/hyperlink" Id="rId410"/>
    <Relationship TargetMode="External" Target="https://m.edsoo.ru/8bc44580" Type="http://schemas.openxmlformats.org/officeDocument/2006/relationships/hyperlink" Id="rId411"/>
    <Relationship TargetMode="External" Target="https://m.edsoo.ru/8bc421fe" Type="http://schemas.openxmlformats.org/officeDocument/2006/relationships/hyperlink" Id="rId412"/>
    <Relationship TargetMode="External" Target="https://m.edsoo.ru/8bc42618" Type="http://schemas.openxmlformats.org/officeDocument/2006/relationships/hyperlink" Id="rId413"/>
    <Relationship TargetMode="External" Target="https://m.edsoo.ru/8bc4273a" Type="http://schemas.openxmlformats.org/officeDocument/2006/relationships/hyperlink" Id="rId414"/>
    <Relationship TargetMode="External" Target="https://m.edsoo.ru/8bc4285c" Type="http://schemas.openxmlformats.org/officeDocument/2006/relationships/hyperlink" Id="rId415"/>
    <Relationship TargetMode="External" Target="https://m.edsoo.ru/8bc4297e" Type="http://schemas.openxmlformats.org/officeDocument/2006/relationships/hyperlink" Id="rId416"/>
    <Relationship TargetMode="External" Target="https://m.edsoo.ru/8bc42b9a" Type="http://schemas.openxmlformats.org/officeDocument/2006/relationships/hyperlink" Id="rId417"/>
    <Relationship TargetMode="External" Target="https://m.edsoo.ru/8bc42d3e" Type="http://schemas.openxmlformats.org/officeDocument/2006/relationships/hyperlink" Id="rId418"/>
    <Relationship TargetMode="External" Target="https://m.edsoo.ru/8bc42e4c" Type="http://schemas.openxmlformats.org/officeDocument/2006/relationships/hyperlink" Id="rId419"/>
    <Relationship TargetMode="External" Target="https://m.edsoo.ru/8bc430ea" Type="http://schemas.openxmlformats.org/officeDocument/2006/relationships/hyperlink" Id="rId420"/>
    <Relationship TargetMode="External" Target="https://m.edsoo.ru/8bc4336a" Type="http://schemas.openxmlformats.org/officeDocument/2006/relationships/hyperlink" Id="rId421"/>
    <Relationship TargetMode="External" Target="https://m.edsoo.ru/8bc434be" Type="http://schemas.openxmlformats.org/officeDocument/2006/relationships/hyperlink" Id="rId422"/>
    <Relationship TargetMode="External" Target="https://m.edsoo.ru/8bc43658" Type="http://schemas.openxmlformats.org/officeDocument/2006/relationships/hyperlink" Id="rId423"/>
    <Relationship TargetMode="External" Target="https://m.edsoo.ru/8bc43770" Type="http://schemas.openxmlformats.org/officeDocument/2006/relationships/hyperlink" Id="rId424"/>
    <Relationship TargetMode="External" Target="https://m.edsoo.ru/8bc4387e" Type="http://schemas.openxmlformats.org/officeDocument/2006/relationships/hyperlink" Id="rId425"/>
    <Relationship TargetMode="External" Target="https://m.edsoo.ru/8bc43982" Type="http://schemas.openxmlformats.org/officeDocument/2006/relationships/hyperlink" Id="rId426"/>
    <Relationship TargetMode="External" Target="https://m.edsoo.ru/8bc43a9a" Type="http://schemas.openxmlformats.org/officeDocument/2006/relationships/hyperlink" Id="rId427"/>
    <Relationship TargetMode="External" Target="https://m.edsoo.ru/8bc43bb2" Type="http://schemas.openxmlformats.org/officeDocument/2006/relationships/hyperlink" Id="rId428"/>
    <Relationship TargetMode="External" Target="https://m.edsoo.ru/8bc43e3c" Type="http://schemas.openxmlformats.org/officeDocument/2006/relationships/hyperlink" Id="rId429"/>
    <Relationship TargetMode="External" Target="https://m.edsoo.ru/8bc43fcc" Type="http://schemas.openxmlformats.org/officeDocument/2006/relationships/hyperlink" Id="rId430"/>
    <Relationship TargetMode="External" Target="https://m.edsoo.ru/8bc440e4" Type="http://schemas.openxmlformats.org/officeDocument/2006/relationships/hyperlink" Id="rId431"/>
    <Relationship TargetMode="External" Target="https://m.edsoo.ru/8bc449ea" Type="http://schemas.openxmlformats.org/officeDocument/2006/relationships/hyperlink" Id="rId432"/>
    <Relationship TargetMode="External" Target="https://m.edsoo.ru/8bc44bca" Type="http://schemas.openxmlformats.org/officeDocument/2006/relationships/hyperlink" Id="rId433"/>
    <Relationship TargetMode="External" Target="https://m.edsoo.ru/8bc44d00" Type="http://schemas.openxmlformats.org/officeDocument/2006/relationships/hyperlink" Id="rId434"/>
    <Relationship TargetMode="External" Target="https://m.edsoo.ru/8bc44e0e" Type="http://schemas.openxmlformats.org/officeDocument/2006/relationships/hyperlink" Id="rId435"/>
    <Relationship TargetMode="External" Target="https://m.edsoo.ru/8bc45034" Type="http://schemas.openxmlformats.org/officeDocument/2006/relationships/hyperlink" Id="rId436"/>
    <Relationship TargetMode="External" Target="https://m.edsoo.ru/8bc4514c" Type="http://schemas.openxmlformats.org/officeDocument/2006/relationships/hyperlink" Id="rId437"/>
    <Relationship TargetMode="External" Target="https://m.edsoo.ru/8bc45264" Type="http://schemas.openxmlformats.org/officeDocument/2006/relationships/hyperlink" Id="rId438"/>
    <Relationship TargetMode="External" Target="https://m.edsoo.ru/8bc45372" Type="http://schemas.openxmlformats.org/officeDocument/2006/relationships/hyperlink" Id="rId439"/>
    <Relationship TargetMode="External" Target="https://m.edsoo.ru/8bc454f8" Type="http://schemas.openxmlformats.org/officeDocument/2006/relationships/hyperlink" Id="rId440"/>
    <Relationship TargetMode="External" Target="https://m.edsoo.ru/8bc4561a" Type="http://schemas.openxmlformats.org/officeDocument/2006/relationships/hyperlink" Id="rId441"/>
    <Relationship TargetMode="External" Target="https://m.edsoo.ru/8bc45a52" Type="http://schemas.openxmlformats.org/officeDocument/2006/relationships/hyperlink" Id="rId442"/>
    <Relationship TargetMode="External" Target="https://m.edsoo.ru/8bc45b92" Type="http://schemas.openxmlformats.org/officeDocument/2006/relationships/hyperlink" Id="rId443"/>
    <Relationship TargetMode="External" Target="https://m.edsoo.ru/8bc45ca0" Type="http://schemas.openxmlformats.org/officeDocument/2006/relationships/hyperlink" Id="rId444"/>
    <Relationship TargetMode="External" Target="https://m.edsoo.ru/8bc45dae" Type="http://schemas.openxmlformats.org/officeDocument/2006/relationships/hyperlink" Id="rId445"/>
    <Relationship TargetMode="External" Target="https://m.edsoo.ru/8bc45ed0" Type="http://schemas.openxmlformats.org/officeDocument/2006/relationships/hyperlink" Id="rId446"/>
    <Relationship TargetMode="External" Target="https://m.edsoo.ru/8bc45fe8" Type="http://schemas.openxmlformats.org/officeDocument/2006/relationships/hyperlink" Id="rId447"/>
    <Relationship TargetMode="External" Target="https://m.edsoo.ru/8bc46146" Type="http://schemas.openxmlformats.org/officeDocument/2006/relationships/hyperlink" Id="rId448"/>
    <Relationship TargetMode="External" Target="https://m.edsoo.ru/8bc46254" Type="http://schemas.openxmlformats.org/officeDocument/2006/relationships/hyperlink" Id="rId449"/>
    <Relationship TargetMode="External" Target="https://m.edsoo.ru/8bc4636c" Type="http://schemas.openxmlformats.org/officeDocument/2006/relationships/hyperlink" Id="rId450"/>
    <Relationship TargetMode="External" Target="https://m.edsoo.ru/8bc4648e" Type="http://schemas.openxmlformats.org/officeDocument/2006/relationships/hyperlink" Id="rId451"/>
    <Relationship TargetMode="External" Target="https://m.edsoo.ru/8bc465a6" Type="http://schemas.openxmlformats.org/officeDocument/2006/relationships/hyperlink" Id="rId452"/>
    <Relationship TargetMode="External" Target="https://m.edsoo.ru/8bc466aa" Type="http://schemas.openxmlformats.org/officeDocument/2006/relationships/hyperlink" Id="rId453"/>
    <Relationship TargetMode="External" Target="https://m.edsoo.ru/8bc467ae" Type="http://schemas.openxmlformats.org/officeDocument/2006/relationships/hyperlink" Id="rId454"/>
    <Relationship TargetMode="External" Target="https://m.edsoo.ru/8bc46a7e" Type="http://schemas.openxmlformats.org/officeDocument/2006/relationships/hyperlink" Id="rId455"/>
    <Relationship TargetMode="External" Target="https://m.edsoo.ru/8bc46b8c" Type="http://schemas.openxmlformats.org/officeDocument/2006/relationships/hyperlink" Id="rId456"/>
    <Relationship TargetMode="External" Target="https://m.edsoo.ru/8bc46c9a" Type="http://schemas.openxmlformats.org/officeDocument/2006/relationships/hyperlink" Id="rId457"/>
    <Relationship TargetMode="External" Target="https://m.edsoo.ru/8bc46db2" Type="http://schemas.openxmlformats.org/officeDocument/2006/relationships/hyperlink" Id="rId458"/>
    <Relationship TargetMode="External" Target="https://m.edsoo.ru/8bc46ed4" Type="http://schemas.openxmlformats.org/officeDocument/2006/relationships/hyperlink" Id="rId459"/>
    <Relationship TargetMode="External" Target="https://m.edsoo.ru/8bc4728a" Type="http://schemas.openxmlformats.org/officeDocument/2006/relationships/hyperlink" Id="rId460"/>
    <Relationship TargetMode="External" Target="https://m.edsoo.ru/8bc47398" Type="http://schemas.openxmlformats.org/officeDocument/2006/relationships/hyperlink" Id="rId461"/>
    <Relationship TargetMode="External" Target="https://m.edsoo.ru/8bc408c2" Type="http://schemas.openxmlformats.org/officeDocument/2006/relationships/hyperlink" Id="rId462"/>
    <Relationship TargetMode="External" Target="https://m.edsoo.ru/8bc409d0" Type="http://schemas.openxmlformats.org/officeDocument/2006/relationships/hyperlink" Id="rId463"/>
    <Relationship TargetMode="External" Target="https://m.edsoo.ru/8bc4749c" Type="http://schemas.openxmlformats.org/officeDocument/2006/relationships/hyperlink" Id="rId464"/>
    <Relationship TargetMode="External" Target="https://m.edsoo.ru/8bc475aa" Type="http://schemas.openxmlformats.org/officeDocument/2006/relationships/hyperlink" Id="rId465"/>
    <Relationship TargetMode="External" Target="https://m.edsoo.ru/8bc476c2" Type="http://schemas.openxmlformats.org/officeDocument/2006/relationships/hyperlink" Id="rId466"/>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