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3672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Архангельской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МО "Ленский муниципальный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Иртовская 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МБОУ "Иртовская 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О.В.Вяткина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1171211)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с.Ирта,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367275" w:id="5"/>
    <w:p>
      <w:pPr>
        <w:sectPr>
          <w:pgSz w:w="11906" w:h="16383" w:orient="portrait"/>
        </w:sectPr>
      </w:pPr>
    </w:p>
    <w:bookmarkEnd w:id="5"/>
    <w:bookmarkEnd w:id="0"/>
    <w:bookmarkStart w:name="block-836728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8367281" w:id="8"/>
    <w:p>
      <w:pPr>
        <w:sectPr>
          <w:pgSz w:w="11906" w:h="16383" w:orient="portrait"/>
        </w:sectPr>
      </w:pPr>
    </w:p>
    <w:bookmarkEnd w:id="8"/>
    <w:bookmarkEnd w:id="6"/>
    <w:bookmarkStart w:name="block-836727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8367278" w:id="12"/>
    <w:p>
      <w:pPr>
        <w:sectPr>
          <w:pgSz w:w="11906" w:h="16383" w:orient="portrait"/>
        </w:sectPr>
      </w:pPr>
    </w:p>
    <w:bookmarkEnd w:id="12"/>
    <w:bookmarkEnd w:id="9"/>
    <w:bookmarkStart w:name="block-836727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8367279" w:id="18"/>
    <w:p>
      <w:pPr>
        <w:sectPr>
          <w:pgSz w:w="11906" w:h="16383" w:orient="portrait"/>
        </w:sectPr>
      </w:pPr>
    </w:p>
    <w:bookmarkEnd w:id="18"/>
    <w:bookmarkEnd w:id="13"/>
    <w:bookmarkStart w:name="block-836727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67276" w:id="20"/>
    <w:p>
      <w:pPr>
        <w:sectPr>
          <w:pgSz w:w="16383" w:h="11906" w:orient="landscape"/>
        </w:sectPr>
      </w:pPr>
    </w:p>
    <w:bookmarkEnd w:id="20"/>
    <w:bookmarkEnd w:id="19"/>
    <w:bookmarkStart w:name="block-836727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меня». Промежуточная аттестация.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персонажей). Промежуточная аттестация.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герой). Промежуточная аттестация.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8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меня».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Великобритания). Промежуточная аттестация.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меня».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праздники). Промежуточная аттестация.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367277" w:id="22"/>
    <w:p>
      <w:pPr>
        <w:sectPr>
          <w:pgSz w:w="16383" w:h="11906" w:orient="landscape"/>
        </w:sectPr>
      </w:pPr>
    </w:p>
    <w:bookmarkEnd w:id="22"/>
    <w:bookmarkEnd w:id="21"/>
    <w:bookmarkStart w:name="block-836728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3 класс/ Баранова К.М., Дули Д., Копылова В.В.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 (в 2 частях), 4 класс/ Баранова К.М., Дули Д., Копылова В.В. и другие,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de4df-c622-46ea-8c62-0af63686a8d8" w:id="27"/>
      <w:r>
        <w:rPr>
          <w:rFonts w:ascii="Times New Roman" w:hAnsi="Times New Roman"/>
          <w:b w:val="false"/>
          <w:i w:val="false"/>
          <w:color w:val="000000"/>
          <w:sz w:val="28"/>
        </w:rPr>
        <w:t>https://lesson.edu.ru/09/03</w:t>
      </w:r>
      <w:bookmarkEnd w:id="27"/>
      <w:r>
        <w:rPr>
          <w:sz w:val="28"/>
        </w:rPr>
        <w:br/>
      </w:r>
      <w:bookmarkStart w:name="ba5de4df-c622-46ea-8c62-0af63686a8d8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https://lesson.edu.ru/09/04</w:t>
      </w:r>
      <w:bookmarkEnd w:id="28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367280" w:id="29"/>
    <w:p>
      <w:pPr>
        <w:sectPr>
          <w:pgSz w:w="11906" w:h="16383" w:orient="portrait"/>
        </w:sectPr>
      </w:pPr>
    </w:p>
    <w:bookmarkEnd w:id="29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