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90864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2020141)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1"/>
      <w:r>
        <w:rPr>
          <w:rFonts w:ascii="Times New Roman" w:hAnsi="Times New Roman"/>
          <w:b/>
          <w:i w:val="false"/>
          <w:color w:val="000000"/>
          <w:sz w:val="28"/>
        </w:rPr>
        <w:t>с. Ирта</w:t>
      </w:r>
      <w:bookmarkEnd w:id="1"/>
      <w:r>
        <w:rPr>
          <w:rFonts w:ascii="Times New Roman" w:hAnsi="Times New Roman"/>
          <w:b/>
          <w:i w:val="false"/>
          <w:color w:val="000000"/>
          <w:sz w:val="28"/>
        </w:rPr>
        <w:t xml:space="preserve">‌ </w:t>
      </w:r>
      <w:bookmarkStart w:name="d3dd2b66-221e-4d4b-821b-2d2c89d025a2"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908648" w:id="3"/>
    <w:p>
      <w:pPr>
        <w:sectPr>
          <w:pgSz w:w="11906" w:h="16383" w:orient="portrait"/>
        </w:sectPr>
      </w:pPr>
    </w:p>
    <w:bookmarkEnd w:id="3"/>
    <w:bookmarkEnd w:id="0"/>
    <w:bookmarkStart w:name="block-14908649" w:id="4"/>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5"/>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4908649" w:id="6"/>
    <w:p>
      <w:pPr>
        <w:sectPr>
          <w:pgSz w:w="11906" w:h="16383" w:orient="portrait"/>
        </w:sectPr>
      </w:pPr>
    </w:p>
    <w:bookmarkEnd w:id="6"/>
    <w:bookmarkEnd w:id="4"/>
    <w:bookmarkStart w:name="block-14908650" w:id="7"/>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8"/>
      <w:bookmarkEnd w:id="8"/>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9"/>
      <w:bookmarkEnd w:id="9"/>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4908650" w:id="10"/>
    <w:p>
      <w:pPr>
        <w:sectPr>
          <w:pgSz w:w="11906" w:h="16383" w:orient="portrait"/>
        </w:sectPr>
      </w:pPr>
    </w:p>
    <w:bookmarkEnd w:id="10"/>
    <w:bookmarkEnd w:id="7"/>
    <w:bookmarkStart w:name="block-14908651"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2"/>
      <w:bookmarkEnd w:id="12"/>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4908651" w:id="13"/>
    <w:p>
      <w:pPr>
        <w:sectPr>
          <w:pgSz w:w="11906" w:h="16383" w:orient="portrait"/>
        </w:sectPr>
      </w:pPr>
    </w:p>
    <w:bookmarkEnd w:id="13"/>
    <w:bookmarkEnd w:id="11"/>
    <w:bookmarkStart w:name="block-14908652"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4908652" w:id="15"/>
    <w:p>
      <w:pPr>
        <w:sectPr>
          <w:pgSz w:w="16383" w:h="11906" w:orient="landscape"/>
        </w:sectPr>
      </w:pPr>
    </w:p>
    <w:bookmarkEnd w:id="15"/>
    <w:bookmarkEnd w:id="14"/>
    <w:bookmarkStart w:name="block-14908653"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21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1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аттетсация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9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 Промежуточная аттестация.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 Промежуточная аттестация.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908653" w:id="17"/>
    <w:p>
      <w:pPr>
        <w:sectPr>
          <w:pgSz w:w="16383" w:h="11906" w:orient="landscape"/>
        </w:sectPr>
      </w:pPr>
    </w:p>
    <w:bookmarkEnd w:id="17"/>
    <w:bookmarkEnd w:id="16"/>
    <w:bookmarkStart w:name="block-14908654"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19"/>
      <w:r>
        <w:rPr>
          <w:rFonts w:ascii="Times New Roman" w:hAnsi="Times New Roman"/>
          <w:b w:val="false"/>
          <w:i w:val="false"/>
          <w:color w:val="000000"/>
          <w:sz w:val="28"/>
        </w:rPr>
        <w:t>• Музыка: 6-й класс: учебник, 6 класс/ Сергеева Г. П., Критская Е. Д., Акционерное общество «Издательство «Просвещение»</w:t>
      </w:r>
      <w:bookmarkEnd w:id="19"/>
      <w:r>
        <w:rPr>
          <w:sz w:val="28"/>
        </w:rPr>
        <w:br/>
      </w:r>
      <w:bookmarkStart w:name="74bf6636-2c61-4c65-87ef-0b356004ea0d" w:id="20"/>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0"/>
      <w:r>
        <w:rPr>
          <w:sz w:val="28"/>
        </w:rPr>
        <w:br/>
      </w:r>
      <w:bookmarkStart w:name="74bf6636-2c61-4c65-87ef-0b356004ea0d" w:id="21"/>
      <w:r>
        <w:rPr>
          <w:rFonts w:ascii="Times New Roman" w:hAnsi="Times New Roman"/>
          <w:b w:val="false"/>
          <w:i w:val="false"/>
          <w:color w:val="000000"/>
          <w:sz w:val="28"/>
        </w:rPr>
        <w:t xml:space="preserve"> • Музыка: 8-й класс: учебник, 8 класс/ Сергеева Г. П., Критская Е. Д.,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b9c11a5-555e-4df8-85a3-1695074ac586" w:id="22"/>
      <w:r>
        <w:rPr>
          <w:rFonts w:ascii="Times New Roman" w:hAnsi="Times New Roman"/>
          <w:b w:val="false"/>
          <w:i w:val="false"/>
          <w:color w:val="000000"/>
          <w:sz w:val="28"/>
        </w:rPr>
        <w:t>Методическое пособие по музыке 5-9 класс</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b56b7b7-4dec-4bc0-ba6e-fd0a58c91303" w:id="23"/>
      <w:r>
        <w:rPr>
          <w:rFonts w:ascii="Times New Roman" w:hAnsi="Times New Roman"/>
          <w:b w:val="false"/>
          <w:i w:val="false"/>
          <w:color w:val="000000"/>
          <w:sz w:val="28"/>
        </w:rPr>
        <w:t>Библиотеки ЦОК</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908654"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