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722126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458a8b50-bc87-4dce-ba15-54688bfa7451" w:id="1"/>
      <w:r>
        <w:rPr>
          <w:rFonts w:ascii="Times New Roman" w:hAnsi="Times New Roman"/>
          <w:b/>
          <w:i w:val="false"/>
          <w:color w:val="000000"/>
          <w:sz w:val="28"/>
        </w:rPr>
        <w:t xml:space="preserve">Министерство образования и науки Архангельской области </w:t>
      </w:r>
      <w:bookmarkEnd w:id="1"/>
      <w:r>
        <w:rPr>
          <w:sz w:val="28"/>
        </w:rPr>
        <w:br/>
      </w:r>
      <w:bookmarkStart w:name="458a8b50-bc87-4dce-ba15-54688bfa7451" w:id="2"/>
      <w:bookmarkEnd w:id="2"/>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4973ee1-7119-49dd-ab64-b9ca30404961" w:id="3"/>
      <w:r>
        <w:rPr>
          <w:rFonts w:ascii="Times New Roman" w:hAnsi="Times New Roman"/>
          <w:b/>
          <w:i w:val="false"/>
          <w:color w:val="000000"/>
          <w:sz w:val="28"/>
        </w:rPr>
        <w:t>МО "Ленский муниципальный район"</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Иртовская 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 советом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_______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"Иртовская основная школа"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О.В. Вяткина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_____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1012341)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0e4163ab-ce05-47cb-a8af-92a1d51c1d1b" w:id="4"/>
      <w:r>
        <w:rPr>
          <w:rFonts w:ascii="Times New Roman" w:hAnsi="Times New Roman"/>
          <w:b/>
          <w:i w:val="false"/>
          <w:color w:val="000000"/>
          <w:sz w:val="28"/>
        </w:rPr>
        <w:t>с. Ирта</w:t>
      </w:r>
      <w:bookmarkEnd w:id="4"/>
      <w:r>
        <w:rPr>
          <w:rFonts w:ascii="Times New Roman" w:hAnsi="Times New Roman"/>
          <w:b/>
          <w:i w:val="false"/>
          <w:color w:val="000000"/>
          <w:sz w:val="28"/>
        </w:rPr>
        <w:t xml:space="preserve">‌ </w:t>
      </w:r>
      <w:bookmarkStart w:name="491e05a7-f9e6-4844-988f-66989e75e9e7" w:id="5"/>
      <w:r>
        <w:rPr>
          <w:rFonts w:ascii="Times New Roman" w:hAnsi="Times New Roman"/>
          <w:b/>
          <w:i w:val="false"/>
          <w:color w:val="000000"/>
          <w:sz w:val="28"/>
        </w:rPr>
        <w:t>2023 г.</w:t>
      </w:r>
      <w:bookmarkEnd w:id="5"/>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7221268" w:id="6"/>
    <w:p>
      <w:pPr>
        <w:sectPr>
          <w:pgSz w:w="11906" w:h="16383" w:orient="portrait"/>
        </w:sectPr>
      </w:pPr>
    </w:p>
    <w:bookmarkEnd w:id="6"/>
    <w:bookmarkEnd w:id="0"/>
    <w:bookmarkStart w:name="block-7221269" w:id="7"/>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pPr>
        <w:spacing w:before="0" w:after="0" w:line="264"/>
        <w:ind w:firstLine="600"/>
        <w:jc w:val="both"/>
      </w:pPr>
      <w:r>
        <w:rPr>
          <w:rFonts w:ascii="Times New Roman" w:hAnsi="Times New Roman"/>
          <w:b w:val="false"/>
          <w:i w:val="false"/>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pPr>
        <w:spacing w:before="0" w:after="0" w:line="264"/>
        <w:ind w:firstLine="600"/>
        <w:jc w:val="both"/>
      </w:pPr>
      <w:r>
        <w:rPr>
          <w:rFonts w:ascii="Times New Roman" w:hAnsi="Times New Roman"/>
          <w:b w:val="false"/>
          <w:i w:val="false"/>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pPr>
        <w:spacing w:before="0" w:after="0" w:line="264"/>
        <w:ind w:firstLine="600"/>
        <w:jc w:val="both"/>
      </w:pPr>
      <w:r>
        <w:rPr>
          <w:rFonts w:ascii="Times New Roman" w:hAnsi="Times New Roman"/>
          <w:b w:val="false"/>
          <w:i w:val="false"/>
          <w:color w:val="000000"/>
          <w:sz w:val="28"/>
        </w:rPr>
        <w:t>Целями изучения биологии на уровне основного общего образования являются:</w:t>
      </w:r>
    </w:p>
    <w:p>
      <w:pPr>
        <w:spacing w:before="0" w:after="0" w:line="264"/>
        <w:ind w:firstLine="600"/>
        <w:jc w:val="both"/>
      </w:pPr>
      <w:r>
        <w:rPr>
          <w:rFonts w:ascii="Times New Roman" w:hAnsi="Times New Roman"/>
          <w:b w:val="false"/>
          <w:i w:val="false"/>
          <w:color w:val="000000"/>
          <w:sz w:val="28"/>
        </w:rPr>
        <w:t>формирование системы знаний о признаках и процессах жизнедеятельности биологических систем разного уровня организации;</w:t>
      </w:r>
    </w:p>
    <w:p>
      <w:pPr>
        <w:spacing w:before="0" w:after="0" w:line="264"/>
        <w:ind w:firstLine="600"/>
        <w:jc w:val="both"/>
      </w:pPr>
      <w:r>
        <w:rPr>
          <w:rFonts w:ascii="Times New Roman" w:hAnsi="Times New Roman"/>
          <w:b w:val="false"/>
          <w:i w:val="false"/>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pPr>
        <w:spacing w:before="0" w:after="0" w:line="264"/>
        <w:ind w:firstLine="600"/>
        <w:jc w:val="both"/>
      </w:pPr>
      <w:r>
        <w:rPr>
          <w:rFonts w:ascii="Times New Roman" w:hAnsi="Times New Roman"/>
          <w:b w:val="false"/>
          <w:i w:val="false"/>
          <w:color w:val="000000"/>
          <w:sz w:val="28"/>
        </w:rPr>
        <w:t>формирование умений применять методы биологической науки для изучения биологических систем, в том числе организма человека;</w:t>
      </w:r>
    </w:p>
    <w:p>
      <w:pPr>
        <w:spacing w:before="0" w:after="0" w:line="264"/>
        <w:ind w:firstLine="600"/>
        <w:jc w:val="both"/>
      </w:pPr>
      <w:r>
        <w:rPr>
          <w:rFonts w:ascii="Times New Roman" w:hAnsi="Times New Roman"/>
          <w:b w:val="false"/>
          <w:i w:val="false"/>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pPr>
        <w:spacing w:before="0" w:after="0" w:line="264"/>
        <w:ind w:firstLine="600"/>
        <w:jc w:val="both"/>
      </w:pPr>
      <w:r>
        <w:rPr>
          <w:rFonts w:ascii="Times New Roman" w:hAnsi="Times New Roman"/>
          <w:b w:val="false"/>
          <w:i w:val="false"/>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pPr>
        <w:spacing w:before="0" w:after="0" w:line="264"/>
        <w:ind w:firstLine="600"/>
        <w:jc w:val="both"/>
      </w:pPr>
      <w:r>
        <w:rPr>
          <w:rFonts w:ascii="Times New Roman" w:hAnsi="Times New Roman"/>
          <w:b w:val="false"/>
          <w:i w:val="false"/>
          <w:color w:val="000000"/>
          <w:sz w:val="28"/>
        </w:rPr>
        <w:t>формирование экологической культуры в целях сохранения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Достижение целей программы по биологии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pPr>
        <w:spacing w:before="0" w:after="0" w:line="264"/>
        <w:ind w:firstLine="600"/>
        <w:jc w:val="both"/>
      </w:pPr>
      <w:r>
        <w:rPr>
          <w:rFonts w:ascii="Times New Roman" w:hAnsi="Times New Roman"/>
          <w:b w:val="false"/>
          <w:i w:val="false"/>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pPr>
        <w:spacing w:before="0" w:after="0" w:line="264"/>
        <w:ind w:firstLine="600"/>
        <w:jc w:val="both"/>
      </w:pPr>
      <w:r>
        <w:rPr>
          <w:rFonts w:ascii="Times New Roman" w:hAnsi="Times New Roman"/>
          <w:b w:val="false"/>
          <w:i w:val="false"/>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pPr>
        <w:spacing w:before="0" w:after="0" w:line="264"/>
        <w:ind w:firstLine="600"/>
        <w:jc w:val="both"/>
      </w:pPr>
      <w:r>
        <w:rPr>
          <w:rFonts w:ascii="Times New Roman" w:hAnsi="Times New Roman"/>
          <w:b w:val="false"/>
          <w:i w:val="false"/>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w:t>
      </w:r>
      <w:bookmarkStart w:name="3b562cd9-1b1f-4c62-99a2-3c330cdcc105" w:id="8"/>
      <w:r>
        <w:rPr>
          <w:rFonts w:ascii="Times New Roman" w:hAnsi="Times New Roman"/>
          <w:b w:val="false"/>
          <w:i w:val="false"/>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bookmarkStart w:name="block-7221269" w:id="9"/>
    <w:p>
      <w:pPr>
        <w:sectPr>
          <w:pgSz w:w="11906" w:h="16383" w:orient="portrait"/>
        </w:sectPr>
      </w:pPr>
    </w:p>
    <w:bookmarkEnd w:id="9"/>
    <w:bookmarkEnd w:id="7"/>
    <w:bookmarkStart w:name="block-7221271" w:id="10"/>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numPr>
          <w:ilvl w:val="0"/>
          <w:numId w:val="1"/>
        </w:numPr>
        <w:spacing w:before="0" w:after="0" w:line="264"/>
        <w:jc w:val="both"/>
      </w:pPr>
      <w:r>
        <w:rPr>
          <w:rFonts w:ascii="Times New Roman" w:hAnsi="Times New Roman"/>
          <w:b/>
          <w:i w:val="false"/>
          <w:color w:val="000000"/>
          <w:sz w:val="28"/>
        </w:rPr>
        <w:t xml:space="preserve"> Биология – наука о живой природе</w:t>
      </w:r>
    </w:p>
    <w:p>
      <w:pPr>
        <w:spacing w:before="0" w:after="0" w:line="264"/>
        <w:ind w:firstLine="600"/>
        <w:jc w:val="both"/>
      </w:pPr>
      <w:r>
        <w:rPr>
          <w:rFonts w:ascii="Times New Roman" w:hAnsi="Times New Roman"/>
          <w:b w:val="false"/>
          <w:i w:val="false"/>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pPr>
        <w:spacing w:before="0" w:after="0" w:line="264"/>
        <w:ind w:firstLine="600"/>
        <w:jc w:val="both"/>
      </w:pPr>
      <w:r>
        <w:rPr>
          <w:rFonts w:ascii="Times New Roman" w:hAnsi="Times New Roman"/>
          <w:b w:val="false"/>
          <w:i w:val="false"/>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pPr>
        <w:spacing w:before="0" w:after="0" w:line="264"/>
        <w:ind w:firstLine="600"/>
        <w:jc w:val="both"/>
      </w:pPr>
      <w:r>
        <w:rPr>
          <w:rFonts w:ascii="Times New Roman" w:hAnsi="Times New Roman"/>
          <w:b w:val="false"/>
          <w:i w:val="false"/>
          <w:color w:val="000000"/>
          <w:sz w:val="28"/>
        </w:rPr>
        <w:t>Кабинет биологии. Правила поведения и работы в кабинете с биологическими приборами и инструментами.</w:t>
      </w:r>
    </w:p>
    <w:p>
      <w:pPr>
        <w:spacing w:before="0" w:after="0" w:line="264"/>
        <w:ind w:firstLine="600"/>
        <w:jc w:val="both"/>
      </w:pPr>
      <w:r>
        <w:rPr>
          <w:rFonts w:ascii="Times New Roman" w:hAnsi="Times New Roman"/>
          <w:b w:val="false"/>
          <w:i w:val="false"/>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numPr>
          <w:ilvl w:val="0"/>
          <w:numId w:val="2"/>
        </w:numPr>
        <w:spacing w:before="0" w:after="0" w:line="264"/>
        <w:jc w:val="both"/>
      </w:pPr>
      <w:r>
        <w:rPr>
          <w:rFonts w:ascii="Times New Roman" w:hAnsi="Times New Roman"/>
          <w:b/>
          <w:i w:val="false"/>
          <w:color w:val="000000"/>
          <w:sz w:val="28"/>
        </w:rPr>
        <w:t xml:space="preserve"> Методы изучения живой природы</w:t>
      </w:r>
    </w:p>
    <w:p>
      <w:pPr>
        <w:spacing w:before="0" w:after="0" w:line="264"/>
        <w:ind w:firstLine="600"/>
        <w:jc w:val="both"/>
      </w:pPr>
      <w:r>
        <w:rPr>
          <w:rFonts w:ascii="Times New Roman" w:hAnsi="Times New Roman"/>
          <w:b w:val="false"/>
          <w:i w:val="false"/>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pPr>
        <w:spacing w:before="0" w:after="0" w:line="264"/>
        <w:ind w:firstLine="600"/>
        <w:jc w:val="both"/>
      </w:pPr>
      <w:r>
        <w:rPr>
          <w:rFonts w:ascii="Times New Roman" w:hAnsi="Times New Roman"/>
          <w:b w:val="false"/>
          <w:i w:val="false"/>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pPr>
        <w:spacing w:before="0" w:after="0" w:line="264"/>
        <w:ind w:firstLine="600"/>
        <w:jc w:val="both"/>
      </w:pPr>
      <w:r>
        <w:rPr>
          <w:rFonts w:ascii="Times New Roman" w:hAnsi="Times New Roman"/>
          <w:b w:val="false"/>
          <w:i w:val="false"/>
          <w:color w:val="000000"/>
          <w:sz w:val="28"/>
        </w:rPr>
        <w:t>Ознакомление с устройством лупы, светового микроскопа, правила работы с ними.</w:t>
      </w:r>
    </w:p>
    <w:p>
      <w:pPr>
        <w:spacing w:before="0" w:after="0" w:line="264"/>
        <w:ind w:firstLine="600"/>
        <w:jc w:val="both"/>
      </w:pPr>
      <w:r>
        <w:rPr>
          <w:rFonts w:ascii="Times New Roman" w:hAnsi="Times New Roman"/>
          <w:b w:val="false"/>
          <w:i w:val="false"/>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Овладение методами изучения живой природы – наблюдением и экспериментом.</w:t>
      </w:r>
    </w:p>
    <w:p>
      <w:pPr>
        <w:numPr>
          <w:ilvl w:val="0"/>
          <w:numId w:val="3"/>
        </w:numPr>
        <w:spacing w:before="0" w:after="0" w:line="264"/>
        <w:jc w:val="both"/>
      </w:pPr>
      <w:r>
        <w:rPr>
          <w:rFonts w:ascii="Times New Roman" w:hAnsi="Times New Roman"/>
          <w:b/>
          <w:i w:val="false"/>
          <w:color w:val="000000"/>
          <w:sz w:val="28"/>
        </w:rPr>
        <w:t xml:space="preserve"> Организмы – тела живой природы</w:t>
      </w:r>
    </w:p>
    <w:p>
      <w:pPr>
        <w:spacing w:before="0" w:after="0" w:line="264"/>
        <w:ind w:firstLine="600"/>
        <w:jc w:val="both"/>
      </w:pPr>
      <w:r>
        <w:rPr>
          <w:rFonts w:ascii="Times New Roman" w:hAnsi="Times New Roman"/>
          <w:b w:val="false"/>
          <w:i w:val="false"/>
          <w:color w:val="000000"/>
          <w:sz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b w:val="false"/>
          <w:i w:val="false"/>
          <w:color w:val="ff0000"/>
          <w:sz w:val="28"/>
        </w:rPr>
        <w:t xml:space="preserve"> </w:t>
      </w:r>
      <w:r>
        <w:rPr>
          <w:rFonts w:ascii="Times New Roman" w:hAnsi="Times New Roman"/>
          <w:b w:val="false"/>
          <w:i w:val="false"/>
          <w:color w:val="000000"/>
          <w:sz w:val="28"/>
        </w:rPr>
        <w:t>Строение клетки под световым микроскопом: клеточная оболочка, цитоплазма, ядро.</w:t>
      </w:r>
    </w:p>
    <w:p>
      <w:pPr>
        <w:spacing w:before="0" w:after="0" w:line="264"/>
        <w:ind w:firstLine="600"/>
        <w:jc w:val="both"/>
      </w:pPr>
      <w:r>
        <w:rPr>
          <w:rFonts w:ascii="Times New Roman" w:hAnsi="Times New Roman"/>
          <w:b w:val="false"/>
          <w:i w:val="false"/>
          <w:color w:val="000000"/>
          <w:sz w:val="28"/>
        </w:rPr>
        <w:t>Одноклеточные и многоклеточные организмы. Клетки, ткани, органы, системы органов.</w:t>
      </w:r>
    </w:p>
    <w:p>
      <w:pPr>
        <w:spacing w:before="0" w:after="0" w:line="264"/>
        <w:ind w:firstLine="600"/>
        <w:jc w:val="both"/>
      </w:pPr>
      <w:r>
        <w:rPr>
          <w:rFonts w:ascii="Times New Roman" w:hAnsi="Times New Roman"/>
          <w:b w:val="false"/>
          <w:i w:val="false"/>
          <w:color w:val="000000"/>
          <w:sz w:val="28"/>
        </w:rPr>
        <w:t>Жизнедеятельность организмов. Особенности строения и процессов жизнедеятельности у растений, животных, бактерий и грибов.</w:t>
      </w:r>
    </w:p>
    <w:p>
      <w:pPr>
        <w:spacing w:before="0" w:after="0" w:line="264"/>
        <w:ind w:firstLine="600"/>
        <w:jc w:val="both"/>
      </w:pPr>
      <w:r>
        <w:rPr>
          <w:rFonts w:ascii="Times New Roman" w:hAnsi="Times New Roman"/>
          <w:b w:val="false"/>
          <w:i w:val="false"/>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pPr>
        <w:spacing w:before="0" w:after="0" w:line="264"/>
        <w:ind w:firstLine="600"/>
        <w:jc w:val="both"/>
      </w:pPr>
      <w:r>
        <w:rPr>
          <w:rFonts w:ascii="Times New Roman" w:hAnsi="Times New Roman"/>
          <w:b w:val="false"/>
          <w:i w:val="false"/>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клеток кожицы чешуи лука под лупой и микроскопом (на примере самостоятельно приготовленного микропрепарата).</w:t>
      </w:r>
    </w:p>
    <w:p>
      <w:pPr>
        <w:spacing w:before="0" w:after="0" w:line="264"/>
        <w:ind w:firstLine="600"/>
        <w:jc w:val="both"/>
      </w:pPr>
      <w:r>
        <w:rPr>
          <w:rFonts w:ascii="Times New Roman" w:hAnsi="Times New Roman"/>
          <w:b w:val="false"/>
          <w:i w:val="false"/>
          <w:color w:val="000000"/>
          <w:sz w:val="28"/>
        </w:rPr>
        <w:t xml:space="preserve">Ознакомление с принципами систематики организмов. </w:t>
      </w:r>
    </w:p>
    <w:p>
      <w:pPr>
        <w:spacing w:before="0" w:after="0" w:line="264"/>
        <w:ind w:firstLine="600"/>
        <w:jc w:val="both"/>
      </w:pPr>
      <w:r>
        <w:rPr>
          <w:rFonts w:ascii="Times New Roman" w:hAnsi="Times New Roman"/>
          <w:b w:val="false"/>
          <w:i w:val="false"/>
          <w:color w:val="000000"/>
          <w:sz w:val="28"/>
        </w:rPr>
        <w:t>Наблюдение за потреблением воды растением.</w:t>
      </w:r>
    </w:p>
    <w:p>
      <w:pPr>
        <w:numPr>
          <w:ilvl w:val="0"/>
          <w:numId w:val="4"/>
        </w:numPr>
        <w:spacing w:before="0" w:after="0" w:line="264"/>
        <w:jc w:val="both"/>
      </w:pPr>
      <w:r>
        <w:rPr>
          <w:rFonts w:ascii="Times New Roman" w:hAnsi="Times New Roman"/>
          <w:b/>
          <w:i w:val="false"/>
          <w:color w:val="000000"/>
          <w:sz w:val="28"/>
        </w:rPr>
        <w:t xml:space="preserve"> Организмы и среда обитания</w:t>
      </w:r>
    </w:p>
    <w:p>
      <w:pPr>
        <w:spacing w:before="0" w:after="0" w:line="264"/>
        <w:ind w:firstLine="600"/>
        <w:jc w:val="both"/>
      </w:pPr>
      <w:r>
        <w:rPr>
          <w:rFonts w:ascii="Times New Roman" w:hAnsi="Times New Roman"/>
          <w:b w:val="false"/>
          <w:i w:val="false"/>
          <w:color w:val="000000"/>
          <w:sz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Выявление приспособлений организмов к среде обитания (на конкретных примерах).</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Растительный и животный мир родного края (краеведение).</w:t>
      </w:r>
    </w:p>
    <w:p>
      <w:pPr>
        <w:numPr>
          <w:ilvl w:val="0"/>
          <w:numId w:val="5"/>
        </w:numPr>
        <w:spacing w:before="0" w:after="0" w:line="264"/>
        <w:jc w:val="both"/>
      </w:pPr>
      <w:r>
        <w:rPr>
          <w:rFonts w:ascii="Times New Roman" w:hAnsi="Times New Roman"/>
          <w:b/>
          <w:i w:val="false"/>
          <w:color w:val="000000"/>
          <w:sz w:val="28"/>
        </w:rPr>
        <w:t xml:space="preserve"> Природные сообщества</w:t>
      </w:r>
    </w:p>
    <w:p>
      <w:pPr>
        <w:spacing w:before="0" w:after="0" w:line="264"/>
        <w:ind w:firstLine="600"/>
        <w:jc w:val="both"/>
      </w:pPr>
      <w:r>
        <w:rPr>
          <w:rFonts w:ascii="Times New Roman" w:hAnsi="Times New Roman"/>
          <w:b w:val="false"/>
          <w:i w:val="false"/>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pPr>
        <w:spacing w:before="0" w:after="0" w:line="264"/>
        <w:ind w:firstLine="600"/>
        <w:jc w:val="both"/>
      </w:pPr>
      <w:r>
        <w:rPr>
          <w:rFonts w:ascii="Times New Roman" w:hAnsi="Times New Roman"/>
          <w:b w:val="false"/>
          <w:i w:val="false"/>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spacing w:before="0" w:after="0" w:line="264"/>
        <w:ind w:firstLine="600"/>
        <w:jc w:val="both"/>
      </w:pPr>
      <w:r>
        <w:rPr>
          <w:rFonts w:ascii="Times New Roman" w:hAnsi="Times New Roman"/>
          <w:b w:val="false"/>
          <w:i w:val="false"/>
          <w:color w:val="000000"/>
          <w:sz w:val="28"/>
        </w:rPr>
        <w:t>Природные зоны Земли, их обитатели. Флора и фауна природных зон. Ландшафты: природные и культурные.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искусственных сообществ и их обитателей (на примере аквариума и других искусственных сообществ).</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Изучение природных сообществ (на примере леса, озера, пруда, луга и других природных сообществ.).</w:t>
      </w:r>
    </w:p>
    <w:p>
      <w:pPr>
        <w:spacing w:before="0" w:after="0" w:line="264"/>
        <w:ind w:firstLine="600"/>
        <w:jc w:val="both"/>
      </w:pPr>
      <w:r>
        <w:rPr>
          <w:rFonts w:ascii="Times New Roman" w:hAnsi="Times New Roman"/>
          <w:b w:val="false"/>
          <w:i w:val="false"/>
          <w:color w:val="000000"/>
          <w:sz w:val="28"/>
        </w:rPr>
        <w:t>Изучение сезонных явлений в жизни природных сообществ.</w:t>
      </w:r>
    </w:p>
    <w:p>
      <w:pPr>
        <w:numPr>
          <w:ilvl w:val="0"/>
          <w:numId w:val="6"/>
        </w:numPr>
        <w:spacing w:before="0" w:after="0" w:line="264"/>
        <w:jc w:val="both"/>
      </w:pPr>
      <w:r>
        <w:rPr>
          <w:rFonts w:ascii="Times New Roman" w:hAnsi="Times New Roman"/>
          <w:b/>
          <w:i w:val="false"/>
          <w:color w:val="000000"/>
          <w:sz w:val="28"/>
        </w:rPr>
        <w:t xml:space="preserve"> Живая природа и человек</w:t>
      </w:r>
    </w:p>
    <w:p>
      <w:pPr>
        <w:spacing w:before="0" w:after="0" w:line="264"/>
        <w:ind w:firstLine="600"/>
        <w:jc w:val="both"/>
      </w:pPr>
      <w:r>
        <w:rPr>
          <w:rFonts w:ascii="Times New Roman" w:hAnsi="Times New Roman"/>
          <w:b w:val="false"/>
          <w:i w:val="false"/>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pPr>
        <w:spacing w:before="0" w:after="0" w:line="264"/>
        <w:ind w:firstLine="600"/>
        <w:jc w:val="both"/>
      </w:pPr>
      <w:r>
        <w:rPr>
          <w:rFonts w:ascii="Times New Roman" w:hAnsi="Times New Roman"/>
          <w:b/>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Проведение акции по уборке мусора в ближайшем лесу, парке, сквере или на пришкольной территории.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numPr>
          <w:ilvl w:val="0"/>
          <w:numId w:val="7"/>
        </w:numPr>
        <w:spacing w:before="0" w:after="0" w:line="264"/>
        <w:jc w:val="both"/>
      </w:pPr>
      <w:r>
        <w:rPr>
          <w:rFonts w:ascii="Times New Roman" w:hAnsi="Times New Roman"/>
          <w:b/>
          <w:i w:val="false"/>
          <w:color w:val="000000"/>
          <w:sz w:val="28"/>
        </w:rPr>
        <w:t xml:space="preserve"> Растительный организм</w:t>
      </w:r>
    </w:p>
    <w:p>
      <w:pPr>
        <w:spacing w:before="0" w:after="0" w:line="264"/>
        <w:ind w:firstLine="600"/>
        <w:jc w:val="both"/>
      </w:pPr>
      <w:r>
        <w:rPr>
          <w:rFonts w:ascii="Times New Roman" w:hAnsi="Times New Roman"/>
          <w:b w:val="false"/>
          <w:i w:val="false"/>
          <w:color w:val="000000"/>
          <w:sz w:val="28"/>
        </w:rPr>
        <w:t>Ботаника – наука о растениях. Разделы ботаники. Связь ботаники с другими науками и техникой. Общие признаки растений.</w:t>
      </w:r>
    </w:p>
    <w:p>
      <w:pPr>
        <w:spacing w:before="0" w:after="0" w:line="264"/>
        <w:ind w:firstLine="600"/>
        <w:jc w:val="both"/>
      </w:pPr>
      <w:r>
        <w:rPr>
          <w:rFonts w:ascii="Times New Roman" w:hAnsi="Times New Roman"/>
          <w:b w:val="false"/>
          <w:i w:val="false"/>
          <w:color w:val="000000"/>
          <w:sz w:val="28"/>
        </w:rPr>
        <w:t>Разнообразие растений. Уровни организации растительного организма. Высшие и низшие растения. Споровые и семенные растения.</w:t>
      </w:r>
    </w:p>
    <w:p>
      <w:pPr>
        <w:spacing w:before="0" w:after="0" w:line="264"/>
        <w:ind w:firstLine="600"/>
        <w:jc w:val="both"/>
      </w:pPr>
      <w:r>
        <w:rPr>
          <w:rFonts w:ascii="Times New Roman" w:hAnsi="Times New Roman"/>
          <w:b w:val="false"/>
          <w:i w:val="false"/>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pPr>
        <w:spacing w:before="0" w:after="0" w:line="264"/>
        <w:ind w:firstLine="600"/>
        <w:jc w:val="both"/>
      </w:pPr>
      <w:r>
        <w:rPr>
          <w:rFonts w:ascii="Times New Roman" w:hAnsi="Times New Roman"/>
          <w:b w:val="false"/>
          <w:i w:val="false"/>
          <w:color w:val="000000"/>
          <w:sz w:val="28"/>
        </w:rPr>
        <w:t>Органы и системы органов растений. Строение органов растительного организма, их роль и связь между собой.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водного растения элодеи.</w:t>
      </w:r>
    </w:p>
    <w:p>
      <w:pPr>
        <w:spacing w:before="0" w:after="0" w:line="264"/>
        <w:ind w:firstLine="600"/>
        <w:jc w:val="both"/>
      </w:pPr>
      <w:r>
        <w:rPr>
          <w:rFonts w:ascii="Times New Roman" w:hAnsi="Times New Roman"/>
          <w:b w:val="false"/>
          <w:i w:val="false"/>
          <w:color w:val="000000"/>
          <w:sz w:val="28"/>
        </w:rPr>
        <w:t>Изучение строения растительных тканей (использование микропрепаратов).</w:t>
      </w:r>
    </w:p>
    <w:p>
      <w:pPr>
        <w:spacing w:before="0" w:after="0" w:line="264"/>
        <w:ind w:firstLine="600"/>
        <w:jc w:val="both"/>
      </w:pPr>
      <w:r>
        <w:rPr>
          <w:rFonts w:ascii="Times New Roman" w:hAnsi="Times New Roman"/>
          <w:b w:val="false"/>
          <w:i w:val="false"/>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pPr>
        <w:spacing w:before="0" w:after="0" w:line="264"/>
        <w:ind w:firstLine="600"/>
        <w:jc w:val="both"/>
      </w:pPr>
      <w:r>
        <w:rPr>
          <w:rFonts w:ascii="Times New Roman" w:hAnsi="Times New Roman"/>
          <w:b w:val="false"/>
          <w:i w:val="false"/>
          <w:color w:val="000000"/>
          <w:sz w:val="28"/>
        </w:rPr>
        <w:t>Обнаружение неорганических и органических веществ в растении.</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Ознакомление в природе с цветковыми растениями.</w:t>
      </w:r>
    </w:p>
    <w:p>
      <w:pPr>
        <w:numPr>
          <w:ilvl w:val="0"/>
          <w:numId w:val="8"/>
        </w:numPr>
        <w:spacing w:before="0" w:after="0" w:line="264"/>
        <w:jc w:val="both"/>
      </w:pPr>
      <w:r>
        <w:rPr>
          <w:rFonts w:ascii="Times New Roman" w:hAnsi="Times New Roman"/>
          <w:b/>
          <w:i w:val="false"/>
          <w:color w:val="000000"/>
          <w:sz w:val="28"/>
        </w:rPr>
        <w:t xml:space="preserve"> Строение и многообразие покрытосеменных растений</w:t>
      </w:r>
    </w:p>
    <w:p>
      <w:pPr>
        <w:spacing w:before="0" w:after="0" w:line="264"/>
        <w:ind w:firstLine="600"/>
        <w:jc w:val="both"/>
      </w:pPr>
      <w:r>
        <w:rPr>
          <w:rFonts w:ascii="Times New Roman" w:hAnsi="Times New Roman"/>
          <w:b w:val="false"/>
          <w:i w:val="false"/>
          <w:color w:val="000000"/>
          <w:sz w:val="28"/>
        </w:rPr>
        <w:t xml:space="preserve">Строение семян. Состав и строение семян. </w:t>
      </w:r>
    </w:p>
    <w:p>
      <w:pPr>
        <w:spacing w:before="0" w:after="0" w:line="264"/>
        <w:ind w:firstLine="600"/>
        <w:jc w:val="both"/>
      </w:pPr>
      <w:r>
        <w:rPr>
          <w:rFonts w:ascii="Times New Roman" w:hAnsi="Times New Roman"/>
          <w:b w:val="false"/>
          <w:i w:val="false"/>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pPr>
        <w:spacing w:before="0" w:after="0" w:line="264"/>
        <w:ind w:firstLine="600"/>
        <w:jc w:val="both"/>
      </w:pPr>
      <w:r>
        <w:rPr>
          <w:rFonts w:ascii="Times New Roman" w:hAnsi="Times New Roman"/>
          <w:b w:val="false"/>
          <w:i w:val="false"/>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spacing w:before="0" w:after="0" w:line="264"/>
        <w:ind w:firstLine="600"/>
        <w:jc w:val="both"/>
      </w:pPr>
      <w:r>
        <w:rPr>
          <w:rFonts w:ascii="Times New Roman" w:hAnsi="Times New Roman"/>
          <w:b w:val="false"/>
          <w:i w:val="false"/>
          <w:color w:val="000000"/>
          <w:sz w:val="28"/>
        </w:rPr>
        <w:t>Строение и разнообразие цветков. Соцветия. Плоды. Типы плодов. Распространение плодов и семян в природе.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корневых систем (стержневой и мочковатой) на примере гербарных экземпляров или живых растений.</w:t>
      </w:r>
    </w:p>
    <w:p>
      <w:pPr>
        <w:spacing w:before="0" w:after="0" w:line="264"/>
        <w:ind w:firstLine="600"/>
        <w:jc w:val="both"/>
      </w:pPr>
      <w:r>
        <w:rPr>
          <w:rFonts w:ascii="Times New Roman" w:hAnsi="Times New Roman"/>
          <w:b w:val="false"/>
          <w:i w:val="false"/>
          <w:color w:val="000000"/>
          <w:sz w:val="28"/>
        </w:rPr>
        <w:t>Изучение микропрепарата клеток корня.</w:t>
      </w:r>
    </w:p>
    <w:p>
      <w:pPr>
        <w:spacing w:before="0" w:after="0" w:line="264"/>
        <w:ind w:firstLine="600"/>
        <w:jc w:val="both"/>
      </w:pPr>
      <w:r>
        <w:rPr>
          <w:rFonts w:ascii="Times New Roman" w:hAnsi="Times New Roman"/>
          <w:b w:val="false"/>
          <w:i w:val="false"/>
          <w:color w:val="000000"/>
          <w:sz w:val="28"/>
        </w:rPr>
        <w:t>Ознакомление с внешним строением листьев и листорасположением (на комнатных растениях).</w:t>
      </w:r>
    </w:p>
    <w:p>
      <w:pPr>
        <w:spacing w:before="0" w:after="0" w:line="264"/>
        <w:ind w:firstLine="600"/>
        <w:jc w:val="both"/>
      </w:pPr>
      <w:r>
        <w:rPr>
          <w:rFonts w:ascii="Times New Roman" w:hAnsi="Times New Roman"/>
          <w:b w:val="false"/>
          <w:i w:val="false"/>
          <w:color w:val="000000"/>
          <w:sz w:val="28"/>
        </w:rPr>
        <w:t>Изучение строения вегетативных и генеративных почек (на примере сирени, тополя и других растений).</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(на готовых микропрепаратах).</w:t>
      </w:r>
    </w:p>
    <w:p>
      <w:pPr>
        <w:spacing w:before="0" w:after="0" w:line="264"/>
        <w:ind w:firstLine="600"/>
        <w:jc w:val="both"/>
      </w:pPr>
      <w:r>
        <w:rPr>
          <w:rFonts w:ascii="Times New Roman" w:hAnsi="Times New Roman"/>
          <w:b w:val="false"/>
          <w:i w:val="false"/>
          <w:color w:val="000000"/>
          <w:sz w:val="28"/>
        </w:rPr>
        <w:t>Рассматривание микроскопического строения ветки дерева (на готовом микропрепарате).</w:t>
      </w:r>
    </w:p>
    <w:p>
      <w:pPr>
        <w:spacing w:before="0" w:after="0" w:line="264"/>
        <w:ind w:firstLine="600"/>
        <w:jc w:val="both"/>
      </w:pPr>
      <w:r>
        <w:rPr>
          <w:rFonts w:ascii="Times New Roman" w:hAnsi="Times New Roman"/>
          <w:b w:val="false"/>
          <w:i w:val="false"/>
          <w:color w:val="000000"/>
          <w:sz w:val="28"/>
        </w:rPr>
        <w:t>Исследование строения корневища, клубня, луковицы.</w:t>
      </w:r>
    </w:p>
    <w:p>
      <w:pPr>
        <w:spacing w:before="0" w:after="0" w:line="264"/>
        <w:ind w:firstLine="600"/>
        <w:jc w:val="both"/>
      </w:pPr>
      <w:r>
        <w:rPr>
          <w:rFonts w:ascii="Times New Roman" w:hAnsi="Times New Roman"/>
          <w:b w:val="false"/>
          <w:i w:val="false"/>
          <w:color w:val="000000"/>
          <w:sz w:val="28"/>
        </w:rPr>
        <w:t>Изучение строения цветков.</w:t>
      </w:r>
    </w:p>
    <w:p>
      <w:pPr>
        <w:spacing w:before="0" w:after="0" w:line="264"/>
        <w:ind w:firstLine="600"/>
        <w:jc w:val="both"/>
      </w:pPr>
      <w:r>
        <w:rPr>
          <w:rFonts w:ascii="Times New Roman" w:hAnsi="Times New Roman"/>
          <w:b w:val="false"/>
          <w:i w:val="false"/>
          <w:color w:val="000000"/>
          <w:sz w:val="28"/>
        </w:rPr>
        <w:t xml:space="preserve">Ознакомление с различными типами соцветий. </w:t>
      </w:r>
    </w:p>
    <w:p>
      <w:pPr>
        <w:spacing w:before="0" w:after="0" w:line="264"/>
        <w:ind w:firstLine="600"/>
        <w:jc w:val="both"/>
      </w:pPr>
      <w:r>
        <w:rPr>
          <w:rFonts w:ascii="Times New Roman" w:hAnsi="Times New Roman"/>
          <w:b w:val="false"/>
          <w:i w:val="false"/>
          <w:color w:val="000000"/>
          <w:sz w:val="28"/>
        </w:rPr>
        <w:t>Изучение строения семян двудольных растений.</w:t>
      </w:r>
    </w:p>
    <w:p>
      <w:pPr>
        <w:spacing w:before="0" w:after="0" w:line="264"/>
        <w:ind w:firstLine="600"/>
        <w:jc w:val="both"/>
      </w:pPr>
      <w:r>
        <w:rPr>
          <w:rFonts w:ascii="Times New Roman" w:hAnsi="Times New Roman"/>
          <w:b w:val="false"/>
          <w:i w:val="false"/>
          <w:color w:val="000000"/>
          <w:sz w:val="28"/>
        </w:rPr>
        <w:t>Изучение строения семян однодольных растений.</w:t>
      </w:r>
    </w:p>
    <w:p>
      <w:pPr>
        <w:numPr>
          <w:ilvl w:val="0"/>
          <w:numId w:val="9"/>
        </w:numPr>
        <w:spacing w:before="0" w:after="0" w:line="264"/>
        <w:jc w:val="both"/>
      </w:pPr>
      <w:r>
        <w:rPr>
          <w:rFonts w:ascii="Times New Roman" w:hAnsi="Times New Roman"/>
          <w:b/>
          <w:i w:val="false"/>
          <w:color w:val="000000"/>
          <w:sz w:val="28"/>
        </w:rPr>
        <w:t xml:space="preserve"> Жизнедеятельность растительного организма</w:t>
      </w:r>
    </w:p>
    <w:p>
      <w:pPr>
        <w:spacing w:before="0" w:after="0" w:line="264"/>
        <w:ind w:firstLine="600"/>
        <w:jc w:val="both"/>
      </w:pPr>
      <w:r>
        <w:rPr>
          <w:rFonts w:ascii="Times New Roman" w:hAnsi="Times New Roman"/>
          <w:b/>
          <w:i w:val="false"/>
          <w:color w:val="000000"/>
          <w:sz w:val="28"/>
        </w:rPr>
        <w:t>Обмен веществ у растений</w:t>
      </w:r>
    </w:p>
    <w:p>
      <w:pPr>
        <w:spacing w:before="0" w:after="0" w:line="264"/>
        <w:ind w:firstLine="600"/>
        <w:jc w:val="both"/>
      </w:pPr>
      <w:r>
        <w:rPr>
          <w:rFonts w:ascii="Times New Roman" w:hAnsi="Times New Roman"/>
          <w:b w:val="false"/>
          <w:i w:val="false"/>
          <w:color w:val="000000"/>
          <w:sz w:val="28"/>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pPr>
        <w:spacing w:before="0" w:after="0" w:line="264"/>
        <w:ind w:firstLine="600"/>
        <w:jc w:val="both"/>
      </w:pPr>
      <w:r>
        <w:rPr>
          <w:rFonts w:ascii="Times New Roman" w:hAnsi="Times New Roman"/>
          <w:b/>
          <w:i w:val="false"/>
          <w:color w:val="000000"/>
          <w:sz w:val="28"/>
        </w:rPr>
        <w:t xml:space="preserve">Питание растения. </w:t>
      </w:r>
    </w:p>
    <w:p>
      <w:pPr>
        <w:spacing w:before="0" w:after="0" w:line="264"/>
        <w:ind w:firstLine="600"/>
        <w:jc w:val="both"/>
      </w:pPr>
      <w:r>
        <w:rPr>
          <w:rFonts w:ascii="Times New Roman" w:hAnsi="Times New Roman"/>
          <w:b w:val="false"/>
          <w:i w:val="false"/>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pPr>
        <w:spacing w:before="0" w:after="0" w:line="264"/>
        <w:ind w:firstLine="600"/>
        <w:jc w:val="both"/>
      </w:pPr>
      <w:r>
        <w:rPr>
          <w:rFonts w:ascii="Times New Roman" w:hAnsi="Times New Roman"/>
          <w:b w:val="false"/>
          <w:i w:val="false"/>
          <w:color w:val="000000"/>
          <w:sz w:val="28"/>
        </w:rPr>
        <w:t>Фотосинтез. Лист – орган воздушного питания. Значение фотосинтеза в природе и в жизни человека.</w:t>
      </w:r>
    </w:p>
    <w:p>
      <w:pPr>
        <w:spacing w:before="0" w:after="0" w:line="264"/>
        <w:ind w:firstLine="600"/>
        <w:jc w:val="both"/>
      </w:pPr>
      <w:r>
        <w:rPr>
          <w:rFonts w:ascii="Times New Roman" w:hAnsi="Times New Roman"/>
          <w:b/>
          <w:i w:val="false"/>
          <w:color w:val="000000"/>
          <w:sz w:val="28"/>
        </w:rPr>
        <w:t>Дыхание растения.</w:t>
      </w:r>
    </w:p>
    <w:p>
      <w:pPr>
        <w:spacing w:before="0" w:after="0" w:line="264"/>
        <w:ind w:firstLine="600"/>
        <w:jc w:val="both"/>
      </w:pPr>
      <w:r>
        <w:rPr>
          <w:rFonts w:ascii="Times New Roman" w:hAnsi="Times New Roman"/>
          <w:b w:val="false"/>
          <w:i w:val="false"/>
          <w:color w:val="000000"/>
          <w:sz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spacing w:before="0" w:after="0" w:line="264"/>
        <w:ind w:firstLine="600"/>
        <w:jc w:val="both"/>
      </w:pPr>
      <w:r>
        <w:rPr>
          <w:rFonts w:ascii="Times New Roman" w:hAnsi="Times New Roman"/>
          <w:b/>
          <w:i w:val="false"/>
          <w:color w:val="000000"/>
          <w:sz w:val="28"/>
        </w:rPr>
        <w:t>Транспорт веществ в растении.</w:t>
      </w:r>
    </w:p>
    <w:p>
      <w:pPr>
        <w:spacing w:before="0" w:after="0" w:line="264"/>
        <w:ind w:firstLine="600"/>
        <w:jc w:val="both"/>
      </w:pPr>
      <w:r>
        <w:rPr>
          <w:rFonts w:ascii="Times New Roman" w:hAnsi="Times New Roman"/>
          <w:b w:val="false"/>
          <w:i w:val="false"/>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pPr>
        <w:spacing w:before="0" w:after="0" w:line="264"/>
        <w:ind w:firstLine="600"/>
        <w:jc w:val="both"/>
      </w:pPr>
      <w:r>
        <w:rPr>
          <w:rFonts w:ascii="Times New Roman" w:hAnsi="Times New Roman"/>
          <w:b/>
          <w:i w:val="false"/>
          <w:color w:val="000000"/>
          <w:sz w:val="28"/>
        </w:rPr>
        <w:t>Рост и развитие растения.</w:t>
      </w:r>
    </w:p>
    <w:p>
      <w:pPr>
        <w:spacing w:before="0" w:after="0" w:line="264"/>
        <w:ind w:firstLine="600"/>
        <w:jc w:val="both"/>
      </w:pPr>
      <w:r>
        <w:rPr>
          <w:rFonts w:ascii="Times New Roman" w:hAnsi="Times New Roman"/>
          <w:b w:val="false"/>
          <w:i w:val="false"/>
          <w:color w:val="000000"/>
          <w:sz w:val="28"/>
        </w:rPr>
        <w:t>Прорастание семян. Условия прорастания семян. Подготовка семян к посеву. Развитие проростков.</w:t>
      </w:r>
    </w:p>
    <w:p>
      <w:pPr>
        <w:spacing w:before="0" w:after="0" w:line="264"/>
        <w:ind w:firstLine="600"/>
        <w:jc w:val="both"/>
      </w:pPr>
      <w:r>
        <w:rPr>
          <w:rFonts w:ascii="Times New Roman" w:hAnsi="Times New Roman"/>
          <w:b w:val="false"/>
          <w:i w:val="false"/>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spacing w:before="0" w:after="0" w:line="264"/>
        <w:ind w:firstLine="600"/>
        <w:jc w:val="both"/>
      </w:pPr>
      <w:r>
        <w:rPr>
          <w:rFonts w:ascii="Times New Roman" w:hAnsi="Times New Roman"/>
          <w:b w:val="false"/>
          <w:i w:val="false"/>
          <w:color w:val="000000"/>
          <w:sz w:val="28"/>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pPr>
        <w:spacing w:before="0" w:after="0" w:line="264"/>
        <w:ind w:firstLine="600"/>
        <w:jc w:val="both"/>
      </w:pPr>
      <w:r>
        <w:rPr>
          <w:rFonts w:ascii="Times New Roman" w:hAnsi="Times New Roman"/>
          <w:b w:val="false"/>
          <w:i w:val="false"/>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Наблюдение за ростом корня. </w:t>
      </w:r>
    </w:p>
    <w:p>
      <w:pPr>
        <w:spacing w:before="0" w:after="0" w:line="264"/>
        <w:ind w:firstLine="600"/>
        <w:jc w:val="both"/>
      </w:pPr>
      <w:r>
        <w:rPr>
          <w:rFonts w:ascii="Times New Roman" w:hAnsi="Times New Roman"/>
          <w:b w:val="false"/>
          <w:i w:val="false"/>
          <w:color w:val="000000"/>
          <w:sz w:val="28"/>
        </w:rPr>
        <w:t>Наблюдение за ростом побега.</w:t>
      </w:r>
    </w:p>
    <w:p>
      <w:pPr>
        <w:spacing w:before="0" w:after="0" w:line="264"/>
        <w:ind w:firstLine="600"/>
        <w:jc w:val="both"/>
      </w:pPr>
      <w:r>
        <w:rPr>
          <w:rFonts w:ascii="Times New Roman" w:hAnsi="Times New Roman"/>
          <w:b w:val="false"/>
          <w:i w:val="false"/>
          <w:color w:val="000000"/>
          <w:sz w:val="28"/>
        </w:rPr>
        <w:t>Определение возраста дерева по спилу.</w:t>
      </w:r>
    </w:p>
    <w:p>
      <w:pPr>
        <w:spacing w:before="0" w:after="0" w:line="264"/>
        <w:ind w:firstLine="600"/>
        <w:jc w:val="both"/>
      </w:pPr>
      <w:r>
        <w:rPr>
          <w:rFonts w:ascii="Times New Roman" w:hAnsi="Times New Roman"/>
          <w:b w:val="false"/>
          <w:i w:val="false"/>
          <w:color w:val="000000"/>
          <w:sz w:val="28"/>
        </w:rPr>
        <w:t>Выявление передвижения воды и минеральных веществ по древесине.</w:t>
      </w:r>
    </w:p>
    <w:p>
      <w:pPr>
        <w:spacing w:before="0" w:after="0" w:line="264"/>
        <w:ind w:firstLine="600"/>
        <w:jc w:val="both"/>
      </w:pPr>
      <w:r>
        <w:rPr>
          <w:rFonts w:ascii="Times New Roman" w:hAnsi="Times New Roman"/>
          <w:b w:val="false"/>
          <w:i w:val="false"/>
          <w:color w:val="000000"/>
          <w:sz w:val="28"/>
        </w:rPr>
        <w:t>Наблюдение процесса выделения кислорода на свету аквариумными растениями.</w:t>
      </w:r>
    </w:p>
    <w:p>
      <w:pPr>
        <w:spacing w:before="0" w:after="0" w:line="264"/>
        <w:ind w:firstLine="600"/>
        <w:jc w:val="both"/>
      </w:pPr>
      <w:r>
        <w:rPr>
          <w:rFonts w:ascii="Times New Roman" w:hAnsi="Times New Roman"/>
          <w:b w:val="false"/>
          <w:i w:val="false"/>
          <w:color w:val="000000"/>
          <w:sz w:val="28"/>
        </w:rPr>
        <w:t>Изучение роли рыхления для дыхания корней.</w:t>
      </w:r>
    </w:p>
    <w:p>
      <w:pPr>
        <w:spacing w:before="0" w:after="0" w:line="264"/>
        <w:ind w:firstLine="600"/>
        <w:jc w:val="both"/>
      </w:pPr>
      <w:r>
        <w:rPr>
          <w:rFonts w:ascii="Times New Roman" w:hAnsi="Times New Roman"/>
          <w:b w:val="false"/>
          <w:i w:val="false"/>
          <w:color w:val="000000"/>
          <w:sz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pPr>
        <w:spacing w:before="0" w:after="0" w:line="264"/>
        <w:ind w:firstLine="600"/>
        <w:jc w:val="both"/>
      </w:pPr>
      <w:r>
        <w:rPr>
          <w:rFonts w:ascii="Times New Roman" w:hAnsi="Times New Roman"/>
          <w:b w:val="false"/>
          <w:i w:val="false"/>
          <w:color w:val="000000"/>
          <w:sz w:val="28"/>
        </w:rPr>
        <w:t>Определение всхожести семян культурных растений и посев их в грунт.</w:t>
      </w:r>
    </w:p>
    <w:p>
      <w:pPr>
        <w:spacing w:before="0" w:after="0" w:line="264"/>
        <w:ind w:firstLine="600"/>
        <w:jc w:val="both"/>
      </w:pPr>
      <w:r>
        <w:rPr>
          <w:rFonts w:ascii="Times New Roman" w:hAnsi="Times New Roman"/>
          <w:b w:val="false"/>
          <w:i w:val="false"/>
          <w:color w:val="000000"/>
          <w:sz w:val="28"/>
        </w:rPr>
        <w:t>Наблюдение за ростом и развитием цветкового растения в комнатных условиях (на примере фасоли или посевного гороха).</w:t>
      </w:r>
    </w:p>
    <w:p>
      <w:pPr>
        <w:spacing w:before="0" w:after="0" w:line="264"/>
        <w:ind w:firstLine="600"/>
        <w:jc w:val="both"/>
      </w:pPr>
      <w:r>
        <w:rPr>
          <w:rFonts w:ascii="Times New Roman" w:hAnsi="Times New Roman"/>
          <w:b w:val="false"/>
          <w:i w:val="false"/>
          <w:color w:val="000000"/>
          <w:sz w:val="28"/>
        </w:rPr>
        <w:t>Определение условий прорастания семян.</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numPr>
          <w:ilvl w:val="0"/>
          <w:numId w:val="10"/>
        </w:numPr>
        <w:spacing w:before="0" w:after="0" w:line="264"/>
        <w:jc w:val="both"/>
      </w:pPr>
      <w:r>
        <w:rPr>
          <w:rFonts w:ascii="Times New Roman" w:hAnsi="Times New Roman"/>
          <w:b/>
          <w:i w:val="false"/>
          <w:color w:val="000000"/>
          <w:sz w:val="28"/>
        </w:rPr>
        <w:t xml:space="preserve"> Систематические группы растений</w:t>
      </w:r>
    </w:p>
    <w:p>
      <w:pPr>
        <w:spacing w:before="0" w:after="0" w:line="264"/>
        <w:ind w:firstLine="600"/>
        <w:jc w:val="both"/>
      </w:pPr>
      <w:r>
        <w:rPr>
          <w:rFonts w:ascii="Times New Roman" w:hAnsi="Times New Roman"/>
          <w:b w:val="false"/>
          <w:i w:val="false"/>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pPr>
        <w:spacing w:before="0" w:after="0" w:line="264"/>
        <w:ind w:firstLine="600"/>
        <w:jc w:val="both"/>
      </w:pPr>
      <w:r>
        <w:rPr>
          <w:rFonts w:ascii="Times New Roman" w:hAnsi="Times New Roman"/>
          <w:b w:val="false"/>
          <w:i w:val="false"/>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pPr>
        <w:spacing w:before="0" w:after="0" w:line="264"/>
        <w:ind w:firstLine="600"/>
        <w:jc w:val="both"/>
      </w:pPr>
      <w:r>
        <w:rPr>
          <w:rFonts w:ascii="Times New Roman" w:hAnsi="Times New Roman"/>
          <w:b w:val="false"/>
          <w:i w:val="false"/>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pPr>
        <w:spacing w:before="0" w:after="0" w:line="264"/>
        <w:ind w:firstLine="600"/>
        <w:jc w:val="both"/>
      </w:pPr>
      <w:r>
        <w:rPr>
          <w:rFonts w:ascii="Times New Roman" w:hAnsi="Times New Roman"/>
          <w:b w:val="false"/>
          <w:i w:val="false"/>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pPr>
        <w:spacing w:before="0" w:after="0" w:line="264"/>
        <w:ind w:firstLine="600"/>
        <w:jc w:val="both"/>
      </w:pPr>
      <w:r>
        <w:rPr>
          <w:rFonts w:ascii="Times New Roman" w:hAnsi="Times New Roman"/>
          <w:b w:val="false"/>
          <w:i w:val="false"/>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pPr>
        <w:spacing w:before="0" w:after="0" w:line="264"/>
        <w:ind w:firstLine="600"/>
        <w:jc w:val="both"/>
      </w:pPr>
      <w:r>
        <w:rPr>
          <w:rFonts w:ascii="Times New Roman" w:hAnsi="Times New Roman"/>
          <w:b w:val="false"/>
          <w:i w:val="false"/>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водорослей (на примере хламидомонады и хлореллы).</w:t>
      </w:r>
    </w:p>
    <w:p>
      <w:pPr>
        <w:spacing w:before="0" w:after="0" w:line="264"/>
        <w:ind w:firstLine="600"/>
        <w:jc w:val="both"/>
      </w:pPr>
      <w:r>
        <w:rPr>
          <w:rFonts w:ascii="Times New Roman" w:hAnsi="Times New Roman"/>
          <w:b w:val="false"/>
          <w:i w:val="false"/>
          <w:color w:val="000000"/>
          <w:sz w:val="28"/>
        </w:rPr>
        <w:t>Изучение строения многоклеточных нитчатых водорослей (на примере спирогиры и улотрикса).</w:t>
      </w:r>
    </w:p>
    <w:p>
      <w:pPr>
        <w:spacing w:before="0" w:after="0" w:line="264"/>
        <w:ind w:firstLine="600"/>
        <w:jc w:val="both"/>
      </w:pPr>
      <w:r>
        <w:rPr>
          <w:rFonts w:ascii="Times New Roman" w:hAnsi="Times New Roman"/>
          <w:b w:val="false"/>
          <w:i w:val="false"/>
          <w:color w:val="000000"/>
          <w:sz w:val="28"/>
        </w:rPr>
        <w:t>Изучение внешнего строения мхов (на местных видах).</w:t>
      </w:r>
    </w:p>
    <w:p>
      <w:pPr>
        <w:spacing w:before="0" w:after="0" w:line="264"/>
        <w:ind w:firstLine="600"/>
        <w:jc w:val="both"/>
      </w:pPr>
      <w:r>
        <w:rPr>
          <w:rFonts w:ascii="Times New Roman" w:hAnsi="Times New Roman"/>
          <w:b w:val="false"/>
          <w:i w:val="false"/>
          <w:color w:val="000000"/>
          <w:sz w:val="28"/>
        </w:rPr>
        <w:t>Изучение внешнего строения папоротника или хвоща.</w:t>
      </w:r>
    </w:p>
    <w:p>
      <w:pPr>
        <w:spacing w:before="0" w:after="0" w:line="264"/>
        <w:ind w:firstLine="600"/>
        <w:jc w:val="both"/>
      </w:pPr>
      <w:r>
        <w:rPr>
          <w:rFonts w:ascii="Times New Roman" w:hAnsi="Times New Roman"/>
          <w:b w:val="false"/>
          <w:i w:val="false"/>
          <w:color w:val="000000"/>
          <w:sz w:val="28"/>
        </w:rPr>
        <w:t>Изучение внешнего строения веток, хвои, шишек и семян голосеменных растений (на примере ели, сосны или лиственницы).</w:t>
      </w:r>
    </w:p>
    <w:p>
      <w:pPr>
        <w:spacing w:before="0" w:after="0" w:line="264"/>
        <w:ind w:firstLine="600"/>
        <w:jc w:val="both"/>
      </w:pPr>
      <w:r>
        <w:rPr>
          <w:rFonts w:ascii="Times New Roman" w:hAnsi="Times New Roman"/>
          <w:b w:val="false"/>
          <w:i w:val="false"/>
          <w:color w:val="000000"/>
          <w:sz w:val="28"/>
        </w:rPr>
        <w:t xml:space="preserve">Изучение внешнего строения покрытосеменных растений. </w:t>
      </w:r>
    </w:p>
    <w:p>
      <w:pPr>
        <w:spacing w:before="0" w:after="0" w:line="264"/>
        <w:ind w:firstLine="600"/>
        <w:jc w:val="both"/>
      </w:pPr>
      <w:r>
        <w:rPr>
          <w:rFonts w:ascii="Times New Roman" w:hAnsi="Times New Roman"/>
          <w:b w:val="false"/>
          <w:i w:val="false"/>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pPr>
        <w:spacing w:before="0" w:after="0" w:line="264"/>
        <w:ind w:firstLine="600"/>
        <w:jc w:val="both"/>
      </w:pPr>
      <w:r>
        <w:rPr>
          <w:rFonts w:ascii="Times New Roman" w:hAnsi="Times New Roman"/>
          <w:b w:val="false"/>
          <w:i w:val="false"/>
          <w:color w:val="000000"/>
          <w:sz w:val="28"/>
        </w:rPr>
        <w:t>Определение видов растений (на примере трёх семейств) с использованием определителей растений или определительных карточек.</w:t>
      </w:r>
    </w:p>
    <w:p>
      <w:pPr>
        <w:numPr>
          <w:ilvl w:val="0"/>
          <w:numId w:val="11"/>
        </w:numPr>
        <w:spacing w:before="0" w:after="0" w:line="264"/>
        <w:jc w:val="both"/>
      </w:pPr>
      <w:r>
        <w:rPr>
          <w:rFonts w:ascii="Times New Roman" w:hAnsi="Times New Roman"/>
          <w:b/>
          <w:i w:val="false"/>
          <w:color w:val="000000"/>
          <w:sz w:val="28"/>
        </w:rPr>
        <w:t xml:space="preserve"> Развитие растительного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Развитие растительного мира на Земле (экскурсия в палеонтологический или краеведческий музей).</w:t>
      </w:r>
    </w:p>
    <w:p>
      <w:pPr>
        <w:numPr>
          <w:ilvl w:val="0"/>
          <w:numId w:val="12"/>
        </w:numPr>
        <w:spacing w:before="0" w:after="0" w:line="264"/>
        <w:jc w:val="both"/>
      </w:pPr>
      <w:r>
        <w:rPr>
          <w:rFonts w:ascii="Times New Roman" w:hAnsi="Times New Roman"/>
          <w:b/>
          <w:i w:val="false"/>
          <w:color w:val="000000"/>
          <w:sz w:val="28"/>
        </w:rPr>
        <w:t xml:space="preserve"> Растения в природных сообществах</w:t>
      </w:r>
    </w:p>
    <w:p>
      <w:pPr>
        <w:spacing w:before="0" w:after="0" w:line="264"/>
        <w:ind w:firstLine="600"/>
        <w:jc w:val="both"/>
      </w:pPr>
      <w:r>
        <w:rPr>
          <w:rFonts w:ascii="Times New Roman" w:hAnsi="Times New Roman"/>
          <w:b w:val="false"/>
          <w:i w:val="false"/>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pPr>
        <w:spacing w:before="0" w:after="0" w:line="264"/>
        <w:ind w:firstLine="600"/>
        <w:jc w:val="both"/>
      </w:pPr>
      <w:r>
        <w:rPr>
          <w:rFonts w:ascii="Times New Roman" w:hAnsi="Times New Roman"/>
          <w:b w:val="false"/>
          <w:i w:val="false"/>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pPr>
        <w:numPr>
          <w:ilvl w:val="0"/>
          <w:numId w:val="13"/>
        </w:numPr>
        <w:spacing w:before="0" w:after="0" w:line="264"/>
        <w:jc w:val="both"/>
      </w:pPr>
      <w:r>
        <w:rPr>
          <w:rFonts w:ascii="Times New Roman" w:hAnsi="Times New Roman"/>
          <w:b/>
          <w:i w:val="false"/>
          <w:color w:val="000000"/>
          <w:sz w:val="28"/>
        </w:rPr>
        <w:t>Растения и человек</w:t>
      </w:r>
    </w:p>
    <w:p>
      <w:pPr>
        <w:spacing w:before="0" w:after="0" w:line="264"/>
        <w:ind w:firstLine="600"/>
        <w:jc w:val="both"/>
      </w:pPr>
      <w:r>
        <w:rPr>
          <w:rFonts w:ascii="Times New Roman" w:hAnsi="Times New Roman"/>
          <w:b w:val="false"/>
          <w:i w:val="false"/>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 xml:space="preserve">Изучение сельскохозяйственных растений региона. </w:t>
      </w:r>
    </w:p>
    <w:p>
      <w:pPr>
        <w:spacing w:before="0" w:after="0" w:line="264"/>
        <w:ind w:firstLine="600"/>
        <w:jc w:val="both"/>
      </w:pPr>
      <w:r>
        <w:rPr>
          <w:rFonts w:ascii="Times New Roman" w:hAnsi="Times New Roman"/>
          <w:b w:val="false"/>
          <w:i w:val="false"/>
          <w:color w:val="000000"/>
          <w:sz w:val="28"/>
        </w:rPr>
        <w:t>Изучение сорных растений региона.</w:t>
      </w:r>
    </w:p>
    <w:p>
      <w:pPr>
        <w:numPr>
          <w:ilvl w:val="0"/>
          <w:numId w:val="14"/>
        </w:numPr>
        <w:spacing w:before="0" w:after="0" w:line="264"/>
        <w:jc w:val="both"/>
      </w:pPr>
      <w:r>
        <w:rPr>
          <w:rFonts w:ascii="Times New Roman" w:hAnsi="Times New Roman"/>
          <w:b/>
          <w:i w:val="false"/>
          <w:color w:val="000000"/>
          <w:sz w:val="28"/>
        </w:rPr>
        <w:t>Грибы. Лишайники. Бактерии</w:t>
      </w:r>
    </w:p>
    <w:p>
      <w:pPr>
        <w:spacing w:before="0" w:after="0" w:line="264"/>
        <w:ind w:firstLine="600"/>
        <w:jc w:val="both"/>
      </w:pPr>
      <w:r>
        <w:rPr>
          <w:rFonts w:ascii="Times New Roman" w:hAnsi="Times New Roman"/>
          <w:b w:val="false"/>
          <w:i w:val="false"/>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pPr>
        <w:spacing w:before="0" w:after="0" w:line="264"/>
        <w:ind w:firstLine="600"/>
        <w:jc w:val="both"/>
      </w:pPr>
      <w:r>
        <w:rPr>
          <w:rFonts w:ascii="Times New Roman" w:hAnsi="Times New Roman"/>
          <w:b w:val="false"/>
          <w:i w:val="false"/>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pPr>
        <w:spacing w:before="0" w:after="0" w:line="264"/>
        <w:ind w:firstLine="600"/>
        <w:jc w:val="both"/>
      </w:pPr>
      <w:r>
        <w:rPr>
          <w:rFonts w:ascii="Times New Roman" w:hAnsi="Times New Roman"/>
          <w:b w:val="false"/>
          <w:i w:val="false"/>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pPr>
        <w:spacing w:before="0" w:after="0" w:line="264"/>
        <w:ind w:firstLine="600"/>
        <w:jc w:val="both"/>
      </w:pPr>
      <w:r>
        <w:rPr>
          <w:rFonts w:ascii="Times New Roman" w:hAnsi="Times New Roman"/>
          <w:b w:val="false"/>
          <w:i w:val="false"/>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pPr>
        <w:spacing w:before="0" w:after="0" w:line="264"/>
        <w:ind w:firstLine="600"/>
        <w:jc w:val="both"/>
      </w:pPr>
      <w:r>
        <w:rPr>
          <w:rFonts w:ascii="Times New Roman" w:hAnsi="Times New Roman"/>
          <w:b w:val="false"/>
          <w:i w:val="false"/>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(мукор) и многоклеточных (пеницилл) плесневых грибов.</w:t>
      </w:r>
    </w:p>
    <w:p>
      <w:pPr>
        <w:spacing w:before="0" w:after="0" w:line="264"/>
        <w:ind w:firstLine="600"/>
        <w:jc w:val="both"/>
      </w:pPr>
      <w:r>
        <w:rPr>
          <w:rFonts w:ascii="Times New Roman" w:hAnsi="Times New Roman"/>
          <w:b w:val="false"/>
          <w:i w:val="false"/>
          <w:color w:val="000000"/>
          <w:sz w:val="28"/>
        </w:rPr>
        <w:t>Изучение строения плодовых тел шляпочных грибов (или изучение шляпочных грибов на муляжах).</w:t>
      </w:r>
    </w:p>
    <w:p>
      <w:pPr>
        <w:spacing w:before="0" w:after="0" w:line="264"/>
        <w:ind w:firstLine="600"/>
        <w:jc w:val="both"/>
      </w:pPr>
      <w:r>
        <w:rPr>
          <w:rFonts w:ascii="Times New Roman" w:hAnsi="Times New Roman"/>
          <w:b w:val="false"/>
          <w:i w:val="false"/>
          <w:color w:val="000000"/>
          <w:sz w:val="28"/>
        </w:rPr>
        <w:t>Изучение строения лишайников.</w:t>
      </w:r>
    </w:p>
    <w:p>
      <w:pPr>
        <w:spacing w:before="0" w:after="0" w:line="264"/>
        <w:ind w:firstLine="600"/>
        <w:jc w:val="both"/>
      </w:pPr>
      <w:r>
        <w:rPr>
          <w:rFonts w:ascii="Times New Roman" w:hAnsi="Times New Roman"/>
          <w:b w:val="false"/>
          <w:i w:val="false"/>
          <w:color w:val="000000"/>
          <w:sz w:val="28"/>
        </w:rPr>
        <w:t>Изучение строения бактерий (на готовых микропрепаратах).</w:t>
      </w:r>
      <w:bookmarkStart w:name="_TOC_250010" w:id="11"/>
      <w:bookmarkEnd w:id="11"/>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numPr>
          <w:ilvl w:val="0"/>
          <w:numId w:val="15"/>
        </w:numPr>
        <w:spacing w:before="0" w:after="0" w:line="264"/>
        <w:jc w:val="both"/>
      </w:pPr>
      <w:r>
        <w:rPr>
          <w:rFonts w:ascii="Times New Roman" w:hAnsi="Times New Roman"/>
          <w:b/>
          <w:i w:val="false"/>
          <w:color w:val="000000"/>
          <w:sz w:val="28"/>
        </w:rPr>
        <w:t>Животный организм</w:t>
      </w:r>
    </w:p>
    <w:p>
      <w:pPr>
        <w:spacing w:before="0" w:after="0" w:line="264"/>
        <w:ind w:firstLine="600"/>
        <w:jc w:val="both"/>
      </w:pPr>
      <w:r>
        <w:rPr>
          <w:rFonts w:ascii="Times New Roman" w:hAnsi="Times New Roman"/>
          <w:b w:val="false"/>
          <w:i w:val="false"/>
          <w:color w:val="000000"/>
          <w:sz w:val="28"/>
        </w:rPr>
        <w:t>Зоология – наука о животных. Разделы зоологии. Связь зоологии с другими науками и техникой.</w:t>
      </w:r>
    </w:p>
    <w:p>
      <w:pPr>
        <w:spacing w:before="0" w:after="0" w:line="264"/>
        <w:ind w:firstLine="600"/>
        <w:jc w:val="both"/>
      </w:pPr>
      <w:r>
        <w:rPr>
          <w:rFonts w:ascii="Times New Roman" w:hAnsi="Times New Roman"/>
          <w:b w:val="false"/>
          <w:i w:val="false"/>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pPr>
        <w:spacing w:before="0" w:after="0" w:line="264"/>
        <w:ind w:firstLine="600"/>
        <w:jc w:val="both"/>
      </w:pPr>
      <w:r>
        <w:rPr>
          <w:rFonts w:ascii="Times New Roman" w:hAnsi="Times New Roman"/>
          <w:b w:val="false"/>
          <w:i w:val="false"/>
          <w:color w:val="000000"/>
          <w:sz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под микроскопом готовых микропрепаратов клеток и тканей животных.</w:t>
      </w:r>
    </w:p>
    <w:p>
      <w:pPr>
        <w:numPr>
          <w:ilvl w:val="0"/>
          <w:numId w:val="16"/>
        </w:numPr>
        <w:spacing w:before="0" w:after="0" w:line="264"/>
        <w:jc w:val="both"/>
      </w:pPr>
      <w:r>
        <w:rPr>
          <w:rFonts w:ascii="Times New Roman" w:hAnsi="Times New Roman"/>
          <w:b/>
          <w:i w:val="false"/>
          <w:color w:val="000000"/>
          <w:sz w:val="28"/>
        </w:rPr>
        <w:t>Строение и жизнедеятельность организма животного</w:t>
      </w:r>
    </w:p>
    <w:p>
      <w:pPr>
        <w:spacing w:before="0" w:after="0" w:line="264"/>
        <w:ind w:firstLine="600"/>
        <w:jc w:val="both"/>
      </w:pPr>
      <w:r>
        <w:rPr>
          <w:rFonts w:ascii="Times New Roman" w:hAnsi="Times New Roman"/>
          <w:b w:val="false"/>
          <w:i w:val="false"/>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pPr>
        <w:spacing w:before="0" w:after="0" w:line="264"/>
        <w:ind w:firstLine="600"/>
        <w:jc w:val="both"/>
      </w:pPr>
      <w:r>
        <w:rPr>
          <w:rFonts w:ascii="Times New Roman" w:hAnsi="Times New Roman"/>
          <w:b w:val="false"/>
          <w:i w:val="false"/>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pPr>
        <w:spacing w:before="0" w:after="0" w:line="264"/>
        <w:ind w:firstLine="600"/>
        <w:jc w:val="both"/>
      </w:pPr>
      <w:r>
        <w:rPr>
          <w:rFonts w:ascii="Times New Roman" w:hAnsi="Times New Roman"/>
          <w:b w:val="false"/>
          <w:i w:val="false"/>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pPr>
        <w:spacing w:before="0" w:after="0" w:line="264"/>
        <w:ind w:firstLine="600"/>
        <w:jc w:val="both"/>
      </w:pPr>
      <w:r>
        <w:rPr>
          <w:rFonts w:ascii="Times New Roman" w:hAnsi="Times New Roman"/>
          <w:b w:val="false"/>
          <w:i w:val="false"/>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pPr>
        <w:spacing w:before="0" w:after="0" w:line="264"/>
        <w:ind w:firstLine="600"/>
        <w:jc w:val="both"/>
      </w:pPr>
      <w:r>
        <w:rPr>
          <w:rFonts w:ascii="Times New Roman" w:hAnsi="Times New Roman"/>
          <w:b w:val="false"/>
          <w:i w:val="false"/>
          <w:color w:val="000000"/>
          <w:sz w:val="28"/>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pPr>
        <w:spacing w:before="0" w:after="0" w:line="264"/>
        <w:ind w:firstLine="600"/>
        <w:jc w:val="both"/>
      </w:pPr>
      <w:r>
        <w:rPr>
          <w:rFonts w:ascii="Times New Roman" w:hAnsi="Times New Roman"/>
          <w:b w:val="false"/>
          <w:i w:val="false"/>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pPr>
        <w:spacing w:before="0" w:after="0" w:line="264"/>
        <w:ind w:firstLine="600"/>
        <w:jc w:val="both"/>
      </w:pPr>
      <w:r>
        <w:rPr>
          <w:rFonts w:ascii="Times New Roman" w:hAnsi="Times New Roman"/>
          <w:b w:val="false"/>
          <w:i w:val="false"/>
          <w:color w:val="000000"/>
          <w:sz w:val="28"/>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pPr>
        <w:spacing w:before="0" w:after="0" w:line="264"/>
        <w:ind w:firstLine="600"/>
        <w:jc w:val="both"/>
      </w:pPr>
      <w:r>
        <w:rPr>
          <w:rFonts w:ascii="Times New Roman" w:hAnsi="Times New Roman"/>
          <w:b w:val="false"/>
          <w:i w:val="false"/>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pPr>
        <w:spacing w:before="0" w:after="0" w:line="264"/>
        <w:ind w:firstLine="600"/>
        <w:jc w:val="both"/>
      </w:pPr>
      <w:r>
        <w:rPr>
          <w:rFonts w:ascii="Times New Roman" w:hAnsi="Times New Roman"/>
          <w:b w:val="false"/>
          <w:i w:val="false"/>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Ознакомление с органами опоры и движения у животных. </w:t>
      </w:r>
    </w:p>
    <w:p>
      <w:pPr>
        <w:spacing w:before="0" w:after="0" w:line="264"/>
        <w:ind w:firstLine="600"/>
        <w:jc w:val="both"/>
      </w:pPr>
      <w:r>
        <w:rPr>
          <w:rFonts w:ascii="Times New Roman" w:hAnsi="Times New Roman"/>
          <w:b w:val="false"/>
          <w:i w:val="false"/>
          <w:color w:val="000000"/>
          <w:sz w:val="28"/>
        </w:rPr>
        <w:t>Изучение способов поглощения пищи у животных.</w:t>
      </w:r>
    </w:p>
    <w:p>
      <w:pPr>
        <w:spacing w:before="0" w:after="0" w:line="264"/>
        <w:ind w:firstLine="600"/>
        <w:jc w:val="both"/>
      </w:pPr>
      <w:r>
        <w:rPr>
          <w:rFonts w:ascii="Times New Roman" w:hAnsi="Times New Roman"/>
          <w:b w:val="false"/>
          <w:i w:val="false"/>
          <w:color w:val="000000"/>
          <w:sz w:val="28"/>
        </w:rPr>
        <w:t>Изучение способов дыхания у животных.</w:t>
      </w:r>
    </w:p>
    <w:p>
      <w:pPr>
        <w:spacing w:before="0" w:after="0" w:line="264"/>
        <w:ind w:firstLine="600"/>
        <w:jc w:val="both"/>
      </w:pPr>
      <w:r>
        <w:rPr>
          <w:rFonts w:ascii="Times New Roman" w:hAnsi="Times New Roman"/>
          <w:b w:val="false"/>
          <w:i w:val="false"/>
          <w:color w:val="000000"/>
          <w:sz w:val="28"/>
        </w:rPr>
        <w:t>Ознакомление с системами органов транспорта веществ у животных.</w:t>
      </w:r>
    </w:p>
    <w:p>
      <w:pPr>
        <w:spacing w:before="0" w:after="0" w:line="264"/>
        <w:ind w:firstLine="600"/>
        <w:jc w:val="both"/>
      </w:pPr>
      <w:r>
        <w:rPr>
          <w:rFonts w:ascii="Times New Roman" w:hAnsi="Times New Roman"/>
          <w:b w:val="false"/>
          <w:i w:val="false"/>
          <w:color w:val="000000"/>
          <w:sz w:val="28"/>
        </w:rPr>
        <w:t>Изучение покровов тела у животных.</w:t>
      </w:r>
    </w:p>
    <w:p>
      <w:pPr>
        <w:spacing w:before="0" w:after="0" w:line="264"/>
        <w:ind w:firstLine="600"/>
        <w:jc w:val="both"/>
      </w:pPr>
      <w:r>
        <w:rPr>
          <w:rFonts w:ascii="Times New Roman" w:hAnsi="Times New Roman"/>
          <w:b w:val="false"/>
          <w:i w:val="false"/>
          <w:color w:val="000000"/>
          <w:sz w:val="28"/>
        </w:rPr>
        <w:t>Изучение органов чувств у животных.</w:t>
      </w:r>
    </w:p>
    <w:p>
      <w:pPr>
        <w:spacing w:before="0" w:after="0" w:line="264"/>
        <w:ind w:firstLine="600"/>
        <w:jc w:val="both"/>
      </w:pPr>
      <w:r>
        <w:rPr>
          <w:rFonts w:ascii="Times New Roman" w:hAnsi="Times New Roman"/>
          <w:b w:val="false"/>
          <w:i w:val="false"/>
          <w:color w:val="000000"/>
          <w:sz w:val="28"/>
        </w:rPr>
        <w:t xml:space="preserve">Формирование условных рефлексов у аквариумных рыб. </w:t>
      </w:r>
    </w:p>
    <w:p>
      <w:pPr>
        <w:spacing w:before="0" w:after="0" w:line="264"/>
        <w:ind w:firstLine="600"/>
        <w:jc w:val="both"/>
      </w:pPr>
      <w:r>
        <w:rPr>
          <w:rFonts w:ascii="Times New Roman" w:hAnsi="Times New Roman"/>
          <w:b w:val="false"/>
          <w:i w:val="false"/>
          <w:color w:val="000000"/>
          <w:sz w:val="28"/>
        </w:rPr>
        <w:t>Строение яйца и развитие зародыша птицы (курицы).</w:t>
      </w:r>
    </w:p>
    <w:p>
      <w:pPr>
        <w:numPr>
          <w:ilvl w:val="0"/>
          <w:numId w:val="17"/>
        </w:numPr>
        <w:spacing w:before="0" w:after="0" w:line="264"/>
        <w:jc w:val="both"/>
      </w:pPr>
      <w:r>
        <w:rPr>
          <w:rFonts w:ascii="Times New Roman" w:hAnsi="Times New Roman"/>
          <w:b/>
          <w:i w:val="false"/>
          <w:color w:val="000000"/>
          <w:sz w:val="28"/>
        </w:rPr>
        <w:t>Систематические группы животных</w:t>
      </w:r>
    </w:p>
    <w:p>
      <w:pPr>
        <w:spacing w:before="0" w:after="0" w:line="264"/>
        <w:ind w:firstLine="600"/>
        <w:jc w:val="both"/>
      </w:pPr>
      <w:r>
        <w:rPr>
          <w:rFonts w:ascii="Times New Roman" w:hAnsi="Times New Roman"/>
          <w:b w:val="false"/>
          <w:i w:val="false"/>
          <w:color w:val="000000"/>
          <w:sz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pPr>
        <w:spacing w:before="0" w:after="0" w:line="264"/>
        <w:ind w:firstLine="600"/>
        <w:jc w:val="both"/>
      </w:pPr>
      <w:r>
        <w:rPr>
          <w:rFonts w:ascii="Times New Roman" w:hAnsi="Times New Roman"/>
          <w:b w:val="false"/>
          <w:i w:val="false"/>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инфузории-туфельки и наблюдение за её передвижением. Изучение хемотаксиса.</w:t>
      </w:r>
    </w:p>
    <w:p>
      <w:pPr>
        <w:spacing w:before="0" w:after="0" w:line="264"/>
        <w:ind w:firstLine="600"/>
        <w:jc w:val="both"/>
      </w:pPr>
      <w:r>
        <w:rPr>
          <w:rFonts w:ascii="Times New Roman" w:hAnsi="Times New Roman"/>
          <w:b w:val="false"/>
          <w:i w:val="false"/>
          <w:color w:val="000000"/>
          <w:sz w:val="28"/>
        </w:rPr>
        <w:t>Многообразие простейших (на готовых препаратах).</w:t>
      </w:r>
    </w:p>
    <w:p>
      <w:pPr>
        <w:spacing w:before="0" w:after="0" w:line="264"/>
        <w:ind w:firstLine="600"/>
        <w:jc w:val="both"/>
      </w:pPr>
      <w:r>
        <w:rPr>
          <w:rFonts w:ascii="Times New Roman" w:hAnsi="Times New Roman"/>
          <w:b w:val="false"/>
          <w:i w:val="false"/>
          <w:color w:val="000000"/>
          <w:sz w:val="28"/>
        </w:rPr>
        <w:t>Изготовление модели клетки простейшего (амёбы, инфузории-туфельки и другое.).</w:t>
      </w:r>
    </w:p>
    <w:p>
      <w:pPr>
        <w:spacing w:before="0" w:after="0" w:line="264"/>
        <w:ind w:firstLine="600"/>
        <w:jc w:val="both"/>
      </w:pPr>
      <w:r>
        <w:rPr>
          <w:rFonts w:ascii="Times New Roman" w:hAnsi="Times New Roman"/>
          <w:b/>
          <w:i w:val="false"/>
          <w:color w:val="000000"/>
          <w:sz w:val="28"/>
        </w:rPr>
        <w:t>Многоклеточные животные. Кишечнополостные</w:t>
      </w:r>
      <w:r>
        <w:rPr>
          <w:rFonts w:ascii="Times New Roman" w:hAnsi="Times New Roman"/>
          <w:b w:val="false"/>
          <w:i w:val="false"/>
          <w:color w:val="000000"/>
          <w:sz w:val="28"/>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пресноводной гидры и её передвижения (школьный аквариум).</w:t>
      </w:r>
    </w:p>
    <w:p>
      <w:pPr>
        <w:spacing w:before="0" w:after="0" w:line="264"/>
        <w:ind w:firstLine="600"/>
        <w:jc w:val="both"/>
      </w:pPr>
      <w:r>
        <w:rPr>
          <w:rFonts w:ascii="Times New Roman" w:hAnsi="Times New Roman"/>
          <w:b w:val="false"/>
          <w:i w:val="false"/>
          <w:color w:val="000000"/>
          <w:sz w:val="28"/>
        </w:rPr>
        <w:t>Исследование питания гидры дафниями и циклопами (школьный аквариум).</w:t>
      </w:r>
    </w:p>
    <w:p>
      <w:pPr>
        <w:spacing w:before="0" w:after="0" w:line="264"/>
        <w:ind w:firstLine="600"/>
        <w:jc w:val="both"/>
      </w:pPr>
      <w:r>
        <w:rPr>
          <w:rFonts w:ascii="Times New Roman" w:hAnsi="Times New Roman"/>
          <w:b w:val="false"/>
          <w:i w:val="false"/>
          <w:color w:val="000000"/>
          <w:sz w:val="28"/>
        </w:rPr>
        <w:t>Изготовление модели пресноводной гидры.</w:t>
      </w:r>
    </w:p>
    <w:p>
      <w:pPr>
        <w:spacing w:before="0" w:after="0" w:line="264"/>
        <w:ind w:firstLine="600"/>
        <w:jc w:val="both"/>
      </w:pPr>
      <w:r>
        <w:rPr>
          <w:rFonts w:ascii="Times New Roman" w:hAnsi="Times New Roman"/>
          <w:b/>
          <w:i w:val="false"/>
          <w:color w:val="000000"/>
          <w:sz w:val="28"/>
        </w:rPr>
        <w:t>Плоские, круглые, кольчатые черви.</w:t>
      </w:r>
      <w:r>
        <w:rPr>
          <w:rFonts w:ascii="Times New Roman" w:hAnsi="Times New Roman"/>
          <w:b w:val="false"/>
          <w:i w:val="false"/>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дождевого червя. Наблюдение за реакцией дождевого червя на раздражители.</w:t>
      </w:r>
    </w:p>
    <w:p>
      <w:pPr>
        <w:spacing w:before="0" w:after="0" w:line="264"/>
        <w:ind w:firstLine="600"/>
        <w:jc w:val="both"/>
      </w:pPr>
      <w:r>
        <w:rPr>
          <w:rFonts w:ascii="Times New Roman" w:hAnsi="Times New Roman"/>
          <w:b w:val="false"/>
          <w:i w:val="false"/>
          <w:color w:val="000000"/>
          <w:sz w:val="28"/>
        </w:rPr>
        <w:t>Исследование внутреннего строения дождевого червя (на готовом влажном препарате и микропрепарате).</w:t>
      </w:r>
    </w:p>
    <w:p>
      <w:pPr>
        <w:spacing w:before="0" w:after="0" w:line="264"/>
        <w:ind w:firstLine="600"/>
        <w:jc w:val="both"/>
      </w:pPr>
      <w:r>
        <w:rPr>
          <w:rFonts w:ascii="Times New Roman" w:hAnsi="Times New Roman"/>
          <w:b w:val="false"/>
          <w:i w:val="false"/>
          <w:color w:val="000000"/>
          <w:sz w:val="28"/>
        </w:rPr>
        <w:t>Изучение приспособлений паразитических червей к паразитизму (на готовых влажных и микропрепаратах).</w:t>
      </w:r>
    </w:p>
    <w:p>
      <w:pPr>
        <w:spacing w:before="0" w:after="0" w:line="264"/>
        <w:ind w:firstLine="600"/>
        <w:jc w:val="both"/>
      </w:pPr>
      <w:r>
        <w:rPr>
          <w:rFonts w:ascii="Times New Roman" w:hAnsi="Times New Roman"/>
          <w:b/>
          <w:i w:val="false"/>
          <w:color w:val="000000"/>
          <w:sz w:val="28"/>
        </w:rPr>
        <w:t>Членистоногие.</w:t>
      </w:r>
      <w:r>
        <w:rPr>
          <w:rFonts w:ascii="Times New Roman" w:hAnsi="Times New Roman"/>
          <w:b w:val="false"/>
          <w:i w:val="false"/>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pPr>
        <w:spacing w:before="0" w:after="0" w:line="264"/>
        <w:ind w:firstLine="600"/>
        <w:jc w:val="both"/>
      </w:pPr>
      <w:r>
        <w:rPr>
          <w:rFonts w:ascii="Times New Roman" w:hAnsi="Times New Roman"/>
          <w:b w:val="false"/>
          <w:i w:val="false"/>
          <w:color w:val="000000"/>
          <w:sz w:val="28"/>
        </w:rPr>
        <w:t>Ракообразные. Особенности строения и жизнедеятельности.</w:t>
      </w:r>
    </w:p>
    <w:p>
      <w:pPr>
        <w:spacing w:before="0" w:after="0" w:line="264"/>
        <w:ind w:firstLine="600"/>
        <w:jc w:val="both"/>
      </w:pPr>
      <w:r>
        <w:rPr>
          <w:rFonts w:ascii="Times New Roman" w:hAnsi="Times New Roman"/>
          <w:b w:val="false"/>
          <w:i w:val="false"/>
          <w:color w:val="000000"/>
          <w:sz w:val="28"/>
        </w:rPr>
        <w:t>Значение ракообразных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pPr>
        <w:spacing w:before="0" w:after="0" w:line="264"/>
        <w:ind w:firstLine="600"/>
        <w:jc w:val="both"/>
      </w:pPr>
      <w:r>
        <w:rPr>
          <w:rFonts w:ascii="Times New Roman" w:hAnsi="Times New Roman"/>
          <w:b w:val="false"/>
          <w:i w:val="false"/>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насекомого (на примере майского жука или других крупных насекомых-вредителей).</w:t>
      </w:r>
    </w:p>
    <w:p>
      <w:pPr>
        <w:spacing w:before="0" w:after="0" w:line="264"/>
        <w:ind w:firstLine="600"/>
        <w:jc w:val="both"/>
      </w:pPr>
      <w:r>
        <w:rPr>
          <w:rFonts w:ascii="Times New Roman" w:hAnsi="Times New Roman"/>
          <w:b w:val="false"/>
          <w:i w:val="false"/>
          <w:color w:val="000000"/>
          <w:sz w:val="28"/>
        </w:rPr>
        <w:t>Ознакомление с различными типами развития насекомых (на примере коллекций).</w:t>
      </w:r>
    </w:p>
    <w:p>
      <w:pPr>
        <w:spacing w:before="0" w:after="0" w:line="264"/>
        <w:ind w:firstLine="600"/>
        <w:jc w:val="both"/>
      </w:pPr>
      <w:r>
        <w:rPr>
          <w:rFonts w:ascii="Times New Roman" w:hAnsi="Times New Roman"/>
          <w:b/>
          <w:i w:val="false"/>
          <w:color w:val="000000"/>
          <w:sz w:val="28"/>
        </w:rPr>
        <w:t>Моллюски</w:t>
      </w:r>
      <w:r>
        <w:rPr>
          <w:rFonts w:ascii="Times New Roman" w:hAnsi="Times New Roman"/>
          <w:b w:val="false"/>
          <w:i w:val="false"/>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pPr>
        <w:spacing w:before="0" w:after="0" w:line="264"/>
        <w:ind w:firstLine="600"/>
        <w:jc w:val="both"/>
      </w:pPr>
      <w:r>
        <w:rPr>
          <w:rFonts w:ascii="Times New Roman" w:hAnsi="Times New Roman"/>
          <w:b/>
          <w:i w:val="false"/>
          <w:color w:val="000000"/>
          <w:sz w:val="28"/>
        </w:rPr>
        <w:t>Хордовые.</w:t>
      </w:r>
      <w:r>
        <w:rPr>
          <w:rFonts w:ascii="Times New Roman" w:hAnsi="Times New Roman"/>
          <w:b w:val="false"/>
          <w:i w:val="false"/>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pPr>
        <w:spacing w:before="0" w:after="0" w:line="264"/>
        <w:ind w:firstLine="600"/>
        <w:jc w:val="both"/>
      </w:pPr>
      <w:r>
        <w:rPr>
          <w:rFonts w:ascii="Times New Roman" w:hAnsi="Times New Roman"/>
          <w:b/>
          <w:i w:val="false"/>
          <w:color w:val="000000"/>
          <w:sz w:val="28"/>
        </w:rPr>
        <w:t>Рыбы</w:t>
      </w:r>
      <w:r>
        <w:rPr>
          <w:rFonts w:ascii="Times New Roman" w:hAnsi="Times New Roman"/>
          <w:b w:val="false"/>
          <w:i w:val="false"/>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особенностей передвижения рыбы (на примере живой рыбы в банке с водой).</w:t>
      </w:r>
    </w:p>
    <w:p>
      <w:pPr>
        <w:spacing w:before="0" w:after="0" w:line="264"/>
        <w:ind w:firstLine="600"/>
        <w:jc w:val="both"/>
      </w:pPr>
      <w:r>
        <w:rPr>
          <w:rFonts w:ascii="Times New Roman" w:hAnsi="Times New Roman"/>
          <w:b w:val="false"/>
          <w:i w:val="false"/>
          <w:color w:val="000000"/>
          <w:sz w:val="28"/>
        </w:rPr>
        <w:t>Исследование внутреннего строения рыбы (на примере готового влажного препарата).</w:t>
      </w:r>
    </w:p>
    <w:p>
      <w:pPr>
        <w:spacing w:before="0" w:after="0" w:line="264"/>
        <w:ind w:firstLine="600"/>
        <w:jc w:val="both"/>
      </w:pPr>
      <w:r>
        <w:rPr>
          <w:rFonts w:ascii="Times New Roman" w:hAnsi="Times New Roman"/>
          <w:b/>
          <w:i w:val="false"/>
          <w:color w:val="000000"/>
          <w:sz w:val="28"/>
        </w:rPr>
        <w:t>Земноводные</w:t>
      </w:r>
      <w:r>
        <w:rPr>
          <w:rFonts w:ascii="Times New Roman" w:hAnsi="Times New Roman"/>
          <w:b w:val="false"/>
          <w:i w:val="false"/>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pPr>
        <w:spacing w:before="0" w:after="0" w:line="264"/>
        <w:ind w:firstLine="600"/>
        <w:jc w:val="both"/>
      </w:pPr>
      <w:r>
        <w:rPr>
          <w:rFonts w:ascii="Times New Roman" w:hAnsi="Times New Roman"/>
          <w:b/>
          <w:i w:val="false"/>
          <w:color w:val="000000"/>
          <w:sz w:val="28"/>
        </w:rPr>
        <w:t>Пресмыкающиеся</w:t>
      </w:r>
      <w:r>
        <w:rPr>
          <w:rFonts w:ascii="Times New Roman" w:hAnsi="Times New Roman"/>
          <w:b w:val="false"/>
          <w:i w:val="false"/>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pPr>
        <w:spacing w:before="0" w:after="0" w:line="264"/>
        <w:ind w:firstLine="600"/>
        <w:jc w:val="both"/>
      </w:pPr>
      <w:r>
        <w:rPr>
          <w:rFonts w:ascii="Times New Roman" w:hAnsi="Times New Roman"/>
          <w:b/>
          <w:i w:val="false"/>
          <w:color w:val="000000"/>
          <w:sz w:val="28"/>
        </w:rPr>
        <w:t>Птицы</w:t>
      </w:r>
      <w:r>
        <w:rPr>
          <w:rFonts w:ascii="Times New Roman" w:hAnsi="Times New Roman"/>
          <w:b w:val="false"/>
          <w:i w:val="false"/>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перьевого покрова птиц (на примере чучела птиц и набора перьев: контурных, пуховых и пуха).</w:t>
      </w:r>
    </w:p>
    <w:p>
      <w:pPr>
        <w:spacing w:before="0" w:after="0" w:line="264"/>
        <w:ind w:firstLine="600"/>
        <w:jc w:val="both"/>
      </w:pPr>
      <w:r>
        <w:rPr>
          <w:rFonts w:ascii="Times New Roman" w:hAnsi="Times New Roman"/>
          <w:b w:val="false"/>
          <w:i w:val="false"/>
          <w:color w:val="000000"/>
          <w:sz w:val="28"/>
        </w:rPr>
        <w:t>Исследование особенностей скелета птицы.</w:t>
      </w:r>
    </w:p>
    <w:p>
      <w:pPr>
        <w:spacing w:before="0" w:after="0" w:line="264"/>
        <w:ind w:firstLine="600"/>
        <w:jc w:val="both"/>
      </w:pPr>
      <w:r>
        <w:rPr>
          <w:rFonts w:ascii="Times New Roman" w:hAnsi="Times New Roman"/>
          <w:b/>
          <w:i w:val="false"/>
          <w:color w:val="000000"/>
          <w:sz w:val="28"/>
        </w:rPr>
        <w:t>Млекопитающие.</w:t>
      </w:r>
      <w:r>
        <w:rPr>
          <w:rFonts w:ascii="Times New Roman" w:hAnsi="Times New Roman"/>
          <w:b w:val="false"/>
          <w:i w:val="false"/>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pPr>
        <w:spacing w:before="0" w:after="0" w:line="264"/>
        <w:ind w:firstLine="600"/>
        <w:jc w:val="both"/>
      </w:pPr>
      <w:r>
        <w:rPr>
          <w:rFonts w:ascii="Times New Roman" w:hAnsi="Times New Roman"/>
          <w:b w:val="false"/>
          <w:i w:val="false"/>
          <w:color w:val="000000"/>
          <w:sz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pPr>
        <w:spacing w:before="0" w:after="0" w:line="264"/>
        <w:ind w:firstLine="600"/>
        <w:jc w:val="both"/>
      </w:pPr>
      <w:r>
        <w:rPr>
          <w:rFonts w:ascii="Times New Roman" w:hAnsi="Times New Roman"/>
          <w:b w:val="false"/>
          <w:i w:val="false"/>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особенностей скелета млекопитающих.</w:t>
      </w:r>
    </w:p>
    <w:p>
      <w:pPr>
        <w:spacing w:before="0" w:after="0" w:line="264"/>
        <w:ind w:firstLine="600"/>
        <w:jc w:val="both"/>
      </w:pPr>
      <w:r>
        <w:rPr>
          <w:rFonts w:ascii="Times New Roman" w:hAnsi="Times New Roman"/>
          <w:b w:val="false"/>
          <w:i w:val="false"/>
          <w:color w:val="000000"/>
          <w:sz w:val="28"/>
        </w:rPr>
        <w:t>Исследование особенностей зубной системы млекопитающих.</w:t>
      </w:r>
    </w:p>
    <w:p>
      <w:pPr>
        <w:numPr>
          <w:ilvl w:val="0"/>
          <w:numId w:val="18"/>
        </w:numPr>
        <w:spacing w:before="0" w:after="0" w:line="264"/>
        <w:jc w:val="both"/>
      </w:pPr>
      <w:r>
        <w:rPr>
          <w:rFonts w:ascii="Times New Roman" w:hAnsi="Times New Roman"/>
          <w:b/>
          <w:i w:val="false"/>
          <w:color w:val="000000"/>
          <w:sz w:val="28"/>
        </w:rPr>
        <w:t>Развитие животного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pPr>
        <w:spacing w:before="0" w:after="0" w:line="264"/>
        <w:ind w:firstLine="600"/>
        <w:jc w:val="both"/>
      </w:pPr>
      <w:r>
        <w:rPr>
          <w:rFonts w:ascii="Times New Roman" w:hAnsi="Times New Roman"/>
          <w:b w:val="false"/>
          <w:i w:val="false"/>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ископаемых остатков вымерших животных.</w:t>
      </w:r>
    </w:p>
    <w:p>
      <w:pPr>
        <w:numPr>
          <w:ilvl w:val="0"/>
          <w:numId w:val="19"/>
        </w:numPr>
        <w:spacing w:before="0" w:after="0" w:line="264"/>
        <w:jc w:val="both"/>
      </w:pPr>
      <w:r>
        <w:rPr>
          <w:rFonts w:ascii="Times New Roman" w:hAnsi="Times New Roman"/>
          <w:b/>
          <w:i w:val="false"/>
          <w:color w:val="000000"/>
          <w:sz w:val="28"/>
        </w:rPr>
        <w:t>Животные в природных сообществах</w:t>
      </w:r>
    </w:p>
    <w:p>
      <w:pPr>
        <w:spacing w:before="0" w:after="0" w:line="264"/>
        <w:ind w:firstLine="600"/>
        <w:jc w:val="both"/>
      </w:pPr>
      <w:r>
        <w:rPr>
          <w:rFonts w:ascii="Times New Roman" w:hAnsi="Times New Roman"/>
          <w:b w:val="false"/>
          <w:i w:val="false"/>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pPr>
        <w:spacing w:before="0" w:after="0" w:line="264"/>
        <w:ind w:firstLine="600"/>
        <w:jc w:val="both"/>
      </w:pPr>
      <w:r>
        <w:rPr>
          <w:rFonts w:ascii="Times New Roman" w:hAnsi="Times New Roman"/>
          <w:b w:val="false"/>
          <w:i w:val="false"/>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pPr>
        <w:spacing w:before="0" w:after="0" w:line="264"/>
        <w:ind w:firstLine="600"/>
        <w:jc w:val="both"/>
      </w:pPr>
      <w:r>
        <w:rPr>
          <w:rFonts w:ascii="Times New Roman" w:hAnsi="Times New Roman"/>
          <w:b w:val="false"/>
          <w:i w:val="false"/>
          <w:color w:val="000000"/>
          <w:sz w:val="28"/>
        </w:rPr>
        <w:t>Животный мир природных зон Земли. Основные закономерности распределения животных на планете. Фауна.</w:t>
      </w:r>
    </w:p>
    <w:p>
      <w:pPr>
        <w:numPr>
          <w:ilvl w:val="0"/>
          <w:numId w:val="20"/>
        </w:numPr>
        <w:spacing w:before="0" w:after="0" w:line="264"/>
        <w:jc w:val="both"/>
      </w:pPr>
      <w:r>
        <w:rPr>
          <w:rFonts w:ascii="Times New Roman" w:hAnsi="Times New Roman"/>
          <w:b/>
          <w:i w:val="false"/>
          <w:color w:val="000000"/>
          <w:sz w:val="28"/>
        </w:rPr>
        <w:t>Животные и человек</w:t>
      </w:r>
    </w:p>
    <w:p>
      <w:pPr>
        <w:spacing w:before="0" w:after="0" w:line="264"/>
        <w:ind w:firstLine="600"/>
        <w:jc w:val="both"/>
      </w:pPr>
      <w:r>
        <w:rPr>
          <w:rFonts w:ascii="Times New Roman" w:hAnsi="Times New Roman"/>
          <w:b w:val="false"/>
          <w:i w:val="false"/>
          <w:color w:val="000000"/>
          <w:sz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pPr>
        <w:spacing w:before="0" w:after="0" w:line="264"/>
        <w:ind w:firstLine="600"/>
        <w:jc w:val="both"/>
      </w:pPr>
      <w:r>
        <w:rPr>
          <w:rFonts w:ascii="Times New Roman" w:hAnsi="Times New Roman"/>
          <w:b w:val="false"/>
          <w:i w:val="false"/>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pPr>
        <w:spacing w:before="0" w:after="0" w:line="264"/>
        <w:ind w:firstLine="600"/>
        <w:jc w:val="both"/>
      </w:pPr>
      <w:r>
        <w:rPr>
          <w:rFonts w:ascii="Times New Roman" w:hAnsi="Times New Roman"/>
          <w:b w:val="false"/>
          <w:i w:val="false"/>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numPr>
          <w:ilvl w:val="0"/>
          <w:numId w:val="21"/>
        </w:numPr>
        <w:spacing w:before="0" w:after="0" w:line="264"/>
        <w:jc w:val="both"/>
      </w:pPr>
      <w:r>
        <w:rPr>
          <w:rFonts w:ascii="Times New Roman" w:hAnsi="Times New Roman"/>
          <w:b/>
          <w:i w:val="false"/>
          <w:color w:val="000000"/>
          <w:sz w:val="28"/>
        </w:rPr>
        <w:t>Человек – биосоциальный вид</w:t>
      </w:r>
    </w:p>
    <w:p>
      <w:pPr>
        <w:spacing w:before="0" w:after="0" w:line="264"/>
        <w:ind w:firstLine="600"/>
        <w:jc w:val="both"/>
      </w:pPr>
      <w:r>
        <w:rPr>
          <w:rFonts w:ascii="Times New Roman" w:hAnsi="Times New Roman"/>
          <w:b w:val="false"/>
          <w:i w:val="false"/>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pPr>
        <w:spacing w:before="0" w:after="0" w:line="264"/>
        <w:ind w:firstLine="600"/>
        <w:jc w:val="both"/>
      </w:pPr>
      <w:r>
        <w:rPr>
          <w:rFonts w:ascii="Times New Roman" w:hAnsi="Times New Roman"/>
          <w:b w:val="false"/>
          <w:i w:val="false"/>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pPr>
        <w:numPr>
          <w:ilvl w:val="0"/>
          <w:numId w:val="22"/>
        </w:numPr>
        <w:spacing w:before="0" w:after="0" w:line="264"/>
        <w:jc w:val="both"/>
      </w:pPr>
      <w:r>
        <w:rPr>
          <w:rFonts w:ascii="Times New Roman" w:hAnsi="Times New Roman"/>
          <w:b/>
          <w:i w:val="false"/>
          <w:color w:val="000000"/>
          <w:sz w:val="28"/>
        </w:rPr>
        <w:t>Структура организма человека</w:t>
      </w:r>
    </w:p>
    <w:p>
      <w:pPr>
        <w:spacing w:before="0" w:after="0" w:line="264"/>
        <w:ind w:firstLine="600"/>
        <w:jc w:val="both"/>
      </w:pPr>
      <w:r>
        <w:rPr>
          <w:rFonts w:ascii="Times New Roman" w:hAnsi="Times New Roman"/>
          <w:b w:val="false"/>
          <w:i w:val="false"/>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тканей (на готовых микропрепаратах).</w:t>
      </w:r>
    </w:p>
    <w:p>
      <w:pPr>
        <w:spacing w:before="0" w:after="0" w:line="264"/>
        <w:ind w:firstLine="600"/>
        <w:jc w:val="both"/>
      </w:pPr>
      <w:r>
        <w:rPr>
          <w:rFonts w:ascii="Times New Roman" w:hAnsi="Times New Roman"/>
          <w:b w:val="false"/>
          <w:i w:val="false"/>
          <w:color w:val="000000"/>
          <w:sz w:val="28"/>
        </w:rPr>
        <w:t>Распознавание органов и систем органов человека (по таблицам).</w:t>
      </w:r>
    </w:p>
    <w:p>
      <w:pPr>
        <w:numPr>
          <w:ilvl w:val="0"/>
          <w:numId w:val="23"/>
        </w:numPr>
        <w:spacing w:before="0" w:after="0" w:line="264"/>
        <w:jc w:val="both"/>
      </w:pPr>
      <w:r>
        <w:rPr>
          <w:rFonts w:ascii="Times New Roman" w:hAnsi="Times New Roman"/>
          <w:b/>
          <w:i w:val="false"/>
          <w:color w:val="000000"/>
          <w:sz w:val="28"/>
        </w:rPr>
        <w:t>Нейрогуморальная регуляция</w:t>
      </w:r>
    </w:p>
    <w:p>
      <w:pPr>
        <w:spacing w:before="0" w:after="0" w:line="264"/>
        <w:ind w:firstLine="600"/>
        <w:jc w:val="both"/>
      </w:pPr>
      <w:r>
        <w:rPr>
          <w:rFonts w:ascii="Times New Roman" w:hAnsi="Times New Roman"/>
          <w:b w:val="false"/>
          <w:i w:val="false"/>
          <w:color w:val="000000"/>
          <w:sz w:val="28"/>
        </w:rPr>
        <w:t>Нервная система человека, её организация и значение. Нейроны, нервы, нервные узлы. Рефлекс. Рефлекторная дуга.</w:t>
      </w:r>
    </w:p>
    <w:p>
      <w:pPr>
        <w:spacing w:before="0" w:after="0" w:line="264"/>
        <w:ind w:firstLine="600"/>
        <w:jc w:val="both"/>
      </w:pPr>
      <w:r>
        <w:rPr>
          <w:rFonts w:ascii="Times New Roman" w:hAnsi="Times New Roman"/>
          <w:b w:val="false"/>
          <w:i w:val="false"/>
          <w:color w:val="000000"/>
          <w:sz w:val="28"/>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pPr>
        <w:spacing w:before="0" w:after="0" w:line="264"/>
        <w:ind w:firstLine="600"/>
        <w:jc w:val="both"/>
      </w:pPr>
      <w:r>
        <w:rPr>
          <w:rFonts w:ascii="Times New Roman" w:hAnsi="Times New Roman"/>
          <w:b w:val="false"/>
          <w:i w:val="false"/>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головного мозга человека (по муляжам).</w:t>
      </w:r>
    </w:p>
    <w:p>
      <w:pPr>
        <w:spacing w:before="0" w:after="0" w:line="264"/>
        <w:ind w:firstLine="600"/>
        <w:jc w:val="both"/>
      </w:pPr>
      <w:r>
        <w:rPr>
          <w:rFonts w:ascii="Times New Roman" w:hAnsi="Times New Roman"/>
          <w:b w:val="false"/>
          <w:i w:val="false"/>
          <w:color w:val="000000"/>
          <w:sz w:val="28"/>
        </w:rPr>
        <w:t>Изучение изменения размера зрачка в зависимости от освещённости.</w:t>
      </w:r>
    </w:p>
    <w:p>
      <w:pPr>
        <w:numPr>
          <w:ilvl w:val="0"/>
          <w:numId w:val="24"/>
        </w:numPr>
        <w:spacing w:before="0" w:after="0" w:line="264"/>
        <w:jc w:val="both"/>
      </w:pPr>
      <w:r>
        <w:rPr>
          <w:rFonts w:ascii="Times New Roman" w:hAnsi="Times New Roman"/>
          <w:b/>
          <w:i w:val="false"/>
          <w:color w:val="000000"/>
          <w:sz w:val="28"/>
        </w:rPr>
        <w:t>Опора и движение</w:t>
      </w:r>
    </w:p>
    <w:p>
      <w:pPr>
        <w:spacing w:before="0" w:after="0" w:line="264"/>
        <w:ind w:firstLine="600"/>
        <w:jc w:val="both"/>
      </w:pPr>
      <w:r>
        <w:rPr>
          <w:rFonts w:ascii="Times New Roman" w:hAnsi="Times New Roman"/>
          <w:b w:val="false"/>
          <w:i w:val="false"/>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pPr>
        <w:spacing w:before="0" w:after="0" w:line="264"/>
        <w:ind w:firstLine="600"/>
        <w:jc w:val="both"/>
      </w:pPr>
      <w:r>
        <w:rPr>
          <w:rFonts w:ascii="Times New Roman" w:hAnsi="Times New Roman"/>
          <w:b w:val="false"/>
          <w:i w:val="false"/>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pPr>
        <w:spacing w:before="0" w:after="0" w:line="264"/>
        <w:ind w:firstLine="600"/>
        <w:jc w:val="both"/>
      </w:pPr>
      <w:r>
        <w:rPr>
          <w:rFonts w:ascii="Times New Roman" w:hAnsi="Times New Roman"/>
          <w:b w:val="false"/>
          <w:i w:val="false"/>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свойств кости.</w:t>
      </w:r>
    </w:p>
    <w:p>
      <w:pPr>
        <w:spacing w:before="0" w:after="0" w:line="264"/>
        <w:ind w:firstLine="600"/>
        <w:jc w:val="both"/>
      </w:pPr>
      <w:r>
        <w:rPr>
          <w:rFonts w:ascii="Times New Roman" w:hAnsi="Times New Roman"/>
          <w:b w:val="false"/>
          <w:i w:val="false"/>
          <w:color w:val="000000"/>
          <w:sz w:val="28"/>
        </w:rPr>
        <w:t>Изучение строения костей (на муляжах).</w:t>
      </w:r>
    </w:p>
    <w:p>
      <w:pPr>
        <w:spacing w:before="0" w:after="0" w:line="264"/>
        <w:ind w:firstLine="600"/>
        <w:jc w:val="both"/>
      </w:pPr>
      <w:r>
        <w:rPr>
          <w:rFonts w:ascii="Times New Roman" w:hAnsi="Times New Roman"/>
          <w:b w:val="false"/>
          <w:i w:val="false"/>
          <w:color w:val="000000"/>
          <w:sz w:val="28"/>
        </w:rPr>
        <w:t xml:space="preserve">Изучение строения позвонков (на муляжах). </w:t>
      </w:r>
    </w:p>
    <w:p>
      <w:pPr>
        <w:spacing w:before="0" w:after="0" w:line="264"/>
        <w:ind w:firstLine="600"/>
        <w:jc w:val="both"/>
      </w:pPr>
      <w:r>
        <w:rPr>
          <w:rFonts w:ascii="Times New Roman" w:hAnsi="Times New Roman"/>
          <w:b w:val="false"/>
          <w:i w:val="false"/>
          <w:color w:val="000000"/>
          <w:sz w:val="28"/>
        </w:rPr>
        <w:t>Определение гибкости позвоночника.</w:t>
      </w:r>
    </w:p>
    <w:p>
      <w:pPr>
        <w:spacing w:before="0" w:after="0" w:line="264"/>
        <w:ind w:firstLine="600"/>
        <w:jc w:val="both"/>
      </w:pPr>
      <w:r>
        <w:rPr>
          <w:rFonts w:ascii="Times New Roman" w:hAnsi="Times New Roman"/>
          <w:b w:val="false"/>
          <w:i w:val="false"/>
          <w:color w:val="000000"/>
          <w:sz w:val="28"/>
        </w:rPr>
        <w:t>Измерение массы и роста своего организма.</w:t>
      </w:r>
    </w:p>
    <w:p>
      <w:pPr>
        <w:spacing w:before="0" w:after="0" w:line="264"/>
        <w:ind w:firstLine="600"/>
        <w:jc w:val="both"/>
      </w:pPr>
      <w:r>
        <w:rPr>
          <w:rFonts w:ascii="Times New Roman" w:hAnsi="Times New Roman"/>
          <w:b w:val="false"/>
          <w:i w:val="false"/>
          <w:color w:val="000000"/>
          <w:sz w:val="28"/>
        </w:rPr>
        <w:t>Изучение влияния статической и динамической нагрузки на утомление мышц.</w:t>
      </w:r>
    </w:p>
    <w:p>
      <w:pPr>
        <w:spacing w:before="0" w:after="0" w:line="264"/>
        <w:ind w:firstLine="600"/>
        <w:jc w:val="both"/>
      </w:pPr>
      <w:r>
        <w:rPr>
          <w:rFonts w:ascii="Times New Roman" w:hAnsi="Times New Roman"/>
          <w:b w:val="false"/>
          <w:i w:val="false"/>
          <w:color w:val="000000"/>
          <w:sz w:val="28"/>
        </w:rPr>
        <w:t>Выявление нарушения осанки.</w:t>
      </w:r>
    </w:p>
    <w:p>
      <w:pPr>
        <w:spacing w:before="0" w:after="0" w:line="264"/>
        <w:ind w:firstLine="600"/>
        <w:jc w:val="both"/>
      </w:pPr>
      <w:r>
        <w:rPr>
          <w:rFonts w:ascii="Times New Roman" w:hAnsi="Times New Roman"/>
          <w:b w:val="false"/>
          <w:i w:val="false"/>
          <w:color w:val="000000"/>
          <w:sz w:val="28"/>
        </w:rPr>
        <w:t>Определение признаков плоскостопия.</w:t>
      </w:r>
    </w:p>
    <w:p>
      <w:pPr>
        <w:spacing w:before="0" w:after="0" w:line="264"/>
        <w:ind w:firstLine="600"/>
        <w:jc w:val="both"/>
      </w:pPr>
      <w:r>
        <w:rPr>
          <w:rFonts w:ascii="Times New Roman" w:hAnsi="Times New Roman"/>
          <w:b w:val="false"/>
          <w:i w:val="false"/>
          <w:color w:val="000000"/>
          <w:sz w:val="28"/>
        </w:rPr>
        <w:t>Оказание первой помощи при повреждении скелета и мышц.</w:t>
      </w:r>
    </w:p>
    <w:p>
      <w:pPr>
        <w:numPr>
          <w:ilvl w:val="0"/>
          <w:numId w:val="25"/>
        </w:numPr>
        <w:spacing w:before="0" w:after="0" w:line="264"/>
        <w:jc w:val="both"/>
      </w:pPr>
      <w:r>
        <w:rPr>
          <w:rFonts w:ascii="Times New Roman" w:hAnsi="Times New Roman"/>
          <w:b/>
          <w:i w:val="false"/>
          <w:color w:val="000000"/>
          <w:sz w:val="28"/>
        </w:rPr>
        <w:t>Внутренняя среда организма</w:t>
      </w:r>
    </w:p>
    <w:p>
      <w:pPr>
        <w:spacing w:before="0" w:after="0" w:line="264"/>
        <w:ind w:firstLine="600"/>
        <w:jc w:val="both"/>
      </w:pPr>
      <w:r>
        <w:rPr>
          <w:rFonts w:ascii="Times New Roman" w:hAnsi="Times New Roman"/>
          <w:b w:val="false"/>
          <w:i w:val="false"/>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pPr>
        <w:spacing w:before="0" w:after="0" w:line="264"/>
        <w:ind w:firstLine="600"/>
        <w:jc w:val="both"/>
      </w:pPr>
      <w:r>
        <w:rPr>
          <w:rFonts w:ascii="Times New Roman" w:hAnsi="Times New Roman"/>
          <w:b w:val="false"/>
          <w:i w:val="false"/>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крови человека и лягушки (сравнение) на готовых микропрепаратах.</w:t>
      </w:r>
    </w:p>
    <w:p>
      <w:pPr>
        <w:numPr>
          <w:ilvl w:val="0"/>
          <w:numId w:val="26"/>
        </w:numPr>
        <w:spacing w:before="0" w:after="0" w:line="264"/>
        <w:jc w:val="both"/>
      </w:pPr>
      <w:r>
        <w:rPr>
          <w:rFonts w:ascii="Times New Roman" w:hAnsi="Times New Roman"/>
          <w:b/>
          <w:i w:val="false"/>
          <w:color w:val="000000"/>
          <w:sz w:val="28"/>
        </w:rPr>
        <w:t>Кровообращение</w:t>
      </w:r>
    </w:p>
    <w:p>
      <w:pPr>
        <w:spacing w:before="0" w:after="0" w:line="264"/>
        <w:ind w:firstLine="600"/>
        <w:jc w:val="both"/>
      </w:pPr>
      <w:r>
        <w:rPr>
          <w:rFonts w:ascii="Times New Roman" w:hAnsi="Times New Roman"/>
          <w:b w:val="false"/>
          <w:i w:val="false"/>
          <w:color w:val="000000"/>
          <w:sz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Измерение кровяного давления.</w:t>
      </w:r>
    </w:p>
    <w:p>
      <w:pPr>
        <w:spacing w:before="0" w:after="0" w:line="264"/>
        <w:ind w:firstLine="600"/>
        <w:jc w:val="both"/>
      </w:pPr>
      <w:r>
        <w:rPr>
          <w:rFonts w:ascii="Times New Roman" w:hAnsi="Times New Roman"/>
          <w:b w:val="false"/>
          <w:i w:val="false"/>
          <w:color w:val="000000"/>
          <w:sz w:val="28"/>
        </w:rPr>
        <w:t>Определение пульса и числа сердечных сокращений в покое и после дозированных физических нагрузок у человека.</w:t>
      </w:r>
    </w:p>
    <w:p>
      <w:pPr>
        <w:spacing w:before="0" w:after="0" w:line="264"/>
        <w:ind w:firstLine="600"/>
        <w:jc w:val="both"/>
      </w:pPr>
      <w:r>
        <w:rPr>
          <w:rFonts w:ascii="Times New Roman" w:hAnsi="Times New Roman"/>
          <w:b w:val="false"/>
          <w:i w:val="false"/>
          <w:color w:val="000000"/>
          <w:sz w:val="28"/>
        </w:rPr>
        <w:t>Первая помощь при кровотечениях.</w:t>
      </w:r>
    </w:p>
    <w:p>
      <w:pPr>
        <w:numPr>
          <w:ilvl w:val="0"/>
          <w:numId w:val="27"/>
        </w:numPr>
        <w:spacing w:before="0" w:after="0" w:line="264"/>
        <w:jc w:val="both"/>
      </w:pPr>
      <w:r>
        <w:rPr>
          <w:rFonts w:ascii="Times New Roman" w:hAnsi="Times New Roman"/>
          <w:b/>
          <w:i w:val="false"/>
          <w:color w:val="000000"/>
          <w:sz w:val="28"/>
        </w:rPr>
        <w:t>Дыхание</w:t>
      </w:r>
    </w:p>
    <w:p>
      <w:pPr>
        <w:spacing w:before="0" w:after="0" w:line="264"/>
        <w:ind w:firstLine="600"/>
        <w:jc w:val="both"/>
      </w:pPr>
      <w:r>
        <w:rPr>
          <w:rFonts w:ascii="Times New Roman" w:hAnsi="Times New Roman"/>
          <w:b w:val="false"/>
          <w:i w:val="false"/>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pPr>
        <w:spacing w:before="0" w:after="0" w:line="264"/>
        <w:ind w:firstLine="600"/>
        <w:jc w:val="both"/>
      </w:pPr>
      <w:r>
        <w:rPr>
          <w:rFonts w:ascii="Times New Roman" w:hAnsi="Times New Roman"/>
          <w:b w:val="false"/>
          <w:i w:val="false"/>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Измерение обхвата грудной клетки в состоянии вдоха и выдоха. </w:t>
      </w:r>
    </w:p>
    <w:p>
      <w:pPr>
        <w:spacing w:before="0" w:after="0" w:line="264"/>
        <w:ind w:firstLine="600"/>
        <w:jc w:val="both"/>
      </w:pPr>
      <w:r>
        <w:rPr>
          <w:rFonts w:ascii="Times New Roman" w:hAnsi="Times New Roman"/>
          <w:b w:val="false"/>
          <w:i w:val="false"/>
          <w:color w:val="000000"/>
          <w:sz w:val="28"/>
        </w:rPr>
        <w:t>Определение частоты дыхания. Влияние различных факторов на частоту дыхания.</w:t>
      </w:r>
    </w:p>
    <w:p>
      <w:pPr>
        <w:numPr>
          <w:ilvl w:val="0"/>
          <w:numId w:val="28"/>
        </w:numPr>
        <w:spacing w:before="0" w:after="0" w:line="264"/>
        <w:jc w:val="both"/>
      </w:pPr>
      <w:r>
        <w:rPr>
          <w:rFonts w:ascii="Times New Roman" w:hAnsi="Times New Roman"/>
          <w:b/>
          <w:i w:val="false"/>
          <w:color w:val="000000"/>
          <w:sz w:val="28"/>
        </w:rPr>
        <w:t>Питание и пищеварение</w:t>
      </w:r>
    </w:p>
    <w:p>
      <w:pPr>
        <w:spacing w:before="0" w:after="0" w:line="264"/>
        <w:ind w:firstLine="600"/>
        <w:jc w:val="both"/>
      </w:pPr>
      <w:r>
        <w:rPr>
          <w:rFonts w:ascii="Times New Roman" w:hAnsi="Times New Roman"/>
          <w:b w:val="false"/>
          <w:i w:val="false"/>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pPr>
        <w:spacing w:before="0" w:after="0" w:line="264"/>
        <w:ind w:firstLine="600"/>
        <w:jc w:val="both"/>
      </w:pPr>
      <w:r>
        <w:rPr>
          <w:rFonts w:ascii="Times New Roman" w:hAnsi="Times New Roman"/>
          <w:b w:val="false"/>
          <w:i w:val="false"/>
          <w:color w:val="000000"/>
          <w:sz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pPr>
        <w:spacing w:before="0" w:after="0" w:line="264"/>
        <w:ind w:firstLine="600"/>
        <w:jc w:val="both"/>
      </w:pPr>
      <w:r>
        <w:rPr>
          <w:rFonts w:ascii="Times New Roman" w:hAnsi="Times New Roman"/>
          <w:b w:val="false"/>
          <w:i w:val="false"/>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действия ферментов слюны на крахмал.</w:t>
      </w:r>
    </w:p>
    <w:p>
      <w:pPr>
        <w:spacing w:before="0" w:after="0" w:line="264"/>
        <w:ind w:firstLine="600"/>
        <w:jc w:val="both"/>
      </w:pPr>
      <w:r>
        <w:rPr>
          <w:rFonts w:ascii="Times New Roman" w:hAnsi="Times New Roman"/>
          <w:b w:val="false"/>
          <w:i w:val="false"/>
          <w:color w:val="000000"/>
          <w:sz w:val="28"/>
        </w:rPr>
        <w:t>Наблюдение действия желудочного сока на белки.</w:t>
      </w:r>
    </w:p>
    <w:p>
      <w:pPr>
        <w:numPr>
          <w:ilvl w:val="0"/>
          <w:numId w:val="29"/>
        </w:numPr>
        <w:spacing w:before="0" w:after="0" w:line="264"/>
        <w:jc w:val="both"/>
      </w:pPr>
      <w:r>
        <w:rPr>
          <w:rFonts w:ascii="Times New Roman" w:hAnsi="Times New Roman"/>
          <w:b/>
          <w:i w:val="false"/>
          <w:color w:val="000000"/>
          <w:sz w:val="28"/>
        </w:rPr>
        <w:t>Обмен веществ и превращение энергии</w:t>
      </w:r>
    </w:p>
    <w:p>
      <w:pPr>
        <w:spacing w:before="0" w:after="0" w:line="264"/>
        <w:ind w:firstLine="600"/>
        <w:jc w:val="both"/>
      </w:pPr>
      <w:r>
        <w:rPr>
          <w:rFonts w:ascii="Times New Roman" w:hAnsi="Times New Roman"/>
          <w:b w:val="false"/>
          <w:i w:val="false"/>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pPr>
        <w:spacing w:before="0" w:after="0" w:line="264"/>
        <w:ind w:firstLine="600"/>
        <w:jc w:val="both"/>
      </w:pPr>
      <w:r>
        <w:rPr>
          <w:rFonts w:ascii="Times New Roman" w:hAnsi="Times New Roman"/>
          <w:b w:val="false"/>
          <w:i w:val="false"/>
          <w:color w:val="000000"/>
          <w:sz w:val="28"/>
        </w:rPr>
        <w:t>Нормы и режим питания. Рациональное питание – фактор укрепления здоровья. Нарушение обмена веществ.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состава продуктов питания.</w:t>
      </w:r>
    </w:p>
    <w:p>
      <w:pPr>
        <w:spacing w:before="0" w:after="0" w:line="264"/>
        <w:ind w:firstLine="600"/>
        <w:jc w:val="both"/>
      </w:pPr>
      <w:r>
        <w:rPr>
          <w:rFonts w:ascii="Times New Roman" w:hAnsi="Times New Roman"/>
          <w:b w:val="false"/>
          <w:i w:val="false"/>
          <w:color w:val="000000"/>
          <w:sz w:val="28"/>
        </w:rPr>
        <w:t>Составление меню в зависимости от калорийности пищи.</w:t>
      </w:r>
    </w:p>
    <w:p>
      <w:pPr>
        <w:spacing w:before="0" w:after="0" w:line="264"/>
        <w:ind w:firstLine="600"/>
        <w:jc w:val="both"/>
      </w:pPr>
      <w:r>
        <w:rPr>
          <w:rFonts w:ascii="Times New Roman" w:hAnsi="Times New Roman"/>
          <w:b w:val="false"/>
          <w:i w:val="false"/>
          <w:color w:val="000000"/>
          <w:sz w:val="28"/>
        </w:rPr>
        <w:t>Способы сохранения витаминов в пищевых продуктах.</w:t>
      </w:r>
    </w:p>
    <w:p>
      <w:pPr>
        <w:numPr>
          <w:ilvl w:val="0"/>
          <w:numId w:val="30"/>
        </w:numPr>
        <w:spacing w:before="0" w:after="0" w:line="264"/>
        <w:jc w:val="both"/>
      </w:pPr>
      <w:r>
        <w:rPr>
          <w:rFonts w:ascii="Times New Roman" w:hAnsi="Times New Roman"/>
          <w:b/>
          <w:i w:val="false"/>
          <w:color w:val="000000"/>
          <w:sz w:val="28"/>
        </w:rPr>
        <w:t>Кожа</w:t>
      </w:r>
    </w:p>
    <w:p>
      <w:pPr>
        <w:spacing w:before="0" w:after="0" w:line="264"/>
        <w:ind w:firstLine="600"/>
        <w:jc w:val="both"/>
      </w:pPr>
      <w:r>
        <w:rPr>
          <w:rFonts w:ascii="Times New Roman" w:hAnsi="Times New Roman"/>
          <w:b w:val="false"/>
          <w:i w:val="false"/>
          <w:color w:val="000000"/>
          <w:sz w:val="28"/>
        </w:rPr>
        <w:t>Строение и функции кожи. Кожа и её производные. Кожа и терморегуляция. Влияние на кожу факторов окружающей среды.</w:t>
      </w:r>
    </w:p>
    <w:p>
      <w:pPr>
        <w:spacing w:before="0" w:after="0" w:line="264"/>
        <w:ind w:firstLine="600"/>
        <w:jc w:val="both"/>
      </w:pPr>
      <w:r>
        <w:rPr>
          <w:rFonts w:ascii="Times New Roman" w:hAnsi="Times New Roman"/>
          <w:b w:val="false"/>
          <w:i w:val="false"/>
          <w:color w:val="000000"/>
          <w:sz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 помощью лупы тыльной и ладонной стороны кисти.</w:t>
      </w:r>
    </w:p>
    <w:p>
      <w:pPr>
        <w:spacing w:before="0" w:after="0" w:line="264"/>
        <w:ind w:firstLine="600"/>
        <w:jc w:val="both"/>
      </w:pPr>
      <w:r>
        <w:rPr>
          <w:rFonts w:ascii="Times New Roman" w:hAnsi="Times New Roman"/>
          <w:b w:val="false"/>
          <w:i w:val="false"/>
          <w:color w:val="000000"/>
          <w:sz w:val="28"/>
        </w:rPr>
        <w:t>Определение жирности различных участков кожи лица.</w:t>
      </w:r>
    </w:p>
    <w:p>
      <w:pPr>
        <w:spacing w:before="0" w:after="0" w:line="264"/>
        <w:ind w:firstLine="600"/>
        <w:jc w:val="both"/>
      </w:pPr>
      <w:r>
        <w:rPr>
          <w:rFonts w:ascii="Times New Roman" w:hAnsi="Times New Roman"/>
          <w:b w:val="false"/>
          <w:i w:val="false"/>
          <w:color w:val="000000"/>
          <w:sz w:val="28"/>
        </w:rPr>
        <w:t>Описание мер по уходу за кожей лица и волосами в зависимости от типа кожи.</w:t>
      </w:r>
    </w:p>
    <w:p>
      <w:pPr>
        <w:spacing w:before="0" w:after="0" w:line="264"/>
        <w:ind w:firstLine="600"/>
        <w:jc w:val="both"/>
      </w:pPr>
      <w:r>
        <w:rPr>
          <w:rFonts w:ascii="Times New Roman" w:hAnsi="Times New Roman"/>
          <w:b w:val="false"/>
          <w:i w:val="false"/>
          <w:color w:val="000000"/>
          <w:sz w:val="28"/>
        </w:rPr>
        <w:t>Описание основных гигиенических требований к одежде и обуви.</w:t>
      </w:r>
    </w:p>
    <w:p>
      <w:pPr>
        <w:numPr>
          <w:ilvl w:val="0"/>
          <w:numId w:val="31"/>
        </w:numPr>
        <w:spacing w:before="0" w:after="0" w:line="264"/>
        <w:jc w:val="both"/>
      </w:pPr>
      <w:r>
        <w:rPr>
          <w:rFonts w:ascii="Times New Roman" w:hAnsi="Times New Roman"/>
          <w:b/>
          <w:i w:val="false"/>
          <w:color w:val="000000"/>
          <w:sz w:val="28"/>
        </w:rPr>
        <w:t>Выделение</w:t>
      </w:r>
    </w:p>
    <w:p>
      <w:pPr>
        <w:spacing w:before="0" w:after="0" w:line="264"/>
        <w:ind w:firstLine="600"/>
        <w:jc w:val="both"/>
      </w:pPr>
      <w:r>
        <w:rPr>
          <w:rFonts w:ascii="Times New Roman" w:hAnsi="Times New Roman"/>
          <w:b w:val="false"/>
          <w:i w:val="false"/>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Определение местоположения почек (на муляже). </w:t>
      </w:r>
    </w:p>
    <w:p>
      <w:pPr>
        <w:spacing w:before="0" w:after="0" w:line="264"/>
        <w:ind w:firstLine="600"/>
        <w:jc w:val="both"/>
      </w:pPr>
      <w:r>
        <w:rPr>
          <w:rFonts w:ascii="Times New Roman" w:hAnsi="Times New Roman"/>
          <w:b w:val="false"/>
          <w:i w:val="false"/>
          <w:color w:val="000000"/>
          <w:sz w:val="28"/>
        </w:rPr>
        <w:t>Описание мер профилактики болезней почек.</w:t>
      </w:r>
    </w:p>
    <w:p>
      <w:pPr>
        <w:numPr>
          <w:ilvl w:val="0"/>
          <w:numId w:val="32"/>
        </w:numPr>
        <w:spacing w:before="0" w:after="0" w:line="264"/>
        <w:jc w:val="both"/>
      </w:pPr>
      <w:r>
        <w:rPr>
          <w:rFonts w:ascii="Times New Roman" w:hAnsi="Times New Roman"/>
          <w:b/>
          <w:i w:val="false"/>
          <w:color w:val="000000"/>
          <w:sz w:val="28"/>
        </w:rPr>
        <w:t>Размножение и развитие</w:t>
      </w:r>
    </w:p>
    <w:p>
      <w:pPr>
        <w:spacing w:before="0" w:after="0" w:line="264"/>
        <w:ind w:firstLine="600"/>
        <w:jc w:val="both"/>
      </w:pPr>
      <w:r>
        <w:rPr>
          <w:rFonts w:ascii="Times New Roman" w:hAnsi="Times New Roman"/>
          <w:b w:val="false"/>
          <w:i w:val="false"/>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Описание основных мер по профилактике инфекционных вирусных заболеваний: СПИД и гепатит.</w:t>
      </w:r>
    </w:p>
    <w:p>
      <w:pPr>
        <w:numPr>
          <w:ilvl w:val="0"/>
          <w:numId w:val="33"/>
        </w:numPr>
        <w:spacing w:before="0" w:after="0" w:line="264"/>
        <w:jc w:val="both"/>
      </w:pPr>
      <w:r>
        <w:rPr>
          <w:rFonts w:ascii="Times New Roman" w:hAnsi="Times New Roman"/>
          <w:b/>
          <w:i w:val="false"/>
          <w:color w:val="000000"/>
          <w:sz w:val="28"/>
        </w:rPr>
        <w:t>Органы чувств и сенсорные системы</w:t>
      </w:r>
    </w:p>
    <w:p>
      <w:pPr>
        <w:spacing w:before="0" w:after="0" w:line="264"/>
        <w:ind w:firstLine="600"/>
        <w:jc w:val="both"/>
      </w:pPr>
      <w:r>
        <w:rPr>
          <w:rFonts w:ascii="Times New Roman" w:hAnsi="Times New Roman"/>
          <w:b w:val="false"/>
          <w:i w:val="false"/>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spacing w:before="0" w:after="0" w:line="264"/>
        <w:ind w:firstLine="600"/>
        <w:jc w:val="both"/>
      </w:pPr>
      <w:r>
        <w:rPr>
          <w:rFonts w:ascii="Times New Roman" w:hAnsi="Times New Roman"/>
          <w:b w:val="false"/>
          <w:i w:val="false"/>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pPr>
        <w:spacing w:before="0" w:after="0" w:line="264"/>
        <w:ind w:firstLine="600"/>
        <w:jc w:val="both"/>
      </w:pPr>
      <w:r>
        <w:rPr>
          <w:rFonts w:ascii="Times New Roman" w:hAnsi="Times New Roman"/>
          <w:b w:val="false"/>
          <w:i w:val="false"/>
          <w:color w:val="000000"/>
          <w:sz w:val="28"/>
        </w:rPr>
        <w:t>Органы равновесия, мышечного чувства, осязания, обоняния и вкуса. Взаимодействие сенсорных систем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Определение остроты зрения у человека.</w:t>
      </w:r>
    </w:p>
    <w:p>
      <w:pPr>
        <w:spacing w:before="0" w:after="0" w:line="264"/>
        <w:ind w:firstLine="600"/>
        <w:jc w:val="both"/>
      </w:pPr>
      <w:r>
        <w:rPr>
          <w:rFonts w:ascii="Times New Roman" w:hAnsi="Times New Roman"/>
          <w:b w:val="false"/>
          <w:i w:val="false"/>
          <w:color w:val="000000"/>
          <w:sz w:val="28"/>
        </w:rPr>
        <w:t>Изучение строения органа зрения (на муляже и влажном препарате).</w:t>
      </w:r>
    </w:p>
    <w:p>
      <w:pPr>
        <w:spacing w:before="0" w:after="0" w:line="264"/>
        <w:ind w:firstLine="600"/>
        <w:jc w:val="both"/>
      </w:pPr>
      <w:r>
        <w:rPr>
          <w:rFonts w:ascii="Times New Roman" w:hAnsi="Times New Roman"/>
          <w:b w:val="false"/>
          <w:i w:val="false"/>
          <w:color w:val="000000"/>
          <w:sz w:val="28"/>
        </w:rPr>
        <w:t>Изучение строения органа слуха (на муляже).</w:t>
      </w:r>
    </w:p>
    <w:p>
      <w:pPr>
        <w:numPr>
          <w:ilvl w:val="0"/>
          <w:numId w:val="34"/>
        </w:numPr>
        <w:spacing w:before="0" w:after="0" w:line="264"/>
        <w:jc w:val="both"/>
      </w:pPr>
      <w:r>
        <w:rPr>
          <w:rFonts w:ascii="Times New Roman" w:hAnsi="Times New Roman"/>
          <w:b/>
          <w:i w:val="false"/>
          <w:color w:val="000000"/>
          <w:sz w:val="28"/>
        </w:rPr>
        <w:t>Поведение и психика</w:t>
      </w:r>
    </w:p>
    <w:p>
      <w:pPr>
        <w:spacing w:before="0" w:after="0" w:line="264"/>
        <w:ind w:firstLine="600"/>
        <w:jc w:val="both"/>
      </w:pPr>
      <w:r>
        <w:rPr>
          <w:rFonts w:ascii="Times New Roman" w:hAnsi="Times New Roman"/>
          <w:b w:val="false"/>
          <w:i w:val="false"/>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pPr>
        <w:spacing w:before="0" w:after="0" w:line="264"/>
        <w:ind w:firstLine="600"/>
        <w:jc w:val="both"/>
      </w:pPr>
      <w:r>
        <w:rPr>
          <w:rFonts w:ascii="Times New Roman" w:hAnsi="Times New Roman"/>
          <w:b w:val="false"/>
          <w:i w:val="false"/>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кратковременной памяти.</w:t>
      </w:r>
    </w:p>
    <w:p>
      <w:pPr>
        <w:spacing w:before="0" w:after="0" w:line="264"/>
        <w:ind w:firstLine="600"/>
        <w:jc w:val="both"/>
      </w:pPr>
      <w:r>
        <w:rPr>
          <w:rFonts w:ascii="Times New Roman" w:hAnsi="Times New Roman"/>
          <w:b w:val="false"/>
          <w:i w:val="false"/>
          <w:color w:val="000000"/>
          <w:sz w:val="28"/>
        </w:rPr>
        <w:t>Определение объёма механической и логической памяти.</w:t>
      </w:r>
    </w:p>
    <w:p>
      <w:pPr>
        <w:spacing w:before="0" w:after="0" w:line="264"/>
        <w:ind w:firstLine="600"/>
        <w:jc w:val="both"/>
      </w:pPr>
      <w:r>
        <w:rPr>
          <w:rFonts w:ascii="Times New Roman" w:hAnsi="Times New Roman"/>
          <w:b w:val="false"/>
          <w:i w:val="false"/>
          <w:color w:val="000000"/>
          <w:sz w:val="28"/>
        </w:rPr>
        <w:t>Оценка сформированности навыков логического мышления.</w:t>
      </w:r>
    </w:p>
    <w:p>
      <w:pPr>
        <w:numPr>
          <w:ilvl w:val="0"/>
          <w:numId w:val="35"/>
        </w:numPr>
        <w:spacing w:before="0" w:after="0" w:line="264"/>
        <w:jc w:val="both"/>
      </w:pPr>
      <w:r>
        <w:rPr>
          <w:rFonts w:ascii="Times New Roman" w:hAnsi="Times New Roman"/>
          <w:b/>
          <w:i w:val="false"/>
          <w:color w:val="000000"/>
          <w:sz w:val="28"/>
        </w:rPr>
        <w:t>Человек и окружающая среда</w:t>
      </w:r>
    </w:p>
    <w:p>
      <w:pPr>
        <w:spacing w:before="0" w:after="0" w:line="264"/>
        <w:ind w:firstLine="600"/>
        <w:jc w:val="both"/>
      </w:pPr>
      <w:r>
        <w:rPr>
          <w:rFonts w:ascii="Times New Roman" w:hAnsi="Times New Roman"/>
          <w:b w:val="false"/>
          <w:i w:val="false"/>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pPr>
        <w:spacing w:before="0" w:after="0" w:line="264"/>
        <w:ind w:firstLine="600"/>
        <w:jc w:val="both"/>
      </w:pPr>
      <w:r>
        <w:rPr>
          <w:rFonts w:ascii="Times New Roman" w:hAnsi="Times New Roman"/>
          <w:b w:val="false"/>
          <w:i w:val="false"/>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pPr>
        <w:spacing w:before="0" w:after="0" w:line="264"/>
        <w:ind w:firstLine="600"/>
        <w:jc w:val="both"/>
      </w:pPr>
      <w:r>
        <w:rPr>
          <w:rFonts w:ascii="Times New Roman" w:hAnsi="Times New Roman"/>
          <w:b w:val="false"/>
          <w:i w:val="false"/>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bookmarkStart w:name="block-7221271" w:id="12"/>
    <w:p>
      <w:pPr>
        <w:sectPr>
          <w:pgSz w:w="11906" w:h="16383" w:orient="portrait"/>
        </w:sectPr>
      </w:pPr>
    </w:p>
    <w:bookmarkEnd w:id="12"/>
    <w:bookmarkEnd w:id="10"/>
    <w:bookmarkStart w:name="block-7221270" w:id="13"/>
    <w:p>
      <w:pPr>
        <w:spacing w:before="0" w:after="0" w:line="264"/>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ПЛАНИРУЕМЫЕ РЕЗУЛЬТАТЫ ОСВОЕНИЯ ПРОГРАММЫ ПО БИОЛОГИИ НА УРОВНЕ ОСНОВНОГО ОБЩЕГО ОБРАЗОВАНИЯ (БАЗОВЫЙ УРОВЕНЬ)</w:t>
      </w:r>
    </w:p>
    <w:p>
      <w:pPr>
        <w:spacing w:before="0" w:after="0" w:line="264"/>
        <w:ind w:left="120"/>
        <w:jc w:val="left"/>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r>
        <w:rPr>
          <w:rFonts w:ascii="Times New Roman" w:hAnsi="Times New Roman"/>
          <w:b w:val="false"/>
          <w:i w:val="false"/>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гражданского воспитания: </w:t>
      </w:r>
    </w:p>
    <w:p>
      <w:pPr>
        <w:spacing w:before="0" w:after="0" w:line="264"/>
        <w:ind w:firstLine="600"/>
        <w:jc w:val="both"/>
      </w:pPr>
      <w:r>
        <w:rPr>
          <w:rFonts w:ascii="Times New Roman" w:hAnsi="Times New Roman"/>
          <w:b w:val="false"/>
          <w:i w:val="false"/>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готовность оценивать поведение и поступки с позиции нравственных норм и норм экологической культуры;</w:t>
      </w:r>
    </w:p>
    <w:p>
      <w:pPr>
        <w:spacing w:before="0" w:after="0" w:line="264"/>
        <w:ind w:firstLine="600"/>
        <w:jc w:val="both"/>
      </w:pPr>
      <w:r>
        <w:rPr>
          <w:rFonts w:ascii="Times New Roman" w:hAnsi="Times New Roman"/>
          <w:b w:val="false"/>
          <w:i w:val="false"/>
          <w:color w:val="000000"/>
          <w:sz w:val="28"/>
        </w:rPr>
        <w:t>понимание значимости нравственного аспекта деятельности человека в медицине и биологии;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понимание роли биологии в формировании эстетической культуры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spacing w:before="0" w:after="0" w:line="264"/>
        <w:ind w:firstLine="600"/>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spacing w:before="0" w:after="0" w:line="264"/>
        <w:ind w:firstLine="600"/>
        <w:jc w:val="both"/>
      </w:pPr>
      <w:r>
        <w:rPr>
          <w:rFonts w:ascii="Times New Roman" w:hAnsi="Times New Roman"/>
          <w:b w:val="false"/>
          <w:i w:val="false"/>
          <w:color w:val="000000"/>
          <w:sz w:val="28"/>
        </w:rPr>
        <w:t>соблюдение правил безопасности, в том числе навыки безопасного поведения в природной среде;</w:t>
      </w:r>
    </w:p>
    <w:p>
      <w:pPr>
        <w:spacing w:before="0" w:after="0" w:line="264"/>
        <w:ind w:firstLine="600"/>
        <w:jc w:val="both"/>
      </w:pPr>
      <w:r>
        <w:rPr>
          <w:rFonts w:ascii="Times New Roman" w:hAnsi="Times New Roman"/>
          <w:b w:val="false"/>
          <w:i w:val="false"/>
          <w:color w:val="000000"/>
          <w:sz w:val="28"/>
        </w:rPr>
        <w:t>сформированность навыка рефлексии, управление собственным эмоциональным состоянием;</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 xml:space="preserve">активное участие в решении практических задач (в рамках семьи, образовательной организации, </w:t>
      </w:r>
      <w:r>
        <w:rPr>
          <w:rFonts w:ascii="Times New Roman" w:hAnsi="Times New Roman"/>
          <w:b w:val="false"/>
          <w:i w:val="false"/>
          <w:color w:val="000000"/>
          <w:sz w:val="28"/>
        </w:rPr>
        <w:t>населенного пункта, края)</w:t>
      </w:r>
      <w:r>
        <w:rPr>
          <w:rFonts w:ascii="Times New Roman" w:hAnsi="Times New Roman"/>
          <w:b w:val="false"/>
          <w:i w:val="false"/>
          <w:color w:val="000000"/>
          <w:sz w:val="28"/>
        </w:rPr>
        <w:t xml:space="preserve"> биологической и экологической направленности, интерес к практическому изучению профессий, связанных с биологией;</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биологических знаний при решении задач в области окружающей среды;</w:t>
      </w:r>
    </w:p>
    <w:p>
      <w:pPr>
        <w:spacing w:before="0" w:after="0" w:line="264"/>
        <w:ind w:firstLine="600"/>
        <w:jc w:val="both"/>
      </w:pPr>
      <w:r>
        <w:rPr>
          <w:rFonts w:ascii="Times New Roman" w:hAnsi="Times New Roman"/>
          <w:b w:val="false"/>
          <w:i w:val="false"/>
          <w:color w:val="000000"/>
          <w:sz w:val="28"/>
        </w:rPr>
        <w:t>осознание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spacing w:before="0" w:after="0" w:line="264"/>
        <w:ind w:firstLine="600"/>
        <w:jc w:val="both"/>
      </w:pPr>
      <w:r>
        <w:rPr>
          <w:rFonts w:ascii="Times New Roman" w:hAnsi="Times New Roman"/>
          <w:b w:val="false"/>
          <w:i w:val="false"/>
          <w:color w:val="000000"/>
          <w:sz w:val="28"/>
        </w:rPr>
        <w:t>понимание роли биологической науки в формировании научного мировоззрения;</w:t>
      </w:r>
    </w:p>
    <w:p>
      <w:pPr>
        <w:spacing w:before="0" w:after="0" w:line="264"/>
        <w:ind w:firstLine="600"/>
        <w:jc w:val="both"/>
      </w:pPr>
      <w:r>
        <w:rPr>
          <w:rFonts w:ascii="Times New Roman" w:hAnsi="Times New Roman"/>
          <w:b w:val="false"/>
          <w:i w:val="false"/>
          <w:color w:val="000000"/>
          <w:sz w:val="28"/>
        </w:rPr>
        <w:t>развитие научной любознательности, интереса к биологической науке, навыков исследовательской деятельности;</w:t>
      </w:r>
    </w:p>
    <w:p>
      <w:pPr>
        <w:spacing w:before="0" w:after="0" w:line="264"/>
        <w:ind w:firstLine="600"/>
        <w:jc w:val="both"/>
      </w:pPr>
      <w:r>
        <w:rPr>
          <w:rFonts w:ascii="Times New Roman" w:hAnsi="Times New Roman"/>
          <w:b/>
          <w:i w:val="false"/>
          <w:color w:val="000000"/>
          <w:sz w:val="28"/>
        </w:rPr>
        <w:t>9) адаптации обучающегося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адекватная оценка изменяющихся условий;</w:t>
      </w:r>
    </w:p>
    <w:p>
      <w:pPr>
        <w:spacing w:before="0" w:after="0" w:line="264"/>
        <w:ind w:firstLine="600"/>
        <w:jc w:val="both"/>
      </w:pPr>
      <w:r>
        <w:rPr>
          <w:rFonts w:ascii="Times New Roman" w:hAnsi="Times New Roman"/>
          <w:b w:val="false"/>
          <w:i w:val="false"/>
          <w:color w:val="000000"/>
          <w:sz w:val="28"/>
        </w:rPr>
        <w:t>принятие решения (индивидуальное, в группе) в изменяющихся условиях на основании анализа биологической информации;</w:t>
      </w:r>
    </w:p>
    <w:p>
      <w:pPr>
        <w:spacing w:before="0" w:after="0" w:line="264"/>
        <w:ind w:firstLine="600"/>
        <w:jc w:val="both"/>
      </w:pPr>
      <w:r>
        <w:rPr>
          <w:rFonts w:ascii="Times New Roman" w:hAnsi="Times New Roman"/>
          <w:b w:val="false"/>
          <w:i w:val="false"/>
          <w:color w:val="000000"/>
          <w:sz w:val="28"/>
        </w:rPr>
        <w:t>планирование действий в новой ситуации на основании знаний биологических закономерностей.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биологических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формировать гипотезу об истинности собственных суждений,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наблюдения и эксперимента;</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биологической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запоминать и систематизировать биологическую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w:t>
      </w:r>
      <w:r>
        <w:rPr>
          <w:rFonts w:ascii="Times New Roman" w:hAnsi="Times New Roman"/>
          <w:b/>
          <w:i w:val="false"/>
          <w:color w:val="000000"/>
          <w:sz w:val="28"/>
        </w:rPr>
        <w:t>)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процессе выполнения практических и лабораторных работ;</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биологического опыта (эксперимента,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 используя биологические знания;</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firstLine="600"/>
        <w:jc w:val="both"/>
      </w:pPr>
      <w:r>
        <w:rPr>
          <w:rFonts w:ascii="Times New Roman" w:hAnsi="Times New Roman"/>
          <w:b w:val="false"/>
          <w:i w:val="false"/>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pPr>
        <w:spacing w:before="0" w:after="0" w:line="264"/>
        <w:ind w:firstLine="600"/>
        <w:jc w:val="both"/>
      </w:pPr>
      <w:r>
        <w:rPr>
          <w:rFonts w:ascii="Times New Roman" w:hAnsi="Times New Roman"/>
          <w:b w:val="false"/>
          <w:i w:val="false"/>
          <w:color w:val="000000"/>
          <w:sz w:val="28"/>
        </w:rPr>
        <w:t>характеризовать биологию как науку о живой природе, называть признаки живого, сравнивать объекты живой и неживой природы;</w:t>
      </w:r>
    </w:p>
    <w:p>
      <w:pPr>
        <w:spacing w:before="0" w:after="0" w:line="264"/>
        <w:ind w:firstLine="600"/>
        <w:jc w:val="both"/>
      </w:pPr>
      <w:r>
        <w:rPr>
          <w:rFonts w:ascii="Times New Roman" w:hAnsi="Times New Roman"/>
          <w:b w:val="false"/>
          <w:i w:val="false"/>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pPr>
        <w:spacing w:before="0" w:after="0" w:line="264"/>
        <w:ind w:firstLine="600"/>
        <w:jc w:val="both"/>
      </w:pPr>
      <w:r>
        <w:rPr>
          <w:rFonts w:ascii="Times New Roman" w:hAnsi="Times New Roman"/>
          <w:b w:val="false"/>
          <w:i w:val="false"/>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pPr>
        <w:spacing w:before="0" w:after="0" w:line="264"/>
        <w:ind w:firstLine="600"/>
        <w:jc w:val="both"/>
      </w:pPr>
      <w:r>
        <w:rPr>
          <w:rFonts w:ascii="Times New Roman" w:hAnsi="Times New Roman"/>
          <w:b w:val="false"/>
          <w:i w:val="false"/>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pPr>
        <w:spacing w:before="0" w:after="0" w:line="264"/>
        <w:ind w:firstLine="600"/>
        <w:jc w:val="both"/>
      </w:pPr>
      <w:r>
        <w:rPr>
          <w:rFonts w:ascii="Times New Roman" w:hAnsi="Times New Roman"/>
          <w:b w:val="false"/>
          <w:i w:val="false"/>
          <w:color w:val="000000"/>
          <w:sz w:val="28"/>
        </w:rPr>
        <w:t>раскрывать понятие о среде обитания (водной, наземно-воздушной, почвенной, внутриорганизменной), условиях среды обитания;</w:t>
      </w:r>
    </w:p>
    <w:p>
      <w:pPr>
        <w:spacing w:before="0" w:after="0" w:line="264"/>
        <w:ind w:firstLine="600"/>
        <w:jc w:val="both"/>
      </w:pPr>
      <w:r>
        <w:rPr>
          <w:rFonts w:ascii="Times New Roman" w:hAnsi="Times New Roman"/>
          <w:b w:val="false"/>
          <w:i w:val="false"/>
          <w:color w:val="000000"/>
          <w:sz w:val="28"/>
        </w:rPr>
        <w:t>приводить примеры, характеризующие приспособленность организмов к среде обитания, взаимосвязи организмов в сообществах;</w:t>
      </w:r>
    </w:p>
    <w:p>
      <w:pPr>
        <w:spacing w:before="0" w:after="0" w:line="264"/>
        <w:ind w:firstLine="600"/>
        <w:jc w:val="both"/>
      </w:pPr>
      <w:r>
        <w:rPr>
          <w:rFonts w:ascii="Times New Roman" w:hAnsi="Times New Roman"/>
          <w:b w:val="false"/>
          <w:i w:val="false"/>
          <w:color w:val="000000"/>
          <w:sz w:val="28"/>
        </w:rPr>
        <w:t>выделять отличительные признаки природных и искусственных сообществ;</w:t>
      </w:r>
    </w:p>
    <w:p>
      <w:pPr>
        <w:spacing w:before="0" w:after="0" w:line="264"/>
        <w:ind w:firstLine="600"/>
        <w:jc w:val="both"/>
      </w:pPr>
      <w:r>
        <w:rPr>
          <w:rFonts w:ascii="Times New Roman" w:hAnsi="Times New Roman"/>
          <w:b w:val="false"/>
          <w:i w:val="false"/>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pPr>
        <w:spacing w:before="0" w:after="0" w:line="264"/>
        <w:ind w:firstLine="600"/>
        <w:jc w:val="both"/>
      </w:pPr>
      <w:r>
        <w:rPr>
          <w:rFonts w:ascii="Times New Roman" w:hAnsi="Times New Roman"/>
          <w:b w:val="false"/>
          <w:i w:val="false"/>
          <w:color w:val="000000"/>
          <w:sz w:val="28"/>
        </w:rPr>
        <w:t>раскрывать роль биологии в практической деятельности человека;</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spacing w:before="0" w:after="0" w:line="264"/>
        <w:ind w:firstLine="600"/>
        <w:jc w:val="both"/>
      </w:pPr>
      <w:r>
        <w:rPr>
          <w:rFonts w:ascii="Times New Roman" w:hAnsi="Times New Roman"/>
          <w:b w:val="false"/>
          <w:i w:val="false"/>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pPr>
        <w:spacing w:before="0" w:after="0" w:line="264"/>
        <w:ind w:firstLine="600"/>
        <w:jc w:val="both"/>
      </w:pPr>
      <w:r>
        <w:rPr>
          <w:rFonts w:ascii="Times New Roman" w:hAnsi="Times New Roman"/>
          <w:b w:val="false"/>
          <w:i w:val="false"/>
          <w:color w:val="000000"/>
          <w:sz w:val="28"/>
        </w:rPr>
        <w:t>владеть приёмами работы с лупой, световым и цифровым микроскопами при рассматривании биологических объектов;</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pPr>
        <w:spacing w:before="0" w:after="0" w:line="264"/>
        <w:ind w:firstLine="600"/>
        <w:jc w:val="both"/>
      </w:pPr>
      <w:r>
        <w:rPr>
          <w:rFonts w:ascii="Times New Roman" w:hAnsi="Times New Roman"/>
          <w:b w:val="false"/>
          <w:i w:val="false"/>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характеризовать ботанику как биологическую науку, её разделы и связи с другими науками и техникой;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pPr>
        <w:spacing w:before="0" w:after="0" w:line="264"/>
        <w:ind w:firstLine="600"/>
        <w:jc w:val="both"/>
      </w:pPr>
      <w:r>
        <w:rPr>
          <w:rFonts w:ascii="Times New Roman" w:hAnsi="Times New Roman"/>
          <w:b w:val="false"/>
          <w:i w:val="false"/>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растительные ткани и органы растений между собой;</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pPr>
        <w:spacing w:before="0" w:after="0" w:line="264"/>
        <w:ind w:firstLine="600"/>
        <w:jc w:val="both"/>
      </w:pPr>
      <w:r>
        <w:rPr>
          <w:rFonts w:ascii="Times New Roman" w:hAnsi="Times New Roman"/>
          <w:b w:val="false"/>
          <w:i w:val="false"/>
          <w:color w:val="000000"/>
          <w:sz w:val="28"/>
        </w:rPr>
        <w:t>классифицировать растения и их части по разным основаниям;</w:t>
      </w:r>
    </w:p>
    <w:p>
      <w:pPr>
        <w:spacing w:before="0" w:after="0" w:line="264"/>
        <w:ind w:firstLine="600"/>
        <w:jc w:val="both"/>
      </w:pPr>
      <w:r>
        <w:rPr>
          <w:rFonts w:ascii="Times New Roman" w:hAnsi="Times New Roman"/>
          <w:b w:val="false"/>
          <w:i w:val="false"/>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pPr>
        <w:spacing w:before="0" w:after="0" w:line="264"/>
        <w:ind w:firstLine="600"/>
        <w:jc w:val="both"/>
      </w:pPr>
      <w:r>
        <w:rPr>
          <w:rFonts w:ascii="Times New Roman" w:hAnsi="Times New Roman"/>
          <w:b w:val="false"/>
          <w:i w:val="false"/>
          <w:color w:val="000000"/>
          <w:sz w:val="28"/>
        </w:rPr>
        <w:t>применять полученные знания для выращивания и размножения культурных растений;</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i w:val="false"/>
          <w:color w:val="000000"/>
          <w:sz w:val="28"/>
        </w:rPr>
        <w:t xml:space="preserve"> </w:t>
      </w:r>
      <w:r>
        <w:rPr>
          <w:rFonts w:ascii="Times New Roman" w:hAnsi="Times New Roman"/>
          <w:b/>
          <w:i/>
          <w:color w:val="000000"/>
          <w:sz w:val="28"/>
        </w:rPr>
        <w:t>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покрытосеменных или цветковых, семейств двудольных и однодольных растений;</w:t>
      </w:r>
    </w:p>
    <w:p>
      <w:pPr>
        <w:spacing w:before="0" w:after="0" w:line="264"/>
        <w:ind w:firstLine="600"/>
        <w:jc w:val="both"/>
      </w:pPr>
      <w:r>
        <w:rPr>
          <w:rFonts w:ascii="Times New Roman" w:hAnsi="Times New Roman"/>
          <w:b w:val="false"/>
          <w:i w:val="false"/>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выделять существенные признаки строения и жизнедеятельности растений, бактерий, грибов, лишайников;</w:t>
      </w:r>
    </w:p>
    <w:p>
      <w:pPr>
        <w:spacing w:before="0" w:after="0" w:line="264"/>
        <w:ind w:firstLine="600"/>
        <w:jc w:val="both"/>
      </w:pPr>
      <w:r>
        <w:rPr>
          <w:rFonts w:ascii="Times New Roman" w:hAnsi="Times New Roman"/>
          <w:b w:val="false"/>
          <w:i w:val="false"/>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растений в ходе эволюции растительного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растений к среде обитания, значение экологических факторов для растений;</w:t>
      </w:r>
    </w:p>
    <w:p>
      <w:pPr>
        <w:spacing w:before="0" w:after="0" w:line="264"/>
        <w:ind w:firstLine="600"/>
        <w:jc w:val="both"/>
      </w:pPr>
      <w:r>
        <w:rPr>
          <w:rFonts w:ascii="Times New Roman" w:hAnsi="Times New Roman"/>
          <w:b w:val="false"/>
          <w:i w:val="false"/>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pPr>
        <w:spacing w:before="0" w:after="0" w:line="264"/>
        <w:ind w:firstLine="600"/>
        <w:jc w:val="both"/>
      </w:pPr>
      <w:r>
        <w:rPr>
          <w:rFonts w:ascii="Times New Roman" w:hAnsi="Times New Roman"/>
          <w:b w:val="false"/>
          <w:i w:val="false"/>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pPr>
        <w:spacing w:before="0" w:after="0" w:line="264"/>
        <w:ind w:firstLine="600"/>
        <w:jc w:val="both"/>
      </w:pPr>
      <w:r>
        <w:rPr>
          <w:rFonts w:ascii="Times New Roman" w:hAnsi="Times New Roman"/>
          <w:b w:val="false"/>
          <w:i w:val="false"/>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pPr>
        <w:spacing w:before="0" w:after="0" w:line="264"/>
        <w:ind w:firstLine="600"/>
        <w:jc w:val="both"/>
      </w:pPr>
      <w:r>
        <w:rPr>
          <w:rFonts w:ascii="Times New Roman" w:hAnsi="Times New Roman"/>
          <w:b w:val="false"/>
          <w:i w:val="false"/>
          <w:color w:val="000000"/>
          <w:sz w:val="28"/>
        </w:rPr>
        <w:t>характеризовать зоологию как биологическую науку, её разделы и связь с другими науками и техникой;</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раскрывать общие признаки животных, уровни организации животного организма: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животные ткани и органы животных между собой;</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pPr>
        <w:spacing w:before="0" w:after="0" w:line="264"/>
        <w:ind w:firstLine="600"/>
        <w:jc w:val="both"/>
      </w:pPr>
      <w:r>
        <w:rPr>
          <w:rFonts w:ascii="Times New Roman" w:hAnsi="Times New Roman"/>
          <w:b w:val="false"/>
          <w:i w:val="false"/>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членистоногих и хордовых, отрядов насекомых и млекопитающих;</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сравнивать представителей отдельных систематических групп животных и делать выводы на основе сравнения;</w:t>
      </w:r>
    </w:p>
    <w:p>
      <w:pPr>
        <w:spacing w:before="0" w:after="0" w:line="264"/>
        <w:ind w:firstLine="600"/>
        <w:jc w:val="both"/>
      </w:pPr>
      <w:r>
        <w:rPr>
          <w:rFonts w:ascii="Times New Roman" w:hAnsi="Times New Roman"/>
          <w:b w:val="false"/>
          <w:i w:val="false"/>
          <w:color w:val="000000"/>
          <w:sz w:val="28"/>
        </w:rPr>
        <w:t>классифицировать животных на основании особенностей строения;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животных в ходе эволюции животного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животных к среде обитания, значение экологических факторов для животных;</w:t>
      </w:r>
    </w:p>
    <w:p>
      <w:pPr>
        <w:spacing w:before="0" w:after="0" w:line="264"/>
        <w:ind w:firstLine="600"/>
        <w:jc w:val="both"/>
      </w:pPr>
      <w:r>
        <w:rPr>
          <w:rFonts w:ascii="Times New Roman" w:hAnsi="Times New Roman"/>
          <w:b w:val="false"/>
          <w:i w:val="false"/>
          <w:color w:val="000000"/>
          <w:sz w:val="28"/>
        </w:rPr>
        <w:t>выявлять взаимосвязи животных в природных сообществах, цепи питания;</w:t>
      </w:r>
    </w:p>
    <w:p>
      <w:pPr>
        <w:spacing w:before="0" w:after="0" w:line="264"/>
        <w:ind w:firstLine="600"/>
        <w:jc w:val="both"/>
      </w:pPr>
      <w:r>
        <w:rPr>
          <w:rFonts w:ascii="Times New Roman" w:hAnsi="Times New Roman"/>
          <w:b w:val="false"/>
          <w:i w:val="false"/>
          <w:color w:val="000000"/>
          <w:sz w:val="28"/>
        </w:rPr>
        <w:t>устанавливать взаимосвязи животных с растениями, грибами, лишайниками и бактериями в природных сообществах;</w:t>
      </w:r>
    </w:p>
    <w:p>
      <w:pPr>
        <w:spacing w:before="0" w:after="0" w:line="264"/>
        <w:ind w:firstLine="600"/>
        <w:jc w:val="both"/>
      </w:pPr>
      <w:r>
        <w:rPr>
          <w:rFonts w:ascii="Times New Roman" w:hAnsi="Times New Roman"/>
          <w:b w:val="false"/>
          <w:i w:val="false"/>
          <w:color w:val="000000"/>
          <w:sz w:val="28"/>
        </w:rPr>
        <w:t>характеризовать животных природных зон Земли, основные закономерности распространения животных по планете;</w:t>
      </w:r>
    </w:p>
    <w:p>
      <w:pPr>
        <w:spacing w:before="0" w:after="0" w:line="264"/>
        <w:ind w:firstLine="600"/>
        <w:jc w:val="both"/>
      </w:pPr>
      <w:r>
        <w:rPr>
          <w:rFonts w:ascii="Times New Roman" w:hAnsi="Times New Roman"/>
          <w:b w:val="false"/>
          <w:i w:val="false"/>
          <w:color w:val="000000"/>
          <w:sz w:val="28"/>
        </w:rPr>
        <w:t>раскрывать роль животных в природных сообществах;</w:t>
      </w:r>
    </w:p>
    <w:p>
      <w:pPr>
        <w:spacing w:before="0" w:after="0" w:line="264"/>
        <w:ind w:firstLine="600"/>
        <w:jc w:val="both"/>
      </w:pPr>
      <w:r>
        <w:rPr>
          <w:rFonts w:ascii="Times New Roman" w:hAnsi="Times New Roman"/>
          <w:b w:val="false"/>
          <w:i w:val="false"/>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pPr>
        <w:spacing w:before="0" w:after="0" w:line="264"/>
        <w:ind w:firstLine="600"/>
        <w:jc w:val="both"/>
      </w:pPr>
      <w:r>
        <w:rPr>
          <w:rFonts w:ascii="Times New Roman" w:hAnsi="Times New Roman"/>
          <w:b w:val="false"/>
          <w:i w:val="false"/>
          <w:color w:val="000000"/>
          <w:sz w:val="28"/>
        </w:rPr>
        <w:t>иметь представление о мероприятиях по охране животного мира Земли;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pPr>
        <w:spacing w:before="0" w:after="0" w:line="264"/>
        <w:ind w:firstLine="600"/>
        <w:jc w:val="both"/>
      </w:pPr>
      <w:r>
        <w:rPr>
          <w:rFonts w:ascii="Times New Roman" w:hAnsi="Times New Roman"/>
          <w:b w:val="false"/>
          <w:i w:val="false"/>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pPr>
        <w:spacing w:before="0" w:after="0" w:line="264"/>
        <w:ind w:firstLine="600"/>
        <w:jc w:val="both"/>
      </w:pPr>
      <w:r>
        <w:rPr>
          <w:rFonts w:ascii="Times New Roman" w:hAnsi="Times New Roman"/>
          <w:b w:val="false"/>
          <w:i w:val="false"/>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pPr>
        <w:spacing w:before="0" w:after="0" w:line="264"/>
        <w:ind w:firstLine="600"/>
        <w:jc w:val="both"/>
      </w:pPr>
      <w:r>
        <w:rPr>
          <w:rFonts w:ascii="Times New Roman" w:hAnsi="Times New Roman"/>
          <w:b w:val="false"/>
          <w:i w:val="false"/>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pPr>
        <w:spacing w:before="0" w:after="0" w:line="264"/>
        <w:ind w:firstLine="600"/>
        <w:jc w:val="both"/>
      </w:pPr>
      <w:r>
        <w:rPr>
          <w:rFonts w:ascii="Times New Roman" w:hAnsi="Times New Roman"/>
          <w:b w:val="false"/>
          <w:i w:val="false"/>
          <w:color w:val="000000"/>
          <w:sz w:val="28"/>
        </w:rPr>
        <w:t>применять биологические модели для выявления особенностей строения и функционирования органов и систем органов человека;</w:t>
      </w:r>
    </w:p>
    <w:p>
      <w:pPr>
        <w:spacing w:before="0" w:after="0" w:line="264"/>
        <w:ind w:firstLine="600"/>
        <w:jc w:val="both"/>
      </w:pPr>
      <w:r>
        <w:rPr>
          <w:rFonts w:ascii="Times New Roman" w:hAnsi="Times New Roman"/>
          <w:b w:val="false"/>
          <w:i w:val="false"/>
          <w:color w:val="000000"/>
          <w:sz w:val="28"/>
        </w:rPr>
        <w:t>объяснять нейрогуморальную регуляцию процессов жизнедеятельности организма человека;</w:t>
      </w:r>
    </w:p>
    <w:p>
      <w:pPr>
        <w:spacing w:before="0" w:after="0" w:line="264"/>
        <w:ind w:firstLine="600"/>
        <w:jc w:val="both"/>
      </w:pPr>
      <w:r>
        <w:rPr>
          <w:rFonts w:ascii="Times New Roman" w:hAnsi="Times New Roman"/>
          <w:b w:val="false"/>
          <w:i w:val="false"/>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pPr>
        <w:spacing w:before="0" w:after="0" w:line="264"/>
        <w:ind w:firstLine="600"/>
        <w:jc w:val="both"/>
      </w:pPr>
      <w:r>
        <w:rPr>
          <w:rFonts w:ascii="Times New Roman" w:hAnsi="Times New Roman"/>
          <w:b w:val="false"/>
          <w:i w:val="false"/>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pPr>
        <w:spacing w:before="0" w:after="0" w:line="264"/>
        <w:ind w:firstLine="600"/>
        <w:jc w:val="both"/>
      </w:pPr>
      <w:r>
        <w:rPr>
          <w:rFonts w:ascii="Times New Roman" w:hAnsi="Times New Roman"/>
          <w:b w:val="false"/>
          <w:i w:val="false"/>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pPr>
        <w:spacing w:before="0" w:after="0" w:line="264"/>
        <w:ind w:firstLine="600"/>
        <w:jc w:val="both"/>
      </w:pPr>
      <w:r>
        <w:rPr>
          <w:rFonts w:ascii="Times New Roman" w:hAnsi="Times New Roman"/>
          <w:b w:val="false"/>
          <w:i w:val="false"/>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pPr>
        <w:spacing w:before="0" w:after="0" w:line="264"/>
        <w:ind w:firstLine="600"/>
        <w:jc w:val="both"/>
      </w:pPr>
      <w:r>
        <w:rPr>
          <w:rFonts w:ascii="Times New Roman" w:hAnsi="Times New Roman"/>
          <w:b w:val="false"/>
          <w:i w:val="false"/>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pPr>
        <w:spacing w:before="0" w:after="0" w:line="264"/>
        <w:ind w:firstLine="600"/>
        <w:jc w:val="both"/>
      </w:pPr>
      <w:r>
        <w:rPr>
          <w:rFonts w:ascii="Times New Roman" w:hAnsi="Times New Roman"/>
          <w:b w:val="false"/>
          <w:i w:val="false"/>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bookmarkStart w:name="block-7221270" w:id="14"/>
    <w:p>
      <w:pPr>
        <w:sectPr>
          <w:pgSz w:w="11906" w:h="16383" w:orient="portrait"/>
        </w:sectPr>
      </w:pPr>
    </w:p>
    <w:bookmarkEnd w:id="14"/>
    <w:bookmarkEnd w:id="13"/>
    <w:bookmarkStart w:name="block-7221272" w:id="15"/>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2"/>
        <w:gridCol w:w="2080"/>
        <w:gridCol w:w="1501"/>
        <w:gridCol w:w="2550"/>
        <w:gridCol w:w="2666"/>
        <w:gridCol w:w="4075"/>
      </w:tblGrid>
      <w:tr>
        <w:trPr>
          <w:trHeight w:val="300" w:hRule="atLeast"/>
          <w:trHeight w:val="144" w:hRule="atLeast"/>
        </w:trPr>
        <w:tc>
          <w:tcPr>
            <w:tcW w:w="5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наука о живой природе</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 тела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среда обитания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сообщества</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природа и человек</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852"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https://m.edsoo.ru/7f4148d0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многообразие покрытосеменных растений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https://m.edsoo.ru/7f4148d0</w:t>
              </w:r>
            </w:hyperlink>
          </w:p>
        </w:tc>
      </w:tr>
      <w:tr>
        <w:trPr>
          <w:trHeight w:val="9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растительного организма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Систематические группы растений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растительного мира на Земле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в природных сообществах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человек</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Лишайники. Бактерии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271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организма животного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категории систематики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Одноклеточные животные - простейшие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Многоклеточные животные. Кишечнополостные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Плоские, круглые, кольчатые черви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Членистоногие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Моллюски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https://m.edsoo.ru/7f418886</w:t>
              </w:r>
            </w:hyperlink>
          </w:p>
        </w:tc>
      </w:tr>
      <w:tr>
        <w:trPr>
          <w:trHeight w:val="6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Хордовые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Рыбы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Земноводные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Пресмыкающиеся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Птицы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Млекопитающие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животного мира на Земле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природных сообществах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человек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66"/>
        <w:gridCol w:w="2720"/>
        <w:gridCol w:w="1404"/>
        <w:gridCol w:w="2438"/>
        <w:gridCol w:w="2562"/>
        <w:gridCol w:w="3804"/>
      </w:tblGrid>
      <w:tr>
        <w:trPr>
          <w:trHeight w:val="300" w:hRule="atLeast"/>
          <w:trHeight w:val="144" w:hRule="atLeast"/>
        </w:trPr>
        <w:tc>
          <w:tcPr>
            <w:tcW w:w="4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 биосоциальный вид</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организма человека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Нейрогуморальная регуляция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https://m.edsoo.ru/7f41aa8c</w:t>
              </w:r>
            </w:hyperlink>
          </w:p>
        </w:tc>
      </w:tr>
      <w:tr>
        <w:trPr>
          <w:trHeight w:val="109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развитие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сенсорные системы</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и психика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окружающая среда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7221272" w:id="16"/>
    <w:p>
      <w:pPr>
        <w:sectPr>
          <w:pgSz w:w="16383" w:h="11906" w:orient="landscape"/>
        </w:sectPr>
      </w:pPr>
    </w:p>
    <w:bookmarkEnd w:id="16"/>
    <w:bookmarkEnd w:id="15"/>
    <w:bookmarkStart w:name="block-7221266" w:id="17"/>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и неживая природа. Признаки живого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https://m.edsoo.ru/863cca60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система наук о живой природе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https://m.edsoo.ru/863ccc0e</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биологии в познании окружающего мира и практической деятельности современного человека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https://m.edsoo.ru/863ccc0e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биологических знаний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https://m.edsoo.ru/863ccf56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методы изучения живой природы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https://m.edsoo.ru/863cd0c8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измерение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https://m.edsoo.ru/863cd9ce</w:t>
              </w:r>
            </w:hyperlink>
          </w:p>
        </w:tc>
      </w:tr>
      <w:tr>
        <w:trPr>
          <w:trHeight w:val="570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https://m.edsoo.ru/863cd65e</w:t>
              </w:r>
            </w:hyperlink>
          </w:p>
        </w:tc>
      </w:tr>
      <w:tr>
        <w:trPr>
          <w:trHeight w:val="513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https://m.edsoo.ru/863cd866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организме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https://m.edsoo.ru/863cdb36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Увеличительные приборы для исследований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https://m.edsoo.ru/863cd3de</w:t>
              </w:r>
            </w:hyperlink>
          </w:p>
        </w:tc>
      </w:tr>
      <w:tr>
        <w:trPr>
          <w:trHeight w:val="32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https://m.edsoo.ru/863cddde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организмов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https://m.edsoo.ru/863ce568</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живых организмов. Лабораторная работа «Наблюдение за потреблением воды растением»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https://m.edsoo.ru/863ce73e</w:t>
              </w:r>
            </w:hyperlink>
          </w:p>
        </w:tc>
      </w:tr>
      <w:tr>
        <w:trPr>
          <w:trHeight w:val="29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организмов и их классификация. Практическая работа «Ознакомление с принципами систематики организмов»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растений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животных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грибов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и вирусы как форма жизни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организмов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Водная среда обитания организмов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https://m.edsoo.ru/863cea68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Наземно-воздушная среда обитания организмов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https://m.edsoo.ru/863cec3e</w:t>
              </w:r>
            </w:hyperlink>
          </w:p>
        </w:tc>
      </w:tr>
      <w:tr>
        <w:trPr>
          <w:trHeight w:val="27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https://m.edsoo.ru/863cedba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как среда обитания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в жизни организмов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https://m.edsoo.ru/863cf508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природном сообществе.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https://m.edsoo.ru/863cf684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Взаимосвязи организмов в природных сообществах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Пищевые связи в природных сообществах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https://m.edsoo.ru/863cf7e2</w:t>
              </w:r>
            </w:hyperlink>
          </w:p>
        </w:tc>
      </w:tr>
      <w:tr>
        <w:trPr>
          <w:trHeight w:val="14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природных сообществ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https://m.edsoo.ru/863cfb20</w:t>
              </w:r>
            </w:hyperlink>
          </w:p>
        </w:tc>
      </w:tr>
      <w:tr>
        <w:trPr>
          <w:trHeight w:val="32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https://m.edsoo.ru/863cfd3c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зоны Земли, их обитатели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https://m.edsoo.ru/863cfeea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человека на живую природу</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экологические проблемы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https://m.edsoo.ru/863d0340</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Промежуточная аттестация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Пути сохранения биологического разнообразия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https://m.edsoo.ru/863d064c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10"/>
        <w:gridCol w:w="3040"/>
        <w:gridCol w:w="1135"/>
        <w:gridCol w:w="2125"/>
        <w:gridCol w:w="2271"/>
        <w:gridCol w:w="1748"/>
        <w:gridCol w:w="2765"/>
      </w:tblGrid>
      <w:tr>
        <w:trPr>
          <w:trHeight w:val="300" w:hRule="atLeast"/>
          <w:trHeight w:val="144" w:hRule="atLeast"/>
        </w:trPr>
        <w:tc>
          <w:tcPr>
            <w:tcW w:w="3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Ботаника – наука о растениях</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https://m.edsoo.ru/863d0af2</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и уровни организации растительного организма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https://m.edsoo.ru/863d0c82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Споровые и семенные растения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https://m.edsoo.ru/863d0de0</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https://m.edsoo.ru/863d0fde</w:t>
              </w:r>
            </w:hyperlink>
          </w:p>
        </w:tc>
      </w:tr>
      <w:tr>
        <w:trPr>
          <w:trHeight w:val="222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 Лабораторная работа «Обнаружение неорганических и органических веществ в растении»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клетки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35" w:type="dxa"/>
            <w:tcBorders/>
            <w:tcMar>
              <w:top w:w="50" w:type="dxa"/>
              <w:left w:w="100" w:type="dxa"/>
            </w:tcMar>
            <w:vAlign w:val="center"/>
          </w:tcPr>
          <w:p>
            <w:pPr>
              <w:spacing w:before="0" w:after="0"/>
              <w:ind w:left="135"/>
              <w:jc w:val="left"/>
            </w:pPr>
          </w:p>
        </w:tc>
      </w:tr>
      <w:tr>
        <w:trPr>
          <w:trHeight w:val="24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https://m.edsoo.ru/863d115a</w:t>
              </w:r>
            </w:hyperlink>
          </w:p>
        </w:tc>
      </w:tr>
      <w:tr>
        <w:trPr>
          <w:trHeight w:val="351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https://m.edsoo.ru/863d12ae</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семян. Лабораторная работа «Изучение строения семян однодольных и двудольных растений»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https://m.edsoo.ru/863d3cca</w:t>
              </w:r>
            </w:hyperlink>
          </w:p>
        </w:tc>
      </w:tr>
      <w:tr>
        <w:trPr>
          <w:trHeight w:val="351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https://m.edsoo.ru/863d1402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Видоизменение корней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https://m.edsoo.ru/863d197a</w:t>
              </w:r>
            </w:hyperlink>
          </w:p>
        </w:tc>
      </w:tr>
      <w:tr>
        <w:trPr>
          <w:trHeight w:val="29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https://m.edsoo.ru/863d1c90</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https://m.edsoo.ru/863d28ca</w:t>
              </w:r>
            </w:hyperlink>
          </w:p>
        </w:tc>
      </w:tr>
      <w:tr>
        <w:trPr>
          <w:trHeight w:val="297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https://m.edsoo.ru/863d1e98</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Видоизменения побегов. Лабораторная работа «Исследование строения корневища, клубня, луковицы»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https://m.edsoo.ru/863d2c08</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разнообразие цветков. Лабораторная работа «Изучение строения цветков»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https://m.edsoo.ru/863d3842</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Соцветия. Лабораторная работа «Ознакомление с различными типами соцветий»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https://m.edsoo.ru/863d3842</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Плоды. Распространение плодов и семян в природе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https://m.edsoo.ru/863d3b4e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"Строение растений"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https://m.edsoo.ru/863d3b4e</w:t>
              </w:r>
            </w:hyperlink>
          </w:p>
        </w:tc>
      </w:tr>
      <w:tr>
        <w:trPr>
          <w:trHeight w:val="9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у растений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https://m.edsoo.ru/863d2550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Минеральное питание растений. Удобрения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https://m.edsoo.ru/863d1b00</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 Практическая работа «Наблюдение процесса выделения кислорода на свету аквариумными растениями»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https://m.edsoo.ru/863d2028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фотосинтеза в природе и жизни человека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https://m.edsoo.ru/863d2028</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корня. Лабораторная работа «Изучение роли рыхления для дыхания корней»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https://m.edsoo.ru/863d21c2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Лист и стебель как органы дыхания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https://m.edsoo.ru/863d2320</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в растении. Практическая работа «Выявление передвижения воды и минеральных веществ по древесине»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https://m.edsoo.ru/863d2c08</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растений. Листопад</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27.03.2024 </w:t>
            </w:r>
          </w:p>
        </w:tc>
        <w:tc>
          <w:tcPr>
            <w:tcW w:w="1935" w:type="dxa"/>
            <w:tcBorders/>
            <w:tcMar>
              <w:top w:w="50" w:type="dxa"/>
              <w:left w:w="100" w:type="dxa"/>
            </w:tcMar>
            <w:vAlign w:val="center"/>
          </w:tcPr>
          <w:p>
            <w:pPr>
              <w:spacing w:before="0" w:after="0"/>
              <w:ind w:left="135"/>
              <w:jc w:val="left"/>
            </w:pPr>
          </w:p>
        </w:tc>
      </w:tr>
      <w:tr>
        <w:trPr>
          <w:trHeight w:val="297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https://m.edsoo.ru/863d3cca</w:t>
              </w:r>
            </w:hyperlink>
          </w:p>
        </w:tc>
      </w:tr>
      <w:tr>
        <w:trPr>
          <w:trHeight w:val="333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https://m.edsoo.ru/863d2fb4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растений и его значение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Опыление. Двойное оплодотворение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https://m.edsoo.ru/863d3842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плодов и семян</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https://m.edsoo.ru/863d39c8</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Промежуточная аттестация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35" w:type="dxa"/>
            <w:tcBorders/>
            <w:tcMar>
              <w:top w:w="50" w:type="dxa"/>
              <w:left w:w="100" w:type="dxa"/>
            </w:tcMar>
            <w:vAlign w:val="center"/>
          </w:tcPr>
          <w:p>
            <w:pPr>
              <w:spacing w:before="0" w:after="0"/>
              <w:ind w:left="135"/>
              <w:jc w:val="left"/>
            </w:pPr>
          </w:p>
        </w:tc>
      </w:tr>
      <w:tr>
        <w:trPr>
          <w:trHeight w:val="513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https://m.edsoo.ru/863d34d2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478"/>
        <w:gridCol w:w="3360"/>
        <w:gridCol w:w="1081"/>
        <w:gridCol w:w="2061"/>
        <w:gridCol w:w="2211"/>
        <w:gridCol w:w="1702"/>
        <w:gridCol w:w="2701"/>
      </w:tblGrid>
      <w:tr>
        <w:trPr>
          <w:trHeight w:val="300" w:hRule="atLeast"/>
          <w:trHeight w:val="144" w:hRule="atLeast"/>
        </w:trPr>
        <w:tc>
          <w:tcPr>
            <w:tcW w:w="3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9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4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4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организмов и их классификация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https://m.edsoo.ru/863d4314</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Систематика растений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https://m.edsoo.ru/863d449a</w:t>
              </w:r>
            </w:hyperlink>
          </w:p>
        </w:tc>
      </w:tr>
      <w:tr>
        <w:trPr>
          <w:trHeight w:val="346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https://m.edsoo.ru/863d46a2</w:t>
              </w:r>
            </w:hyperlink>
          </w:p>
        </w:tc>
      </w:tr>
      <w:tr>
        <w:trPr>
          <w:trHeight w:val="217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https://m.edsoo.ru/863d4832</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Бурые и красные водоросли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https://m.edsoo.ru/863d499a</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споровые растения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https://m.edsoo.ru/863d4fc6</w:t>
              </w:r>
            </w:hyperlink>
          </w:p>
        </w:tc>
      </w:tr>
      <w:tr>
        <w:trPr>
          <w:trHeight w:val="163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строение мхов. Практическая работа «Изучение внешнего строения мхов (на местных видах)»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https://m.edsoo.ru/863d4b02</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развития мхов. Роль мхов в природе и деятельности человека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https://m.edsoo.ru/863d4e5e</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папоротникообразных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https://m.edsoo.ru/863d4fc6</w:t>
              </w:r>
            </w:hyperlink>
          </w:p>
        </w:tc>
      </w:tr>
      <w:tr>
        <w:trPr>
          <w:trHeight w:val="217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https://m.edsoo.ru/863d512e</w:t>
              </w:r>
            </w:hyperlink>
          </w:p>
        </w:tc>
      </w:tr>
      <w:tr>
        <w:trPr>
          <w:trHeight w:val="190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цикл развития папоротникообразных. Значение папоротникообразных в природе и жизни человека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https://m.edsoo.ru/863d5282</w:t>
              </w:r>
            </w:hyperlink>
          </w:p>
        </w:tc>
      </w:tr>
      <w:tr>
        <w:trPr>
          <w:trHeight w:val="271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https://m.edsoo.ru/863d55a2</w:t>
              </w:r>
            </w:hyperlink>
          </w:p>
        </w:tc>
      </w:tr>
      <w:tr>
        <w:trPr>
          <w:trHeight w:val="11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хвойных растений в природе и жизни человека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https://m.edsoo.ru/863d5714</w:t>
              </w:r>
            </w:hyperlink>
          </w:p>
        </w:tc>
      </w:tr>
      <w:tr>
        <w:trPr>
          <w:trHeight w:val="3240"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"Споровые растения, голосеменные" 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https://m.edsoo.ru/863d5868</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цикл развития покрытосеменных растений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https://m.edsoo.ru/863d5a02</w:t>
              </w:r>
            </w:hyperlink>
          </w:p>
        </w:tc>
      </w:tr>
      <w:tr>
        <w:trPr>
          <w:trHeight w:val="2970"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29">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0">
              <w:r>
                <w:rPr>
                  <w:rFonts w:ascii="Times New Roman" w:hAnsi="Times New Roman"/>
                  <w:b w:val="false"/>
                  <w:i w:val="false"/>
                  <w:color w:val="0000ff"/>
                  <w:sz w:val="22"/>
                  <w:u w:val="single"/>
                </w:rPr>
                <w:t>https://m.edsoo.ru/863d61e6</w:t>
              </w:r>
            </w:hyperlink>
          </w:p>
        </w:tc>
      </w:tr>
      <w:tr>
        <w:trPr>
          <w:trHeight w:val="3240"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2">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4">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https://m.edsoo.ru/863d61e6</w:t>
              </w:r>
            </w:hyperlink>
          </w:p>
        </w:tc>
      </w:tr>
      <w:tr>
        <w:trPr>
          <w:trHeight w:val="271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9">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https://m.edsoo.ru/863d61e6</w:t>
              </w:r>
            </w:hyperlink>
          </w:p>
        </w:tc>
      </w:tr>
      <w:tr>
        <w:trPr>
          <w:trHeight w:val="190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представители семейств покрытосеменных, их использование человеком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https://m.edsoo.ru/863d634e</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растительного мира на Земле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https://m.edsoo.ru/863d651a</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Этапы развития наземных растений основных систематических групп</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https://m.edsoo.ru/863d668c</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среда обитания. Экологические факторы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https://m.edsoo.ru/863d67ea</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сообщества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https://m.edsoo.ru/863d695c</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растительного сообщества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https://m.edsoo.ru/863d695c</w:t>
              </w:r>
            </w:hyperlink>
          </w:p>
        </w:tc>
      </w:tr>
      <w:tr>
        <w:trPr>
          <w:trHeight w:val="136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растения и их происхождение. Культурные растения сельскохозяйственных угодий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https://m.edsoo.ru/863d6cc2</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города. Декоративное цветоводство</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https://m.edsoo.ru/863d6e2a</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Охрана растительного мира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27.03.2024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https://m.edsoo.ru/863d6f88</w:t>
              </w:r>
            </w:hyperlink>
          </w:p>
        </w:tc>
      </w:tr>
      <w:tr>
        <w:trPr>
          <w:trHeight w:val="217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https://m.edsoo.ru/863d75f0</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бактерий в природе и жизни человека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https://m.edsoo.ru/863d75f0</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Общая характеристика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https://m.edsoo.ru/863d70e6</w:t>
              </w:r>
            </w:hyperlink>
          </w:p>
        </w:tc>
      </w:tr>
      <w:tr>
        <w:trPr>
          <w:trHeight w:val="190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https://m.edsoo.ru/863d70e6</w:t>
              </w:r>
            </w:hyperlink>
          </w:p>
        </w:tc>
      </w:tr>
      <w:tr>
        <w:trPr>
          <w:trHeight w:val="22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Плесневые и дрожжи. Практическая работа «Изучение строения одноклеточных (мукор) и многоклеточных (пеницилл) Грибы -паразиты растений, животных и человека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https://m.edsoo.ru/863d72b2</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Промежуточная аттестация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https://m.edsoo.ru/863d72b2</w:t>
              </w:r>
            </w:hyperlink>
          </w:p>
        </w:tc>
      </w:tr>
      <w:tr>
        <w:trPr>
          <w:trHeight w:val="163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Лишайники - комплексные организмы. Практическая работа «Изучение строения лишайников»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https://m.edsoo.ru/863d7460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78"/>
        <w:gridCol w:w="3360"/>
        <w:gridCol w:w="1081"/>
        <w:gridCol w:w="2061"/>
        <w:gridCol w:w="2211"/>
        <w:gridCol w:w="1702"/>
        <w:gridCol w:w="2701"/>
      </w:tblGrid>
      <w:tr>
        <w:trPr>
          <w:trHeight w:val="300" w:hRule="atLeast"/>
          <w:trHeight w:val="144" w:hRule="atLeast"/>
        </w:trPr>
        <w:tc>
          <w:tcPr>
            <w:tcW w:w="3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9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4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4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Зоология – наука о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https://m.edsoo.ru/863d7744</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животных. Многообразие животного мира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https://m.edsoo.ru/863d78a2</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животной клетки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https://m.edsoo.ru/863d7c26</w:t>
              </w:r>
            </w:hyperlink>
          </w:p>
        </w:tc>
      </w:tr>
      <w:tr>
        <w:trPr>
          <w:trHeight w:val="244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https://m.edsoo.ru/863d7d98</w:t>
              </w:r>
            </w:hyperlink>
          </w:p>
        </w:tc>
      </w:tr>
      <w:tr>
        <w:trPr>
          <w:trHeight w:val="163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 животных. Практическая работа «Ознакомление с органами опоры и движения у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https://m.edsoo.ru/863d7f1e</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простейших и беспозвоночных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https://m.edsoo.ru/863d809a</w:t>
              </w:r>
            </w:hyperlink>
          </w:p>
        </w:tc>
      </w:tr>
      <w:tr>
        <w:trPr>
          <w:trHeight w:val="2070"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позвоночных животных. Практическая работа «Изучение способов поглощения пищи у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https://m.edsoo.ru/863d82ca</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животных. Практическая работа «Изучение способов дыхания у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https://m.edsoo.ru/863d84fa</w:t>
              </w:r>
            </w:hyperlink>
          </w:p>
        </w:tc>
      </w:tr>
      <w:tr>
        <w:trPr>
          <w:trHeight w:val="217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https://m.edsoo.ru/863d86c6</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 у позвоночных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https://m.edsoo.ru/863d8856</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https://m.edsoo.ru/863d89d2</w:t>
              </w:r>
            </w:hyperlink>
          </w:p>
        </w:tc>
      </w:tr>
      <w:tr>
        <w:trPr>
          <w:trHeight w:val="136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Покровы тела у животных. Практическая работа «Изучение покровов тела у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https://m.edsoo.ru/863d8d74</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Координация и регуляция жизнедеятельности у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https://m.edsoo.ru/863d8f9a</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Раздражимость и поведение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https://m.edsoo.ru/863d9260</w:t>
              </w:r>
            </w:hyperlink>
          </w:p>
        </w:tc>
      </w:tr>
      <w:tr>
        <w:trPr>
          <w:trHeight w:val="163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животных. Практическая работа «Строение яйца и развитие зародыша птицы (курицы)»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систематические категории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https://m.edsoo.ru/863d9526</w:t>
              </w:r>
            </w:hyperlink>
          </w:p>
        </w:tc>
      </w:tr>
      <w:tr>
        <w:trPr>
          <w:trHeight w:val="217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https://m.edsoo.ru/863d974c</w:t>
              </w:r>
            </w:hyperlink>
          </w:p>
        </w:tc>
      </w:tr>
      <w:tr>
        <w:trPr>
          <w:trHeight w:val="100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Жгутиконосцы и Инфузории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https://m.edsoo.ru/863d9a30</w:t>
              </w:r>
            </w:hyperlink>
          </w:p>
        </w:tc>
      </w:tr>
      <w:tr>
        <w:trPr>
          <w:trHeight w:val="2970"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https://m.edsoo.ru/863d9ba2</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Черви. Плоские черви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https://m.edsoo.ru/863d9d50</w:t>
              </w:r>
            </w:hyperlink>
          </w:p>
        </w:tc>
      </w:tr>
      <w:tr>
        <w:trPr>
          <w:trHeight w:val="244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https://m.edsoo.ru/863da070</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Круглые черви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https://m.edsoo.ru/863d9efe</w:t>
              </w:r>
            </w:hyperlink>
          </w:p>
        </w:tc>
      </w:tr>
      <w:tr>
        <w:trPr>
          <w:trHeight w:val="217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https://m.edsoo.ru/863d9efe</w:t>
              </w:r>
            </w:hyperlink>
          </w:p>
        </w:tc>
      </w:tr>
      <w:tr>
        <w:trPr>
          <w:trHeight w:val="55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"Черви"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890" w:type="dxa"/>
            <w:tcBorders/>
            <w:tcMar>
              <w:top w:w="50" w:type="dxa"/>
              <w:left w:w="100" w:type="dxa"/>
            </w:tcMar>
            <w:vAlign w:val="center"/>
          </w:tcPr>
          <w:p>
            <w:pPr>
              <w:spacing w:before="0" w:after="0"/>
              <w:ind w:left="135"/>
              <w:jc w:val="left"/>
            </w:pPr>
          </w:p>
        </w:tc>
      </w:tr>
      <w:tr>
        <w:trPr>
          <w:trHeight w:val="91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членистоногих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https://m.edsoo.ru/863da3c2</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Ракообразные. Особенности строения и жизнедеятельности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https://m.edsoo.ru/863da53e</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Паукообразные. Особенности строения и жизнедеятельности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https://m.edsoo.ru/863da6a6</w:t>
              </w:r>
            </w:hyperlink>
          </w:p>
        </w:tc>
      </w:tr>
      <w:tr>
        <w:trPr>
          <w:trHeight w:val="2970"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08.01.2024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https://m.edsoo.ru/863da89a</w:t>
              </w:r>
            </w:hyperlink>
          </w:p>
        </w:tc>
      </w:tr>
      <w:tr>
        <w:trPr>
          <w:trHeight w:val="217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https://m.edsoo.ru/863da89a</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полным превращением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https://m.edsoo.ru/863da89a</w:t>
              </w:r>
            </w:hyperlink>
          </w:p>
        </w:tc>
      </w:tr>
      <w:tr>
        <w:trPr>
          <w:trHeight w:val="271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https://m.edsoo.ru/863dab7e</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моллюсков. Значение моллюсков в природе и жизни человека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https://m.edsoo.ru/863dacd2</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"Беспозвоночные" Общая характеристика хордовых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https://m.edsoo.ru/863dae44</w:t>
              </w:r>
            </w:hyperlink>
          </w:p>
        </w:tc>
      </w:tr>
      <w:tr>
        <w:trPr>
          <w:trHeight w:val="226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https://m.edsoo.ru/863db010</w:t>
              </w:r>
            </w:hyperlink>
          </w:p>
        </w:tc>
      </w:tr>
      <w:tr>
        <w:trPr>
          <w:trHeight w:val="271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https://m.edsoo.ru/863db010</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Хрящевые и костные рыбы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https://m.edsoo.ru/863db16e</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рыб. Значение рыб в природе и жизни человека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https://m.edsoo.ru/863db2ea</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земноводных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земноводных.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земноводных и их охрана. Значение земноводных в природе и жизни человека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https://m.edsoo.ru/863dba1a</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пресмыкающихся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https://m.edsoo.ru/863dbb78</w:t>
              </w:r>
            </w:hyperlink>
          </w:p>
        </w:tc>
      </w:tr>
      <w:tr>
        <w:trPr>
          <w:trHeight w:val="136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пресмыкающихся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https://m.edsoo.ru/863dbcc2</w:t>
              </w:r>
            </w:hyperlink>
          </w:p>
        </w:tc>
      </w:tr>
      <w:tr>
        <w:trPr>
          <w:trHeight w:val="163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пресмыкающихся и их охрана. Значение пресмыкающихся в природе и жизни человека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https://m.edsoo.ru/863dbef2</w:t>
              </w:r>
            </w:hyperlink>
          </w:p>
        </w:tc>
      </w:tr>
      <w:tr>
        <w:trPr>
          <w:trHeight w:val="244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https://m.edsoo.ru/863dc1ea</w:t>
              </w:r>
            </w:hyperlink>
          </w:p>
        </w:tc>
      </w:tr>
      <w:tr>
        <w:trPr>
          <w:trHeight w:val="190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https://m.edsoo.ru/863dc352</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птиц. Сезонные явления в жизни птиц</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https://m.edsoo.ru/863dc62c</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птиц в природе и жизни человека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https://m.edsoo.ru/863dc8a2</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среды жизни млекопитающих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25.03.2024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https://m.edsoo.ru/863dca3c</w:t>
              </w:r>
            </w:hyperlink>
          </w:p>
        </w:tc>
      </w:tr>
      <w:tr>
        <w:trPr>
          <w:trHeight w:val="163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млекопитающих. Практическая работа «Исследование особенностей скелета млекопитающих»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27.03.2024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https://m.edsoo.ru/863dca3c</w:t>
              </w:r>
            </w:hyperlink>
          </w:p>
        </w:tc>
      </w:tr>
      <w:tr>
        <w:trPr>
          <w:trHeight w:val="217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https://m.edsoo.ru/863dccda</w:t>
              </w:r>
            </w:hyperlink>
          </w:p>
        </w:tc>
      </w:tr>
      <w:tr>
        <w:trPr>
          <w:trHeight w:val="136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млекопитающих. Размножение и развитие млекопитающих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https://m.edsoo.ru/863dce9c</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млекопитающих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https://m.edsoo.ru/863dd374</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млекопитающих в природе и жизни человека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https://m.edsoo.ru/863dd4e6</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«Позвоночные животные»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890" w:type="dxa"/>
            <w:tcBorders/>
            <w:tcMar>
              <w:top w:w="50" w:type="dxa"/>
              <w:left w:w="100" w:type="dxa"/>
            </w:tcMar>
            <w:vAlign w:val="center"/>
          </w:tcPr>
          <w:p>
            <w:pPr>
              <w:spacing w:before="0" w:after="0"/>
              <w:ind w:left="135"/>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животного мира на Земле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https://m.edsoo.ru/863dd8ba</w:t>
              </w:r>
            </w:hyperlink>
          </w:p>
        </w:tc>
      </w:tr>
      <w:tr>
        <w:trPr>
          <w:trHeight w:val="163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Палеонтология – наука о древних обитателях Земли. Практическая работа «Исследование ископаемых остатков вымерших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https://m.edsoo.ru/863dda2c</w:t>
              </w:r>
            </w:hyperlink>
          </w:p>
        </w:tc>
      </w:tr>
      <w:tr>
        <w:trPr>
          <w:trHeight w:val="124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беспозвоночных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https://m.edsoo.ru/863ddb94</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позвоночных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https://m.edsoo.ru/863ddd60</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среда обитания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https://m.edsoo.ru/863de058</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Популяции животных, их характеристики. Пищевые связи в природном сообществе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https://m.edsoo.ru/863de1ca</w:t>
              </w:r>
            </w:hyperlink>
          </w:p>
        </w:tc>
      </w:tr>
      <w:tr>
        <w:trPr>
          <w:trHeight w:val="55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Промежуточная аттестация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890" w:type="dxa"/>
            <w:tcBorders/>
            <w:tcMar>
              <w:top w:w="50" w:type="dxa"/>
              <w:left w:w="100" w:type="dxa"/>
            </w:tcMar>
            <w:vAlign w:val="center"/>
          </w:tcPr>
          <w:p>
            <w:pPr>
              <w:spacing w:before="0" w:after="0"/>
              <w:ind w:left="135"/>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мир природных зон Земли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https://m.edsoo.ru/863de6c0</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Воздействие человека на животных в природе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https://m.edsoo.ru/863de846</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Сельскохозяйственные животные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https://m.edsoo.ru/863de9a4</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городе. Меры сохранения животного мира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27.05.2024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https://m.edsoo.ru/863dec7e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Науки о человеке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https://m.edsoo.ru/863df188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природы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https://m.edsoo.ru/863df354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Антропогенез</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https://m.edsoo.ru/863df354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химический состав клетки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https://m.edsoo.ru/863df4a8</w:t>
              </w:r>
            </w:hyperlink>
          </w:p>
        </w:tc>
      </w:tr>
      <w:tr>
        <w:trPr>
          <w:trHeight w:val="26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https://m.edsoo.ru/863df606</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https://m.edsoo.ru/863dfae8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Нервные клетки. Рефлекс. Рецепторы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https://m.edsoo.ru/863dfdb8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человека, ее организация и значение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https://m.edsoo.ru/863dfc6e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Спинной мозг, его строение и функции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https://m.edsoo.ru/863dff0c</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Головной мозг, его строение и функции. Практическая работа «Изучение головного мозга человека (по муляжам)»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https://m.edsoo.ru/863e00ba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Вегетативная нервная система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https://m.edsoo.ru/863e0682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как единое целое. Нарушения в работе нервной системы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https://m.edsoo.ru/863e0682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Эндокринная система человека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https://m.edsoo.ru/863e098e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рефлекторной и гуморальной регуляции функций организма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https://m.edsoo.ru/863e0c36</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Скелет человека, строение его отделов и функции. Практическая работа «Изучение строения костей (на муляжах)»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https://m.edsoo.ru/863e10b4</w:t>
              </w:r>
            </w:hyperlink>
          </w:p>
        </w:tc>
      </w:tr>
      <w:tr>
        <w:trPr>
          <w:trHeight w:val="24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Кости, их химический состав, строение. Типы костей. Практическая работа «Исследование свойств кости»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https://m.edsoo.ru/863e0d9e</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https://m.edsoo.ru/863e1398</w:t>
              </w:r>
            </w:hyperlink>
          </w:p>
        </w:tc>
      </w:tr>
      <w:tr>
        <w:trPr>
          <w:trHeight w:val="37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Нарушения опорно-двигательной системы 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https://m.edsoo.ru/863e15f0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https://m.edsoo.ru/863e15f0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 и ее функции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https://m.edsoo.ru/863e1712</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крови. Лабораторная работа «Изучение микроскопического строения крови человека и лягушки (сравнение)»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https://m.edsoo.ru/863e1712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Свёртывание крови. Переливание крови. Группы крови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https://m.edsoo.ru/863e182a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Иммунитет и его виды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https://m.edsoo.ru/863e1942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кровообращения Строение и работа сердца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https://m.edsoo.ru/863e1d70</w:t>
              </w:r>
            </w:hyperlink>
          </w:p>
        </w:tc>
      </w:tr>
      <w:tr>
        <w:trPr>
          <w:trHeight w:val="19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Сосудистая система. Практическая работа «Измерение кровяного давления»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https://m.edsoo.ru/863e1e9c</w:t>
              </w:r>
            </w:hyperlink>
          </w:p>
        </w:tc>
      </w:tr>
      <w:tr>
        <w:trPr>
          <w:trHeight w:val="37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https://m.edsoo.ru/863e20d6</w:t>
              </w:r>
            </w:hyperlink>
          </w:p>
        </w:tc>
      </w:tr>
      <w:tr>
        <w:trPr>
          <w:trHeight w:val="27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https://m.edsoo.ru/863e220c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и его значение. Органы дыхания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https://m.edsoo.ru/863e231a</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https://m.edsoo.ru/863e25fe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дыхания и их профилактика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https://m.edsoo.ru/863e2aae</w:t>
              </w:r>
            </w:hyperlink>
          </w:p>
        </w:tc>
      </w:tr>
      <w:tr>
        <w:trPr>
          <w:trHeight w:val="297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https://m.edsoo.ru/863e2e64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Питательные вещества и пищевые продукты. Питание и его значение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https://m.edsoo.ru/863e2f9a</w:t>
              </w:r>
            </w:hyperlink>
          </w:p>
        </w:tc>
      </w:tr>
      <w:tr>
        <w:trPr>
          <w:trHeight w:val="9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пищеварения, их строение и функции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https://m.edsoo.ru/863e2f9a</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ротовой полости. Практическая работа «Исследование действия ферментов слюны на крахмал»</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https://m.edsoo.ru/863e30d0</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желудке и кишечнике. Практическая работа «Наблюдение действия желудочного сока на белки»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https://m.edsoo.ru/863e30d0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органов пищеварения Гигиена питания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https://m.edsoo.ru/863e3422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https://m.edsoo.ru/863e3666</w:t>
              </w:r>
            </w:hyperlink>
          </w:p>
        </w:tc>
      </w:tr>
      <w:tr>
        <w:trPr>
          <w:trHeight w:val="27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https://m.edsoo.ru/863e3792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обмена веществ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https://m.edsoo.ru/863e38a0</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Витамины и их роль для организма. Практическая работа «Способы сохранения витаминов в пищевых продуктах»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https://m.edsoo.ru/863e39ae</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https://m.edsoo.ru/863e3d14</w:t>
              </w:r>
            </w:hyperlink>
          </w:p>
        </w:tc>
      </w:tr>
      <w:tr>
        <w:trPr>
          <w:trHeight w:val="19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кожи. Практическая работа «Исследование с помощью лупы тыльной и ладонной стороны кисти»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ее производные. Практическая работа «Описание мер по уходу за кожей лица и волосами в зависимости от типа кожи»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терморегуляция. Практическая работа «Определение жирности различных участков кожи лица»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https://m.edsoo.ru/863e3f76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кожи и их предупреждение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https://m.edsoo.ru/863e41ba</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кожи. Закаливание. Практическая работа «Описание основных гигиенических требований к одежде и обуви»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https://m.edsoo.ru/863e4084</w:t>
              </w:r>
            </w:hyperlink>
          </w:p>
        </w:tc>
      </w:tr>
      <w:tr>
        <w:trPr>
          <w:trHeight w:val="297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https://m.edsoo.ru/863e4516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мочи. Регуляция работы органов мочевыделительной системы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https://m.edsoo.ru/863e4746</w:t>
              </w:r>
            </w:hyperlink>
          </w:p>
        </w:tc>
      </w:tr>
      <w:tr>
        <w:trPr>
          <w:trHeight w:val="26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https://m.edsoo.ru/863e485e</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размножения человека. Наследование признаков у человека.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репродукции человека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https://m.edsoo.ru/863e4c50</w:t>
              </w:r>
            </w:hyperlink>
          </w:p>
        </w:tc>
      </w:tr>
      <w:tr>
        <w:trPr>
          <w:trHeight w:val="432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Беременность и роды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https://m.edsoo.ru/863e4da4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ребенка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https://m.edsoo.ru/863e4da4</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https://m.edsoo.ru/863e4fd4</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https://m.edsoo.ru/863e50ec</w:t>
              </w:r>
            </w:hyperlink>
            <w:r>
              <w:rPr>
                <w:rFonts w:ascii="Times New Roman" w:hAnsi="Times New Roman"/>
                <w:b w:val="false"/>
                <w:i w:val="false"/>
                <w:color w:val="000000"/>
                <w:sz w:val="24"/>
              </w:rPr>
              <w:t xml:space="preserve"> </w:t>
            </w:r>
            <w:hyperlink r:id="rId278">
              <w:r>
                <w:rPr>
                  <w:rFonts w:ascii="Times New Roman" w:hAnsi="Times New Roman"/>
                  <w:b w:val="false"/>
                  <w:i w:val="false"/>
                  <w:color w:val="0000ff"/>
                  <w:sz w:val="22"/>
                  <w:u w:val="single"/>
                </w:rPr>
                <w:t>https://m.edsoo.ru/863e51fa</w:t>
              </w:r>
            </w:hyperlink>
          </w:p>
        </w:tc>
      </w:tr>
      <w:tr>
        <w:trPr>
          <w:trHeight w:val="15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Ухо и слух. Практическая работа «Изучение строения органа слуха (на муляже)»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https://m.edsoo.ru/863e5416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равновесия, мышечное чувство, осязание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https://m.edsoo.ru/863e5538</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Вкусовой и обонятельный анализаторы. Взаимодействие сенсорных систем организма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https://m.edsoo.ru/863e5538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Психика и поведение человека.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https://m.edsoo.ru/863e5646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Высшая нервная деятельность человека, история ее изучения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https://m.edsoo.ru/863e5768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Врождённое и приобретённое поведение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https://m.edsoo.ru/863e588a</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психики человека. Практическая работа «Оценка сформированности навыков логического мышления».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https://m.edsoo.ru/863e5ac4</w:t>
              </w:r>
            </w:hyperlink>
          </w:p>
        </w:tc>
      </w:tr>
      <w:tr>
        <w:trPr>
          <w:trHeight w:val="351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Память и внимание. Практическая работа «Изучение кратковременной памяти. Определение объёма механической и логической памяти» Сон и бодрствование. Режим труда и отдыха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https://m.edsoo.ru/863e5ac4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Промежуточная аттестация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https://m.edsoo.ru/863e5bf0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Среда обитания человека и её факторы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https://m.edsoo.ru/863e5d12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Окружающая среда и здоровье человека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https://m.edsoo.ru/863e5d12</w:t>
              </w:r>
            </w:hyperlink>
          </w:p>
        </w:tc>
      </w:tr>
      <w:tr>
        <w:trPr>
          <w:trHeight w:val="10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Земли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https://m.edsoo.ru/863e600a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7221266" w:id="18"/>
    <w:p>
      <w:pPr>
        <w:sectPr>
          <w:pgSz w:w="16383" w:h="11906" w:orient="landscape"/>
        </w:sectPr>
      </w:pPr>
    </w:p>
    <w:bookmarkEnd w:id="18"/>
    <w:bookmarkEnd w:id="17"/>
    <w:bookmarkStart w:name="block-7221267"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ef5aee1f-a1dd-4003-80d1-f508fdb757a8" w:id="20"/>
      <w:r>
        <w:rPr>
          <w:rFonts w:ascii="Times New Roman" w:hAnsi="Times New Roman"/>
          <w:b w:val="false"/>
          <w:i w:val="false"/>
          <w:color w:val="000000"/>
          <w:sz w:val="28"/>
        </w:rPr>
        <w:t>• Биология, 5-6 классы/ Пасечник В.В., Суматохин С.В., Калинова Г.С. и другие; под редакцией Пасечника В.В., Акционерное общество «Издательство «Просвещение»</w:t>
      </w:r>
      <w:bookmarkEnd w:id="20"/>
      <w:r>
        <w:rPr>
          <w:sz w:val="28"/>
        </w:rPr>
        <w:br/>
      </w:r>
      <w:bookmarkStart w:name="ef5aee1f-a1dd-4003-80d1-f508fdb757a8" w:id="21"/>
      <w:r>
        <w:rPr>
          <w:rFonts w:ascii="Times New Roman" w:hAnsi="Times New Roman"/>
          <w:b w:val="false"/>
          <w:i w:val="false"/>
          <w:color w:val="000000"/>
          <w:sz w:val="28"/>
        </w:rPr>
        <w:t xml:space="preserve"> • Биология, 5 класс/ Пономарева И.Н., Николаев И.В., Корнилова О.А.; под редакцией Пономаревой И.Н., Акционерное общество «Издательство «Просвещение»</w:t>
      </w:r>
      <w:bookmarkEnd w:id="21"/>
      <w:r>
        <w:rPr>
          <w:sz w:val="28"/>
        </w:rPr>
        <w:br/>
      </w:r>
      <w:bookmarkStart w:name="ef5aee1f-a1dd-4003-80d1-f508fdb757a8" w:id="22"/>
      <w:r>
        <w:rPr>
          <w:rFonts w:ascii="Times New Roman" w:hAnsi="Times New Roman"/>
          <w:b w:val="false"/>
          <w:i w:val="false"/>
          <w:color w:val="000000"/>
          <w:sz w:val="28"/>
        </w:rPr>
        <w:t xml:space="preserve"> • Биология, 6 класс/ Пономарева И.Н., Корнилова О.А., Кучменко В.С.; под редакцией Пономаревой И.Н., Акционерное общество «Издательство «Просвещение»</w:t>
      </w:r>
      <w:bookmarkEnd w:id="22"/>
      <w:r>
        <w:rPr>
          <w:sz w:val="28"/>
        </w:rPr>
        <w:br/>
      </w:r>
      <w:bookmarkStart w:name="ef5aee1f-a1dd-4003-80d1-f508fdb757a8" w:id="23"/>
      <w:r>
        <w:rPr>
          <w:rFonts w:ascii="Times New Roman" w:hAnsi="Times New Roman"/>
          <w:b w:val="false"/>
          <w:i w:val="false"/>
          <w:color w:val="000000"/>
          <w:sz w:val="28"/>
        </w:rPr>
        <w:t xml:space="preserve"> • Биология, 7 класс/ Пасечник В.В., Суматохин С.В., Калинова Г.С.; под редакцией Пасечника В.В., Акционерное общество «Издательство «Просвещение»</w:t>
      </w:r>
      <w:bookmarkEnd w:id="23"/>
      <w:r>
        <w:rPr>
          <w:sz w:val="28"/>
        </w:rPr>
        <w:br/>
      </w:r>
      <w:bookmarkStart w:name="ef5aee1f-a1dd-4003-80d1-f508fdb757a8" w:id="24"/>
      <w:r>
        <w:rPr>
          <w:rFonts w:ascii="Times New Roman" w:hAnsi="Times New Roman"/>
          <w:b w:val="false"/>
          <w:i w:val="false"/>
          <w:color w:val="000000"/>
          <w:sz w:val="28"/>
        </w:rPr>
        <w:t xml:space="preserve"> • Биология, 8 класс/ Пасечник В.В., Каменский А.А., Швецов Г.Г.; под редакцией Пасечника В.В., Акционерное общество «Издательство «Просвещение»</w:t>
      </w:r>
      <w:bookmarkEnd w:id="24"/>
      <w:r>
        <w:rPr>
          <w:sz w:val="28"/>
        </w:rPr>
        <w:br/>
      </w:r>
      <w:bookmarkStart w:name="ef5aee1f-a1dd-4003-80d1-f508fdb757a8" w:id="25"/>
      <w:r>
        <w:rPr>
          <w:rFonts w:ascii="Times New Roman" w:hAnsi="Times New Roman"/>
          <w:b w:val="false"/>
          <w:i w:val="false"/>
          <w:color w:val="000000"/>
          <w:sz w:val="28"/>
        </w:rPr>
        <w:t xml:space="preserve"> • Биология, 9 класс/ Драгомилов А.Г., Маш Р.Д., Акционерное общество «Издательство «Просвещение»</w:t>
      </w:r>
      <w:bookmarkEnd w:id="25"/>
      <w:r>
        <w:rPr>
          <w:sz w:val="28"/>
        </w:rPr>
        <w:br/>
      </w:r>
      <w:bookmarkStart w:name="ef5aee1f-a1dd-4003-80d1-f508fdb757a8" w:id="26"/>
      <w:r>
        <w:rPr>
          <w:rFonts w:ascii="Times New Roman" w:hAnsi="Times New Roman"/>
          <w:b w:val="false"/>
          <w:i w:val="false"/>
          <w:color w:val="000000"/>
          <w:sz w:val="28"/>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2209f42f-fc21-454f-8857-623babe6c98c" w:id="27"/>
      <w:r>
        <w:rPr>
          <w:rFonts w:ascii="Times New Roman" w:hAnsi="Times New Roman"/>
          <w:b w:val="false"/>
          <w:i w:val="false"/>
          <w:color w:val="000000"/>
          <w:sz w:val="28"/>
        </w:rPr>
        <w:t>Методическое пособие/Пасечник В.В., Акционерное общество издательство "Просвещение"</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58b488b0-6075-4e79-8cce-36e3324edc42" w:id="28"/>
      <w:r>
        <w:rPr>
          <w:rFonts w:ascii="Times New Roman" w:hAnsi="Times New Roman"/>
          <w:b w:val="false"/>
          <w:i w:val="false"/>
          <w:color w:val="000000"/>
          <w:sz w:val="28"/>
        </w:rPr>
        <w:t>https://resh.edu.ru/subject/5/5/</w:t>
      </w:r>
      <w:bookmarkEnd w:id="28"/>
      <w:r>
        <w:rPr>
          <w:sz w:val="28"/>
        </w:rPr>
        <w:br/>
      </w:r>
      <w:bookmarkStart w:name="58b488b0-6075-4e79-8cce-36e3324edc42" w:id="29"/>
      <w:r>
        <w:rPr>
          <w:rFonts w:ascii="Times New Roman" w:hAnsi="Times New Roman"/>
          <w:b w:val="false"/>
          <w:i w:val="false"/>
          <w:color w:val="000000"/>
          <w:sz w:val="28"/>
        </w:rPr>
        <w:t xml:space="preserve"> http://www.en.edu.ru</w:t>
      </w:r>
      <w:bookmarkEnd w:id="29"/>
      <w:r>
        <w:rPr>
          <w:sz w:val="28"/>
        </w:rPr>
        <w:br/>
      </w:r>
      <w:bookmarkStart w:name="58b488b0-6075-4e79-8cce-36e3324edc42" w:id="30"/>
      <w:r>
        <w:rPr>
          <w:rFonts w:ascii="Times New Roman" w:hAnsi="Times New Roman"/>
          <w:b w:val="false"/>
          <w:i w:val="false"/>
          <w:color w:val="000000"/>
          <w:sz w:val="28"/>
        </w:rPr>
        <w:t xml:space="preserve"> https://content.edsoo.ru/lab/</w:t>
      </w:r>
      <w:bookmarkEnd w:id="30"/>
      <w:r>
        <w:rPr>
          <w:sz w:val="28"/>
        </w:rPr>
        <w:br/>
      </w:r>
      <w:bookmarkStart w:name="58b488b0-6075-4e79-8cce-36e3324edc42" w:id="31"/>
      <w:r>
        <w:rPr>
          <w:rFonts w:ascii="Times New Roman" w:hAnsi="Times New Roman"/>
          <w:b w:val="false"/>
          <w:i w:val="false"/>
          <w:color w:val="000000"/>
          <w:sz w:val="28"/>
        </w:rPr>
        <w:t xml:space="preserve"> http://www.school.edu.ru</w:t>
      </w:r>
      <w:bookmarkEnd w:id="31"/>
      <w:r>
        <w:rPr>
          <w:sz w:val="28"/>
        </w:rPr>
        <w:br/>
      </w:r>
      <w:bookmarkStart w:name="58b488b0-6075-4e79-8cce-36e3324edc42" w:id="32"/>
      <w:r>
        <w:rPr>
          <w:rFonts w:ascii="Times New Roman" w:hAnsi="Times New Roman"/>
          <w:b w:val="false"/>
          <w:i w:val="false"/>
          <w:color w:val="000000"/>
          <w:sz w:val="28"/>
        </w:rPr>
        <w:t xml:space="preserve"> http://www.fipi.ru/</w:t>
      </w:r>
      <w:bookmarkEnd w:id="32"/>
      <w:r>
        <w:rPr>
          <w:sz w:val="28"/>
        </w:rPr>
        <w:br/>
      </w:r>
      <w:bookmarkStart w:name="58b488b0-6075-4e79-8cce-36e3324edc42" w:id="33"/>
      <w:r>
        <w:rPr>
          <w:rFonts w:ascii="Times New Roman" w:hAnsi="Times New Roman"/>
          <w:b w:val="false"/>
          <w:i w:val="false"/>
          <w:color w:val="000000"/>
          <w:sz w:val="28"/>
        </w:rPr>
        <w:t xml:space="preserve"> http://www.rustest.ru/</w:t>
      </w:r>
      <w:bookmarkEnd w:id="33"/>
      <w:r>
        <w:rPr>
          <w:sz w:val="28"/>
        </w:rPr>
        <w:br/>
      </w:r>
      <w:bookmarkStart w:name="58b488b0-6075-4e79-8cce-36e3324edc42" w:id="34"/>
      <w:r>
        <w:rPr>
          <w:rFonts w:ascii="Times New Roman" w:hAnsi="Times New Roman"/>
          <w:b w:val="false"/>
          <w:i w:val="false"/>
          <w:color w:val="000000"/>
          <w:sz w:val="28"/>
        </w:rPr>
        <w:t xml:space="preserve"> http://school-collection.edu.ru/</w:t>
      </w:r>
      <w:bookmarkEnd w:id="34"/>
      <w:r>
        <w:rPr>
          <w:sz w:val="28"/>
        </w:rPr>
        <w:br/>
      </w:r>
      <w:bookmarkStart w:name="58b488b0-6075-4e79-8cce-36e3324edc42" w:id="35"/>
      <w:r>
        <w:rPr>
          <w:rFonts w:ascii="Times New Roman" w:hAnsi="Times New Roman"/>
          <w:b w:val="false"/>
          <w:i w:val="false"/>
          <w:color w:val="000000"/>
          <w:sz w:val="28"/>
        </w:rPr>
        <w:t xml:space="preserve"> https://bio11-vpr.sdamgia.ru/</w:t>
      </w:r>
      <w:bookmarkEnd w:id="35"/>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7221267" w:id="36"/>
    <w:p>
      <w:pPr>
        <w:sectPr>
          <w:pgSz w:w="11906" w:h="16383" w:orient="portrait"/>
        </w:sectPr>
      </w:pPr>
    </w:p>
    <w:bookmarkEnd w:id="36"/>
    <w:bookmarkEnd w:id="19"/>
    <w:sectPr>
      <w:pgSz w:w="11907" w:h="16839" w:code="9"/>
      <w:pgMar w:top="1440" w:right="1440" w:bottom="1440" w:left="1440"/>
    </w:sectPr>
  </w:body>
</w:document>
</file>

<file path=word/numbering.xml><?xml version="1.0" encoding="utf-8"?>
<w:numbering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2"/>
      <w:numFmt w:val="decimal"/>
      <w:lvlText w:val="%1."/>
      <w:lvlJc w:val="left"/>
      <w:pPr>
        <w:ind w:left="960" w:hanging="360"/>
      </w:pPr>
    </w:lvl>
  </w:abstractNum>
  <w:abstractNum w:abstractNumId="3">
    <w:multiLevelType w:val="multilevel"/>
    <w:lvl w:ilvl="0">
      <w:start w:val="3"/>
      <w:numFmt w:val="decimal"/>
      <w:lvlText w:val="%1."/>
      <w:lvlJc w:val="left"/>
      <w:pPr>
        <w:ind w:left="960" w:hanging="360"/>
      </w:pPr>
    </w:lvl>
  </w:abstractNum>
  <w:abstractNum w:abstractNumId="4">
    <w:multiLevelType w:val="multilevel"/>
    <w:lvl w:ilvl="0">
      <w:start w:val="4"/>
      <w:numFmt w:val="decimal"/>
      <w:lvlText w:val="%1."/>
      <w:lvlJc w:val="left"/>
      <w:pPr>
        <w:ind w:left="960" w:hanging="360"/>
      </w:pPr>
    </w:lvl>
  </w:abstractNum>
  <w:abstractNum w:abstractNumId="5">
    <w:multiLevelType w:val="multilevel"/>
    <w:lvl w:ilvl="0">
      <w:start w:val="5"/>
      <w:numFmt w:val="decimal"/>
      <w:lvlText w:val="%1."/>
      <w:lvlJc w:val="left"/>
      <w:pPr>
        <w:ind w:left="960" w:hanging="360"/>
      </w:pPr>
    </w:lvl>
  </w:abstractNum>
  <w:abstractNum w:abstractNumId="6">
    <w:multiLevelType w:val="multilevel"/>
    <w:lvl w:ilvl="0">
      <w:start w:val="6"/>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2"/>
      <w:numFmt w:val="decimal"/>
      <w:lvlText w:val="%1."/>
      <w:lvlJc w:val="left"/>
      <w:pPr>
        <w:ind w:left="960" w:hanging="360"/>
      </w:pPr>
    </w:lvl>
  </w:abstractNum>
  <w:abstractNum w:abstractNumId="9">
    <w:multiLevelType w:val="multilevel"/>
    <w:lvl w:ilvl="0">
      <w:start w:val="3"/>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2"/>
      <w:numFmt w:val="decimal"/>
      <w:lvlText w:val="%1."/>
      <w:lvlJc w:val="left"/>
      <w:pPr>
        <w:ind w:left="960" w:hanging="360"/>
      </w:pPr>
    </w:lvl>
  </w:abstractNum>
  <w:abstractNum w:abstractNumId="12">
    <w:multiLevelType w:val="multilevel"/>
    <w:lvl w:ilvl="0">
      <w:start w:val="3"/>
      <w:numFmt w:val="decimal"/>
      <w:lvlText w:val="%1."/>
      <w:lvlJc w:val="left"/>
      <w:pPr>
        <w:ind w:left="960" w:hanging="360"/>
      </w:pPr>
    </w:lvl>
  </w:abstractNum>
  <w:abstractNum w:abstractNumId="13">
    <w:multiLevelType w:val="multilevel"/>
    <w:lvl w:ilvl="0">
      <w:start w:val="4"/>
      <w:numFmt w:val="decimal"/>
      <w:lvlText w:val="%1."/>
      <w:lvlJc w:val="left"/>
      <w:pPr>
        <w:ind w:left="960" w:hanging="360"/>
      </w:pPr>
    </w:lvl>
  </w:abstractNum>
  <w:abstractNum w:abstractNumId="14">
    <w:multiLevelType w:val="multilevel"/>
    <w:lvl w:ilvl="0">
      <w:start w:val="5"/>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2"/>
      <w:numFmt w:val="decimal"/>
      <w:lvlText w:val="%1."/>
      <w:lvlJc w:val="left"/>
      <w:pPr>
        <w:ind w:left="960" w:hanging="360"/>
      </w:pPr>
    </w:lvl>
  </w:abstractNum>
  <w:abstractNum w:abstractNumId="17">
    <w:multiLevelType w:val="multilevel"/>
    <w:lvl w:ilvl="0">
      <w:start w:val="3"/>
      <w:numFmt w:val="decimal"/>
      <w:lvlText w:val="%1."/>
      <w:lvlJc w:val="left"/>
      <w:pPr>
        <w:ind w:left="960" w:hanging="360"/>
      </w:pPr>
    </w:lvl>
  </w:abstractNum>
  <w:abstractNum w:abstractNumId="18">
    <w:multiLevelType w:val="multilevel"/>
    <w:lvl w:ilvl="0">
      <w:start w:val="4"/>
      <w:numFmt w:val="decimal"/>
      <w:lvlText w:val="%1."/>
      <w:lvlJc w:val="left"/>
      <w:pPr>
        <w:ind w:left="960" w:hanging="360"/>
      </w:pPr>
    </w:lvl>
  </w:abstractNum>
  <w:abstractNum w:abstractNumId="19">
    <w:multiLevelType w:val="multilevel"/>
    <w:lvl w:ilvl="0">
      <w:start w:val="5"/>
      <w:numFmt w:val="decimal"/>
      <w:lvlText w:val="%1."/>
      <w:lvlJc w:val="left"/>
      <w:pPr>
        <w:ind w:left="960" w:hanging="360"/>
      </w:pPr>
    </w:lvl>
  </w:abstractNum>
  <w:abstractNum w:abstractNumId="20">
    <w:multiLevelType w:val="multilevel"/>
    <w:lvl w:ilvl="0">
      <w:start w:val="6"/>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2"/>
      <w:numFmt w:val="decimal"/>
      <w:lvlText w:val="%1."/>
      <w:lvlJc w:val="left"/>
      <w:pPr>
        <w:ind w:left="960" w:hanging="360"/>
      </w:pPr>
    </w:lvl>
  </w:abstractNum>
  <w:abstractNum w:abstractNumId="23">
    <w:multiLevelType w:val="multilevel"/>
    <w:lvl w:ilvl="0">
      <w:start w:val="3"/>
      <w:numFmt w:val="decimal"/>
      <w:lvlText w:val="%1."/>
      <w:lvlJc w:val="left"/>
      <w:pPr>
        <w:ind w:left="960" w:hanging="360"/>
      </w:pPr>
    </w:lvl>
  </w:abstractNum>
  <w:abstractNum w:abstractNumId="24">
    <w:multiLevelType w:val="multilevel"/>
    <w:lvl w:ilvl="0">
      <w:start w:val="4"/>
      <w:numFmt w:val="decimal"/>
      <w:lvlText w:val="%1."/>
      <w:lvlJc w:val="left"/>
      <w:pPr>
        <w:ind w:left="960" w:hanging="360"/>
      </w:pPr>
    </w:lvl>
  </w:abstractNum>
  <w:abstractNum w:abstractNumId="25">
    <w:multiLevelType w:val="multilevel"/>
    <w:lvl w:ilvl="0">
      <w:start w:val="5"/>
      <w:numFmt w:val="decimal"/>
      <w:lvlText w:val="%1."/>
      <w:lvlJc w:val="left"/>
      <w:pPr>
        <w:ind w:left="960" w:hanging="360"/>
      </w:pPr>
    </w:lvl>
  </w:abstractNum>
  <w:abstractNum w:abstractNumId="26">
    <w:multiLevelType w:val="multilevel"/>
    <w:lvl w:ilvl="0">
      <w:start w:val="6"/>
      <w:numFmt w:val="decimal"/>
      <w:lvlText w:val="%1."/>
      <w:lvlJc w:val="left"/>
      <w:pPr>
        <w:ind w:left="960" w:hanging="360"/>
      </w:pPr>
    </w:lvl>
  </w:abstractNum>
  <w:abstractNum w:abstractNumId="27">
    <w:multiLevelType w:val="multilevel"/>
    <w:lvl w:ilvl="0">
      <w:start w:val="7"/>
      <w:numFmt w:val="decimal"/>
      <w:lvlText w:val="%1."/>
      <w:lvlJc w:val="left"/>
      <w:pPr>
        <w:ind w:left="960" w:hanging="360"/>
      </w:pPr>
    </w:lvl>
  </w:abstractNum>
  <w:abstractNum w:abstractNumId="28">
    <w:multiLevelType w:val="multilevel"/>
    <w:lvl w:ilvl="0">
      <w:start w:val="8"/>
      <w:numFmt w:val="decimal"/>
      <w:lvlText w:val="%1."/>
      <w:lvlJc w:val="left"/>
      <w:pPr>
        <w:ind w:left="960" w:hanging="360"/>
      </w:pPr>
    </w:lvl>
  </w:abstractNum>
  <w:abstractNum w:abstractNumId="29">
    <w:multiLevelType w:val="multilevel"/>
    <w:lvl w:ilvl="0">
      <w:start w:val="9"/>
      <w:numFmt w:val="decimal"/>
      <w:lvlText w:val="%1."/>
      <w:lvlJc w:val="left"/>
      <w:pPr>
        <w:ind w:left="960" w:hanging="360"/>
      </w:pPr>
    </w:lvl>
  </w:abstractNum>
  <w:abstractNum w:abstractNumId="30">
    <w:multiLevelType w:val="multilevel"/>
    <w:lvl w:ilvl="0">
      <w:start w:val="10"/>
      <w:numFmt w:val="decimal"/>
      <w:lvlText w:val="%1."/>
      <w:lvlJc w:val="left"/>
      <w:pPr>
        <w:ind w:left="960" w:hanging="360"/>
      </w:pPr>
    </w:lvl>
  </w:abstractNum>
  <w:abstractNum w:abstractNumId="31">
    <w:multiLevelType w:val="multilevel"/>
    <w:lvl w:ilvl="0">
      <w:start w:val="11"/>
      <w:numFmt w:val="decimal"/>
      <w:lvlText w:val="%1."/>
      <w:lvlJc w:val="left"/>
      <w:pPr>
        <w:ind w:left="960" w:hanging="360"/>
      </w:pPr>
    </w:lvl>
  </w:abstractNum>
  <w:abstractNum w:abstractNumId="32">
    <w:multiLevelType w:val="multilevel"/>
    <w:lvl w:ilvl="0">
      <w:start w:val="12"/>
      <w:numFmt w:val="decimal"/>
      <w:lvlText w:val="%1."/>
      <w:lvlJc w:val="left"/>
      <w:pPr>
        <w:ind w:left="960" w:hanging="360"/>
      </w:pPr>
    </w:lvl>
  </w:abstractNum>
  <w:abstractNum w:abstractNumId="33">
    <w:multiLevelType w:val="multilevel"/>
    <w:lvl w:ilvl="0">
      <w:start w:val="13"/>
      <w:numFmt w:val="decimal"/>
      <w:lvlText w:val="%1."/>
      <w:lvlJc w:val="left"/>
      <w:pPr>
        <w:ind w:left="960" w:hanging="360"/>
      </w:pPr>
    </w:lvl>
  </w:abstractNum>
  <w:abstractNum w:abstractNumId="34">
    <w:multiLevelType w:val="multilevel"/>
    <w:lvl w:ilvl="0">
      <w:start w:val="14"/>
      <w:numFmt w:val="decimal"/>
      <w:lvlText w:val="%1."/>
      <w:lvlJc w:val="left"/>
      <w:pPr>
        <w:ind w:left="960" w:hanging="360"/>
      </w:pPr>
    </w:lvl>
  </w:abstractNum>
  <w:abstractNum w:abstractNumId="35">
    <w:multiLevelType w:val="multilevel"/>
    <w:lvl w:ilvl="0">
      <w:start w:val="15"/>
      <w:numFmt w:val="decimal"/>
      <w:lvlText w:val="%1."/>
      <w:lvlJc w:val="left"/>
      <w:pPr>
        <w:ind w:left="96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368" Type="http://schemas.openxmlformats.org/officeDocument/2006/relationships/hyperlink" Id="rId4"/>
    <Relationship TargetMode="External" Target="https://m.edsoo.ru/7f413368" Type="http://schemas.openxmlformats.org/officeDocument/2006/relationships/hyperlink" Id="rId5"/>
    <Relationship TargetMode="External" Target="https://m.edsoo.ru/7f413368" Type="http://schemas.openxmlformats.org/officeDocument/2006/relationships/hyperlink" Id="rId6"/>
    <Relationship TargetMode="External" Target="https://m.edsoo.ru/7f413368" Type="http://schemas.openxmlformats.org/officeDocument/2006/relationships/hyperlink" Id="rId7"/>
    <Relationship TargetMode="External" Target="https://m.edsoo.ru/7f413368" Type="http://schemas.openxmlformats.org/officeDocument/2006/relationships/hyperlink" Id="rId8"/>
    <Relationship TargetMode="External" Target="https://m.edsoo.ru/7f413368" Type="http://schemas.openxmlformats.org/officeDocument/2006/relationships/hyperlink" Id="rId9"/>
    <Relationship TargetMode="External" Target="https://m.edsoo.ru/7f413368" Type="http://schemas.openxmlformats.org/officeDocument/2006/relationships/hyperlink" Id="rId10"/>
    <Relationship TargetMode="External" Target="https://m.edsoo.ru/7f4148d0" Type="http://schemas.openxmlformats.org/officeDocument/2006/relationships/hyperlink" Id="rId11"/>
    <Relationship TargetMode="External" Target="https://m.edsoo.ru/7f4148d0" Type="http://schemas.openxmlformats.org/officeDocument/2006/relationships/hyperlink" Id="rId12"/>
    <Relationship TargetMode="External" Target="https://m.edsoo.ru/7f4148d0" Type="http://schemas.openxmlformats.org/officeDocument/2006/relationships/hyperlink" Id="rId13"/>
    <Relationship TargetMode="External" Target="https://m.edsoo.ru/7f4148d0" Type="http://schemas.openxmlformats.org/officeDocument/2006/relationships/hyperlink" Id="rId14"/>
    <Relationship TargetMode="External" Target="https://m.edsoo.ru/7f416720" Type="http://schemas.openxmlformats.org/officeDocument/2006/relationships/hyperlink" Id="rId15"/>
    <Relationship TargetMode="External" Target="https://m.edsoo.ru/7f416720" Type="http://schemas.openxmlformats.org/officeDocument/2006/relationships/hyperlink" Id="rId16"/>
    <Relationship TargetMode="External" Target="https://m.edsoo.ru/7f416720" Type="http://schemas.openxmlformats.org/officeDocument/2006/relationships/hyperlink" Id="rId17"/>
    <Relationship TargetMode="External" Target="https://m.edsoo.ru/7f416720" Type="http://schemas.openxmlformats.org/officeDocument/2006/relationships/hyperlink" Id="rId18"/>
    <Relationship TargetMode="External" Target="https://m.edsoo.ru/7f416720" Type="http://schemas.openxmlformats.org/officeDocument/2006/relationships/hyperlink" Id="rId19"/>
    <Relationship TargetMode="External" Target="https://m.edsoo.ru/7f418886" Type="http://schemas.openxmlformats.org/officeDocument/2006/relationships/hyperlink" Id="rId20"/>
    <Relationship TargetMode="External" Target="https://m.edsoo.ru/7f418886" Type="http://schemas.openxmlformats.org/officeDocument/2006/relationships/hyperlink" Id="rId21"/>
    <Relationship TargetMode="External" Target="https://m.edsoo.ru/7f418886" Type="http://schemas.openxmlformats.org/officeDocument/2006/relationships/hyperlink" Id="rId22"/>
    <Relationship TargetMode="External" Target="https://m.edsoo.ru/7f418886" Type="http://schemas.openxmlformats.org/officeDocument/2006/relationships/hyperlink" Id="rId23"/>
    <Relationship TargetMode="External" Target="https://m.edsoo.ru/7f418886" Type="http://schemas.openxmlformats.org/officeDocument/2006/relationships/hyperlink" Id="rId24"/>
    <Relationship TargetMode="External" Target="https://m.edsoo.ru/7f418886" Type="http://schemas.openxmlformats.org/officeDocument/2006/relationships/hyperlink" Id="rId25"/>
    <Relationship TargetMode="External" Target="https://m.edsoo.ru/7f418886" Type="http://schemas.openxmlformats.org/officeDocument/2006/relationships/hyperlink" Id="rId26"/>
    <Relationship TargetMode="External" Target="https://m.edsoo.ru/7f418886" Type="http://schemas.openxmlformats.org/officeDocument/2006/relationships/hyperlink" Id="rId27"/>
    <Relationship TargetMode="External" Target="https://m.edsoo.ru/7f418886" Type="http://schemas.openxmlformats.org/officeDocument/2006/relationships/hyperlink" Id="rId28"/>
    <Relationship TargetMode="External" Target="https://m.edsoo.ru/7f418886" Type="http://schemas.openxmlformats.org/officeDocument/2006/relationships/hyperlink" Id="rId29"/>
    <Relationship TargetMode="External" Target="https://m.edsoo.ru/7f418886" Type="http://schemas.openxmlformats.org/officeDocument/2006/relationships/hyperlink" Id="rId30"/>
    <Relationship TargetMode="External" Target="https://m.edsoo.ru/7f418886" Type="http://schemas.openxmlformats.org/officeDocument/2006/relationships/hyperlink" Id="rId31"/>
    <Relationship TargetMode="External" Target="https://m.edsoo.ru/7f418886" Type="http://schemas.openxmlformats.org/officeDocument/2006/relationships/hyperlink" Id="rId32"/>
    <Relationship TargetMode="External" Target="https://m.edsoo.ru/7f418886" Type="http://schemas.openxmlformats.org/officeDocument/2006/relationships/hyperlink" Id="rId33"/>
    <Relationship TargetMode="External" Target="https://m.edsoo.ru/7f418886" Type="http://schemas.openxmlformats.org/officeDocument/2006/relationships/hyperlink" Id="rId34"/>
    <Relationship TargetMode="External" Target="https://m.edsoo.ru/7f418886" Type="http://schemas.openxmlformats.org/officeDocument/2006/relationships/hyperlink" Id="rId35"/>
    <Relationship TargetMode="External" Target="https://m.edsoo.ru/7f418886" Type="http://schemas.openxmlformats.org/officeDocument/2006/relationships/hyperlink" Id="rId36"/>
    <Relationship TargetMode="External" Target="https://m.edsoo.ru/7f418886" Type="http://schemas.openxmlformats.org/officeDocument/2006/relationships/hyperlink" Id="rId37"/>
    <Relationship TargetMode="External" Target="https://m.edsoo.ru/7f41aa8c" Type="http://schemas.openxmlformats.org/officeDocument/2006/relationships/hyperlink" Id="rId38"/>
    <Relationship TargetMode="External" Target="https://m.edsoo.ru/7f41aa8c" Type="http://schemas.openxmlformats.org/officeDocument/2006/relationships/hyperlink" Id="rId39"/>
    <Relationship TargetMode="External" Target="https://m.edsoo.ru/7f41aa8c" Type="http://schemas.openxmlformats.org/officeDocument/2006/relationships/hyperlink" Id="rId40"/>
    <Relationship TargetMode="External" Target="https://m.edsoo.ru/7f41aa8c" Type="http://schemas.openxmlformats.org/officeDocument/2006/relationships/hyperlink" Id="rId41"/>
    <Relationship TargetMode="External" Target="https://m.edsoo.ru/7f41aa8c" Type="http://schemas.openxmlformats.org/officeDocument/2006/relationships/hyperlink" Id="rId42"/>
    <Relationship TargetMode="External" Target="https://m.edsoo.ru/7f41aa8c" Type="http://schemas.openxmlformats.org/officeDocument/2006/relationships/hyperlink" Id="rId43"/>
    <Relationship TargetMode="External" Target="https://m.edsoo.ru/7f41aa8c" Type="http://schemas.openxmlformats.org/officeDocument/2006/relationships/hyperlink" Id="rId44"/>
    <Relationship TargetMode="External" Target="https://m.edsoo.ru/7f41aa8c" Type="http://schemas.openxmlformats.org/officeDocument/2006/relationships/hyperlink" Id="rId45"/>
    <Relationship TargetMode="External" Target="https://m.edsoo.ru/7f41aa8c" Type="http://schemas.openxmlformats.org/officeDocument/2006/relationships/hyperlink" Id="rId46"/>
    <Relationship TargetMode="External" Target="https://m.edsoo.ru/7f41aa8c" Type="http://schemas.openxmlformats.org/officeDocument/2006/relationships/hyperlink" Id="rId47"/>
    <Relationship TargetMode="External" Target="https://m.edsoo.ru/7f41aa8c" Type="http://schemas.openxmlformats.org/officeDocument/2006/relationships/hyperlink" Id="rId48"/>
    <Relationship TargetMode="External" Target="https://m.edsoo.ru/7f41aa8c" Type="http://schemas.openxmlformats.org/officeDocument/2006/relationships/hyperlink" Id="rId49"/>
    <Relationship TargetMode="External" Target="https://m.edsoo.ru/7f41aa8c" Type="http://schemas.openxmlformats.org/officeDocument/2006/relationships/hyperlink" Id="rId50"/>
    <Relationship TargetMode="External" Target="https://m.edsoo.ru/7f41aa8c" Type="http://schemas.openxmlformats.org/officeDocument/2006/relationships/hyperlink" Id="rId51"/>
    <Relationship TargetMode="External" Target="https://m.edsoo.ru/7f41aa8c" Type="http://schemas.openxmlformats.org/officeDocument/2006/relationships/hyperlink" Id="rId52"/>
    <Relationship TargetMode="External" Target="https://m.edsoo.ru/863cca60" Type="http://schemas.openxmlformats.org/officeDocument/2006/relationships/hyperlink" Id="rId53"/>
    <Relationship TargetMode="External" Target="https://m.edsoo.ru/863ccc0e" Type="http://schemas.openxmlformats.org/officeDocument/2006/relationships/hyperlink" Id="rId54"/>
    <Relationship TargetMode="External" Target="https://m.edsoo.ru/863ccc0e" Type="http://schemas.openxmlformats.org/officeDocument/2006/relationships/hyperlink" Id="rId55"/>
    <Relationship TargetMode="External" Target="https://m.edsoo.ru/863ccf56" Type="http://schemas.openxmlformats.org/officeDocument/2006/relationships/hyperlink" Id="rId56"/>
    <Relationship TargetMode="External" Target="https://m.edsoo.ru/863cd0c8" Type="http://schemas.openxmlformats.org/officeDocument/2006/relationships/hyperlink" Id="rId57"/>
    <Relationship TargetMode="External" Target="https://m.edsoo.ru/863cd9ce" Type="http://schemas.openxmlformats.org/officeDocument/2006/relationships/hyperlink" Id="rId58"/>
    <Relationship TargetMode="External" Target="https://m.edsoo.ru/863cd65e" Type="http://schemas.openxmlformats.org/officeDocument/2006/relationships/hyperlink" Id="rId59"/>
    <Relationship TargetMode="External" Target="https://m.edsoo.ru/863cd866" Type="http://schemas.openxmlformats.org/officeDocument/2006/relationships/hyperlink" Id="rId60"/>
    <Relationship TargetMode="External" Target="https://m.edsoo.ru/863cdb36" Type="http://schemas.openxmlformats.org/officeDocument/2006/relationships/hyperlink" Id="rId61"/>
    <Relationship TargetMode="External" Target="https://m.edsoo.ru/863cd3de" Type="http://schemas.openxmlformats.org/officeDocument/2006/relationships/hyperlink" Id="rId62"/>
    <Relationship TargetMode="External" Target="https://m.edsoo.ru/863cddde" Type="http://schemas.openxmlformats.org/officeDocument/2006/relationships/hyperlink" Id="rId63"/>
    <Relationship TargetMode="External" Target="https://m.edsoo.ru/863ce568" Type="http://schemas.openxmlformats.org/officeDocument/2006/relationships/hyperlink" Id="rId64"/>
    <Relationship TargetMode="External" Target="https://m.edsoo.ru/863ce73e" Type="http://schemas.openxmlformats.org/officeDocument/2006/relationships/hyperlink" Id="rId65"/>
    <Relationship TargetMode="External" Target="https://m.edsoo.ru/863ce8ec" Type="http://schemas.openxmlformats.org/officeDocument/2006/relationships/hyperlink" Id="rId66"/>
    <Relationship TargetMode="External" Target="https://m.edsoo.ru/863ce8ec" Type="http://schemas.openxmlformats.org/officeDocument/2006/relationships/hyperlink" Id="rId67"/>
    <Relationship TargetMode="External" Target="https://m.edsoo.ru/863cea68" Type="http://schemas.openxmlformats.org/officeDocument/2006/relationships/hyperlink" Id="rId68"/>
    <Relationship TargetMode="External" Target="https://m.edsoo.ru/863cec3e" Type="http://schemas.openxmlformats.org/officeDocument/2006/relationships/hyperlink" Id="rId69"/>
    <Relationship TargetMode="External" Target="https://m.edsoo.ru/863cedba" Type="http://schemas.openxmlformats.org/officeDocument/2006/relationships/hyperlink" Id="rId70"/>
    <Relationship TargetMode="External" Target="https://m.edsoo.ru/863cf684" Type="http://schemas.openxmlformats.org/officeDocument/2006/relationships/hyperlink" Id="rId71"/>
    <Relationship TargetMode="External" Target="https://m.edsoo.ru/863cf508" Type="http://schemas.openxmlformats.org/officeDocument/2006/relationships/hyperlink" Id="rId72"/>
    <Relationship TargetMode="External" Target="https://m.edsoo.ru/863cf684" Type="http://schemas.openxmlformats.org/officeDocument/2006/relationships/hyperlink" Id="rId73"/>
    <Relationship TargetMode="External" Target="https://m.edsoo.ru/863cf684" Type="http://schemas.openxmlformats.org/officeDocument/2006/relationships/hyperlink" Id="rId74"/>
    <Relationship TargetMode="External" Target="https://m.edsoo.ru/863cf7e2" Type="http://schemas.openxmlformats.org/officeDocument/2006/relationships/hyperlink" Id="rId75"/>
    <Relationship TargetMode="External" Target="https://m.edsoo.ru/863cfb20" Type="http://schemas.openxmlformats.org/officeDocument/2006/relationships/hyperlink" Id="rId76"/>
    <Relationship TargetMode="External" Target="https://m.edsoo.ru/863cfd3c" Type="http://schemas.openxmlformats.org/officeDocument/2006/relationships/hyperlink" Id="rId77"/>
    <Relationship TargetMode="External" Target="https://m.edsoo.ru/863cfeea" Type="http://schemas.openxmlformats.org/officeDocument/2006/relationships/hyperlink" Id="rId78"/>
    <Relationship TargetMode="External" Target="https://m.edsoo.ru/863d0340" Type="http://schemas.openxmlformats.org/officeDocument/2006/relationships/hyperlink" Id="rId79"/>
    <Relationship TargetMode="External" Target="https://m.edsoo.ru/863d0340" Type="http://schemas.openxmlformats.org/officeDocument/2006/relationships/hyperlink" Id="rId80"/>
    <Relationship TargetMode="External" Target="https://m.edsoo.ru/863d064c" Type="http://schemas.openxmlformats.org/officeDocument/2006/relationships/hyperlink" Id="rId81"/>
    <Relationship TargetMode="External" Target="https://m.edsoo.ru/863d0af2" Type="http://schemas.openxmlformats.org/officeDocument/2006/relationships/hyperlink" Id="rId82"/>
    <Relationship TargetMode="External" Target="https://m.edsoo.ru/863d0c82" Type="http://schemas.openxmlformats.org/officeDocument/2006/relationships/hyperlink" Id="rId83"/>
    <Relationship TargetMode="External" Target="https://m.edsoo.ru/863d0de0" Type="http://schemas.openxmlformats.org/officeDocument/2006/relationships/hyperlink" Id="rId84"/>
    <Relationship TargetMode="External" Target="https://m.edsoo.ru/863d0fde" Type="http://schemas.openxmlformats.org/officeDocument/2006/relationships/hyperlink" Id="rId85"/>
    <Relationship TargetMode="External" Target="https://m.edsoo.ru/863d115a" Type="http://schemas.openxmlformats.org/officeDocument/2006/relationships/hyperlink" Id="rId86"/>
    <Relationship TargetMode="External" Target="https://m.edsoo.ru/863d12ae" Type="http://schemas.openxmlformats.org/officeDocument/2006/relationships/hyperlink" Id="rId87"/>
    <Relationship TargetMode="External" Target="https://m.edsoo.ru/863d3cca" Type="http://schemas.openxmlformats.org/officeDocument/2006/relationships/hyperlink" Id="rId88"/>
    <Relationship TargetMode="External" Target="https://m.edsoo.ru/863d1402" Type="http://schemas.openxmlformats.org/officeDocument/2006/relationships/hyperlink" Id="rId89"/>
    <Relationship TargetMode="External" Target="https://m.edsoo.ru/863d197a" Type="http://schemas.openxmlformats.org/officeDocument/2006/relationships/hyperlink" Id="rId90"/>
    <Relationship TargetMode="External" Target="https://m.edsoo.ru/863d1c90" Type="http://schemas.openxmlformats.org/officeDocument/2006/relationships/hyperlink" Id="rId91"/>
    <Relationship TargetMode="External" Target="https://m.edsoo.ru/863d28ca" Type="http://schemas.openxmlformats.org/officeDocument/2006/relationships/hyperlink" Id="rId92"/>
    <Relationship TargetMode="External" Target="https://m.edsoo.ru/863d1e98" Type="http://schemas.openxmlformats.org/officeDocument/2006/relationships/hyperlink" Id="rId93"/>
    <Relationship TargetMode="External" Target="https://m.edsoo.ru/863d2c08" Type="http://schemas.openxmlformats.org/officeDocument/2006/relationships/hyperlink" Id="rId94"/>
    <Relationship TargetMode="External" Target="https://m.edsoo.ru/863d3842" Type="http://schemas.openxmlformats.org/officeDocument/2006/relationships/hyperlink" Id="rId95"/>
    <Relationship TargetMode="External" Target="https://m.edsoo.ru/863d3842" Type="http://schemas.openxmlformats.org/officeDocument/2006/relationships/hyperlink" Id="rId96"/>
    <Relationship TargetMode="External" Target="https://m.edsoo.ru/863d3b4e" Type="http://schemas.openxmlformats.org/officeDocument/2006/relationships/hyperlink" Id="rId97"/>
    <Relationship TargetMode="External" Target="https://m.edsoo.ru/863d3b4e" Type="http://schemas.openxmlformats.org/officeDocument/2006/relationships/hyperlink" Id="rId98"/>
    <Relationship TargetMode="External" Target="https://m.edsoo.ru/863d2550" Type="http://schemas.openxmlformats.org/officeDocument/2006/relationships/hyperlink" Id="rId99"/>
    <Relationship TargetMode="External" Target="https://m.edsoo.ru/863d1b00" Type="http://schemas.openxmlformats.org/officeDocument/2006/relationships/hyperlink" Id="rId100"/>
    <Relationship TargetMode="External" Target="https://m.edsoo.ru/863d2028" Type="http://schemas.openxmlformats.org/officeDocument/2006/relationships/hyperlink" Id="rId101"/>
    <Relationship TargetMode="External" Target="https://m.edsoo.ru/863d2028" Type="http://schemas.openxmlformats.org/officeDocument/2006/relationships/hyperlink" Id="rId102"/>
    <Relationship TargetMode="External" Target="https://m.edsoo.ru/863d21c2" Type="http://schemas.openxmlformats.org/officeDocument/2006/relationships/hyperlink" Id="rId103"/>
    <Relationship TargetMode="External" Target="https://m.edsoo.ru/863d2320" Type="http://schemas.openxmlformats.org/officeDocument/2006/relationships/hyperlink" Id="rId104"/>
    <Relationship TargetMode="External" Target="https://m.edsoo.ru/863d2c08" Type="http://schemas.openxmlformats.org/officeDocument/2006/relationships/hyperlink" Id="rId105"/>
    <Relationship TargetMode="External" Target="https://m.edsoo.ru/863d3cca" Type="http://schemas.openxmlformats.org/officeDocument/2006/relationships/hyperlink" Id="rId106"/>
    <Relationship TargetMode="External" Target="https://m.edsoo.ru/863d2fb4" Type="http://schemas.openxmlformats.org/officeDocument/2006/relationships/hyperlink" Id="rId107"/>
    <Relationship TargetMode="External" Target="https://m.edsoo.ru/863d3842" Type="http://schemas.openxmlformats.org/officeDocument/2006/relationships/hyperlink" Id="rId108"/>
    <Relationship TargetMode="External" Target="https://m.edsoo.ru/863d39c8" Type="http://schemas.openxmlformats.org/officeDocument/2006/relationships/hyperlink" Id="rId109"/>
    <Relationship TargetMode="External" Target="https://m.edsoo.ru/863d34d2" Type="http://schemas.openxmlformats.org/officeDocument/2006/relationships/hyperlink" Id="rId110"/>
    <Relationship TargetMode="External" Target="https://m.edsoo.ru/863d4314" Type="http://schemas.openxmlformats.org/officeDocument/2006/relationships/hyperlink" Id="rId111"/>
    <Relationship TargetMode="External" Target="https://m.edsoo.ru/863d449a" Type="http://schemas.openxmlformats.org/officeDocument/2006/relationships/hyperlink" Id="rId112"/>
    <Relationship TargetMode="External" Target="https://m.edsoo.ru/863d46a2" Type="http://schemas.openxmlformats.org/officeDocument/2006/relationships/hyperlink" Id="rId113"/>
    <Relationship TargetMode="External" Target="https://m.edsoo.ru/863d4832" Type="http://schemas.openxmlformats.org/officeDocument/2006/relationships/hyperlink" Id="rId114"/>
    <Relationship TargetMode="External" Target="https://m.edsoo.ru/863d499a" Type="http://schemas.openxmlformats.org/officeDocument/2006/relationships/hyperlink" Id="rId115"/>
    <Relationship TargetMode="External" Target="https://m.edsoo.ru/863d4fc6" Type="http://schemas.openxmlformats.org/officeDocument/2006/relationships/hyperlink" Id="rId116"/>
    <Relationship TargetMode="External" Target="https://m.edsoo.ru/863d4b02" Type="http://schemas.openxmlformats.org/officeDocument/2006/relationships/hyperlink" Id="rId117"/>
    <Relationship TargetMode="External" Target="https://m.edsoo.ru/863d4e5e" Type="http://schemas.openxmlformats.org/officeDocument/2006/relationships/hyperlink" Id="rId118"/>
    <Relationship TargetMode="External" Target="https://m.edsoo.ru/863d4fc6" Type="http://schemas.openxmlformats.org/officeDocument/2006/relationships/hyperlink" Id="rId119"/>
    <Relationship TargetMode="External" Target="https://m.edsoo.ru/863d512e" Type="http://schemas.openxmlformats.org/officeDocument/2006/relationships/hyperlink" Id="rId120"/>
    <Relationship TargetMode="External" Target="https://m.edsoo.ru/863d5282" Type="http://schemas.openxmlformats.org/officeDocument/2006/relationships/hyperlink" Id="rId121"/>
    <Relationship TargetMode="External" Target="https://m.edsoo.ru/863d55a2" Type="http://schemas.openxmlformats.org/officeDocument/2006/relationships/hyperlink" Id="rId122"/>
    <Relationship TargetMode="External" Target="https://m.edsoo.ru/863d5714" Type="http://schemas.openxmlformats.org/officeDocument/2006/relationships/hyperlink" Id="rId123"/>
    <Relationship TargetMode="External" Target="https://m.edsoo.ru/863d5868" Type="http://schemas.openxmlformats.org/officeDocument/2006/relationships/hyperlink" Id="rId124"/>
    <Relationship TargetMode="External" Target="https://m.edsoo.ru/863d5a02" Type="http://schemas.openxmlformats.org/officeDocument/2006/relationships/hyperlink" Id="rId125"/>
    <Relationship TargetMode="External" Target="https://m.edsoo.ru/863d5b88" Type="http://schemas.openxmlformats.org/officeDocument/2006/relationships/hyperlink" Id="rId126"/>
    <Relationship TargetMode="External" Target="https://m.edsoo.ru/863d5dae" Type="http://schemas.openxmlformats.org/officeDocument/2006/relationships/hyperlink" Id="rId127"/>
    <Relationship TargetMode="External" Target="https://m.edsoo.ru/863d5f20" Type="http://schemas.openxmlformats.org/officeDocument/2006/relationships/hyperlink" Id="rId128"/>
    <Relationship TargetMode="External" Target="https://m.edsoo.ru/863d607e" Type="http://schemas.openxmlformats.org/officeDocument/2006/relationships/hyperlink" Id="rId129"/>
    <Relationship TargetMode="External" Target="https://m.edsoo.ru/863d61e6" Type="http://schemas.openxmlformats.org/officeDocument/2006/relationships/hyperlink" Id="rId130"/>
    <Relationship TargetMode="External" Target="https://m.edsoo.ru/863d5b88" Type="http://schemas.openxmlformats.org/officeDocument/2006/relationships/hyperlink" Id="rId131"/>
    <Relationship TargetMode="External" Target="https://m.edsoo.ru/863d5dae" Type="http://schemas.openxmlformats.org/officeDocument/2006/relationships/hyperlink" Id="rId132"/>
    <Relationship TargetMode="External" Target="https://m.edsoo.ru/863d5f20" Type="http://schemas.openxmlformats.org/officeDocument/2006/relationships/hyperlink" Id="rId133"/>
    <Relationship TargetMode="External" Target="https://m.edsoo.ru/863d607e" Type="http://schemas.openxmlformats.org/officeDocument/2006/relationships/hyperlink" Id="rId134"/>
    <Relationship TargetMode="External" Target="https://m.edsoo.ru/863d61e6" Type="http://schemas.openxmlformats.org/officeDocument/2006/relationships/hyperlink" Id="rId135"/>
    <Relationship TargetMode="External" Target="https://m.edsoo.ru/863d5b88" Type="http://schemas.openxmlformats.org/officeDocument/2006/relationships/hyperlink" Id="rId136"/>
    <Relationship TargetMode="External" Target="https://m.edsoo.ru/863d5dae" Type="http://schemas.openxmlformats.org/officeDocument/2006/relationships/hyperlink" Id="rId137"/>
    <Relationship TargetMode="External" Target="https://m.edsoo.ru/863d5f20" Type="http://schemas.openxmlformats.org/officeDocument/2006/relationships/hyperlink" Id="rId138"/>
    <Relationship TargetMode="External" Target="https://m.edsoo.ru/863d607e" Type="http://schemas.openxmlformats.org/officeDocument/2006/relationships/hyperlink" Id="rId139"/>
    <Relationship TargetMode="External" Target="https://m.edsoo.ru/863d61e6" Type="http://schemas.openxmlformats.org/officeDocument/2006/relationships/hyperlink" Id="rId140"/>
    <Relationship TargetMode="External" Target="https://m.edsoo.ru/863d634e" Type="http://schemas.openxmlformats.org/officeDocument/2006/relationships/hyperlink" Id="rId141"/>
    <Relationship TargetMode="External" Target="https://m.edsoo.ru/863d651a" Type="http://schemas.openxmlformats.org/officeDocument/2006/relationships/hyperlink" Id="rId142"/>
    <Relationship TargetMode="External" Target="https://m.edsoo.ru/863d668c" Type="http://schemas.openxmlformats.org/officeDocument/2006/relationships/hyperlink" Id="rId143"/>
    <Relationship TargetMode="External" Target="https://m.edsoo.ru/863d67ea" Type="http://schemas.openxmlformats.org/officeDocument/2006/relationships/hyperlink" Id="rId144"/>
    <Relationship TargetMode="External" Target="https://m.edsoo.ru/863d695c" Type="http://schemas.openxmlformats.org/officeDocument/2006/relationships/hyperlink" Id="rId145"/>
    <Relationship TargetMode="External" Target="https://m.edsoo.ru/863d695c" Type="http://schemas.openxmlformats.org/officeDocument/2006/relationships/hyperlink" Id="rId146"/>
    <Relationship TargetMode="External" Target="https://m.edsoo.ru/863d6cc2" Type="http://schemas.openxmlformats.org/officeDocument/2006/relationships/hyperlink" Id="rId147"/>
    <Relationship TargetMode="External" Target="https://m.edsoo.ru/863d6e2a" Type="http://schemas.openxmlformats.org/officeDocument/2006/relationships/hyperlink" Id="rId148"/>
    <Relationship TargetMode="External" Target="https://m.edsoo.ru/863d6f88" Type="http://schemas.openxmlformats.org/officeDocument/2006/relationships/hyperlink" Id="rId149"/>
    <Relationship TargetMode="External" Target="https://m.edsoo.ru/863d75f0" Type="http://schemas.openxmlformats.org/officeDocument/2006/relationships/hyperlink" Id="rId150"/>
    <Relationship TargetMode="External" Target="https://m.edsoo.ru/863d75f0" Type="http://schemas.openxmlformats.org/officeDocument/2006/relationships/hyperlink" Id="rId151"/>
    <Relationship TargetMode="External" Target="https://m.edsoo.ru/863d70e6" Type="http://schemas.openxmlformats.org/officeDocument/2006/relationships/hyperlink" Id="rId152"/>
    <Relationship TargetMode="External" Target="https://m.edsoo.ru/863d70e6" Type="http://schemas.openxmlformats.org/officeDocument/2006/relationships/hyperlink" Id="rId153"/>
    <Relationship TargetMode="External" Target="https://m.edsoo.ru/863d72b2" Type="http://schemas.openxmlformats.org/officeDocument/2006/relationships/hyperlink" Id="rId154"/>
    <Relationship TargetMode="External" Target="https://m.edsoo.ru/863d72b2" Type="http://schemas.openxmlformats.org/officeDocument/2006/relationships/hyperlink" Id="rId155"/>
    <Relationship TargetMode="External" Target="https://m.edsoo.ru/863d7460" Type="http://schemas.openxmlformats.org/officeDocument/2006/relationships/hyperlink" Id="rId156"/>
    <Relationship TargetMode="External" Target="https://m.edsoo.ru/863d7744" Type="http://schemas.openxmlformats.org/officeDocument/2006/relationships/hyperlink" Id="rId157"/>
    <Relationship TargetMode="External" Target="https://m.edsoo.ru/863d78a2" Type="http://schemas.openxmlformats.org/officeDocument/2006/relationships/hyperlink" Id="rId158"/>
    <Relationship TargetMode="External" Target="https://m.edsoo.ru/863d7c26" Type="http://schemas.openxmlformats.org/officeDocument/2006/relationships/hyperlink" Id="rId159"/>
    <Relationship TargetMode="External" Target="https://m.edsoo.ru/863d7d98" Type="http://schemas.openxmlformats.org/officeDocument/2006/relationships/hyperlink" Id="rId160"/>
    <Relationship TargetMode="External" Target="https://m.edsoo.ru/863d7f1e" Type="http://schemas.openxmlformats.org/officeDocument/2006/relationships/hyperlink" Id="rId161"/>
    <Relationship TargetMode="External" Target="https://m.edsoo.ru/863d809a" Type="http://schemas.openxmlformats.org/officeDocument/2006/relationships/hyperlink" Id="rId162"/>
    <Relationship TargetMode="External" Target="https://m.edsoo.ru/863d82ca" Type="http://schemas.openxmlformats.org/officeDocument/2006/relationships/hyperlink" Id="rId163"/>
    <Relationship TargetMode="External" Target="https://m.edsoo.ru/863d84fa" Type="http://schemas.openxmlformats.org/officeDocument/2006/relationships/hyperlink" Id="rId164"/>
    <Relationship TargetMode="External" Target="https://m.edsoo.ru/863d86c6" Type="http://schemas.openxmlformats.org/officeDocument/2006/relationships/hyperlink" Id="rId165"/>
    <Relationship TargetMode="External" Target="https://m.edsoo.ru/863d8856" Type="http://schemas.openxmlformats.org/officeDocument/2006/relationships/hyperlink" Id="rId166"/>
    <Relationship TargetMode="External" Target="https://m.edsoo.ru/863d89d2" Type="http://schemas.openxmlformats.org/officeDocument/2006/relationships/hyperlink" Id="rId167"/>
    <Relationship TargetMode="External" Target="https://m.edsoo.ru/863d8d74" Type="http://schemas.openxmlformats.org/officeDocument/2006/relationships/hyperlink" Id="rId168"/>
    <Relationship TargetMode="External" Target="https://m.edsoo.ru/863d8f9a" Type="http://schemas.openxmlformats.org/officeDocument/2006/relationships/hyperlink" Id="rId169"/>
    <Relationship TargetMode="External" Target="https://m.edsoo.ru/863d9260" Type="http://schemas.openxmlformats.org/officeDocument/2006/relationships/hyperlink" Id="rId170"/>
    <Relationship TargetMode="External" Target="https://m.edsoo.ru/863d93b4" Type="http://schemas.openxmlformats.org/officeDocument/2006/relationships/hyperlink" Id="rId171"/>
    <Relationship TargetMode="External" Target="https://m.edsoo.ru/863d93b4" Type="http://schemas.openxmlformats.org/officeDocument/2006/relationships/hyperlink" Id="rId172"/>
    <Relationship TargetMode="External" Target="https://m.edsoo.ru/863d9526" Type="http://schemas.openxmlformats.org/officeDocument/2006/relationships/hyperlink" Id="rId173"/>
    <Relationship TargetMode="External" Target="https://m.edsoo.ru/863d974c" Type="http://schemas.openxmlformats.org/officeDocument/2006/relationships/hyperlink" Id="rId174"/>
    <Relationship TargetMode="External" Target="https://m.edsoo.ru/863d974c" Type="http://schemas.openxmlformats.org/officeDocument/2006/relationships/hyperlink" Id="rId175"/>
    <Relationship TargetMode="External" Target="https://m.edsoo.ru/863d974c" Type="http://schemas.openxmlformats.org/officeDocument/2006/relationships/hyperlink" Id="rId176"/>
    <Relationship TargetMode="External" Target="https://m.edsoo.ru/863d9a30" Type="http://schemas.openxmlformats.org/officeDocument/2006/relationships/hyperlink" Id="rId177"/>
    <Relationship TargetMode="External" Target="https://m.edsoo.ru/863d9ba2" Type="http://schemas.openxmlformats.org/officeDocument/2006/relationships/hyperlink" Id="rId178"/>
    <Relationship TargetMode="External" Target="https://m.edsoo.ru/863d9d50" Type="http://schemas.openxmlformats.org/officeDocument/2006/relationships/hyperlink" Id="rId179"/>
    <Relationship TargetMode="External" Target="https://m.edsoo.ru/863da070" Type="http://schemas.openxmlformats.org/officeDocument/2006/relationships/hyperlink" Id="rId180"/>
    <Relationship TargetMode="External" Target="https://m.edsoo.ru/863d9efe" Type="http://schemas.openxmlformats.org/officeDocument/2006/relationships/hyperlink" Id="rId181"/>
    <Relationship TargetMode="External" Target="https://m.edsoo.ru/863d9efe" Type="http://schemas.openxmlformats.org/officeDocument/2006/relationships/hyperlink" Id="rId182"/>
    <Relationship TargetMode="External" Target="https://m.edsoo.ru/863da3c2" Type="http://schemas.openxmlformats.org/officeDocument/2006/relationships/hyperlink" Id="rId183"/>
    <Relationship TargetMode="External" Target="https://m.edsoo.ru/863da53e" Type="http://schemas.openxmlformats.org/officeDocument/2006/relationships/hyperlink" Id="rId184"/>
    <Relationship TargetMode="External" Target="https://m.edsoo.ru/863da6a6" Type="http://schemas.openxmlformats.org/officeDocument/2006/relationships/hyperlink" Id="rId185"/>
    <Relationship TargetMode="External" Target="https://m.edsoo.ru/863da89a" Type="http://schemas.openxmlformats.org/officeDocument/2006/relationships/hyperlink" Id="rId186"/>
    <Relationship TargetMode="External" Target="https://m.edsoo.ru/863da89a" Type="http://schemas.openxmlformats.org/officeDocument/2006/relationships/hyperlink" Id="rId187"/>
    <Relationship TargetMode="External" Target="https://m.edsoo.ru/863da89a" Type="http://schemas.openxmlformats.org/officeDocument/2006/relationships/hyperlink" Id="rId188"/>
    <Relationship TargetMode="External" Target="https://m.edsoo.ru/863dab7e" Type="http://schemas.openxmlformats.org/officeDocument/2006/relationships/hyperlink" Id="rId189"/>
    <Relationship TargetMode="External" Target="https://m.edsoo.ru/863dacd2" Type="http://schemas.openxmlformats.org/officeDocument/2006/relationships/hyperlink" Id="rId190"/>
    <Relationship TargetMode="External" Target="https://m.edsoo.ru/863dae44" Type="http://schemas.openxmlformats.org/officeDocument/2006/relationships/hyperlink" Id="rId191"/>
    <Relationship TargetMode="External" Target="https://m.edsoo.ru/863db010" Type="http://schemas.openxmlformats.org/officeDocument/2006/relationships/hyperlink" Id="rId192"/>
    <Relationship TargetMode="External" Target="https://m.edsoo.ru/863db010" Type="http://schemas.openxmlformats.org/officeDocument/2006/relationships/hyperlink" Id="rId193"/>
    <Relationship TargetMode="External" Target="https://m.edsoo.ru/863db16e" Type="http://schemas.openxmlformats.org/officeDocument/2006/relationships/hyperlink" Id="rId194"/>
    <Relationship TargetMode="External" Target="https://m.edsoo.ru/863db2ea" Type="http://schemas.openxmlformats.org/officeDocument/2006/relationships/hyperlink" Id="rId195"/>
    <Relationship TargetMode="External" Target="https://m.edsoo.ru/863db6be" Type="http://schemas.openxmlformats.org/officeDocument/2006/relationships/hyperlink" Id="rId196"/>
    <Relationship TargetMode="External" Target="https://m.edsoo.ru/863db6be" Type="http://schemas.openxmlformats.org/officeDocument/2006/relationships/hyperlink" Id="rId197"/>
    <Relationship TargetMode="External" Target="https://m.edsoo.ru/863dba1a" Type="http://schemas.openxmlformats.org/officeDocument/2006/relationships/hyperlink" Id="rId198"/>
    <Relationship TargetMode="External" Target="https://m.edsoo.ru/863dbb78" Type="http://schemas.openxmlformats.org/officeDocument/2006/relationships/hyperlink" Id="rId199"/>
    <Relationship TargetMode="External" Target="https://m.edsoo.ru/863dbcc2" Type="http://schemas.openxmlformats.org/officeDocument/2006/relationships/hyperlink" Id="rId200"/>
    <Relationship TargetMode="External" Target="https://m.edsoo.ru/863dbef2" Type="http://schemas.openxmlformats.org/officeDocument/2006/relationships/hyperlink" Id="rId201"/>
    <Relationship TargetMode="External" Target="https://m.edsoo.ru/863dc1ea" Type="http://schemas.openxmlformats.org/officeDocument/2006/relationships/hyperlink" Id="rId202"/>
    <Relationship TargetMode="External" Target="https://m.edsoo.ru/863dc352" Type="http://schemas.openxmlformats.org/officeDocument/2006/relationships/hyperlink" Id="rId203"/>
    <Relationship TargetMode="External" Target="https://m.edsoo.ru/863dc62c" Type="http://schemas.openxmlformats.org/officeDocument/2006/relationships/hyperlink" Id="rId204"/>
    <Relationship TargetMode="External" Target="https://m.edsoo.ru/863dc8a2" Type="http://schemas.openxmlformats.org/officeDocument/2006/relationships/hyperlink" Id="rId205"/>
    <Relationship TargetMode="External" Target="https://m.edsoo.ru/863dca3c" Type="http://schemas.openxmlformats.org/officeDocument/2006/relationships/hyperlink" Id="rId206"/>
    <Relationship TargetMode="External" Target="https://m.edsoo.ru/863dca3c" Type="http://schemas.openxmlformats.org/officeDocument/2006/relationships/hyperlink" Id="rId207"/>
    <Relationship TargetMode="External" Target="https://m.edsoo.ru/863dccda" Type="http://schemas.openxmlformats.org/officeDocument/2006/relationships/hyperlink" Id="rId208"/>
    <Relationship TargetMode="External" Target="https://m.edsoo.ru/863dce9c" Type="http://schemas.openxmlformats.org/officeDocument/2006/relationships/hyperlink" Id="rId209"/>
    <Relationship TargetMode="External" Target="https://m.edsoo.ru/863dd374" Type="http://schemas.openxmlformats.org/officeDocument/2006/relationships/hyperlink" Id="rId210"/>
    <Relationship TargetMode="External" Target="https://m.edsoo.ru/863dd4e6" Type="http://schemas.openxmlformats.org/officeDocument/2006/relationships/hyperlink" Id="rId211"/>
    <Relationship TargetMode="External" Target="https://m.edsoo.ru/863dd8ba" Type="http://schemas.openxmlformats.org/officeDocument/2006/relationships/hyperlink" Id="rId212"/>
    <Relationship TargetMode="External" Target="https://m.edsoo.ru/863dda2c" Type="http://schemas.openxmlformats.org/officeDocument/2006/relationships/hyperlink" Id="rId213"/>
    <Relationship TargetMode="External" Target="https://m.edsoo.ru/863ddb94" Type="http://schemas.openxmlformats.org/officeDocument/2006/relationships/hyperlink" Id="rId214"/>
    <Relationship TargetMode="External" Target="https://m.edsoo.ru/863ddd60" Type="http://schemas.openxmlformats.org/officeDocument/2006/relationships/hyperlink" Id="rId215"/>
    <Relationship TargetMode="External" Target="https://m.edsoo.ru/863de058" Type="http://schemas.openxmlformats.org/officeDocument/2006/relationships/hyperlink" Id="rId216"/>
    <Relationship TargetMode="External" Target="https://m.edsoo.ru/863de1ca" Type="http://schemas.openxmlformats.org/officeDocument/2006/relationships/hyperlink" Id="rId217"/>
    <Relationship TargetMode="External" Target="https://m.edsoo.ru/863de6c0" Type="http://schemas.openxmlformats.org/officeDocument/2006/relationships/hyperlink" Id="rId218"/>
    <Relationship TargetMode="External" Target="https://m.edsoo.ru/863de846" Type="http://schemas.openxmlformats.org/officeDocument/2006/relationships/hyperlink" Id="rId219"/>
    <Relationship TargetMode="External" Target="https://m.edsoo.ru/863de9a4" Type="http://schemas.openxmlformats.org/officeDocument/2006/relationships/hyperlink" Id="rId220"/>
    <Relationship TargetMode="External" Target="https://m.edsoo.ru/863dec7e" Type="http://schemas.openxmlformats.org/officeDocument/2006/relationships/hyperlink" Id="rId221"/>
    <Relationship TargetMode="External" Target="https://m.edsoo.ru/863df188" Type="http://schemas.openxmlformats.org/officeDocument/2006/relationships/hyperlink" Id="rId222"/>
    <Relationship TargetMode="External" Target="https://m.edsoo.ru/863df354" Type="http://schemas.openxmlformats.org/officeDocument/2006/relationships/hyperlink" Id="rId223"/>
    <Relationship TargetMode="External" Target="https://m.edsoo.ru/863df354" Type="http://schemas.openxmlformats.org/officeDocument/2006/relationships/hyperlink" Id="rId224"/>
    <Relationship TargetMode="External" Target="https://m.edsoo.ru/863df4a8" Type="http://schemas.openxmlformats.org/officeDocument/2006/relationships/hyperlink" Id="rId225"/>
    <Relationship TargetMode="External" Target="https://m.edsoo.ru/863df606" Type="http://schemas.openxmlformats.org/officeDocument/2006/relationships/hyperlink" Id="rId226"/>
    <Relationship TargetMode="External" Target="https://m.edsoo.ru/863dfae8" Type="http://schemas.openxmlformats.org/officeDocument/2006/relationships/hyperlink" Id="rId227"/>
    <Relationship TargetMode="External" Target="https://m.edsoo.ru/863dfdb8" Type="http://schemas.openxmlformats.org/officeDocument/2006/relationships/hyperlink" Id="rId228"/>
    <Relationship TargetMode="External" Target="https://m.edsoo.ru/863dfc6e" Type="http://schemas.openxmlformats.org/officeDocument/2006/relationships/hyperlink" Id="rId229"/>
    <Relationship TargetMode="External" Target="https://m.edsoo.ru/863dff0c" Type="http://schemas.openxmlformats.org/officeDocument/2006/relationships/hyperlink" Id="rId230"/>
    <Relationship TargetMode="External" Target="https://m.edsoo.ru/863e00ba" Type="http://schemas.openxmlformats.org/officeDocument/2006/relationships/hyperlink" Id="rId231"/>
    <Relationship TargetMode="External" Target="https://m.edsoo.ru/863e0682" Type="http://schemas.openxmlformats.org/officeDocument/2006/relationships/hyperlink" Id="rId232"/>
    <Relationship TargetMode="External" Target="https://m.edsoo.ru/863e0682" Type="http://schemas.openxmlformats.org/officeDocument/2006/relationships/hyperlink" Id="rId233"/>
    <Relationship TargetMode="External" Target="https://m.edsoo.ru/863e098e" Type="http://schemas.openxmlformats.org/officeDocument/2006/relationships/hyperlink" Id="rId234"/>
    <Relationship TargetMode="External" Target="https://m.edsoo.ru/863e0c36" Type="http://schemas.openxmlformats.org/officeDocument/2006/relationships/hyperlink" Id="rId235"/>
    <Relationship TargetMode="External" Target="https://m.edsoo.ru/863e10b4" Type="http://schemas.openxmlformats.org/officeDocument/2006/relationships/hyperlink" Id="rId236"/>
    <Relationship TargetMode="External" Target="https://m.edsoo.ru/863e0d9e" Type="http://schemas.openxmlformats.org/officeDocument/2006/relationships/hyperlink" Id="rId237"/>
    <Relationship TargetMode="External" Target="https://m.edsoo.ru/863e1398" Type="http://schemas.openxmlformats.org/officeDocument/2006/relationships/hyperlink" Id="rId238"/>
    <Relationship TargetMode="External" Target="https://m.edsoo.ru/863e15f0" Type="http://schemas.openxmlformats.org/officeDocument/2006/relationships/hyperlink" Id="rId239"/>
    <Relationship TargetMode="External" Target="https://m.edsoo.ru/863e15f0" Type="http://schemas.openxmlformats.org/officeDocument/2006/relationships/hyperlink" Id="rId240"/>
    <Relationship TargetMode="External" Target="https://m.edsoo.ru/863e1712" Type="http://schemas.openxmlformats.org/officeDocument/2006/relationships/hyperlink" Id="rId241"/>
    <Relationship TargetMode="External" Target="https://m.edsoo.ru/863e1712" Type="http://schemas.openxmlformats.org/officeDocument/2006/relationships/hyperlink" Id="rId242"/>
    <Relationship TargetMode="External" Target="https://m.edsoo.ru/863e182a" Type="http://schemas.openxmlformats.org/officeDocument/2006/relationships/hyperlink" Id="rId243"/>
    <Relationship TargetMode="External" Target="https://m.edsoo.ru/863e1942" Type="http://schemas.openxmlformats.org/officeDocument/2006/relationships/hyperlink" Id="rId244"/>
    <Relationship TargetMode="External" Target="https://m.edsoo.ru/863e1d70" Type="http://schemas.openxmlformats.org/officeDocument/2006/relationships/hyperlink" Id="rId245"/>
    <Relationship TargetMode="External" Target="https://m.edsoo.ru/863e1e9c" Type="http://schemas.openxmlformats.org/officeDocument/2006/relationships/hyperlink" Id="rId246"/>
    <Relationship TargetMode="External" Target="https://m.edsoo.ru/863e20d6" Type="http://schemas.openxmlformats.org/officeDocument/2006/relationships/hyperlink" Id="rId247"/>
    <Relationship TargetMode="External" Target="https://m.edsoo.ru/863e220c" Type="http://schemas.openxmlformats.org/officeDocument/2006/relationships/hyperlink" Id="rId248"/>
    <Relationship TargetMode="External" Target="https://m.edsoo.ru/863e231a" Type="http://schemas.openxmlformats.org/officeDocument/2006/relationships/hyperlink" Id="rId249"/>
    <Relationship TargetMode="External" Target="https://m.edsoo.ru/863e25fe" Type="http://schemas.openxmlformats.org/officeDocument/2006/relationships/hyperlink" Id="rId250"/>
    <Relationship TargetMode="External" Target="https://m.edsoo.ru/863e2aae" Type="http://schemas.openxmlformats.org/officeDocument/2006/relationships/hyperlink" Id="rId251"/>
    <Relationship TargetMode="External" Target="https://m.edsoo.ru/863e2e64" Type="http://schemas.openxmlformats.org/officeDocument/2006/relationships/hyperlink" Id="rId252"/>
    <Relationship TargetMode="External" Target="https://m.edsoo.ru/863e2f9a" Type="http://schemas.openxmlformats.org/officeDocument/2006/relationships/hyperlink" Id="rId253"/>
    <Relationship TargetMode="External" Target="https://m.edsoo.ru/863e2f9a" Type="http://schemas.openxmlformats.org/officeDocument/2006/relationships/hyperlink" Id="rId254"/>
    <Relationship TargetMode="External" Target="https://m.edsoo.ru/863e30d0" Type="http://schemas.openxmlformats.org/officeDocument/2006/relationships/hyperlink" Id="rId255"/>
    <Relationship TargetMode="External" Target="https://m.edsoo.ru/863e30d0" Type="http://schemas.openxmlformats.org/officeDocument/2006/relationships/hyperlink" Id="rId256"/>
    <Relationship TargetMode="External" Target="https://m.edsoo.ru/863e3422" Type="http://schemas.openxmlformats.org/officeDocument/2006/relationships/hyperlink" Id="rId257"/>
    <Relationship TargetMode="External" Target="https://m.edsoo.ru/863e3666" Type="http://schemas.openxmlformats.org/officeDocument/2006/relationships/hyperlink" Id="rId258"/>
    <Relationship TargetMode="External" Target="https://m.edsoo.ru/863e3792" Type="http://schemas.openxmlformats.org/officeDocument/2006/relationships/hyperlink" Id="rId259"/>
    <Relationship TargetMode="External" Target="https://m.edsoo.ru/863e38a0" Type="http://schemas.openxmlformats.org/officeDocument/2006/relationships/hyperlink" Id="rId260"/>
    <Relationship TargetMode="External" Target="https://m.edsoo.ru/863e39ae" Type="http://schemas.openxmlformats.org/officeDocument/2006/relationships/hyperlink" Id="rId261"/>
    <Relationship TargetMode="External" Target="https://m.edsoo.ru/863e3d14" Type="http://schemas.openxmlformats.org/officeDocument/2006/relationships/hyperlink" Id="rId262"/>
    <Relationship TargetMode="External" Target="https://m.edsoo.ru/863e3f76" Type="http://schemas.openxmlformats.org/officeDocument/2006/relationships/hyperlink" Id="rId263"/>
    <Relationship TargetMode="External" Target="https://m.edsoo.ru/863e3f76" Type="http://schemas.openxmlformats.org/officeDocument/2006/relationships/hyperlink" Id="rId264"/>
    <Relationship TargetMode="External" Target="https://m.edsoo.ru/863e3f76" Type="http://schemas.openxmlformats.org/officeDocument/2006/relationships/hyperlink" Id="rId265"/>
    <Relationship TargetMode="External" Target="https://m.edsoo.ru/863e41ba" Type="http://schemas.openxmlformats.org/officeDocument/2006/relationships/hyperlink" Id="rId266"/>
    <Relationship TargetMode="External" Target="https://m.edsoo.ru/863e4084" Type="http://schemas.openxmlformats.org/officeDocument/2006/relationships/hyperlink" Id="rId267"/>
    <Relationship TargetMode="External" Target="https://m.edsoo.ru/863e4516" Type="http://schemas.openxmlformats.org/officeDocument/2006/relationships/hyperlink" Id="rId268"/>
    <Relationship TargetMode="External" Target="https://m.edsoo.ru/863e4746" Type="http://schemas.openxmlformats.org/officeDocument/2006/relationships/hyperlink" Id="rId269"/>
    <Relationship TargetMode="External" Target="https://m.edsoo.ru/863e485e" Type="http://schemas.openxmlformats.org/officeDocument/2006/relationships/hyperlink" Id="rId270"/>
    <Relationship TargetMode="External" Target="https://m.edsoo.ru/863e4ec6" Type="http://schemas.openxmlformats.org/officeDocument/2006/relationships/hyperlink" Id="rId271"/>
    <Relationship TargetMode="External" Target="https://m.edsoo.ru/863e4c50" Type="http://schemas.openxmlformats.org/officeDocument/2006/relationships/hyperlink" Id="rId272"/>
    <Relationship TargetMode="External" Target="https://m.edsoo.ru/863e4ec6" Type="http://schemas.openxmlformats.org/officeDocument/2006/relationships/hyperlink" Id="rId273"/>
    <Relationship TargetMode="External" Target="https://m.edsoo.ru/863e4da4" Type="http://schemas.openxmlformats.org/officeDocument/2006/relationships/hyperlink" Id="rId274"/>
    <Relationship TargetMode="External" Target="https://m.edsoo.ru/863e4da4" Type="http://schemas.openxmlformats.org/officeDocument/2006/relationships/hyperlink" Id="rId275"/>
    <Relationship TargetMode="External" Target="https://m.edsoo.ru/863e4fd4" Type="http://schemas.openxmlformats.org/officeDocument/2006/relationships/hyperlink" Id="rId276"/>
    <Relationship TargetMode="External" Target="https://m.edsoo.ru/863e50ec" Type="http://schemas.openxmlformats.org/officeDocument/2006/relationships/hyperlink" Id="rId277"/>
    <Relationship TargetMode="External" Target="https://m.edsoo.ru/863e51fa" Type="http://schemas.openxmlformats.org/officeDocument/2006/relationships/hyperlink" Id="rId278"/>
    <Relationship TargetMode="External" Target="https://m.edsoo.ru/863e5416" Type="http://schemas.openxmlformats.org/officeDocument/2006/relationships/hyperlink" Id="rId279"/>
    <Relationship TargetMode="External" Target="https://m.edsoo.ru/863e5538" Type="http://schemas.openxmlformats.org/officeDocument/2006/relationships/hyperlink" Id="rId280"/>
    <Relationship TargetMode="External" Target="https://m.edsoo.ru/863e5538" Type="http://schemas.openxmlformats.org/officeDocument/2006/relationships/hyperlink" Id="rId281"/>
    <Relationship TargetMode="External" Target="https://m.edsoo.ru/863e5646" Type="http://schemas.openxmlformats.org/officeDocument/2006/relationships/hyperlink" Id="rId282"/>
    <Relationship TargetMode="External" Target="https://m.edsoo.ru/863e5768" Type="http://schemas.openxmlformats.org/officeDocument/2006/relationships/hyperlink" Id="rId283"/>
    <Relationship TargetMode="External" Target="https://m.edsoo.ru/863e588a" Type="http://schemas.openxmlformats.org/officeDocument/2006/relationships/hyperlink" Id="rId284"/>
    <Relationship TargetMode="External" Target="https://m.edsoo.ru/863e5ac4" Type="http://schemas.openxmlformats.org/officeDocument/2006/relationships/hyperlink" Id="rId285"/>
    <Relationship TargetMode="External" Target="https://m.edsoo.ru/863e5ac4" Type="http://schemas.openxmlformats.org/officeDocument/2006/relationships/hyperlink" Id="rId286"/>
    <Relationship TargetMode="External" Target="https://m.edsoo.ru/863e5bf0" Type="http://schemas.openxmlformats.org/officeDocument/2006/relationships/hyperlink" Id="rId287"/>
    <Relationship TargetMode="External" Target="https://m.edsoo.ru/863e5d12" Type="http://schemas.openxmlformats.org/officeDocument/2006/relationships/hyperlink" Id="rId288"/>
    <Relationship TargetMode="External" Target="https://m.edsoo.ru/863e5d12" Type="http://schemas.openxmlformats.org/officeDocument/2006/relationships/hyperlink" Id="rId289"/>
    <Relationship TargetMode="External" Target="https://m.edsoo.ru/863e600a" Type="http://schemas.openxmlformats.org/officeDocument/2006/relationships/hyperlink" Id="rId29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