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9360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0b49891-40ec-4ab4-8be6-8343d170ad5f"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9ddc25da-3cd4-4709-b96f-e9d7f0a42b45" w:id="2"/>
      <w:r>
        <w:rPr>
          <w:rFonts w:ascii="Times New Roman" w:hAnsi="Times New Roman"/>
          <w:b/>
          <w:i w:val="false"/>
          <w:color w:val="000000"/>
          <w:sz w:val="28"/>
        </w:rPr>
        <w:t>МО " Ленский муниципальный район"</w:t>
      </w:r>
      <w:bookmarkEnd w:id="2"/>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N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О.В.Вяткина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2534505)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6e18b3c-35f3-4b4e-b4f2-8d25001e58d1" w:id="3"/>
      <w:r>
        <w:rPr>
          <w:rFonts w:ascii="Times New Roman" w:hAnsi="Times New Roman"/>
          <w:b/>
          <w:i w:val="false"/>
          <w:color w:val="000000"/>
          <w:sz w:val="28"/>
        </w:rPr>
        <w:t>с.Ирта</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p>
    <w:p>
      <w:pPr>
        <w:spacing w:before="0" w:after="0"/>
        <w:ind w:left="120"/>
        <w:jc w:val="left"/>
      </w:pPr>
    </w:p>
    <w:bookmarkStart w:name="block-18936053" w:id="5"/>
    <w:p>
      <w:pPr>
        <w:sectPr>
          <w:pgSz w:w="11906" w:h="16383" w:orient="portrait"/>
        </w:sectPr>
      </w:pPr>
    </w:p>
    <w:bookmarkEnd w:id="5"/>
    <w:bookmarkEnd w:id="0"/>
    <w:bookmarkStart w:name="block-1893605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18936054" w:id="9"/>
    <w:p>
      <w:pPr>
        <w:sectPr>
          <w:pgSz w:w="11906" w:h="16383" w:orient="portrait"/>
        </w:sectPr>
      </w:pPr>
    </w:p>
    <w:bookmarkEnd w:id="9"/>
    <w:bookmarkEnd w:id="6"/>
    <w:bookmarkStart w:name="block-18936055"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18936055" w:id="13"/>
    <w:p>
      <w:pPr>
        <w:sectPr>
          <w:pgSz w:w="11906" w:h="16383" w:orient="portrait"/>
        </w:sectPr>
      </w:pPr>
    </w:p>
    <w:bookmarkEnd w:id="13"/>
    <w:bookmarkEnd w:id="10"/>
    <w:bookmarkStart w:name="block-18936052"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18936052" w:id="17"/>
    <w:p>
      <w:pPr>
        <w:sectPr>
          <w:pgSz w:w="11906" w:h="16383" w:orient="portrait"/>
        </w:sectPr>
      </w:pPr>
    </w:p>
    <w:bookmarkEnd w:id="17"/>
    <w:bookmarkEnd w:id="14"/>
    <w:bookmarkStart w:name="block-18936056"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18936056" w:id="19"/>
    <w:p>
      <w:pPr>
        <w:sectPr>
          <w:pgSz w:w="16383" w:h="11906" w:orient="landscape"/>
        </w:sectPr>
      </w:pPr>
    </w:p>
    <w:bookmarkEnd w:id="19"/>
    <w:bookmarkEnd w:id="18"/>
    <w:bookmarkStart w:name="block-18936057"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8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 Промежуточная аттестация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9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7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2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 Промежуточная аттестация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0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 Промежуточная аттестация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9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936057" w:id="21"/>
    <w:p>
      <w:pPr>
        <w:sectPr>
          <w:pgSz w:w="16383" w:h="11906" w:orient="landscape"/>
        </w:sectPr>
      </w:pPr>
    </w:p>
    <w:bookmarkEnd w:id="21"/>
    <w:bookmarkEnd w:id="20"/>
    <w:bookmarkStart w:name="block-18936058"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5e1a49e1-ad56-46a9-9903-1302f784ec56" w:id="23"/>
      <w:r>
        <w:rPr>
          <w:rFonts w:ascii="Times New Roman" w:hAnsi="Times New Roman"/>
          <w:b w:val="false"/>
          <w:i w:val="false"/>
          <w:color w:val="000000"/>
          <w:sz w:val="28"/>
        </w:rPr>
        <w:t>• Физика, 8 класс/ Перышкин А.В., Общество с ограниченной ответственностью «ДРОФА»; Акционерное общество «Издательство «Просвещение»</w:t>
      </w:r>
      <w:bookmarkEnd w:id="23"/>
      <w:r>
        <w:rPr>
          <w:sz w:val="28"/>
        </w:rPr>
        <w:br/>
      </w:r>
      <w:bookmarkStart w:name="5e1a49e1-ad56-46a9-9903-1302f784ec56" w:id="24"/>
      <w:r>
        <w:rPr>
          <w:rFonts w:ascii="Times New Roman" w:hAnsi="Times New Roman"/>
          <w:b w:val="false"/>
          <w:i w:val="false"/>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24"/>
      <w:r>
        <w:rPr>
          <w:sz w:val="28"/>
        </w:rPr>
        <w:br/>
      </w:r>
      <w:bookmarkStart w:name="5e1a49e1-ad56-46a9-9903-1302f784ec56" w:id="25"/>
      <w:r>
        <w:rPr>
          <w:rFonts w:ascii="Times New Roman" w:hAnsi="Times New Roman"/>
          <w:b w:val="false"/>
          <w:i w:val="false"/>
          <w:color w:val="000000"/>
          <w:sz w:val="28"/>
        </w:rPr>
        <w:t xml:space="preserve"> • Физика: 7-й класс: базовый уровень: учебник, 7 класс/ Перышкин И.М., Иванов А.И., Акционерное общество «Издательство «Просвещение»</w:t>
      </w:r>
      <w:bookmarkEnd w:id="25"/>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b559c98e-0222-4eef-837c-ad1af32bc291" w:id="26"/>
      <w:r>
        <w:rPr>
          <w:rFonts w:ascii="Times New Roman" w:hAnsi="Times New Roman"/>
          <w:b w:val="false"/>
          <w:i w:val="false"/>
          <w:color w:val="000000"/>
          <w:sz w:val="28"/>
        </w:rPr>
        <w:t>Марон А.Е. Физика. 7 класс: учебно-методическое пособие / А.Е. Марон, Е.А. Марон. – 7-е изд., стереотип. – М.: Дрофа, 2009. – 123, (5) с.: ил. ISBN 5-7107-8896-1</w:t>
      </w:r>
      <w:bookmarkEnd w:id="26"/>
      <w:r>
        <w:rPr>
          <w:sz w:val="28"/>
        </w:rPr>
        <w:br/>
      </w:r>
      <w:r>
        <w:rPr>
          <w:sz w:val="28"/>
        </w:rPr>
        <w:br/>
      </w:r>
      <w:bookmarkStart w:name="b559c98e-0222-4eef-837c-ad1af32bc291" w:id="27"/>
      <w:r>
        <w:rPr>
          <w:rFonts w:ascii="Times New Roman" w:hAnsi="Times New Roman"/>
          <w:b w:val="false"/>
          <w:i w:val="false"/>
          <w:color w:val="000000"/>
          <w:sz w:val="28"/>
        </w:rPr>
        <w:t xml:space="preserve"> 6. Марон А.Е. Физика. 8 класс: учебно-методическое пособие / А.Е. Марон, Е.А. Марон. – 8-е изд., стереотип. – М.: Дрофа, 2010. – 125, (3) с.: ил. ISBN 978-5-358-07438-5</w:t>
      </w:r>
      <w:bookmarkEnd w:id="27"/>
      <w:r>
        <w:rPr>
          <w:sz w:val="28"/>
        </w:rPr>
        <w:br/>
      </w:r>
      <w:r>
        <w:rPr>
          <w:sz w:val="28"/>
        </w:rPr>
        <w:br/>
      </w:r>
      <w:bookmarkStart w:name="b559c98e-0222-4eef-837c-ad1af32bc291" w:id="28"/>
      <w:r>
        <w:rPr>
          <w:rFonts w:ascii="Times New Roman" w:hAnsi="Times New Roman"/>
          <w:b w:val="false"/>
          <w:i w:val="false"/>
          <w:color w:val="000000"/>
          <w:sz w:val="28"/>
        </w:rPr>
        <w:t xml:space="preserve"> 7. Марон А.Е. Физика. 9 класс: учебно-методическое пособие / А.Е. Марон, Е.А. Марон. – 6-е изд., стереотип. – М.: Дрофа, 2008. – 127, (1) с.: ил. ISBN 978-5-358-04132-5</w:t>
      </w:r>
      <w:bookmarkEnd w:id="28"/>
      <w:r>
        <w:rPr>
          <w:sz w:val="28"/>
        </w:rPr>
        <w:br/>
      </w:r>
      <w:bookmarkStart w:name="b559c98e-0222-4eef-837c-ad1af32bc291" w:id="29"/>
      <w:bookmarkEnd w:id="29"/>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8936058" w:id="30"/>
    <w:p>
      <w:pPr>
        <w:sectPr>
          <w:pgSz w:w="11906" w:h="16383" w:orient="portrait"/>
        </w:sectPr>
      </w:pPr>
    </w:p>
    <w:bookmarkEnd w:id="30"/>
    <w:bookmarkEnd w:id="2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