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027964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599c772b-1c2c-414c-9fa0-86e4dc0ff531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Архангельской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c2e57544-b06e-4214-b0f2-f2dfb4114124" w:id="2"/>
      <w:r>
        <w:rPr>
          <w:rFonts w:ascii="Times New Roman" w:hAnsi="Times New Roman"/>
          <w:b/>
          <w:i w:val="false"/>
          <w:color w:val="000000"/>
          <w:sz w:val="28"/>
        </w:rPr>
        <w:t>МО "Ленский муниципальный район"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Иртовская 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педагическим советом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"Иртовская ОШ"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О.В. Вяткина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1434582)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5-6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bc34a7f4-4026-4a2d-8185-cd5f043d8440" w:id="3"/>
      <w:r>
        <w:rPr>
          <w:rFonts w:ascii="Times New Roman" w:hAnsi="Times New Roman"/>
          <w:b/>
          <w:i w:val="false"/>
          <w:color w:val="000000"/>
          <w:sz w:val="28"/>
        </w:rPr>
        <w:t>с. Ирта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33e14b86-74d9-40f7-89f9-3e3227438fe0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10279649" w:id="5"/>
    <w:p>
      <w:pPr>
        <w:sectPr>
          <w:pgSz w:w="11906" w:h="16383" w:orient="portrait"/>
        </w:sectPr>
      </w:pPr>
    </w:p>
    <w:bookmarkEnd w:id="5"/>
    <w:bookmarkEnd w:id="0"/>
    <w:bookmarkStart w:name="block-10279650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before="0" w:after="0" w:line="264"/>
        <w:ind w:firstLine="600"/>
        <w:jc w:val="both"/>
      </w:pPr>
      <w:bookmarkStart w:name="b3bba1d8-96c6-4edf-a714-0cf8fa85e20b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</w:p>
    <w:bookmarkStart w:name="block-10279650" w:id="8"/>
    <w:p>
      <w:pPr>
        <w:sectPr>
          <w:pgSz w:w="11906" w:h="16383" w:orient="portrait"/>
        </w:sectPr>
      </w:pPr>
    </w:p>
    <w:bookmarkEnd w:id="8"/>
    <w:bookmarkEnd w:id="6"/>
    <w:bookmarkStart w:name="block-10279651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 и нуль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before="0" w:after="0" w:line="264"/>
        <w:ind w:firstLine="600"/>
        <w:jc w:val="both"/>
      </w:pPr>
      <w:bookmarkStart w:name="_Toc124426196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197" w:id="11"/>
      <w:bookmarkEnd w:id="11"/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основных задач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столбчатых диаграмм.</w:t>
      </w:r>
    </w:p>
    <w:p>
      <w:pPr>
        <w:spacing w:before="0" w:after="0" w:line="264"/>
        <w:ind w:firstLine="600"/>
        <w:jc w:val="both"/>
      </w:pPr>
      <w:bookmarkStart w:name="_Toc12442619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bookmarkStart w:name="_Toc124426200" w:id="13"/>
      <w:bookmarkEnd w:id="13"/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прямоугольного параллелепипеда, куба. Единицы измерения объёма.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spacing w:before="0" w:after="0" w:line="264"/>
        <w:ind w:firstLine="600"/>
        <w:jc w:val="both"/>
      </w:pPr>
      <w:bookmarkStart w:name="_Toc124426201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202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Положительные и отрицательные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before="0" w:after="0" w:line="264"/>
        <w:ind w:firstLine="600"/>
        <w:jc w:val="both"/>
      </w:pPr>
      <w:bookmarkStart w:name="_Toc12442620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before="0" w:after="0" w:line="264"/>
        <w:ind w:firstLine="600"/>
        <w:jc w:val="both"/>
      </w:pPr>
      <w:bookmarkStart w:name="_Toc12442620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before="0" w:after="0" w:line="264"/>
        <w:ind w:firstLine="600"/>
        <w:jc w:val="both"/>
      </w:pPr>
      <w:bookmarkStart w:name="_Toc12442620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Симметрия: центральная, осевая и зеркальная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bookmarkStart w:name="block-10279651" w:id="19"/>
    <w:p>
      <w:pPr>
        <w:sectPr>
          <w:pgSz w:w="11906" w:h="16383" w:orient="portrait"/>
        </w:sectPr>
      </w:pPr>
    </w:p>
    <w:bookmarkEnd w:id="19"/>
    <w:bookmarkEnd w:id="9"/>
    <w:bookmarkStart w:name="block-10279652" w:id="2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08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проверку, прикидку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натуральные числа.</w:t>
      </w:r>
    </w:p>
    <w:p>
      <w:pPr>
        <w:spacing w:before="0" w:after="0" w:line="264"/>
        <w:ind w:firstLine="600"/>
        <w:jc w:val="both"/>
      </w:pPr>
      <w:bookmarkStart w:name="_Toc124426209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краткие записи, схемы, таблицы, обозначения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bookmarkStart w:name="_Toc124426210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11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spacing w:before="0" w:after="0" w:line="264"/>
        <w:ind w:firstLine="600"/>
        <w:jc w:val="both"/>
      </w:pPr>
      <w:bookmarkStart w:name="_Toc124426212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Числовые и 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неизвестный компонент равенства.</w:t>
      </w:r>
    </w:p>
    <w:p>
      <w:pPr>
        <w:spacing w:before="0" w:after="0" w:line="264"/>
        <w:ind w:firstLine="600"/>
        <w:jc w:val="both"/>
      </w:pPr>
      <w:bookmarkStart w:name="_Toc124426213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буквенные выражения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spacing w:before="0" w:after="0" w:line="264"/>
        <w:ind w:firstLine="600"/>
        <w:jc w:val="both"/>
      </w:pPr>
      <w:bookmarkStart w:name="_Toc124426214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клетчатой бумаге прямоугольный параллелепипед.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bookmarkStart w:name="block-10279652" w:id="28"/>
    <w:p>
      <w:pPr>
        <w:sectPr>
          <w:pgSz w:w="11906" w:h="16383" w:orient="portrait"/>
        </w:sectPr>
      </w:pPr>
    </w:p>
    <w:bookmarkEnd w:id="28"/>
    <w:bookmarkEnd w:id="20"/>
    <w:bookmarkStart w:name="block-10279648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279648" w:id="30"/>
    <w:p>
      <w:pPr>
        <w:sectPr>
          <w:pgSz w:w="16383" w:h="11906" w:orient="landscape"/>
        </w:sectPr>
      </w:pPr>
    </w:p>
    <w:bookmarkEnd w:id="30"/>
    <w:bookmarkEnd w:id="29"/>
    <w:bookmarkStart w:name="block-10279647" w:id="3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2"/>
        <w:gridCol w:w="2880"/>
        <w:gridCol w:w="1165"/>
        <w:gridCol w:w="2158"/>
        <w:gridCol w:w="2302"/>
        <w:gridCol w:w="1628"/>
        <w:gridCol w:w="2799"/>
      </w:tblGrid>
      <w:tr>
        <w:trPr>
          <w:trHeight w:val="300" w:hRule="atLeast"/>
          <w:trHeight w:val="144" w:hRule="atLeast"/>
        </w:trPr>
        <w:tc>
          <w:tcPr>
            <w:tcW w:w="46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4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https://m.edsoo.ru/f2a1f76c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4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4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https://m.edsoo.ru/f2a1faaa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4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https://m.edsoo.ru/f2a1fc08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4 класса, обобщение знаний. Входная контрольная работа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https://m.edsoo.ru/f2a1feec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https://m.edsoo.ru/f2a0cc0c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https://m.edsoo.ru/f2a0cafe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https://m.edsoo.ru/f2a0e0fc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https://m.edsoo.ru/f2a0e2a0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https://m.edsoo.ru/f2a0e426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https://m.edsoo.ru/f2a0ce32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https://m.edsoo.ru/f2a0cf54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https://m.edsoo.ru/f2a0d300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https://m.edsoo.ru/f2a0d440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https://m.edsoo.ru/f2a0eaca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https://m.edsoo.ru/f2a0f5ba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https://m.edsoo.ru/f2a0f704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https://m.edsoo.ru/f2a0fd8a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https://m.edsoo.ru/f2a1015e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https://m.edsoo.ru/f2a104ec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https://m.edsoo.ru/f2a0ef3e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https://m.edsoo.ru/f2a1116c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https://m.edsoo.ru/f2a114fa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https://m.edsoo.ru/f2a11a90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https://m.edsoo.ru/f2a11bb2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https://m.edsoo.ru/f2a1196e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https://m.edsoo.ru/f2a11f18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https://m.edsoo.ru/f2a123fa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https://m.edsoo.ru/f2a0f894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https://m.edsoo.ru/f2a0f9fc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https://m.edsoo.ru/f2a121a2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https://m.edsoo.ru/f2a12558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https://m.edsoo.ru/f2a12832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https://m.edsoo.ru/f2a12990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https://m.edsoo.ru/f2a12cba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https://m.edsoo.ru/f2a0d54e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https://m.edsoo.ru/f2a0daee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https://m.edsoo.ru/f2a0d684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https://m.edsoo.ru/f2a0d7e2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https://m.edsoo.ru/f2a1302a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https://m.edsoo.ru/f2a132fa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https://m.edsoo.ru/f2a13476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https://m.edsoo.ru/f2a13606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https://m.edsoo.ru/f2a13764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https://m.edsoo.ru/f2a14146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https://m.edsoo.ru/f2a153f2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https://m.edsoo.ru/f2a15582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https://m.edsoo.ru/f2a1451a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https://m.edsoo.ru/f2a1463c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https://m.edsoo.ru/f2a1475e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https://m.edsoo.ru/f2a14c90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https://m.edsoo.ru/f2a14f74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https://m.edsoo.ru/f2a151f4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https://m.edsoo.ru/f2a17cc4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https://m.edsoo.ru/f2a17e54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https://m.edsoo.ru/f2a1802a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https://m.edsoo.ru/f2a1592e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https://m.edsoo.ru/f2a15a5a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https://m.edsoo.ru/f2a15b68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https://m.edsoo.ru/f2a15e2e</w:t>
              </w:r>
            </w:hyperlink>
          </w:p>
        </w:tc>
      </w:tr>
      <w:tr>
        <w:trPr>
          <w:trHeight w:val="216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https://m.edsoo.ru/f2a184e4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https://m.edsoo.ru/f2a18692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https://m.edsoo.ru/f2a18a20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https://m.edsoo.ru/f2a18b56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https://m.edsoo.ru/f2a19088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https://m.edsoo.ru/f2a19560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https://m.edsoo.ru/f2a196a0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https://m.edsoo.ru/f2a198da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https://m.edsoo.ru/f2a18c5a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https://m.edsoo.ru/f2a18e76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https://m.edsoo.ru/f2a18f7a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https://m.edsoo.ru/f2a199f2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https://m.edsoo.ru/f2a19c2c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https://m.edsoo.ru/f2a1a1d6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https://m.edsoo.ru/f2a1a2ee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https://m.edsoo.ru/f2a1a3fc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https://m.edsoo.ru/f2a1a51e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https://m.edsoo.ru/f2a16ae0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https://m.edsoo.ru/f2a16c7a</w:t>
              </w:r>
            </w:hyperlink>
          </w:p>
        </w:tc>
      </w:tr>
      <w:tr>
        <w:trPr>
          <w:trHeight w:val="23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https://m.edsoo.ru/f2a16e1e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https://m.edsoo.ru/f2a16194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https://m.edsoo.ru/f2a16fe0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https://m.edsoo.ru/f2a17184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https://m.edsoo.ru/f2a17328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https://m.edsoo.ru/f2a1691e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https://m.edsoo.ru/f2a1b55e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https://m.edsoo.ru/f2a1b87e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https://m.edsoo.ru/f2a1c49a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https://m.edsoo.ru/f2a1cb02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https://m.edsoo.ru/f2a1cc2e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https://m.edsoo.ru/f2a1cf62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https://m.edsoo.ru/f2a1d174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https://m.edsoo.ru/f2a1d962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https://m.edsoo.ru/f2a1da7a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https://m.edsoo.ru/f2a1e01a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https://m.edsoo.ru/f2a1e150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https://m.edsoo.ru/f2a1e3da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https://m.edsoo.ru/f2a1e704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https://m.edsoo.ru/f2a1eb50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https://m.edsoo.ru/f2a1ec68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https://m.edsoo.ru/f2a1ed8a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https://m.edsoo.ru/f2a1ef10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https://m.edsoo.ru/f2a1f028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https://m.edsoo.ru/f2a1f136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https://m.edsoo.ru/f2a1f23a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https://m.edsoo.ru/f2a1a69a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https://m.edsoo.ru/f2a1ad2a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https://m.edsoo.ru/f2a1a802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https://m.edsoo.ru/f2a1a924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https://m.edsoo.ru/f2a1aef6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https://m.edsoo.ru/f2a1b248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https://m.edsoo.ru/f2a200a4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работа. Промежуточная аттестация.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https://m.edsoo.ru/f2a201f8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https://m.edsoo.ru/f2a20388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9"/>
        <w:gridCol w:w="2800"/>
        <w:gridCol w:w="1178"/>
        <w:gridCol w:w="2174"/>
        <w:gridCol w:w="2317"/>
        <w:gridCol w:w="1641"/>
        <w:gridCol w:w="2815"/>
      </w:tblGrid>
      <w:tr>
        <w:trPr>
          <w:trHeight w:val="300" w:hRule="atLeast"/>
          <w:trHeight w:val="144" w:hRule="atLeast"/>
        </w:trPr>
        <w:tc>
          <w:tcPr>
            <w:tcW w:w="4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https://m.edsoo.ru/f2a208ec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https://m.edsoo.ru/f2a20aea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https://m.edsoo.ru/f2a2140e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https://m.edsoo.ru/f2a216de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https://m.edsoo.ru/f2a2180a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https://m.edsoo.ru/f2a20c48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https://m.edsoo.ru/f2a20d6a</w:t>
              </w:r>
            </w:hyperlink>
          </w:p>
        </w:tc>
      </w:tr>
      <w:tr>
        <w:trPr>
          <w:trHeight w:val="207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https://m.edsoo.ru/f2a21274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https://m.edsoo.ru/f2a22a3e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https://m.edsoo.ru/f2a22b9c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https://m.edsoo.ru/f2a2340c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https://m.edsoo.ru/f2a22d2c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https://m.edsoo.ru/f2a23254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https://m.edsoo.ru/f2a24104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https://m.edsoo.ru/f2a2226e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https://m.edsoo.ru/f2a226e2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https://m.edsoo.ru/f2a228a4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https://m.edsoo.ru/f2a242a8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https://m.edsoo.ru/f2a24442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https://m.edsoo.ru/f2a24596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https://m.edsoo.ru/f2a248d4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https://m.edsoo.ru/f2a24a32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https://m.edsoo.ru/f2a24776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https://m.edsoo.ru/f2a24eb0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https://m.edsoo.ru/f2a261fc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https://m.edsoo.ru/f2a26670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https://m.edsoo.ru/f2a26936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https://m.edsoo.ru/f2a26ab2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https://m.edsoo.ru/f2a2638c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https://m.edsoo.ru/f2a276c4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https://m.edsoo.ru/f2a277dc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https://m.edsoo.ru/f2a27d40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https://m.edsoo.ru/f2a27ec6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https://m.edsoo.ru/f2a282c2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https://m.edsoo.ru/f2a28448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https://m.edsoo.ru/f2a28d76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https://m.edsoo.ru/f2a29064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https://m.edsoo.ru/f2a291e0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https://m.edsoo.ru/f2a26512</w:t>
              </w:r>
            </w:hyperlink>
          </w:p>
        </w:tc>
      </w:tr>
      <w:tr>
        <w:trPr>
          <w:trHeight w:val="135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https://m.edsoo.ru/f2a2818c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https://m.edsoo.ru/f2a29546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https://m.edsoo.ru/f2a29d34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https://m.edsoo.ru/f2a29bea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https://m.edsoo.ru/f2a25428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https://m.edsoo.ru/f2a252ca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https://m.edsoo.ru/f2a257fc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https://m.edsoo.ru/f2a25ae0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https://m.edsoo.ru/f2a2b274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https://m.edsoo.ru/f2a2b972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https://m.edsoo.ru/f2a2bada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https://m.edsoo.ru/f2a2be40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https://m.edsoo.ru/f2a2a19e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https://m.edsoo.ru/f2a2a2f2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https://m.edsoo.ru/f2a2a75c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https://m.edsoo.ru/f2a29eb0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https://m.edsoo.ru/f2a2ae8c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https://m.edsoo.ru/f2a2bf6c</w:t>
              </w:r>
            </w:hyperlink>
          </w:p>
        </w:tc>
      </w:tr>
      <w:tr>
        <w:trPr>
          <w:trHeight w:val="9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https://m.edsoo.ru/f2a2c07a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https://m.edsoo.ru/f2a2c17e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https://m.edsoo.ru/f2a2c886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https://m.edsoo.ru/f2a2ca3e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https://m.edsoo.ru/f2a2ce30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https://m.edsoo.ru/f2a2cf48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https://m.edsoo.ru/f2a2d830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https://m.edsoo.ru/f2a2dab0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https://m.edsoo.ru/f2a2ddee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https://m.edsoo.ru/f2a2e384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https://m.edsoo.ru/f2a2e5f0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https://m.edsoo.ru/f2a2e762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https://m.edsoo.ru/f2a2ecf8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https://m.edsoo.ru/f2a2ee10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https://m.edsoo.ru/f2a2f248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https://m.edsoo.ru/f2a305e4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https://m.edsoo.ru/f2a30706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https://m.edsoo.ru/f2a30ca6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https://m.edsoo.ru/f2a3178c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https://m.edsoo.ru/f2a319c6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https://m.edsoo.ru/f2a3206a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https://m.edsoo.ru/f2a3252e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https://m.edsoo.ru/f2a321c8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https://m.edsoo.ru/f2a3234e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https://m.edsoo.ru/f2a328f8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https://m.edsoo.ru/f2a32a9c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https://m.edsoo.ru/f2a32bd2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https://m.edsoo.ru/f2a3312c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https://m.edsoo.ru/f2a33352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https://m.edsoo.ru/f2a33596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https://m.edsoo.ru/f2a33780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https://m.edsoo.ru/f2a338b6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https://m.edsoo.ru/f2a339ce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https://m.edsoo.ru/f2a33ad2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https://m.edsoo.ru/f2a33bd6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https://m.edsoo.ru/f2a33f46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https://m.edsoo.ru/f2a340b8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https://m.edsoo.ru/f2a3420c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https://m.edsoo.ru/f2a3432e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https://m.edsoo.ru/f2a34478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https://m.edsoo.ru/f2a3482e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https://m.edsoo.ru/f2a34950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https://m.edsoo.ru/f2a34d2e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279647" w:id="32"/>
    <w:p>
      <w:pPr>
        <w:sectPr>
          <w:pgSz w:w="16383" w:h="11906" w:orient="landscape"/>
        </w:sectPr>
      </w:pPr>
    </w:p>
    <w:bookmarkEnd w:id="32"/>
    <w:bookmarkEnd w:id="31"/>
    <w:bookmarkStart w:name="block-10279653" w:id="3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d7c2c798-9b73-44dc-9a35-b94ca1af2727" w:id="34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34"/>
      <w:r>
        <w:rPr>
          <w:sz w:val="28"/>
        </w:rPr>
        <w:br/>
      </w:r>
      <w:bookmarkStart w:name="d7c2c798-9b73-44dc-9a35-b94ca1af2727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Математика. Наглядная геометрия 5-6 классы/ Шарыгин И.Ф., Ерганжиева Л.Н., Общество с ограниченной ответственностью «ДРОФА»; Акционерное общество «Издательство «Просвещение»</w:t>
      </w:r>
      <w:bookmarkEnd w:id="35"/>
      <w:r>
        <w:rPr>
          <w:sz w:val="28"/>
        </w:rPr>
        <w:br/>
      </w:r>
      <w:bookmarkStart w:name="d7c2c798-9b73-44dc-9a35-b94ca1af2727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36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7fc9b897-0499-435d-84f2-5e61bb8bfe4f" w:id="37"/>
      <w:r>
        <w:rPr>
          <w:rFonts w:ascii="Times New Roman" w:hAnsi="Times New Roman"/>
          <w:b w:val="false"/>
          <w:i w:val="false"/>
          <w:color w:val="000000"/>
          <w:sz w:val="28"/>
        </w:rPr>
        <w:t>математика 5-6 классы методическое пособие к предметной линии учебников по математике Н.Я. Виленкина, В.И.Жохова, А.И. Чеснокова и др. Москва "Просвещение" 2023</w:t>
      </w:r>
      <w:bookmarkEnd w:id="37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10279653" w:id="38"/>
    <w:p>
      <w:pPr>
        <w:sectPr>
          <w:pgSz w:w="11906" w:h="16383" w:orient="portrait"/>
        </w:sectPr>
      </w:pPr>
    </w:p>
    <w:bookmarkEnd w:id="38"/>
    <w:bookmarkEnd w:id="3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1ce" Type="http://schemas.openxmlformats.org/officeDocument/2006/relationships/hyperlink" Id="rId4"/>
    <Relationship TargetMode="External" Target="https://m.edsoo.ru/7f4131ce" Type="http://schemas.openxmlformats.org/officeDocument/2006/relationships/hyperlink" Id="rId5"/>
    <Relationship TargetMode="External" Target="https://m.edsoo.ru/7f4131ce" Type="http://schemas.openxmlformats.org/officeDocument/2006/relationships/hyperlink" Id="rId6"/>
    <Relationship TargetMode="External" Target="https://m.edsoo.ru/7f4131ce" Type="http://schemas.openxmlformats.org/officeDocument/2006/relationships/hyperlink" Id="rId7"/>
    <Relationship TargetMode="External" Target="https://m.edsoo.ru/7f4131ce" Type="http://schemas.openxmlformats.org/officeDocument/2006/relationships/hyperlink" Id="rId8"/>
    <Relationship TargetMode="External" Target="https://m.edsoo.ru/7f4131ce" Type="http://schemas.openxmlformats.org/officeDocument/2006/relationships/hyperlink" Id="rId9"/>
    <Relationship TargetMode="External" Target="https://m.edsoo.ru/7f4131ce" Type="http://schemas.openxmlformats.org/officeDocument/2006/relationships/hyperlink" Id="rId10"/>
    <Relationship TargetMode="External" Target="https://m.edsoo.ru/7f414736" Type="http://schemas.openxmlformats.org/officeDocument/2006/relationships/hyperlink" Id="rId11"/>
    <Relationship TargetMode="External" Target="https://m.edsoo.ru/7f414736" Type="http://schemas.openxmlformats.org/officeDocument/2006/relationships/hyperlink" Id="rId12"/>
    <Relationship TargetMode="External" Target="https://m.edsoo.ru/7f414736" Type="http://schemas.openxmlformats.org/officeDocument/2006/relationships/hyperlink" Id="rId13"/>
    <Relationship TargetMode="External" Target="https://m.edsoo.ru/7f414736" Type="http://schemas.openxmlformats.org/officeDocument/2006/relationships/hyperlink" Id="rId14"/>
    <Relationship TargetMode="External" Target="https://m.edsoo.ru/7f414736" Type="http://schemas.openxmlformats.org/officeDocument/2006/relationships/hyperlink" Id="rId15"/>
    <Relationship TargetMode="External" Target="https://m.edsoo.ru/7f414736" Type="http://schemas.openxmlformats.org/officeDocument/2006/relationships/hyperlink" Id="rId16"/>
    <Relationship TargetMode="External" Target="https://m.edsoo.ru/7f414736" Type="http://schemas.openxmlformats.org/officeDocument/2006/relationships/hyperlink" Id="rId17"/>
    <Relationship TargetMode="External" Target="https://m.edsoo.ru/7f414736" Type="http://schemas.openxmlformats.org/officeDocument/2006/relationships/hyperlink" Id="rId18"/>
    <Relationship TargetMode="External" Target="https://m.edsoo.ru/7f414736" Type="http://schemas.openxmlformats.org/officeDocument/2006/relationships/hyperlink" Id="rId19"/>
    <Relationship TargetMode="External" Target="https://m.edsoo.ru/7f414736" Type="http://schemas.openxmlformats.org/officeDocument/2006/relationships/hyperlink" Id="rId20"/>
    <Relationship TargetMode="External" Target="https://m.edsoo.ru/f2a1f76c" Type="http://schemas.openxmlformats.org/officeDocument/2006/relationships/hyperlink" Id="rId21"/>
    <Relationship TargetMode="External" Target="https://m.edsoo.ru/f2a1f924" Type="http://schemas.openxmlformats.org/officeDocument/2006/relationships/hyperlink" Id="rId22"/>
    <Relationship TargetMode="External" Target="https://m.edsoo.ru/f2a1faaa" Type="http://schemas.openxmlformats.org/officeDocument/2006/relationships/hyperlink" Id="rId23"/>
    <Relationship TargetMode="External" Target="https://m.edsoo.ru/f2a1fc08" Type="http://schemas.openxmlformats.org/officeDocument/2006/relationships/hyperlink" Id="rId24"/>
    <Relationship TargetMode="External" Target="https://m.edsoo.ru/f2a1feec" Type="http://schemas.openxmlformats.org/officeDocument/2006/relationships/hyperlink" Id="rId25"/>
    <Relationship TargetMode="External" Target="https://m.edsoo.ru/f2a0cc0c" Type="http://schemas.openxmlformats.org/officeDocument/2006/relationships/hyperlink" Id="rId26"/>
    <Relationship TargetMode="External" Target="https://m.edsoo.ru/f2a0cafe" Type="http://schemas.openxmlformats.org/officeDocument/2006/relationships/hyperlink" Id="rId27"/>
    <Relationship TargetMode="External" Target="https://m.edsoo.ru/f2a0e0fc" Type="http://schemas.openxmlformats.org/officeDocument/2006/relationships/hyperlink" Id="rId28"/>
    <Relationship TargetMode="External" Target="https://m.edsoo.ru/f2a0e2a0" Type="http://schemas.openxmlformats.org/officeDocument/2006/relationships/hyperlink" Id="rId29"/>
    <Relationship TargetMode="External" Target="https://m.edsoo.ru/f2a0e426" Type="http://schemas.openxmlformats.org/officeDocument/2006/relationships/hyperlink" Id="rId30"/>
    <Relationship TargetMode="External" Target="https://m.edsoo.ru/f2a0ce32" Type="http://schemas.openxmlformats.org/officeDocument/2006/relationships/hyperlink" Id="rId31"/>
    <Relationship TargetMode="External" Target="https://m.edsoo.ru/f2a0cf54" Type="http://schemas.openxmlformats.org/officeDocument/2006/relationships/hyperlink" Id="rId32"/>
    <Relationship TargetMode="External" Target="https://m.edsoo.ru/f2a0d300" Type="http://schemas.openxmlformats.org/officeDocument/2006/relationships/hyperlink" Id="rId33"/>
    <Relationship TargetMode="External" Target="https://m.edsoo.ru/f2a0d440" Type="http://schemas.openxmlformats.org/officeDocument/2006/relationships/hyperlink" Id="rId34"/>
    <Relationship TargetMode="External" Target="https://m.edsoo.ru/f2a0eaca" Type="http://schemas.openxmlformats.org/officeDocument/2006/relationships/hyperlink" Id="rId35"/>
    <Relationship TargetMode="External" Target="https://m.edsoo.ru/f2a0f5ba" Type="http://schemas.openxmlformats.org/officeDocument/2006/relationships/hyperlink" Id="rId36"/>
    <Relationship TargetMode="External" Target="https://m.edsoo.ru/f2a0f704" Type="http://schemas.openxmlformats.org/officeDocument/2006/relationships/hyperlink" Id="rId37"/>
    <Relationship TargetMode="External" Target="https://m.edsoo.ru/f2a0fd8a" Type="http://schemas.openxmlformats.org/officeDocument/2006/relationships/hyperlink" Id="rId38"/>
    <Relationship TargetMode="External" Target="https://m.edsoo.ru/f2a1015e" Type="http://schemas.openxmlformats.org/officeDocument/2006/relationships/hyperlink" Id="rId39"/>
    <Relationship TargetMode="External" Target="https://m.edsoo.ru/f2a10c3a" Type="http://schemas.openxmlformats.org/officeDocument/2006/relationships/hyperlink" Id="rId40"/>
    <Relationship TargetMode="External" Target="https://m.edsoo.ru/f2a10da2" Type="http://schemas.openxmlformats.org/officeDocument/2006/relationships/hyperlink" Id="rId41"/>
    <Relationship TargetMode="External" Target="https://m.edsoo.ru/f2a104ec" Type="http://schemas.openxmlformats.org/officeDocument/2006/relationships/hyperlink" Id="rId42"/>
    <Relationship TargetMode="External" Target="https://m.edsoo.ru/f2a0ef3e" Type="http://schemas.openxmlformats.org/officeDocument/2006/relationships/hyperlink" Id="rId43"/>
    <Relationship TargetMode="External" Target="https://m.edsoo.ru/f2a116b2" Type="http://schemas.openxmlformats.org/officeDocument/2006/relationships/hyperlink" Id="rId44"/>
    <Relationship TargetMode="External" Target="https://m.edsoo.ru/f2a1116c" Type="http://schemas.openxmlformats.org/officeDocument/2006/relationships/hyperlink" Id="rId45"/>
    <Relationship TargetMode="External" Target="https://m.edsoo.ru/f2a114fa" Type="http://schemas.openxmlformats.org/officeDocument/2006/relationships/hyperlink" Id="rId46"/>
    <Relationship TargetMode="External" Target="https://m.edsoo.ru/f2a11a90" Type="http://schemas.openxmlformats.org/officeDocument/2006/relationships/hyperlink" Id="rId47"/>
    <Relationship TargetMode="External" Target="https://m.edsoo.ru/f2a11bb2" Type="http://schemas.openxmlformats.org/officeDocument/2006/relationships/hyperlink" Id="rId48"/>
    <Relationship TargetMode="External" Target="https://m.edsoo.ru/f2a11806" Type="http://schemas.openxmlformats.org/officeDocument/2006/relationships/hyperlink" Id="rId49"/>
    <Relationship TargetMode="External" Target="https://m.edsoo.ru/f2a1196e" Type="http://schemas.openxmlformats.org/officeDocument/2006/relationships/hyperlink" Id="rId50"/>
    <Relationship TargetMode="External" Target="https://m.edsoo.ru/f2a11f18" Type="http://schemas.openxmlformats.org/officeDocument/2006/relationships/hyperlink" Id="rId51"/>
    <Relationship TargetMode="External" Target="https://m.edsoo.ru/f2a12080" Type="http://schemas.openxmlformats.org/officeDocument/2006/relationships/hyperlink" Id="rId52"/>
    <Relationship TargetMode="External" Target="https://m.edsoo.ru/f2a123fa" Type="http://schemas.openxmlformats.org/officeDocument/2006/relationships/hyperlink" Id="rId53"/>
    <Relationship TargetMode="External" Target="https://m.edsoo.ru/f2a0f894" Type="http://schemas.openxmlformats.org/officeDocument/2006/relationships/hyperlink" Id="rId54"/>
    <Relationship TargetMode="External" Target="https://m.edsoo.ru/f2a0f9fc" Type="http://schemas.openxmlformats.org/officeDocument/2006/relationships/hyperlink" Id="rId55"/>
    <Relationship TargetMode="External" Target="https://m.edsoo.ru/f2a121a2" Type="http://schemas.openxmlformats.org/officeDocument/2006/relationships/hyperlink" Id="rId56"/>
    <Relationship TargetMode="External" Target="https://m.edsoo.ru/f2a12558" Type="http://schemas.openxmlformats.org/officeDocument/2006/relationships/hyperlink" Id="rId57"/>
    <Relationship TargetMode="External" Target="https://m.edsoo.ru/f2a12832" Type="http://schemas.openxmlformats.org/officeDocument/2006/relationships/hyperlink" Id="rId58"/>
    <Relationship TargetMode="External" Target="https://m.edsoo.ru/f2a12990" Type="http://schemas.openxmlformats.org/officeDocument/2006/relationships/hyperlink" Id="rId59"/>
    <Relationship TargetMode="External" Target="https://m.edsoo.ru/f2a12cba" Type="http://schemas.openxmlformats.org/officeDocument/2006/relationships/hyperlink" Id="rId60"/>
    <Relationship TargetMode="External" Target="https://m.edsoo.ru/f2a0d54e" Type="http://schemas.openxmlformats.org/officeDocument/2006/relationships/hyperlink" Id="rId61"/>
    <Relationship TargetMode="External" Target="https://m.edsoo.ru/f2a0daee" Type="http://schemas.openxmlformats.org/officeDocument/2006/relationships/hyperlink" Id="rId62"/>
    <Relationship TargetMode="External" Target="https://m.edsoo.ru/f2a0df3a" Type="http://schemas.openxmlformats.org/officeDocument/2006/relationships/hyperlink" Id="rId63"/>
    <Relationship TargetMode="External" Target="https://m.edsoo.ru/f2a0d684" Type="http://schemas.openxmlformats.org/officeDocument/2006/relationships/hyperlink" Id="rId64"/>
    <Relationship TargetMode="External" Target="https://m.edsoo.ru/f2a0d7e2" Type="http://schemas.openxmlformats.org/officeDocument/2006/relationships/hyperlink" Id="rId65"/>
    <Relationship TargetMode="External" Target="https://m.edsoo.ru/f2a1302a" Type="http://schemas.openxmlformats.org/officeDocument/2006/relationships/hyperlink" Id="rId66"/>
    <Relationship TargetMode="External" Target="https://m.edsoo.ru/f2a1319c" Type="http://schemas.openxmlformats.org/officeDocument/2006/relationships/hyperlink" Id="rId67"/>
    <Relationship TargetMode="External" Target="https://m.edsoo.ru/f2a132fa" Type="http://schemas.openxmlformats.org/officeDocument/2006/relationships/hyperlink" Id="rId68"/>
    <Relationship TargetMode="External" Target="https://m.edsoo.ru/f2a13476" Type="http://schemas.openxmlformats.org/officeDocument/2006/relationships/hyperlink" Id="rId69"/>
    <Relationship TargetMode="External" Target="https://m.edsoo.ru/f2a13606" Type="http://schemas.openxmlformats.org/officeDocument/2006/relationships/hyperlink" Id="rId70"/>
    <Relationship TargetMode="External" Target="https://m.edsoo.ru/f2a13764" Type="http://schemas.openxmlformats.org/officeDocument/2006/relationships/hyperlink" Id="rId71"/>
    <Relationship TargetMode="External" Target="https://m.edsoo.ru/f2a13c8c" Type="http://schemas.openxmlformats.org/officeDocument/2006/relationships/hyperlink" Id="rId72"/>
    <Relationship TargetMode="External" Target="https://m.edsoo.ru/f2a14146" Type="http://schemas.openxmlformats.org/officeDocument/2006/relationships/hyperlink" Id="rId73"/>
    <Relationship TargetMode="External" Target="https://m.edsoo.ru/f2a153f2" Type="http://schemas.openxmlformats.org/officeDocument/2006/relationships/hyperlink" Id="rId74"/>
    <Relationship TargetMode="External" Target="https://m.edsoo.ru/f2a15582" Type="http://schemas.openxmlformats.org/officeDocument/2006/relationships/hyperlink" Id="rId75"/>
    <Relationship TargetMode="External" Target="https://m.edsoo.ru/f2a143e4" Type="http://schemas.openxmlformats.org/officeDocument/2006/relationships/hyperlink" Id="rId76"/>
    <Relationship TargetMode="External" Target="https://m.edsoo.ru/f2a1451a" Type="http://schemas.openxmlformats.org/officeDocument/2006/relationships/hyperlink" Id="rId77"/>
    <Relationship TargetMode="External" Target="https://m.edsoo.ru/f2a1463c" Type="http://schemas.openxmlformats.org/officeDocument/2006/relationships/hyperlink" Id="rId78"/>
    <Relationship TargetMode="External" Target="https://m.edsoo.ru/f2a1475e" Type="http://schemas.openxmlformats.org/officeDocument/2006/relationships/hyperlink" Id="rId79"/>
    <Relationship TargetMode="External" Target="https://m.edsoo.ru/f2a14c90" Type="http://schemas.openxmlformats.org/officeDocument/2006/relationships/hyperlink" Id="rId80"/>
    <Relationship TargetMode="External" Target="https://m.edsoo.ru/f2a14de4" Type="http://schemas.openxmlformats.org/officeDocument/2006/relationships/hyperlink" Id="rId81"/>
    <Relationship TargetMode="External" Target="https://m.edsoo.ru/f2a14f74" Type="http://schemas.openxmlformats.org/officeDocument/2006/relationships/hyperlink" Id="rId82"/>
    <Relationship TargetMode="External" Target="https://m.edsoo.ru/f2a151f4" Type="http://schemas.openxmlformats.org/officeDocument/2006/relationships/hyperlink" Id="rId83"/>
    <Relationship TargetMode="External" Target="https://m.edsoo.ru/f2a17cc4" Type="http://schemas.openxmlformats.org/officeDocument/2006/relationships/hyperlink" Id="rId84"/>
    <Relationship TargetMode="External" Target="https://m.edsoo.ru/f2a17e54" Type="http://schemas.openxmlformats.org/officeDocument/2006/relationships/hyperlink" Id="rId85"/>
    <Relationship TargetMode="External" Target="https://m.edsoo.ru/f2a1802a" Type="http://schemas.openxmlformats.org/officeDocument/2006/relationships/hyperlink" Id="rId86"/>
    <Relationship TargetMode="External" Target="https://m.edsoo.ru/f2a181ce" Type="http://schemas.openxmlformats.org/officeDocument/2006/relationships/hyperlink" Id="rId87"/>
    <Relationship TargetMode="External" Target="https://m.edsoo.ru/f2a1835e" Type="http://schemas.openxmlformats.org/officeDocument/2006/relationships/hyperlink" Id="rId88"/>
    <Relationship TargetMode="External" Target="https://m.edsoo.ru/f2a1592e" Type="http://schemas.openxmlformats.org/officeDocument/2006/relationships/hyperlink" Id="rId89"/>
    <Relationship TargetMode="External" Target="https://m.edsoo.ru/f2a15a5a" Type="http://schemas.openxmlformats.org/officeDocument/2006/relationships/hyperlink" Id="rId90"/>
    <Relationship TargetMode="External" Target="https://m.edsoo.ru/f2a15b68" Type="http://schemas.openxmlformats.org/officeDocument/2006/relationships/hyperlink" Id="rId91"/>
    <Relationship TargetMode="External" Target="https://m.edsoo.ru/f2a15e2e" Type="http://schemas.openxmlformats.org/officeDocument/2006/relationships/hyperlink" Id="rId92"/>
    <Relationship TargetMode="External" Target="https://m.edsoo.ru/f2a184e4" Type="http://schemas.openxmlformats.org/officeDocument/2006/relationships/hyperlink" Id="rId93"/>
    <Relationship TargetMode="External" Target="https://m.edsoo.ru/f2a18692" Type="http://schemas.openxmlformats.org/officeDocument/2006/relationships/hyperlink" Id="rId94"/>
    <Relationship TargetMode="External" Target="https://m.edsoo.ru/f2a18a20" Type="http://schemas.openxmlformats.org/officeDocument/2006/relationships/hyperlink" Id="rId95"/>
    <Relationship TargetMode="External" Target="https://m.edsoo.ru/f2a18b56" Type="http://schemas.openxmlformats.org/officeDocument/2006/relationships/hyperlink" Id="rId96"/>
    <Relationship TargetMode="External" Target="https://m.edsoo.ru/f2a19088" Type="http://schemas.openxmlformats.org/officeDocument/2006/relationships/hyperlink" Id="rId97"/>
    <Relationship TargetMode="External" Target="https://m.edsoo.ru/f2a19560" Type="http://schemas.openxmlformats.org/officeDocument/2006/relationships/hyperlink" Id="rId98"/>
    <Relationship TargetMode="External" Target="https://m.edsoo.ru/f2a196a0" Type="http://schemas.openxmlformats.org/officeDocument/2006/relationships/hyperlink" Id="rId99"/>
    <Relationship TargetMode="External" Target="https://m.edsoo.ru/f2a198da" Type="http://schemas.openxmlformats.org/officeDocument/2006/relationships/hyperlink" Id="rId100"/>
    <Relationship TargetMode="External" Target="https://m.edsoo.ru/f2a181ce" Type="http://schemas.openxmlformats.org/officeDocument/2006/relationships/hyperlink" Id="rId101"/>
    <Relationship TargetMode="External" Target="https://m.edsoo.ru/f2a1835e" Type="http://schemas.openxmlformats.org/officeDocument/2006/relationships/hyperlink" Id="rId102"/>
    <Relationship TargetMode="External" Target="https://m.edsoo.ru/f2a18c5a" Type="http://schemas.openxmlformats.org/officeDocument/2006/relationships/hyperlink" Id="rId103"/>
    <Relationship TargetMode="External" Target="https://m.edsoo.ru/f2a18e76" Type="http://schemas.openxmlformats.org/officeDocument/2006/relationships/hyperlink" Id="rId104"/>
    <Relationship TargetMode="External" Target="https://m.edsoo.ru/f2a18f7a" Type="http://schemas.openxmlformats.org/officeDocument/2006/relationships/hyperlink" Id="rId105"/>
    <Relationship TargetMode="External" Target="https://m.edsoo.ru/f2a199f2" Type="http://schemas.openxmlformats.org/officeDocument/2006/relationships/hyperlink" Id="rId106"/>
    <Relationship TargetMode="External" Target="https://m.edsoo.ru/f2a19c2c" Type="http://schemas.openxmlformats.org/officeDocument/2006/relationships/hyperlink" Id="rId107"/>
    <Relationship TargetMode="External" Target="https://m.edsoo.ru/f2a1a1d6" Type="http://schemas.openxmlformats.org/officeDocument/2006/relationships/hyperlink" Id="rId108"/>
    <Relationship TargetMode="External" Target="https://m.edsoo.ru/f2a1a2ee" Type="http://schemas.openxmlformats.org/officeDocument/2006/relationships/hyperlink" Id="rId109"/>
    <Relationship TargetMode="External" Target="https://m.edsoo.ru/f2a1a3fc" Type="http://schemas.openxmlformats.org/officeDocument/2006/relationships/hyperlink" Id="rId110"/>
    <Relationship TargetMode="External" Target="https://m.edsoo.ru/f2a1a51e" Type="http://schemas.openxmlformats.org/officeDocument/2006/relationships/hyperlink" Id="rId111"/>
    <Relationship TargetMode="External" Target="https://m.edsoo.ru/f2a16ae0" Type="http://schemas.openxmlformats.org/officeDocument/2006/relationships/hyperlink" Id="rId112"/>
    <Relationship TargetMode="External" Target="https://m.edsoo.ru/f2a16c7a" Type="http://schemas.openxmlformats.org/officeDocument/2006/relationships/hyperlink" Id="rId113"/>
    <Relationship TargetMode="External" Target="https://m.edsoo.ru/f2a16e1e" Type="http://schemas.openxmlformats.org/officeDocument/2006/relationships/hyperlink" Id="rId114"/>
    <Relationship TargetMode="External" Target="https://m.edsoo.ru/f2a16194" Type="http://schemas.openxmlformats.org/officeDocument/2006/relationships/hyperlink" Id="rId115"/>
    <Relationship TargetMode="External" Target="https://m.edsoo.ru/f2a16fe0" Type="http://schemas.openxmlformats.org/officeDocument/2006/relationships/hyperlink" Id="rId116"/>
    <Relationship TargetMode="External" Target="https://m.edsoo.ru/f2a17184" Type="http://schemas.openxmlformats.org/officeDocument/2006/relationships/hyperlink" Id="rId117"/>
    <Relationship TargetMode="External" Target="https://m.edsoo.ru/f2a17328" Type="http://schemas.openxmlformats.org/officeDocument/2006/relationships/hyperlink" Id="rId118"/>
    <Relationship TargetMode="External" Target="https://m.edsoo.ru/f2a1691e" Type="http://schemas.openxmlformats.org/officeDocument/2006/relationships/hyperlink" Id="rId119"/>
    <Relationship TargetMode="External" Target="https://m.edsoo.ru/f2a1b55e" Type="http://schemas.openxmlformats.org/officeDocument/2006/relationships/hyperlink" Id="rId120"/>
    <Relationship TargetMode="External" Target="https://m.edsoo.ru/f2a1b87e" Type="http://schemas.openxmlformats.org/officeDocument/2006/relationships/hyperlink" Id="rId121"/>
    <Relationship TargetMode="External" Target="https://m.edsoo.ru/f2a1bcfc" Type="http://schemas.openxmlformats.org/officeDocument/2006/relationships/hyperlink" Id="rId122"/>
    <Relationship TargetMode="External" Target="https://m.edsoo.ru/f2a1c49a" Type="http://schemas.openxmlformats.org/officeDocument/2006/relationships/hyperlink" Id="rId123"/>
    <Relationship TargetMode="External" Target="https://m.edsoo.ru/f2a1c63e" Type="http://schemas.openxmlformats.org/officeDocument/2006/relationships/hyperlink" Id="rId124"/>
    <Relationship TargetMode="External" Target="https://m.edsoo.ru/f2a1cb02" Type="http://schemas.openxmlformats.org/officeDocument/2006/relationships/hyperlink" Id="rId125"/>
    <Relationship TargetMode="External" Target="https://m.edsoo.ru/f2a1cc2e" Type="http://schemas.openxmlformats.org/officeDocument/2006/relationships/hyperlink" Id="rId126"/>
    <Relationship TargetMode="External" Target="https://m.edsoo.ru/f2a1ce4a" Type="http://schemas.openxmlformats.org/officeDocument/2006/relationships/hyperlink" Id="rId127"/>
    <Relationship TargetMode="External" Target="https://m.edsoo.ru/f2a1cf62" Type="http://schemas.openxmlformats.org/officeDocument/2006/relationships/hyperlink" Id="rId128"/>
    <Relationship TargetMode="External" Target="https://m.edsoo.ru/f2a1d174" Type="http://schemas.openxmlformats.org/officeDocument/2006/relationships/hyperlink" Id="rId129"/>
    <Relationship TargetMode="External" Target="https://m.edsoo.ru/f2a1d516" Type="http://schemas.openxmlformats.org/officeDocument/2006/relationships/hyperlink" Id="rId130"/>
    <Relationship TargetMode="External" Target="https://m.edsoo.ru/f2a1d64c" Type="http://schemas.openxmlformats.org/officeDocument/2006/relationships/hyperlink" Id="rId131"/>
    <Relationship TargetMode="External" Target="https://m.edsoo.ru/f2a1d750" Type="http://schemas.openxmlformats.org/officeDocument/2006/relationships/hyperlink" Id="rId132"/>
    <Relationship TargetMode="External" Target="https://m.edsoo.ru/f2a1d85e" Type="http://schemas.openxmlformats.org/officeDocument/2006/relationships/hyperlink" Id="rId133"/>
    <Relationship TargetMode="External" Target="https://m.edsoo.ru/f2a1d962" Type="http://schemas.openxmlformats.org/officeDocument/2006/relationships/hyperlink" Id="rId134"/>
    <Relationship TargetMode="External" Target="https://m.edsoo.ru/f2a1da7a" Type="http://schemas.openxmlformats.org/officeDocument/2006/relationships/hyperlink" Id="rId135"/>
    <Relationship TargetMode="External" Target="https://m.edsoo.ru/f2a1db88" Type="http://schemas.openxmlformats.org/officeDocument/2006/relationships/hyperlink" Id="rId136"/>
    <Relationship TargetMode="External" Target="https://m.edsoo.ru/f2a1e01a" Type="http://schemas.openxmlformats.org/officeDocument/2006/relationships/hyperlink" Id="rId137"/>
    <Relationship TargetMode="External" Target="https://m.edsoo.ru/f2a1e150" Type="http://schemas.openxmlformats.org/officeDocument/2006/relationships/hyperlink" Id="rId138"/>
    <Relationship TargetMode="External" Target="https://m.edsoo.ru/f2a1e268" Type="http://schemas.openxmlformats.org/officeDocument/2006/relationships/hyperlink" Id="rId139"/>
    <Relationship TargetMode="External" Target="https://m.edsoo.ru/f2a1e3da" Type="http://schemas.openxmlformats.org/officeDocument/2006/relationships/hyperlink" Id="rId140"/>
    <Relationship TargetMode="External" Target="https://m.edsoo.ru/f2a1e4f2" Type="http://schemas.openxmlformats.org/officeDocument/2006/relationships/hyperlink" Id="rId141"/>
    <Relationship TargetMode="External" Target="https://m.edsoo.ru/f2a1e4f2" Type="http://schemas.openxmlformats.org/officeDocument/2006/relationships/hyperlink" Id="rId142"/>
    <Relationship TargetMode="External" Target="https://m.edsoo.ru/f2a1e5f6" Type="http://schemas.openxmlformats.org/officeDocument/2006/relationships/hyperlink" Id="rId143"/>
    <Relationship TargetMode="External" Target="https://m.edsoo.ru/f2a1e704" Type="http://schemas.openxmlformats.org/officeDocument/2006/relationships/hyperlink" Id="rId144"/>
    <Relationship TargetMode="External" Target="https://m.edsoo.ru/f2a1e826" Type="http://schemas.openxmlformats.org/officeDocument/2006/relationships/hyperlink" Id="rId145"/>
    <Relationship TargetMode="External" Target="https://m.edsoo.ru/f2a1eb50" Type="http://schemas.openxmlformats.org/officeDocument/2006/relationships/hyperlink" Id="rId146"/>
    <Relationship TargetMode="External" Target="https://m.edsoo.ru/f2a1ec68" Type="http://schemas.openxmlformats.org/officeDocument/2006/relationships/hyperlink" Id="rId147"/>
    <Relationship TargetMode="External" Target="https://m.edsoo.ru/f2a1ed8a" Type="http://schemas.openxmlformats.org/officeDocument/2006/relationships/hyperlink" Id="rId148"/>
    <Relationship TargetMode="External" Target="https://m.edsoo.ru/f2a1ef10" Type="http://schemas.openxmlformats.org/officeDocument/2006/relationships/hyperlink" Id="rId149"/>
    <Relationship TargetMode="External" Target="https://m.edsoo.ru/f2a1f028" Type="http://schemas.openxmlformats.org/officeDocument/2006/relationships/hyperlink" Id="rId150"/>
    <Relationship TargetMode="External" Target="https://m.edsoo.ru/f2a1f136" Type="http://schemas.openxmlformats.org/officeDocument/2006/relationships/hyperlink" Id="rId151"/>
    <Relationship TargetMode="External" Target="https://m.edsoo.ru/f2a1f23a" Type="http://schemas.openxmlformats.org/officeDocument/2006/relationships/hyperlink" Id="rId152"/>
    <Relationship TargetMode="External" Target="https://m.edsoo.ru/f2a1a69a" Type="http://schemas.openxmlformats.org/officeDocument/2006/relationships/hyperlink" Id="rId153"/>
    <Relationship TargetMode="External" Target="https://m.edsoo.ru/f2a1ad2a" Type="http://schemas.openxmlformats.org/officeDocument/2006/relationships/hyperlink" Id="rId154"/>
    <Relationship TargetMode="External" Target="https://m.edsoo.ru/f2a1a802" Type="http://schemas.openxmlformats.org/officeDocument/2006/relationships/hyperlink" Id="rId155"/>
    <Relationship TargetMode="External" Target="https://m.edsoo.ru/f2a1a924" Type="http://schemas.openxmlformats.org/officeDocument/2006/relationships/hyperlink" Id="rId156"/>
    <Relationship TargetMode="External" Target="https://m.edsoo.ru/f2a1aef6" Type="http://schemas.openxmlformats.org/officeDocument/2006/relationships/hyperlink" Id="rId157"/>
    <Relationship TargetMode="External" Target="https://m.edsoo.ru/f2a1b09a" Type="http://schemas.openxmlformats.org/officeDocument/2006/relationships/hyperlink" Id="rId158"/>
    <Relationship TargetMode="External" Target="https://m.edsoo.ru/f2a1b248" Type="http://schemas.openxmlformats.org/officeDocument/2006/relationships/hyperlink" Id="rId159"/>
    <Relationship TargetMode="External" Target="https://m.edsoo.ru/f2a200a4" Type="http://schemas.openxmlformats.org/officeDocument/2006/relationships/hyperlink" Id="rId160"/>
    <Relationship TargetMode="External" Target="https://m.edsoo.ru/f2a201f8" Type="http://schemas.openxmlformats.org/officeDocument/2006/relationships/hyperlink" Id="rId161"/>
    <Relationship TargetMode="External" Target="https://m.edsoo.ru/f2a20388" Type="http://schemas.openxmlformats.org/officeDocument/2006/relationships/hyperlink" Id="rId162"/>
    <Relationship TargetMode="External" Target="https://m.edsoo.ru/f2a2069e" Type="http://schemas.openxmlformats.org/officeDocument/2006/relationships/hyperlink" Id="rId163"/>
    <Relationship TargetMode="External" Target="https://m.edsoo.ru/f2a208ec" Type="http://schemas.openxmlformats.org/officeDocument/2006/relationships/hyperlink" Id="rId164"/>
    <Relationship TargetMode="External" Target="https://m.edsoo.ru/f2a20aea" Type="http://schemas.openxmlformats.org/officeDocument/2006/relationships/hyperlink" Id="rId165"/>
    <Relationship TargetMode="External" Target="https://m.edsoo.ru/f2a2140e" Type="http://schemas.openxmlformats.org/officeDocument/2006/relationships/hyperlink" Id="rId166"/>
    <Relationship TargetMode="External" Target="https://m.edsoo.ru/f2a21580" Type="http://schemas.openxmlformats.org/officeDocument/2006/relationships/hyperlink" Id="rId167"/>
    <Relationship TargetMode="External" Target="https://m.edsoo.ru/f2a216de" Type="http://schemas.openxmlformats.org/officeDocument/2006/relationships/hyperlink" Id="rId168"/>
    <Relationship TargetMode="External" Target="https://m.edsoo.ru/f2a2180a" Type="http://schemas.openxmlformats.org/officeDocument/2006/relationships/hyperlink" Id="rId169"/>
    <Relationship TargetMode="External" Target="https://m.edsoo.ru/f2a20c48" Type="http://schemas.openxmlformats.org/officeDocument/2006/relationships/hyperlink" Id="rId170"/>
    <Relationship TargetMode="External" Target="https://m.edsoo.ru/f2a20d6a" Type="http://schemas.openxmlformats.org/officeDocument/2006/relationships/hyperlink" Id="rId171"/>
    <Relationship TargetMode="External" Target="https://m.edsoo.ru/f2a21274" Type="http://schemas.openxmlformats.org/officeDocument/2006/relationships/hyperlink" Id="rId172"/>
    <Relationship TargetMode="External" Target="https://m.edsoo.ru/f2a22a3e" Type="http://schemas.openxmlformats.org/officeDocument/2006/relationships/hyperlink" Id="rId173"/>
    <Relationship TargetMode="External" Target="https://m.edsoo.ru/f2a22b9c" Type="http://schemas.openxmlformats.org/officeDocument/2006/relationships/hyperlink" Id="rId174"/>
    <Relationship TargetMode="External" Target="https://m.edsoo.ru/f2a2340c" Type="http://schemas.openxmlformats.org/officeDocument/2006/relationships/hyperlink" Id="rId175"/>
    <Relationship TargetMode="External" Target="https://m.edsoo.ru/f2a22d2c" Type="http://schemas.openxmlformats.org/officeDocument/2006/relationships/hyperlink" Id="rId176"/>
    <Relationship TargetMode="External" Target="https://m.edsoo.ru/f2a23254" Type="http://schemas.openxmlformats.org/officeDocument/2006/relationships/hyperlink" Id="rId177"/>
    <Relationship TargetMode="External" Target="https://m.edsoo.ru/f2a24104" Type="http://schemas.openxmlformats.org/officeDocument/2006/relationships/hyperlink" Id="rId178"/>
    <Relationship TargetMode="External" Target="https://m.edsoo.ru/f2a21e90" Type="http://schemas.openxmlformats.org/officeDocument/2006/relationships/hyperlink" Id="rId179"/>
    <Relationship TargetMode="External" Target="https://m.edsoo.ru/f2a2226e" Type="http://schemas.openxmlformats.org/officeDocument/2006/relationships/hyperlink" Id="rId180"/>
    <Relationship TargetMode="External" Target="https://m.edsoo.ru/f2a22412" Type="http://schemas.openxmlformats.org/officeDocument/2006/relationships/hyperlink" Id="rId181"/>
    <Relationship TargetMode="External" Target="https://m.edsoo.ru/f2a226e2" Type="http://schemas.openxmlformats.org/officeDocument/2006/relationships/hyperlink" Id="rId182"/>
    <Relationship TargetMode="External" Target="https://m.edsoo.ru/f2a228a4" Type="http://schemas.openxmlformats.org/officeDocument/2006/relationships/hyperlink" Id="rId183"/>
    <Relationship TargetMode="External" Target="https://m.edsoo.ru/f2a242a8" Type="http://schemas.openxmlformats.org/officeDocument/2006/relationships/hyperlink" Id="rId184"/>
    <Relationship TargetMode="External" Target="https://m.edsoo.ru/f2a24442" Type="http://schemas.openxmlformats.org/officeDocument/2006/relationships/hyperlink" Id="rId185"/>
    <Relationship TargetMode="External" Target="https://m.edsoo.ru/f2a24596" Type="http://schemas.openxmlformats.org/officeDocument/2006/relationships/hyperlink" Id="rId186"/>
    <Relationship TargetMode="External" Target="https://m.edsoo.ru/f2a248d4" Type="http://schemas.openxmlformats.org/officeDocument/2006/relationships/hyperlink" Id="rId187"/>
    <Relationship TargetMode="External" Target="https://m.edsoo.ru/f2a24a32" Type="http://schemas.openxmlformats.org/officeDocument/2006/relationships/hyperlink" Id="rId188"/>
    <Relationship TargetMode="External" Target="https://m.edsoo.ru/f2a24776" Type="http://schemas.openxmlformats.org/officeDocument/2006/relationships/hyperlink" Id="rId189"/>
    <Relationship TargetMode="External" Target="https://m.edsoo.ru/f2a24eb0" Type="http://schemas.openxmlformats.org/officeDocument/2006/relationships/hyperlink" Id="rId190"/>
    <Relationship TargetMode="External" Target="https://m.edsoo.ru/f2a261fc" Type="http://schemas.openxmlformats.org/officeDocument/2006/relationships/hyperlink" Id="rId191"/>
    <Relationship TargetMode="External" Target="https://m.edsoo.ru/f2a26670" Type="http://schemas.openxmlformats.org/officeDocument/2006/relationships/hyperlink" Id="rId192"/>
    <Relationship TargetMode="External" Target="https://m.edsoo.ru/f2a26936" Type="http://schemas.openxmlformats.org/officeDocument/2006/relationships/hyperlink" Id="rId193"/>
    <Relationship TargetMode="External" Target="https://m.edsoo.ru/f2a26ab2" Type="http://schemas.openxmlformats.org/officeDocument/2006/relationships/hyperlink" Id="rId194"/>
    <Relationship TargetMode="External" Target="https://m.edsoo.ru/f2a2721e" Type="http://schemas.openxmlformats.org/officeDocument/2006/relationships/hyperlink" Id="rId195"/>
    <Relationship TargetMode="External" Target="https://m.edsoo.ru/f2a2749e" Type="http://schemas.openxmlformats.org/officeDocument/2006/relationships/hyperlink" Id="rId196"/>
    <Relationship TargetMode="External" Target="https://m.edsoo.ru/f2a275ac" Type="http://schemas.openxmlformats.org/officeDocument/2006/relationships/hyperlink" Id="rId197"/>
    <Relationship TargetMode="External" Target="https://m.edsoo.ru/f2a2638c" Type="http://schemas.openxmlformats.org/officeDocument/2006/relationships/hyperlink" Id="rId198"/>
    <Relationship TargetMode="External" Target="https://m.edsoo.ru/f2a276c4" Type="http://schemas.openxmlformats.org/officeDocument/2006/relationships/hyperlink" Id="rId199"/>
    <Relationship TargetMode="External" Target="https://m.edsoo.ru/f2a277dc" Type="http://schemas.openxmlformats.org/officeDocument/2006/relationships/hyperlink" Id="rId200"/>
    <Relationship TargetMode="External" Target="https://m.edsoo.ru/f2a27d40" Type="http://schemas.openxmlformats.org/officeDocument/2006/relationships/hyperlink" Id="rId201"/>
    <Relationship TargetMode="External" Target="https://m.edsoo.ru/f2a27ec6" Type="http://schemas.openxmlformats.org/officeDocument/2006/relationships/hyperlink" Id="rId202"/>
    <Relationship TargetMode="External" Target="https://m.edsoo.ru/f2a27c00" Type="http://schemas.openxmlformats.org/officeDocument/2006/relationships/hyperlink" Id="rId203"/>
    <Relationship TargetMode="External" Target="https://m.edsoo.ru/f2a282c2" Type="http://schemas.openxmlformats.org/officeDocument/2006/relationships/hyperlink" Id="rId204"/>
    <Relationship TargetMode="External" Target="https://m.edsoo.ru/f2a28448" Type="http://schemas.openxmlformats.org/officeDocument/2006/relationships/hyperlink" Id="rId205"/>
    <Relationship TargetMode="External" Target="https://m.edsoo.ru/f2a28a7e" Type="http://schemas.openxmlformats.org/officeDocument/2006/relationships/hyperlink" Id="rId206"/>
    <Relationship TargetMode="External" Target="https://m.edsoo.ru/f2a28c22" Type="http://schemas.openxmlformats.org/officeDocument/2006/relationships/hyperlink" Id="rId207"/>
    <Relationship TargetMode="External" Target="https://m.edsoo.ru/f2a28d76" Type="http://schemas.openxmlformats.org/officeDocument/2006/relationships/hyperlink" Id="rId208"/>
    <Relationship TargetMode="External" Target="https://m.edsoo.ru/f2a28efc" Type="http://schemas.openxmlformats.org/officeDocument/2006/relationships/hyperlink" Id="rId209"/>
    <Relationship TargetMode="External" Target="https://m.edsoo.ru/f2a29064" Type="http://schemas.openxmlformats.org/officeDocument/2006/relationships/hyperlink" Id="rId210"/>
    <Relationship TargetMode="External" Target="https://m.edsoo.ru/f2a291e0" Type="http://schemas.openxmlformats.org/officeDocument/2006/relationships/hyperlink" Id="rId211"/>
    <Relationship TargetMode="External" Target="https://m.edsoo.ru/f2a26512" Type="http://schemas.openxmlformats.org/officeDocument/2006/relationships/hyperlink" Id="rId212"/>
    <Relationship TargetMode="External" Target="https://m.edsoo.ru/f2a2818c" Type="http://schemas.openxmlformats.org/officeDocument/2006/relationships/hyperlink" Id="rId213"/>
    <Relationship TargetMode="External" Target="https://m.edsoo.ru/f2a29546" Type="http://schemas.openxmlformats.org/officeDocument/2006/relationships/hyperlink" Id="rId214"/>
    <Relationship TargetMode="External" Target="https://m.edsoo.ru/f2a29a46" Type="http://schemas.openxmlformats.org/officeDocument/2006/relationships/hyperlink" Id="rId215"/>
    <Relationship TargetMode="External" Target="https://m.edsoo.ru/f2a29d34" Type="http://schemas.openxmlformats.org/officeDocument/2006/relationships/hyperlink" Id="rId216"/>
    <Relationship TargetMode="External" Target="https://m.edsoo.ru/f2a29bea" Type="http://schemas.openxmlformats.org/officeDocument/2006/relationships/hyperlink" Id="rId217"/>
    <Relationship TargetMode="External" Target="https://m.edsoo.ru/f2a2509a" Type="http://schemas.openxmlformats.org/officeDocument/2006/relationships/hyperlink" Id="rId218"/>
    <Relationship TargetMode="External" Target="https://m.edsoo.ru/f2a25428" Type="http://schemas.openxmlformats.org/officeDocument/2006/relationships/hyperlink" Id="rId219"/>
    <Relationship TargetMode="External" Target="https://m.edsoo.ru/f2a252ca" Type="http://schemas.openxmlformats.org/officeDocument/2006/relationships/hyperlink" Id="rId220"/>
    <Relationship TargetMode="External" Target="https://m.edsoo.ru/f2a257fc" Type="http://schemas.openxmlformats.org/officeDocument/2006/relationships/hyperlink" Id="rId221"/>
    <Relationship TargetMode="External" Target="https://m.edsoo.ru/f2a2598c" Type="http://schemas.openxmlformats.org/officeDocument/2006/relationships/hyperlink" Id="rId222"/>
    <Relationship TargetMode="External" Target="https://m.edsoo.ru/f2a25ae0" Type="http://schemas.openxmlformats.org/officeDocument/2006/relationships/hyperlink" Id="rId223"/>
    <Relationship TargetMode="External" Target="https://m.edsoo.ru/f2a2b274" Type="http://schemas.openxmlformats.org/officeDocument/2006/relationships/hyperlink" Id="rId224"/>
    <Relationship TargetMode="External" Target="https://m.edsoo.ru/f2a2b972" Type="http://schemas.openxmlformats.org/officeDocument/2006/relationships/hyperlink" Id="rId225"/>
    <Relationship TargetMode="External" Target="https://m.edsoo.ru/f2a2bada" Type="http://schemas.openxmlformats.org/officeDocument/2006/relationships/hyperlink" Id="rId226"/>
    <Relationship TargetMode="External" Target="https://m.edsoo.ru/f2a2bbe8" Type="http://schemas.openxmlformats.org/officeDocument/2006/relationships/hyperlink" Id="rId227"/>
    <Relationship TargetMode="External" Target="https://m.edsoo.ru/f2a2bd14" Type="http://schemas.openxmlformats.org/officeDocument/2006/relationships/hyperlink" Id="rId228"/>
    <Relationship TargetMode="External" Target="https://m.edsoo.ru/f2a2be40" Type="http://schemas.openxmlformats.org/officeDocument/2006/relationships/hyperlink" Id="rId229"/>
    <Relationship TargetMode="External" Target="https://m.edsoo.ru/f2a2a19e" Type="http://schemas.openxmlformats.org/officeDocument/2006/relationships/hyperlink" Id="rId230"/>
    <Relationship TargetMode="External" Target="https://m.edsoo.ru/f2a2a2f2" Type="http://schemas.openxmlformats.org/officeDocument/2006/relationships/hyperlink" Id="rId231"/>
    <Relationship TargetMode="External" Target="https://m.edsoo.ru/f2a2a75c" Type="http://schemas.openxmlformats.org/officeDocument/2006/relationships/hyperlink" Id="rId232"/>
    <Relationship TargetMode="External" Target="https://m.edsoo.ru/f2a2ab94" Type="http://schemas.openxmlformats.org/officeDocument/2006/relationships/hyperlink" Id="rId233"/>
    <Relationship TargetMode="External" Target="https://m.edsoo.ru/f2a29eb0" Type="http://schemas.openxmlformats.org/officeDocument/2006/relationships/hyperlink" Id="rId234"/>
    <Relationship TargetMode="External" Target="https://m.edsoo.ru/f2a2ae8c" Type="http://schemas.openxmlformats.org/officeDocument/2006/relationships/hyperlink" Id="rId235"/>
    <Relationship TargetMode="External" Target="https://m.edsoo.ru/f2a2bf6c" Type="http://schemas.openxmlformats.org/officeDocument/2006/relationships/hyperlink" Id="rId236"/>
    <Relationship TargetMode="External" Target="https://m.edsoo.ru/f2a2c07a" Type="http://schemas.openxmlformats.org/officeDocument/2006/relationships/hyperlink" Id="rId237"/>
    <Relationship TargetMode="External" Target="https://m.edsoo.ru/f2a2c17e" Type="http://schemas.openxmlformats.org/officeDocument/2006/relationships/hyperlink" Id="rId238"/>
    <Relationship TargetMode="External" Target="https://m.edsoo.ru/f2a2c886" Type="http://schemas.openxmlformats.org/officeDocument/2006/relationships/hyperlink" Id="rId239"/>
    <Relationship TargetMode="External" Target="https://m.edsoo.ru/f2a2ca3e" Type="http://schemas.openxmlformats.org/officeDocument/2006/relationships/hyperlink" Id="rId240"/>
    <Relationship TargetMode="External" Target="https://m.edsoo.ru/f2a2cba6" Type="http://schemas.openxmlformats.org/officeDocument/2006/relationships/hyperlink" Id="rId241"/>
    <Relationship TargetMode="External" Target="https://m.edsoo.ru/f2a2ce30" Type="http://schemas.openxmlformats.org/officeDocument/2006/relationships/hyperlink" Id="rId242"/>
    <Relationship TargetMode="External" Target="https://m.edsoo.ru/f2a2cf48" Type="http://schemas.openxmlformats.org/officeDocument/2006/relationships/hyperlink" Id="rId243"/>
    <Relationship TargetMode="External" Target="https://m.edsoo.ru/f2a2d830" Type="http://schemas.openxmlformats.org/officeDocument/2006/relationships/hyperlink" Id="rId244"/>
    <Relationship TargetMode="External" Target="https://m.edsoo.ru/f2a2d984" Type="http://schemas.openxmlformats.org/officeDocument/2006/relationships/hyperlink" Id="rId245"/>
    <Relationship TargetMode="External" Target="https://m.edsoo.ru/f2a2dab0" Type="http://schemas.openxmlformats.org/officeDocument/2006/relationships/hyperlink" Id="rId246"/>
    <Relationship TargetMode="External" Target="https://m.edsoo.ru/f2a2ddee" Type="http://schemas.openxmlformats.org/officeDocument/2006/relationships/hyperlink" Id="rId247"/>
    <Relationship TargetMode="External" Target="https://m.edsoo.ru/f2a2defc" Type="http://schemas.openxmlformats.org/officeDocument/2006/relationships/hyperlink" Id="rId248"/>
    <Relationship TargetMode="External" Target="https://m.edsoo.ru/f2a2e384" Type="http://schemas.openxmlformats.org/officeDocument/2006/relationships/hyperlink" Id="rId249"/>
    <Relationship TargetMode="External" Target="https://m.edsoo.ru/f2a2e5f0" Type="http://schemas.openxmlformats.org/officeDocument/2006/relationships/hyperlink" Id="rId250"/>
    <Relationship TargetMode="External" Target="https://m.edsoo.ru/f2a2e762" Type="http://schemas.openxmlformats.org/officeDocument/2006/relationships/hyperlink" Id="rId251"/>
    <Relationship TargetMode="External" Target="https://m.edsoo.ru/f2a2eb90" Type="http://schemas.openxmlformats.org/officeDocument/2006/relationships/hyperlink" Id="rId252"/>
    <Relationship TargetMode="External" Target="https://m.edsoo.ru/f2a2ecf8" Type="http://schemas.openxmlformats.org/officeDocument/2006/relationships/hyperlink" Id="rId253"/>
    <Relationship TargetMode="External" Target="https://m.edsoo.ru/f2a2ee10" Type="http://schemas.openxmlformats.org/officeDocument/2006/relationships/hyperlink" Id="rId254"/>
    <Relationship TargetMode="External" Target="https://m.edsoo.ru/f2a2f248" Type="http://schemas.openxmlformats.org/officeDocument/2006/relationships/hyperlink" Id="rId255"/>
    <Relationship TargetMode="External" Target="https://m.edsoo.ru/f2a3035a" Type="http://schemas.openxmlformats.org/officeDocument/2006/relationships/hyperlink" Id="rId256"/>
    <Relationship TargetMode="External" Target="https://m.edsoo.ru/f2a304c2" Type="http://schemas.openxmlformats.org/officeDocument/2006/relationships/hyperlink" Id="rId257"/>
    <Relationship TargetMode="External" Target="https://m.edsoo.ru/f2a305e4" Type="http://schemas.openxmlformats.org/officeDocument/2006/relationships/hyperlink" Id="rId258"/>
    <Relationship TargetMode="External" Target="https://m.edsoo.ru/f2a30706" Type="http://schemas.openxmlformats.org/officeDocument/2006/relationships/hyperlink" Id="rId259"/>
    <Relationship TargetMode="External" Target="https://m.edsoo.ru/f2a30ca6" Type="http://schemas.openxmlformats.org/officeDocument/2006/relationships/hyperlink" Id="rId260"/>
    <Relationship TargetMode="External" Target="https://m.edsoo.ru/f2a311d8" Type="http://schemas.openxmlformats.org/officeDocument/2006/relationships/hyperlink" Id="rId261"/>
    <Relationship TargetMode="External" Target="https://m.edsoo.ru/f2a3178c" Type="http://schemas.openxmlformats.org/officeDocument/2006/relationships/hyperlink" Id="rId262"/>
    <Relationship TargetMode="External" Target="https://m.edsoo.ru/f2a318ae" Type="http://schemas.openxmlformats.org/officeDocument/2006/relationships/hyperlink" Id="rId263"/>
    <Relationship TargetMode="External" Target="https://m.edsoo.ru/f2a319c6" Type="http://schemas.openxmlformats.org/officeDocument/2006/relationships/hyperlink" Id="rId264"/>
    <Relationship TargetMode="External" Target="https://m.edsoo.ru/f2a31afc" Type="http://schemas.openxmlformats.org/officeDocument/2006/relationships/hyperlink" Id="rId265"/>
    <Relationship TargetMode="External" Target="https://m.edsoo.ru/f2a3206a" Type="http://schemas.openxmlformats.org/officeDocument/2006/relationships/hyperlink" Id="rId266"/>
    <Relationship TargetMode="External" Target="https://m.edsoo.ru/f2a3252e" Type="http://schemas.openxmlformats.org/officeDocument/2006/relationships/hyperlink" Id="rId267"/>
    <Relationship TargetMode="External" Target="https://m.edsoo.ru/f2a321c8" Type="http://schemas.openxmlformats.org/officeDocument/2006/relationships/hyperlink" Id="rId268"/>
    <Relationship TargetMode="External" Target="https://m.edsoo.ru/f2a3234e" Type="http://schemas.openxmlformats.org/officeDocument/2006/relationships/hyperlink" Id="rId269"/>
    <Relationship TargetMode="External" Target="https://m.edsoo.ru/f2a328f8" Type="http://schemas.openxmlformats.org/officeDocument/2006/relationships/hyperlink" Id="rId270"/>
    <Relationship TargetMode="External" Target="https://m.edsoo.ru/f2a32a9c" Type="http://schemas.openxmlformats.org/officeDocument/2006/relationships/hyperlink" Id="rId271"/>
    <Relationship TargetMode="External" Target="https://m.edsoo.ru/f2a32bd2" Type="http://schemas.openxmlformats.org/officeDocument/2006/relationships/hyperlink" Id="rId272"/>
    <Relationship TargetMode="External" Target="https://m.edsoo.ru/f2a3312c" Type="http://schemas.openxmlformats.org/officeDocument/2006/relationships/hyperlink" Id="rId273"/>
    <Relationship TargetMode="External" Target="https://m.edsoo.ru/f2a33352" Type="http://schemas.openxmlformats.org/officeDocument/2006/relationships/hyperlink" Id="rId274"/>
    <Relationship TargetMode="External" Target="https://m.edsoo.ru/f2a33596" Type="http://schemas.openxmlformats.org/officeDocument/2006/relationships/hyperlink" Id="rId275"/>
    <Relationship TargetMode="External" Target="https://m.edsoo.ru/f2a33780" Type="http://schemas.openxmlformats.org/officeDocument/2006/relationships/hyperlink" Id="rId276"/>
    <Relationship TargetMode="External" Target="https://m.edsoo.ru/f2a338b6" Type="http://schemas.openxmlformats.org/officeDocument/2006/relationships/hyperlink" Id="rId277"/>
    <Relationship TargetMode="External" Target="https://m.edsoo.ru/f2a339ce" Type="http://schemas.openxmlformats.org/officeDocument/2006/relationships/hyperlink" Id="rId278"/>
    <Relationship TargetMode="External" Target="https://m.edsoo.ru/f2a33ad2" Type="http://schemas.openxmlformats.org/officeDocument/2006/relationships/hyperlink" Id="rId279"/>
    <Relationship TargetMode="External" Target="https://m.edsoo.ru/f2a33bd6" Type="http://schemas.openxmlformats.org/officeDocument/2006/relationships/hyperlink" Id="rId280"/>
    <Relationship TargetMode="External" Target="https://m.edsoo.ru/f2a33f46" Type="http://schemas.openxmlformats.org/officeDocument/2006/relationships/hyperlink" Id="rId281"/>
    <Relationship TargetMode="External" Target="https://m.edsoo.ru/f2a340b8" Type="http://schemas.openxmlformats.org/officeDocument/2006/relationships/hyperlink" Id="rId282"/>
    <Relationship TargetMode="External" Target="https://m.edsoo.ru/f2a3420c" Type="http://schemas.openxmlformats.org/officeDocument/2006/relationships/hyperlink" Id="rId283"/>
    <Relationship TargetMode="External" Target="https://m.edsoo.ru/f2a3432e" Type="http://schemas.openxmlformats.org/officeDocument/2006/relationships/hyperlink" Id="rId284"/>
    <Relationship TargetMode="External" Target="https://m.edsoo.ru/f2a34478" Type="http://schemas.openxmlformats.org/officeDocument/2006/relationships/hyperlink" Id="rId285"/>
    <Relationship TargetMode="External" Target="https://m.edsoo.ru/f2a3482e" Type="http://schemas.openxmlformats.org/officeDocument/2006/relationships/hyperlink" Id="rId286"/>
    <Relationship TargetMode="External" Target="https://m.edsoo.ru/f2a34950" Type="http://schemas.openxmlformats.org/officeDocument/2006/relationships/hyperlink" Id="rId287"/>
    <Relationship TargetMode="External" Target="https://m.edsoo.ru/f2a34d2e" Type="http://schemas.openxmlformats.org/officeDocument/2006/relationships/hyperlink" Id="rId28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