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92016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МБОУ "Иртовская 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1109256)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с.Ирта,</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920168" w:id="5"/>
    <w:p>
      <w:pPr>
        <w:sectPr>
          <w:pgSz w:w="11906" w:h="16383" w:orient="portrait"/>
        </w:sectPr>
      </w:pPr>
    </w:p>
    <w:bookmarkEnd w:id="5"/>
    <w:bookmarkEnd w:id="0"/>
    <w:bookmarkStart w:name="block-792017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7920170" w:id="8"/>
    <w:p>
      <w:pPr>
        <w:sectPr>
          <w:pgSz w:w="11906" w:h="16383" w:orient="portrait"/>
        </w:sectPr>
      </w:pPr>
    </w:p>
    <w:bookmarkEnd w:id="8"/>
    <w:bookmarkEnd w:id="6"/>
    <w:bookmarkStart w:name="block-7920163"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7920163" w:id="10"/>
    <w:p>
      <w:pPr>
        <w:sectPr>
          <w:pgSz w:w="11906" w:h="16383" w:orient="portrait"/>
        </w:sectPr>
      </w:pPr>
    </w:p>
    <w:bookmarkEnd w:id="10"/>
    <w:bookmarkEnd w:id="9"/>
    <w:bookmarkStart w:name="block-792016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7920164" w:id="12"/>
    <w:p>
      <w:pPr>
        <w:sectPr>
          <w:pgSz w:w="11906" w:h="16383" w:orient="portrait"/>
        </w:sectPr>
      </w:pPr>
    </w:p>
    <w:bookmarkEnd w:id="12"/>
    <w:bookmarkEnd w:id="11"/>
    <w:bookmarkStart w:name="block-792016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7920165" w:id="14"/>
    <w:p>
      <w:pPr>
        <w:sectPr>
          <w:pgSz w:w="16383" w:h="11906" w:orient="landscape"/>
        </w:sectPr>
      </w:pPr>
    </w:p>
    <w:bookmarkEnd w:id="14"/>
    <w:bookmarkEnd w:id="13"/>
    <w:bookmarkStart w:name="block-7920166"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4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классе.Промежуточная аттестация.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Промежуточная аттестация.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 Промежуточная аттестация.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41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Промежуточная аттестация.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9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920166" w:id="16"/>
    <w:p>
      <w:pPr>
        <w:sectPr>
          <w:pgSz w:w="16383" w:h="11906" w:orient="landscape"/>
        </w:sectPr>
      </w:pPr>
    </w:p>
    <w:bookmarkEnd w:id="16"/>
    <w:bookmarkEnd w:id="15"/>
    <w:bookmarkStart w:name="block-7920167"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920167" w:id="18"/>
    <w:p>
      <w:pPr>
        <w:sectPr>
          <w:pgSz w:w="16383" w:h="11906" w:orient="landscape"/>
        </w:sectPr>
      </w:pPr>
    </w:p>
    <w:bookmarkEnd w:id="18"/>
    <w:bookmarkEnd w:id="17"/>
    <w:bookmarkStart w:name="block-7920169"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20"/>
      <w:r>
        <w:rPr>
          <w:sz w:val="28"/>
        </w:rPr>
        <w:br/>
      </w:r>
      <w:bookmarkStart w:name="7e61753f-514e-40fe-996f-253694acfacb" w:id="21"/>
      <w:r>
        <w:rPr>
          <w:rFonts w:ascii="Times New Roman" w:hAnsi="Times New Roman"/>
          <w:b w:val="false"/>
          <w:i w:val="false"/>
          <w:color w:val="000000"/>
          <w:sz w:val="28"/>
        </w:rPr>
        <w:t xml:space="preserve"> • Математика: 2-й класс: учебник: в 2 частях, 2 класс/ Моро М.И., Бантова М.А., Бельтюкова Г.В. и другие, Акционерное общество «Издательство «Просвещение»</w:t>
      </w:r>
      <w:bookmarkEnd w:id="21"/>
      <w:r>
        <w:rPr>
          <w:sz w:val="28"/>
        </w:rPr>
        <w:br/>
      </w:r>
      <w:bookmarkStart w:name="7e61753f-514e-40fe-996f-253694acfacb" w:id="22"/>
      <w:r>
        <w:rPr>
          <w:rFonts w:ascii="Times New Roman" w:hAnsi="Times New Roman"/>
          <w:b w:val="false"/>
          <w:i w:val="false"/>
          <w:color w:val="000000"/>
          <w:sz w:val="28"/>
        </w:rPr>
        <w:t xml:space="preserve"> • Математика: 3-й класс: учебник: в 2 частях, 3 класс/ Моро М.И., Бантова М.А., Бельтюкова Г.В. и другие, Акционерное общество «Издательство «Просвещение»</w:t>
      </w:r>
      <w:bookmarkEnd w:id="22"/>
      <w:r>
        <w:rPr>
          <w:sz w:val="28"/>
        </w:rPr>
        <w:br/>
      </w:r>
      <w:bookmarkStart w:name="7e61753f-514e-40fe-996f-253694acfacb" w:id="23"/>
      <w:r>
        <w:rPr>
          <w:rFonts w:ascii="Times New Roman" w:hAnsi="Times New Roman"/>
          <w:b w:val="false"/>
          <w:i w:val="false"/>
          <w:color w:val="000000"/>
          <w:sz w:val="28"/>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920169" w:id="24"/>
    <w:p>
      <w:pPr>
        <w:sectPr>
          <w:pgSz w:w="11906" w:h="16383" w:orient="portrait"/>
        </w:sectPr>
      </w:pPr>
    </w:p>
    <w:bookmarkEnd w:id="24"/>
    <w:bookmarkEnd w:id="1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