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8939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"Иртовская основная школа"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Вяткина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2018341)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1"/>
      <w:r>
        <w:rPr>
          <w:rFonts w:ascii="Times New Roman" w:hAnsi="Times New Roman"/>
          <w:b/>
          <w:i w:val="false"/>
          <w:color w:val="000000"/>
          <w:sz w:val="28"/>
        </w:rPr>
        <w:t>с. Ирта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2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893943" w:id="3"/>
    <w:p>
      <w:pPr>
        <w:sectPr>
          <w:pgSz w:w="11906" w:h="16383" w:orient="portrait"/>
        </w:sectPr>
      </w:pPr>
    </w:p>
    <w:bookmarkEnd w:id="3"/>
    <w:bookmarkEnd w:id="0"/>
    <w:bookmarkStart w:name="block-14893944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4893944" w:id="5"/>
    <w:p>
      <w:pPr>
        <w:sectPr>
          <w:pgSz w:w="11906" w:h="16383" w:orient="portrait"/>
        </w:sectPr>
      </w:pPr>
    </w:p>
    <w:bookmarkEnd w:id="5"/>
    <w:bookmarkEnd w:id="4"/>
    <w:bookmarkStart w:name="block-1489394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4893945" w:id="7"/>
    <w:p>
      <w:pPr>
        <w:sectPr>
          <w:pgSz w:w="11906" w:h="16383" w:orient="portrait"/>
        </w:sectPr>
      </w:pPr>
    </w:p>
    <w:bookmarkEnd w:id="7"/>
    <w:bookmarkEnd w:id="6"/>
    <w:bookmarkStart w:name="block-1489394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9"/>
      <w:bookmarkEnd w:id="9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4893946" w:id="11"/>
    <w:p>
      <w:pPr>
        <w:sectPr>
          <w:pgSz w:w="11906" w:h="16383" w:orient="portrait"/>
        </w:sectPr>
      </w:pPr>
    </w:p>
    <w:bookmarkEnd w:id="11"/>
    <w:bookmarkEnd w:id="8"/>
    <w:bookmarkStart w:name="block-14893947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893947" w:id="13"/>
    <w:p>
      <w:pPr>
        <w:sectPr>
          <w:pgSz w:w="16383" w:h="11906" w:orient="landscape"/>
        </w:sectPr>
      </w:pPr>
    </w:p>
    <w:bookmarkEnd w:id="13"/>
    <w:bookmarkEnd w:id="12"/>
    <w:bookmarkStart w:name="block-1489394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893948" w:id="15"/>
    <w:p>
      <w:pPr>
        <w:sectPr>
          <w:pgSz w:w="16383" w:h="11906" w:orient="landscape"/>
        </w:sectPr>
      </w:pPr>
    </w:p>
    <w:bookmarkEnd w:id="15"/>
    <w:bookmarkEnd w:id="14"/>
    <w:bookmarkStart w:name="block-14893949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7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0d4d2a67-5837-4252-b43a-95aa3f3876a6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1"/>
      <w:r>
        <w:rPr>
          <w:rFonts w:ascii="Times New Roman" w:hAnsi="Times New Roman"/>
          <w:b w:val="false"/>
          <w:i w:val="false"/>
          <w:color w:val="000000"/>
          <w:sz w:val="28"/>
        </w:rPr>
        <w:t>Фонохрестоматия музыкального материала.</w:t>
      </w:r>
      <w:bookmarkEnd w:id="21"/>
      <w:r>
        <w:rPr>
          <w:sz w:val="28"/>
        </w:rPr>
        <w:br/>
      </w:r>
      <w:bookmarkStart w:name="6c624f83-d6f6-4560-bdb9-085c19f7dab0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Методическое пособие. Уроки музыки. 1-4 класс</w:t>
      </w:r>
      <w:bookmarkEnd w:id="22"/>
      <w:r>
        <w:rPr>
          <w:sz w:val="28"/>
        </w:rPr>
        <w:br/>
      </w:r>
      <w:bookmarkStart w:name="6c624f83-d6f6-4560-bdb9-085c19f7dab0" w:id="23"/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4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893949" w:id="25"/>
    <w:p>
      <w:pPr>
        <w:sectPr>
          <w:pgSz w:w="11906" w:h="16383" w:orient="portrait"/>
        </w:sectPr>
      </w:pPr>
    </w:p>
    <w:bookmarkEnd w:id="25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