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E5" w:rsidRPr="00417F0F" w:rsidRDefault="006D5DE5" w:rsidP="006D5DE5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417F0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Муниципальное бюджетное общеобразовательное учреждение</w:t>
      </w:r>
    </w:p>
    <w:p w:rsidR="006D5DE5" w:rsidRPr="00417F0F" w:rsidRDefault="006D5DE5" w:rsidP="006D5DE5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417F0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«Константиновская школа»             </w:t>
      </w:r>
    </w:p>
    <w:p w:rsidR="006D5DE5" w:rsidRPr="00417F0F" w:rsidRDefault="006D5DE5" w:rsidP="006D5DE5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417F0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Симферопольского района Республики Крым</w:t>
      </w:r>
    </w:p>
    <w:p w:rsidR="006D5DE5" w:rsidRPr="00417F0F" w:rsidRDefault="006D5DE5" w:rsidP="006D5DE5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D5DE5" w:rsidRPr="00417F0F" w:rsidRDefault="006D5DE5" w:rsidP="006D5DE5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tbl>
      <w:tblPr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3491"/>
        <w:gridCol w:w="3689"/>
        <w:gridCol w:w="3730"/>
      </w:tblGrid>
      <w:tr w:rsidR="006D5DE5" w:rsidRPr="006A5194" w:rsidTr="000404CD">
        <w:trPr>
          <w:trHeight w:val="548"/>
          <w:jc w:val="center"/>
        </w:trPr>
        <w:tc>
          <w:tcPr>
            <w:tcW w:w="34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D5DE5" w:rsidRPr="00417F0F" w:rsidRDefault="006D5DE5" w:rsidP="006D5DE5">
            <w:pPr>
              <w:tabs>
                <w:tab w:val="left" w:pos="0"/>
                <w:tab w:val="left" w:pos="6686"/>
              </w:tabs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РАССМОТРЕНО</w:t>
            </w:r>
          </w:p>
          <w:p w:rsidR="006D5DE5" w:rsidRPr="00417F0F" w:rsidRDefault="006D5DE5" w:rsidP="006D5DE5">
            <w:pPr>
              <w:tabs>
                <w:tab w:val="left" w:pos="6686"/>
              </w:tabs>
              <w:suppressAutoHyphens/>
              <w:spacing w:after="0" w:line="100" w:lineRule="atLeast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на заседании МО учителей </w:t>
            </w:r>
          </w:p>
          <w:p w:rsidR="006D5DE5" w:rsidRPr="00417F0F" w:rsidRDefault="006D5DE5" w:rsidP="006D5DE5">
            <w:pPr>
              <w:tabs>
                <w:tab w:val="left" w:pos="6686"/>
              </w:tabs>
              <w:suppressAutoHyphens/>
              <w:spacing w:after="0" w:line="100" w:lineRule="atLeast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социально-гуманитарного цикла    </w:t>
            </w:r>
          </w:p>
          <w:p w:rsidR="006D5DE5" w:rsidRPr="00417F0F" w:rsidRDefault="006D5DE5" w:rsidP="006D5DE5">
            <w:pPr>
              <w:tabs>
                <w:tab w:val="left" w:pos="6686"/>
              </w:tabs>
              <w:suppressAutoHyphens/>
              <w:spacing w:after="0" w:line="100" w:lineRule="atLeast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   О.А. Максименко</w:t>
            </w:r>
          </w:p>
          <w:p w:rsidR="006D5DE5" w:rsidRPr="00417F0F" w:rsidRDefault="006D5DE5" w:rsidP="00260BDD">
            <w:pPr>
              <w:tabs>
                <w:tab w:val="left" w:pos="6686"/>
              </w:tabs>
              <w:suppressAutoHyphens/>
              <w:spacing w:after="0" w:line="100" w:lineRule="atLeast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Протокол.</w:t>
            </w:r>
          </w:p>
        </w:tc>
        <w:tc>
          <w:tcPr>
            <w:tcW w:w="3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D5DE5" w:rsidRPr="00417F0F" w:rsidRDefault="006D5DE5" w:rsidP="006D5DE5">
            <w:pPr>
              <w:tabs>
                <w:tab w:val="left" w:pos="0"/>
                <w:tab w:val="left" w:pos="668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СОГЛАСОВАНО</w:t>
            </w:r>
          </w:p>
          <w:p w:rsidR="006D5DE5" w:rsidRPr="00417F0F" w:rsidRDefault="006D5DE5" w:rsidP="006D5DE5">
            <w:pPr>
              <w:tabs>
                <w:tab w:val="left" w:pos="6686"/>
              </w:tabs>
              <w:suppressAutoHyphens/>
              <w:spacing w:after="0" w:line="1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Заместитель директора по УВР                                                                               _____________   Т.В. Кириченко </w:t>
            </w:r>
          </w:p>
          <w:p w:rsidR="006D5DE5" w:rsidRPr="00417F0F" w:rsidRDefault="006D5DE5" w:rsidP="006D5DE5">
            <w:pPr>
              <w:tabs>
                <w:tab w:val="left" w:pos="668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5DE5" w:rsidRPr="00417F0F" w:rsidRDefault="006D5DE5" w:rsidP="006D5DE5">
            <w:pPr>
              <w:tabs>
                <w:tab w:val="left" w:pos="0"/>
                <w:tab w:val="left" w:pos="668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 w:eastAsia="ar-SA"/>
              </w:rPr>
            </w:pPr>
            <w:r w:rsidRPr="00417F0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 w:eastAsia="ar-SA"/>
              </w:rPr>
              <w:t>УТВЕРЖДЕНО</w:t>
            </w:r>
          </w:p>
          <w:p w:rsidR="006D5DE5" w:rsidRPr="00417F0F" w:rsidRDefault="006D5DE5" w:rsidP="006D5DE5">
            <w:pPr>
              <w:tabs>
                <w:tab w:val="left" w:pos="668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 w:eastAsia="ar-SA"/>
              </w:rPr>
            </w:pPr>
            <w:r w:rsidRPr="00417F0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 w:eastAsia="ar-SA"/>
              </w:rPr>
              <w:t xml:space="preserve">Директор МБОУ                           «Константиновская школа»    </w:t>
            </w:r>
          </w:p>
          <w:p w:rsidR="006D5DE5" w:rsidRPr="00417F0F" w:rsidRDefault="006D5DE5" w:rsidP="006D5DE5">
            <w:pPr>
              <w:tabs>
                <w:tab w:val="left" w:pos="668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 w:eastAsia="ar-SA"/>
              </w:rPr>
            </w:pPr>
            <w:r w:rsidRPr="00417F0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 w:eastAsia="ar-SA"/>
              </w:rPr>
              <w:t xml:space="preserve"> ________     М.В.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 w:eastAsia="ar-SA"/>
              </w:rPr>
              <w:t>Маршалок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 w:eastAsia="ar-SA"/>
              </w:rPr>
              <w:t xml:space="preserve"> </w:t>
            </w:r>
          </w:p>
          <w:p w:rsidR="006D5DE5" w:rsidRPr="00417F0F" w:rsidRDefault="006D5DE5" w:rsidP="00260BDD">
            <w:pPr>
              <w:tabs>
                <w:tab w:val="left" w:pos="0"/>
                <w:tab w:val="left" w:pos="668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Приказ № </w:t>
            </w:r>
          </w:p>
        </w:tc>
      </w:tr>
    </w:tbl>
    <w:p w:rsidR="006D5DE5" w:rsidRPr="00417F0F" w:rsidRDefault="006D5DE5" w:rsidP="006D5DE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417F0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                   </w:t>
      </w:r>
    </w:p>
    <w:p w:rsidR="006D5DE5" w:rsidRPr="00417F0F" w:rsidRDefault="006D5DE5" w:rsidP="006D5DE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6D5DE5" w:rsidRPr="00417F0F" w:rsidRDefault="006D5DE5" w:rsidP="006D5DE5">
      <w:pPr>
        <w:tabs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76786" w:rsidRPr="00417F0F" w:rsidRDefault="00A76786" w:rsidP="00A767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786" w:rsidRPr="00417F0F" w:rsidRDefault="00A76786" w:rsidP="00A76786">
      <w:pPr>
        <w:pStyle w:val="101"/>
        <w:shd w:val="clear" w:color="auto" w:fill="auto"/>
        <w:spacing w:before="0" w:line="240" w:lineRule="auto"/>
        <w:ind w:left="1134" w:right="566"/>
        <w:rPr>
          <w:rFonts w:ascii="Times New Roman" w:hAnsi="Times New Roman" w:cs="Times New Roman"/>
          <w:sz w:val="24"/>
          <w:szCs w:val="24"/>
        </w:rPr>
      </w:pPr>
    </w:p>
    <w:p w:rsidR="00A76786" w:rsidRPr="00417F0F" w:rsidRDefault="00A76786" w:rsidP="00A767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6786" w:rsidRPr="00417F0F" w:rsidRDefault="00A76786" w:rsidP="008400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F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РАБОЧАЯ ПРОГРАММА </w:t>
      </w:r>
    </w:p>
    <w:p w:rsidR="00A40510" w:rsidRDefault="002C6CE9" w:rsidP="00A767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курса </w:t>
      </w:r>
      <w:r w:rsidR="00A40510" w:rsidRPr="00976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внеурочной</w:t>
      </w:r>
      <w:r w:rsidR="00A40510" w:rsidRPr="00A40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A40510" w:rsidRPr="00976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деятел</w:t>
      </w:r>
      <w:r w:rsidR="00A40510" w:rsidRPr="0097668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 w:eastAsia="ru-RU"/>
        </w:rPr>
        <w:t>ьн</w:t>
      </w:r>
      <w:r w:rsidR="00A40510" w:rsidRPr="00976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</w:t>
      </w:r>
      <w:r w:rsidR="00A40510" w:rsidRPr="0097668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-RU" w:eastAsia="ru-RU"/>
        </w:rPr>
        <w:t>с</w:t>
      </w:r>
      <w:r w:rsidR="00A40510" w:rsidRPr="00976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ти</w:t>
      </w:r>
      <w:r w:rsidR="00A40510"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="00A40510" w:rsidRPr="00417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Формирование</w:t>
      </w:r>
      <w:r w:rsidR="00A40510" w:rsidRPr="0097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функциональной грамотности</w:t>
      </w:r>
      <w:r w:rsidR="00A40510" w:rsidRPr="0041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  <w:r w:rsidR="00A40510"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A76786" w:rsidRPr="00417F0F" w:rsidRDefault="00260BDD" w:rsidP="00A76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6D5DE5" w:rsidRPr="00417F0F">
        <w:rPr>
          <w:rFonts w:ascii="Times New Roman" w:hAnsi="Times New Roman" w:cs="Times New Roman"/>
          <w:b/>
          <w:sz w:val="24"/>
          <w:szCs w:val="24"/>
          <w:lang w:val="ru-RU"/>
        </w:rPr>
        <w:t>-Б</w:t>
      </w:r>
      <w:r w:rsidR="00A76786" w:rsidRPr="00417F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  <w:r w:rsidR="00393F9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6D5DE5" w:rsidRPr="00A40510" w:rsidRDefault="00260BDD" w:rsidP="00A405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2023/2024</w:t>
      </w:r>
      <w:r w:rsidR="00A405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6D5DE5" w:rsidRDefault="006D5DE5" w:rsidP="00A40510">
      <w:pPr>
        <w:suppressAutoHyphens/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2C6CE9" w:rsidRDefault="002C6CE9" w:rsidP="00A40510">
      <w:pPr>
        <w:suppressAutoHyphens/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2C6CE9" w:rsidRDefault="002C6CE9" w:rsidP="00A40510">
      <w:pPr>
        <w:suppressAutoHyphens/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2C6CE9" w:rsidRPr="00417F0F" w:rsidRDefault="002C6CE9" w:rsidP="00A40510">
      <w:pPr>
        <w:suppressAutoHyphens/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78436A" w:rsidRDefault="0078436A" w:rsidP="006D5DE5">
      <w:pPr>
        <w:suppressAutoHyphens/>
        <w:spacing w:line="36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У</w:t>
      </w:r>
      <w:r w:rsidR="006D5DE5" w:rsidRPr="00417F0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читель</w:t>
      </w:r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t>:</w:t>
      </w:r>
      <w:r w:rsidR="006D5DE5" w:rsidRPr="00417F0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</w:t>
      </w:r>
    </w:p>
    <w:p w:rsidR="006D5DE5" w:rsidRPr="00417F0F" w:rsidRDefault="006D5DE5" w:rsidP="006D5DE5">
      <w:pPr>
        <w:suppressAutoHyphens/>
        <w:spacing w:line="36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 w:rsidRPr="00417F0F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Тыщенко Елена Сергеевна</w:t>
      </w:r>
    </w:p>
    <w:p w:rsidR="006D5DE5" w:rsidRPr="00417F0F" w:rsidRDefault="006D5DE5" w:rsidP="006D5DE5">
      <w:pPr>
        <w:tabs>
          <w:tab w:val="left" w:pos="7716"/>
        </w:tabs>
        <w:suppressAutoHyphens/>
        <w:spacing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0404CD" w:rsidRDefault="000404CD" w:rsidP="006D5DE5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0404CD" w:rsidRDefault="000404CD" w:rsidP="006D5DE5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0404CD" w:rsidRDefault="000404CD" w:rsidP="006D5DE5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0404CD" w:rsidRDefault="000404CD" w:rsidP="006D5DE5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0404CD" w:rsidRDefault="000404CD" w:rsidP="006D5DE5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0404CD" w:rsidRDefault="000404CD" w:rsidP="006D5DE5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0404CD" w:rsidRDefault="000404CD" w:rsidP="006D5DE5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0404CD" w:rsidRDefault="000404CD" w:rsidP="006D5DE5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6D5DE5" w:rsidRPr="00417F0F" w:rsidRDefault="00260BDD" w:rsidP="006D5DE5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с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t>. Константиновка, 2023</w:t>
      </w:r>
      <w:bookmarkStart w:id="0" w:name="_GoBack"/>
      <w:bookmarkEnd w:id="0"/>
    </w:p>
    <w:p w:rsidR="00D70E7A" w:rsidRPr="00A40510" w:rsidRDefault="00953CE5" w:rsidP="00A4051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40510">
        <w:rPr>
          <w:b/>
          <w:lang w:val="ru-RU"/>
        </w:rPr>
        <w:br w:type="page"/>
      </w:r>
      <w:r w:rsidR="00D70E7A" w:rsidRPr="00A4051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976688" w:rsidRPr="00976688" w:rsidRDefault="00976688" w:rsidP="00B169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</w:t>
      </w:r>
      <w:r w:rsidR="002C6C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курса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внеурочной</w:t>
      </w:r>
      <w:r w:rsidRPr="00417F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деятел</w:t>
      </w:r>
      <w:r w:rsidRPr="009766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ьн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9766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с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 </w:t>
      </w:r>
      <w:r w:rsidRPr="00417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</w:t>
      </w:r>
      <w:r w:rsidR="002C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Формирование</w:t>
      </w:r>
      <w:r w:rsidRPr="0097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функциональной грамотности</w:t>
      </w:r>
      <w:r w:rsidRPr="0041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9766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202</w:t>
      </w:r>
      <w:r w:rsidR="00260B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3</w:t>
      </w:r>
      <w:r w:rsidR="00260B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-2024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уч</w:t>
      </w:r>
      <w:r w:rsidRPr="009766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</w:t>
      </w:r>
      <w:r w:rsidRPr="009766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ый год со</w:t>
      </w:r>
      <w:r w:rsidRPr="009766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тавл</w:t>
      </w:r>
      <w:r w:rsidRPr="009766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9766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в соо</w:t>
      </w:r>
      <w:r w:rsidRPr="009766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т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9766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тств</w:t>
      </w:r>
      <w:r w:rsidRPr="009766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со сл</w:t>
      </w:r>
      <w:r w:rsidRPr="009766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дующ</w:t>
      </w:r>
      <w:r w:rsidRPr="009766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 </w:t>
      </w:r>
      <w:r w:rsidRPr="009766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орм</w:t>
      </w:r>
      <w:r w:rsidRPr="009766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Pr="009766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9766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в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Pr="009766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-правовы</w:t>
      </w:r>
      <w:r w:rsidRPr="009766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до</w:t>
      </w:r>
      <w:r w:rsidRPr="009766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ументам</w:t>
      </w:r>
      <w:r w:rsidRPr="009766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976688" w:rsidRPr="00976688" w:rsidRDefault="00976688" w:rsidP="00B169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1. Федеральный Закон от 29.12.2012 №273-ФЗ «Об образовании в Российской Федерации»;</w:t>
      </w:r>
    </w:p>
    <w:p w:rsidR="00976688" w:rsidRPr="00976688" w:rsidRDefault="00976688" w:rsidP="00B169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2. 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</w:t>
      </w:r>
    </w:p>
    <w:p w:rsidR="00976688" w:rsidRPr="00976688" w:rsidRDefault="00976688" w:rsidP="00B169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3. 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Минпросвещения</w:t>
      </w:r>
      <w:proofErr w:type="spellEnd"/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России от 31 мая 2021 г. N 286 "Об утверждении федерального государственного образовательного стандарта начального общего образования" и N 287 "Об утверждении федерального государственного образовательного стандарта основного общего образования. (письмо от 5 июля 2022 г. N ТВ-1290/03)</w:t>
      </w:r>
    </w:p>
    <w:p w:rsidR="00976688" w:rsidRPr="00976688" w:rsidRDefault="00976688" w:rsidP="00B169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4. Постановление 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(от 29 декабря 2010года в редакции изменений №3, утверждённых постановлением Главного государственного санитарного врача РФ от 24.11.2015г).</w:t>
      </w:r>
    </w:p>
    <w:p w:rsidR="00976688" w:rsidRPr="00976688" w:rsidRDefault="00976688" w:rsidP="00B169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5. Приказ </w:t>
      </w:r>
      <w:proofErr w:type="spellStart"/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Минобрнауки</w:t>
      </w:r>
      <w:proofErr w:type="spellEnd"/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 (Зарегистрировано в Минюсте РФ 02.02.2011 N 19676)</w:t>
      </w:r>
    </w:p>
    <w:p w:rsidR="00976688" w:rsidRPr="00976688" w:rsidRDefault="00976688" w:rsidP="00953C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6. Положение</w:t>
      </w:r>
      <w:r w:rsidRPr="00417F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о внеурочной деятельности МБОУ «Константиновская школа»</w:t>
      </w:r>
    </w:p>
    <w:p w:rsidR="00976688" w:rsidRPr="00976688" w:rsidRDefault="00976688" w:rsidP="00B169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</w:t>
      </w:r>
      <w:r w:rsidRPr="009766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 </w:t>
      </w:r>
      <w:r w:rsidRPr="009766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р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ассчита</w:t>
      </w:r>
      <w:r w:rsidRPr="009766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н</w:t>
      </w:r>
      <w:r w:rsidRPr="00417F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а 34</w:t>
      </w:r>
      <w:r w:rsidRPr="009766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н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едели, 1</w:t>
      </w:r>
      <w:r w:rsidRPr="009766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9766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 неделю.</w:t>
      </w:r>
    </w:p>
    <w:p w:rsidR="006D5DE5" w:rsidRPr="00417F0F" w:rsidRDefault="006D5DE5" w:rsidP="00B1692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393F90" w:rsidRDefault="00393F90" w:rsidP="00B169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br w:type="page"/>
      </w:r>
    </w:p>
    <w:p w:rsidR="00976688" w:rsidRDefault="00976688" w:rsidP="00B169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lastRenderedPageBreak/>
        <w:t>Планируемые результаты освоения программы курса</w:t>
      </w:r>
    </w:p>
    <w:p w:rsidR="00393F90" w:rsidRPr="00976688" w:rsidRDefault="00393F90" w:rsidP="00B169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</w:p>
    <w:p w:rsidR="00976688" w:rsidRPr="00976688" w:rsidRDefault="00976688" w:rsidP="002C6CE9">
      <w:pPr>
        <w:shd w:val="clear" w:color="auto" w:fill="FFFFFF"/>
        <w:spacing w:after="0"/>
        <w:ind w:left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proofErr w:type="spellStart"/>
      <w:r w:rsidRPr="009766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Метапредметные</w:t>
      </w:r>
      <w:proofErr w:type="spellEnd"/>
      <w:r w:rsidRPr="009766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 xml:space="preserve"> и предметные результаты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971"/>
        <w:gridCol w:w="2326"/>
        <w:gridCol w:w="2630"/>
        <w:gridCol w:w="1761"/>
      </w:tblGrid>
      <w:tr w:rsidR="00976688" w:rsidRPr="002C6CE9" w:rsidTr="002C6CE9">
        <w:trPr>
          <w:trHeight w:val="241"/>
        </w:trPr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88" w:rsidRPr="002C6CE9" w:rsidRDefault="00260BDD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 /6</w:t>
            </w:r>
          </w:p>
          <w:p w:rsidR="00976688" w:rsidRPr="002C6CE9" w:rsidRDefault="00976688" w:rsidP="00976688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уровень</w:t>
            </w:r>
          </w:p>
          <w:p w:rsidR="00976688" w:rsidRPr="002C6CE9" w:rsidRDefault="00976688" w:rsidP="00976688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ФГ</w:t>
            </w:r>
          </w:p>
        </w:tc>
        <w:tc>
          <w:tcPr>
            <w:tcW w:w="714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88" w:rsidRPr="002C6CE9" w:rsidRDefault="00976688" w:rsidP="00976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Грамотность</w:t>
            </w:r>
          </w:p>
        </w:tc>
      </w:tr>
      <w:tr w:rsidR="002C6CE9" w:rsidRPr="002C6CE9" w:rsidTr="002C6CE9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232D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232D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Математическая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232D42">
            <w:pPr>
              <w:spacing w:after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Естественно-</w:t>
            </w:r>
          </w:p>
          <w:p w:rsidR="002C6CE9" w:rsidRPr="002C6CE9" w:rsidRDefault="002C6CE9" w:rsidP="00232D42">
            <w:pPr>
              <w:spacing w:after="0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научная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232D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Финансовая</w:t>
            </w:r>
          </w:p>
        </w:tc>
      </w:tr>
      <w:tr w:rsidR="002C6CE9" w:rsidRPr="002C6CE9" w:rsidTr="002C6CE9">
        <w:trPr>
          <w:trHeight w:val="1646"/>
        </w:trPr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Уровень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узнавания и</w:t>
            </w:r>
          </w:p>
          <w:p w:rsidR="002C6CE9" w:rsidRPr="002C6CE9" w:rsidRDefault="002C6CE9" w:rsidP="00B16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 и извлекает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информацию из различных текстов</w:t>
            </w:r>
          </w:p>
          <w:p w:rsidR="002C6CE9" w:rsidRPr="002C6CE9" w:rsidRDefault="002C6CE9" w:rsidP="00B16922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 и извлекает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математическую информацию в различном контексте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 и извлекает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информацию о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естественнонаучных явлениях в различном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контексте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 и извлекает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финансовую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информацию в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различном контексте</w:t>
            </w:r>
          </w:p>
        </w:tc>
      </w:tr>
    </w:tbl>
    <w:p w:rsidR="00393F90" w:rsidRDefault="00393F90" w:rsidP="006A51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</w:pPr>
    </w:p>
    <w:p w:rsidR="00393F90" w:rsidRPr="00393F90" w:rsidRDefault="00976688" w:rsidP="00393F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Личностные результаты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247"/>
        <w:gridCol w:w="2403"/>
        <w:gridCol w:w="2247"/>
        <w:gridCol w:w="2247"/>
      </w:tblGrid>
      <w:tr w:rsidR="00A40510" w:rsidRPr="002C6CE9" w:rsidTr="002C6CE9">
        <w:trPr>
          <w:trHeight w:val="377"/>
        </w:trPr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88" w:rsidRPr="002C6CE9" w:rsidRDefault="00976688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  <w:p w:rsidR="00976688" w:rsidRPr="002C6CE9" w:rsidRDefault="00976688" w:rsidP="00976688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05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88" w:rsidRPr="002C6CE9" w:rsidRDefault="00976688" w:rsidP="00976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Грамотность</w:t>
            </w:r>
          </w:p>
        </w:tc>
      </w:tr>
      <w:tr w:rsidR="002C6CE9" w:rsidRPr="002C6CE9" w:rsidTr="002C6CE9">
        <w:trPr>
          <w:trHeight w:val="393"/>
        </w:trPr>
        <w:tc>
          <w:tcPr>
            <w:tcW w:w="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Математическая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Естественно-</w:t>
            </w:r>
          </w:p>
          <w:p w:rsidR="002C6CE9" w:rsidRPr="002C6CE9" w:rsidRDefault="002C6CE9" w:rsidP="00976688">
            <w:pPr>
              <w:spacing w:after="0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научная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Финансовая</w:t>
            </w:r>
          </w:p>
        </w:tc>
      </w:tr>
      <w:tr w:rsidR="002C6CE9" w:rsidRPr="0078436A" w:rsidTr="002C6CE9">
        <w:trPr>
          <w:trHeight w:val="927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5-8 классы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оценивает содержание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прочитанного с позиции норм морали и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общечеловеческих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ценностей; собственную позицию по отношению к прочитанному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Объясняет гражданскую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позицию в конкретных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ситуациях знаний с позиции норм морали и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общечеловеческих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ценностей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Объясняет гражданскую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позицию в конкретных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ситуациях общественной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жизни на основе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естественно-научных знаний с позиции норм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морали и общечеловеческих ценностей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Оценивает финансовые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действия в конкретных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ситуациях с позиции норм морали и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общечеловеческих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ценностей, прав и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обязанностей</w:t>
            </w:r>
          </w:p>
          <w:p w:rsidR="002C6CE9" w:rsidRPr="002C6CE9" w:rsidRDefault="002C6CE9" w:rsidP="009766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C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гражданина страны</w:t>
            </w:r>
          </w:p>
        </w:tc>
      </w:tr>
    </w:tbl>
    <w:p w:rsidR="00976688" w:rsidRDefault="00976688" w:rsidP="002C6C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 </w:t>
      </w:r>
    </w:p>
    <w:p w:rsidR="002C6CE9" w:rsidRPr="002C6CE9" w:rsidRDefault="002C6CE9" w:rsidP="002C6C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ru-RU" w:eastAsia="ru-RU"/>
        </w:rPr>
        <w:t>Содержание учебного курса</w:t>
      </w:r>
    </w:p>
    <w:p w:rsidR="00976688" w:rsidRPr="006A5194" w:rsidRDefault="00976688" w:rsidP="00393F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ru-RU" w:eastAsia="ru-RU"/>
        </w:rPr>
      </w:pPr>
      <w:r w:rsidRPr="006A5194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ru-RU" w:eastAsia="ru-RU"/>
        </w:rPr>
        <w:t> </w:t>
      </w:r>
      <w:r w:rsidR="006A5194" w:rsidRPr="006A5194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val="ru-RU" w:eastAsia="ru-RU"/>
        </w:rPr>
        <w:t>Модуль «Основы читательской грамотности» (9 часов)</w:t>
      </w:r>
    </w:p>
    <w:p w:rsidR="006A5194" w:rsidRDefault="006A5194" w:rsidP="00393F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6A5194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Определение основной те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мы в фольклорном произведении. </w:t>
      </w:r>
      <w:r w:rsidRPr="006A5194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Пословицы, пог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оворки как источник информации. </w:t>
      </w:r>
      <w:r w:rsidRPr="006A5194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Сопоставление содержания текстов разговорного ст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иля. Личная ситуация в текстах. </w:t>
      </w:r>
      <w:r w:rsidRPr="006A5194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Работа с текстом: как выделить глав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ную мысль текста или его частей. </w:t>
      </w:r>
      <w:r w:rsidRPr="006A5194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Типы текстов: текст-описание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(художественное и техническое) </w:t>
      </w:r>
      <w:r w:rsidRPr="006A5194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Ч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то такое вопрос? Виды вопросов. </w:t>
      </w:r>
      <w:r w:rsidRPr="006A5194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Типы задач на гра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мотность чтения. Примеры задач. </w:t>
      </w:r>
      <w:r w:rsidRPr="006A5194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Работа со сплошным текстом</w:t>
      </w:r>
    </w:p>
    <w:p w:rsidR="006A5194" w:rsidRPr="006A5194" w:rsidRDefault="006A5194" w:rsidP="00393F9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color w:val="181818"/>
          <w:sz w:val="24"/>
          <w:szCs w:val="24"/>
          <w:shd w:val="clear" w:color="auto" w:fill="FFFFFF"/>
          <w:lang w:val="ru-RU"/>
        </w:rPr>
      </w:pPr>
      <w:r w:rsidRPr="006A5194">
        <w:rPr>
          <w:rFonts w:ascii="Times New Roman" w:hAnsi="Times New Roman" w:cs="Times New Roman"/>
          <w:b/>
          <w:bCs/>
          <w:iCs/>
          <w:color w:val="181818"/>
          <w:sz w:val="24"/>
          <w:szCs w:val="24"/>
          <w:shd w:val="clear" w:color="auto" w:fill="FFFFFF"/>
          <w:lang w:val="ru-RU"/>
        </w:rPr>
        <w:t>Модуль «Основы математической грамотности» (7 часов)</w:t>
      </w:r>
    </w:p>
    <w:p w:rsidR="006A5194" w:rsidRPr="006A5194" w:rsidRDefault="006A5194" w:rsidP="00393F9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</w:pPr>
      <w:r w:rsidRPr="006A5194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>Применение чисел и действий над ними. Счет</w:t>
      </w:r>
      <w:r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 xml:space="preserve"> и десятичная система счисления. </w:t>
      </w:r>
      <w:r w:rsidRPr="006A5194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>Сюж</w:t>
      </w:r>
      <w:r w:rsidR="00232D42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 xml:space="preserve">етные задачи, решаемые с конца. </w:t>
      </w:r>
      <w:r w:rsidRPr="006A5194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>Задачи на переливание (</w:t>
      </w:r>
      <w:r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 xml:space="preserve">задача Пуассона) и взвешивание. </w:t>
      </w:r>
      <w:r w:rsidRPr="006A5194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 xml:space="preserve">Логические задачи: задачи о «мудрецах»,  о лжецах и </w:t>
      </w:r>
      <w:r w:rsidR="00232D42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 xml:space="preserve">тех, кто всегда говорит правду. </w:t>
      </w:r>
      <w:r w:rsidRPr="006A5194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>Первые шаги в геометрии. Простейшие геометрические фигуры. Наглядная геометрия. Задачи на разрезание и перекраивание.</w:t>
      </w:r>
      <w:r w:rsidR="00393F90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 xml:space="preserve"> </w:t>
      </w:r>
      <w:r w:rsidRPr="006A5194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>Разбиение объекта</w:t>
      </w:r>
      <w:r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 xml:space="preserve"> на части и составление модели. </w:t>
      </w:r>
      <w:r w:rsidRPr="006A5194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 xml:space="preserve">Размеры объектов окружающего мира (от элементарных частиц до Вселенной) длительность процессов </w:t>
      </w:r>
      <w:r w:rsidRPr="006A5194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lastRenderedPageBreak/>
        <w:t>окр</w:t>
      </w:r>
      <w:r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 xml:space="preserve">ужающего мира. </w:t>
      </w:r>
      <w:r w:rsidRPr="006A5194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  <w:lang w:val="ru-RU"/>
        </w:rPr>
        <w:t>Комбинаторные задачи. Представление данных в виде таблиц, диаграмм, графиков.</w:t>
      </w:r>
    </w:p>
    <w:p w:rsidR="006A5194" w:rsidRPr="006A5194" w:rsidRDefault="006A5194" w:rsidP="00393F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ru-RU" w:eastAsia="ru-RU"/>
        </w:rPr>
      </w:pPr>
      <w:r w:rsidRPr="006A5194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ru-RU" w:eastAsia="ru-RU"/>
        </w:rPr>
        <w:t>Модуль «Основы финансовой грамотности» (8 часов)</w:t>
      </w:r>
    </w:p>
    <w:p w:rsidR="00976688" w:rsidRPr="00976688" w:rsidRDefault="00976688" w:rsidP="00393F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Как появились деньги? Что могут деньги? Деньги в разных странах. Деньги настоящие и ненастоящие. Как разумно делать покупки? Кто такие мошенники?</w:t>
      </w:r>
    </w:p>
    <w:p w:rsidR="00976688" w:rsidRPr="00976688" w:rsidRDefault="00976688" w:rsidP="00393F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Личные деньги. Сколько стоит «своё дело»? 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 Типы текстов: текст-описание (художественное и техническое). Что такое вопрос? Виды вопросов. Типы задач на грамотность чтения. Примеры задач. Работа со сплошным текстом.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Применение чисел и действий над ними. Счет и десятичная система счисления. 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Простейшие геометрические фигуры. Наглядная геометрия.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Задачи на разрезание и перекраивание. Разбиение объекта на части и составление модели. Размеры объектов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окружающего мира (от эл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ементарных частиц до Вселенной)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длительность процессов окружающего мира.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Комбинаторные задачи. Представление данных в виде таблиц, диаграмм, графиков.</w:t>
      </w:r>
    </w:p>
    <w:p w:rsidR="006A5194" w:rsidRPr="006A5194" w:rsidRDefault="006A5194" w:rsidP="00393F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6A5194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val="ru-RU" w:eastAsia="ru-RU"/>
        </w:rPr>
        <w:t>Модуль «Основы естественнонаучной грамотности» (10 часов)</w:t>
      </w:r>
    </w:p>
    <w:p w:rsidR="00976688" w:rsidRPr="00976688" w:rsidRDefault="00976688" w:rsidP="00393F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Звуковые явления. Звуки живой и неживой природ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ы. Слышимые и неслышимые звуки.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Устройство динамика. Современные акустические си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стемы. Шум и его воздействие на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человека.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Движение и взаимодействие частиц. Признаки химических реакций. Природные индикаторы. Вода. Уникальность</w:t>
      </w:r>
      <w:r w:rsidR="002C6CE9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воды. Углекислый газ в природе и его значение.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Земля, внутреннее строение Земли. Знакомство с минералами, горной породой и рудой. Атмосфера Земли. Уникальность планеты Земля.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Условия для существования жизни на Земле. Свойства живых организмов. Подведение</w:t>
      </w:r>
      <w:r w:rsidR="002C6CE9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итогов работы за год</w:t>
      </w:r>
      <w:proofErr w:type="gramStart"/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..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proofErr w:type="gramEnd"/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Звуковые явления. Звуки живой и неживой природы. Слышимые и неслышимые взаимодействие частиц. Признаки</w:t>
      </w:r>
      <w:r w:rsidR="002C6CE9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химических реакций.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Природные индикаторы. Вода. Уникальность воды.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Углекислый газ в природе и его значение. Земля, внутреннее строение Земли. Знакомство с минералами, горной</w:t>
      </w:r>
      <w:r w:rsidR="002C6CE9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породой и рудой.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Атмосфера Земли Уникальность планеты Земля. Условия для существования жизни на Земле.</w:t>
      </w:r>
      <w:r w:rsidR="002C6CE9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Свойства живых организмов.</w:t>
      </w:r>
      <w:r w:rsidR="00232D4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</w:t>
      </w:r>
      <w:r w:rsidRPr="00976688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Проведение входного и выходного контроля.</w:t>
      </w:r>
    </w:p>
    <w:p w:rsidR="00316F7F" w:rsidRPr="00417F0F" w:rsidRDefault="00316F7F" w:rsidP="000404CD">
      <w:pPr>
        <w:pStyle w:val="11"/>
        <w:spacing w:line="276" w:lineRule="auto"/>
        <w:ind w:firstLine="709"/>
        <w:jc w:val="center"/>
        <w:rPr>
          <w:b/>
          <w:lang w:val="ru-RU"/>
        </w:rPr>
      </w:pPr>
    </w:p>
    <w:p w:rsidR="00976688" w:rsidRPr="00417F0F" w:rsidRDefault="00976688" w:rsidP="000404CD">
      <w:pPr>
        <w:pStyle w:val="11"/>
        <w:spacing w:line="276" w:lineRule="auto"/>
        <w:ind w:firstLine="709"/>
        <w:jc w:val="center"/>
        <w:rPr>
          <w:b/>
          <w:lang w:val="ru-RU"/>
        </w:rPr>
      </w:pPr>
    </w:p>
    <w:p w:rsidR="00976688" w:rsidRDefault="000404CD" w:rsidP="000404CD">
      <w:pPr>
        <w:pStyle w:val="11"/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Тематическое планирование</w:t>
      </w:r>
    </w:p>
    <w:p w:rsidR="000404CD" w:rsidRDefault="000404CD" w:rsidP="000404CD">
      <w:pPr>
        <w:pStyle w:val="11"/>
        <w:spacing w:line="276" w:lineRule="auto"/>
        <w:jc w:val="center"/>
        <w:rPr>
          <w:b/>
          <w:lang w:val="ru-RU"/>
        </w:rPr>
      </w:pPr>
    </w:p>
    <w:tbl>
      <w:tblPr>
        <w:tblStyle w:val="aff2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284"/>
        <w:gridCol w:w="1647"/>
      </w:tblGrid>
      <w:tr w:rsidR="000404CD" w:rsidTr="000404CD">
        <w:trPr>
          <w:jc w:val="center"/>
        </w:trPr>
        <w:tc>
          <w:tcPr>
            <w:tcW w:w="562" w:type="dxa"/>
          </w:tcPr>
          <w:p w:rsidR="000404CD" w:rsidRDefault="000404CD" w:rsidP="000404CD">
            <w:pPr>
              <w:pStyle w:val="11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7284" w:type="dxa"/>
          </w:tcPr>
          <w:p w:rsidR="000404CD" w:rsidRDefault="000404CD" w:rsidP="000404CD">
            <w:pPr>
              <w:pStyle w:val="11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</w:t>
            </w:r>
          </w:p>
        </w:tc>
        <w:tc>
          <w:tcPr>
            <w:tcW w:w="1647" w:type="dxa"/>
          </w:tcPr>
          <w:p w:rsidR="000404CD" w:rsidRDefault="000404CD" w:rsidP="000404CD">
            <w:pPr>
              <w:pStyle w:val="11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 часов</w:t>
            </w:r>
          </w:p>
        </w:tc>
      </w:tr>
      <w:tr w:rsidR="000404CD" w:rsidTr="000404CD">
        <w:trPr>
          <w:jc w:val="center"/>
        </w:trPr>
        <w:tc>
          <w:tcPr>
            <w:tcW w:w="562" w:type="dxa"/>
          </w:tcPr>
          <w:p w:rsidR="000404CD" w:rsidRDefault="000404CD" w:rsidP="000404CD">
            <w:pPr>
              <w:pStyle w:val="11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284" w:type="dxa"/>
          </w:tcPr>
          <w:p w:rsidR="000404CD" w:rsidRPr="000404CD" w:rsidRDefault="000404CD" w:rsidP="000404CD">
            <w:pPr>
              <w:pStyle w:val="11"/>
              <w:spacing w:line="276" w:lineRule="auto"/>
              <w:rPr>
                <w:lang w:val="ru-RU"/>
              </w:rPr>
            </w:pPr>
            <w:r w:rsidRPr="000404CD">
              <w:rPr>
                <w:bCs/>
                <w:iCs/>
                <w:color w:val="181818"/>
                <w:lang w:val="ru-RU" w:eastAsia="ru-RU"/>
              </w:rPr>
              <w:t>Модуль «Основы читательской грамотности»</w:t>
            </w:r>
          </w:p>
        </w:tc>
        <w:tc>
          <w:tcPr>
            <w:tcW w:w="1647" w:type="dxa"/>
          </w:tcPr>
          <w:p w:rsidR="000404CD" w:rsidRPr="000404CD" w:rsidRDefault="000404CD" w:rsidP="000404CD">
            <w:pPr>
              <w:pStyle w:val="11"/>
              <w:spacing w:line="276" w:lineRule="auto"/>
              <w:jc w:val="center"/>
              <w:rPr>
                <w:lang w:val="ru-RU"/>
              </w:rPr>
            </w:pPr>
            <w:r w:rsidRPr="000404CD">
              <w:rPr>
                <w:lang w:val="ru-RU"/>
              </w:rPr>
              <w:t>9</w:t>
            </w:r>
          </w:p>
        </w:tc>
      </w:tr>
      <w:tr w:rsidR="000404CD" w:rsidTr="000404CD">
        <w:trPr>
          <w:jc w:val="center"/>
        </w:trPr>
        <w:tc>
          <w:tcPr>
            <w:tcW w:w="562" w:type="dxa"/>
          </w:tcPr>
          <w:p w:rsidR="000404CD" w:rsidRDefault="000404CD" w:rsidP="000404CD">
            <w:pPr>
              <w:pStyle w:val="11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284" w:type="dxa"/>
          </w:tcPr>
          <w:p w:rsidR="000404CD" w:rsidRPr="000404CD" w:rsidRDefault="000404CD" w:rsidP="000404CD">
            <w:pPr>
              <w:pStyle w:val="11"/>
              <w:spacing w:line="276" w:lineRule="auto"/>
              <w:rPr>
                <w:lang w:val="ru-RU"/>
              </w:rPr>
            </w:pPr>
            <w:r w:rsidRPr="000404CD">
              <w:rPr>
                <w:color w:val="181818"/>
                <w:lang w:val="ru-RU" w:eastAsia="ru-RU"/>
              </w:rPr>
              <w:t>Модуль «Основы математической грамотности»</w:t>
            </w:r>
          </w:p>
        </w:tc>
        <w:tc>
          <w:tcPr>
            <w:tcW w:w="1647" w:type="dxa"/>
          </w:tcPr>
          <w:p w:rsidR="000404CD" w:rsidRPr="000404CD" w:rsidRDefault="000404CD" w:rsidP="000404CD">
            <w:pPr>
              <w:pStyle w:val="11"/>
              <w:spacing w:line="276" w:lineRule="auto"/>
              <w:jc w:val="center"/>
              <w:rPr>
                <w:lang w:val="ru-RU"/>
              </w:rPr>
            </w:pPr>
            <w:r w:rsidRPr="000404CD">
              <w:rPr>
                <w:lang w:val="ru-RU"/>
              </w:rPr>
              <w:t>7</w:t>
            </w:r>
          </w:p>
        </w:tc>
      </w:tr>
      <w:tr w:rsidR="000404CD" w:rsidTr="000404CD">
        <w:trPr>
          <w:jc w:val="center"/>
        </w:trPr>
        <w:tc>
          <w:tcPr>
            <w:tcW w:w="562" w:type="dxa"/>
          </w:tcPr>
          <w:p w:rsidR="000404CD" w:rsidRDefault="000404CD" w:rsidP="000404CD">
            <w:pPr>
              <w:pStyle w:val="11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284" w:type="dxa"/>
          </w:tcPr>
          <w:p w:rsidR="000404CD" w:rsidRPr="000404CD" w:rsidRDefault="000404CD" w:rsidP="000404CD">
            <w:pPr>
              <w:pStyle w:val="11"/>
              <w:spacing w:line="276" w:lineRule="auto"/>
              <w:rPr>
                <w:lang w:val="ru-RU"/>
              </w:rPr>
            </w:pPr>
            <w:r w:rsidRPr="000404CD">
              <w:rPr>
                <w:color w:val="181818"/>
                <w:lang w:val="ru-RU" w:eastAsia="ru-RU"/>
              </w:rPr>
              <w:t>Модуль «Основы финансовой грамотности»</w:t>
            </w:r>
          </w:p>
        </w:tc>
        <w:tc>
          <w:tcPr>
            <w:tcW w:w="1647" w:type="dxa"/>
          </w:tcPr>
          <w:p w:rsidR="000404CD" w:rsidRPr="000404CD" w:rsidRDefault="000404CD" w:rsidP="000404CD">
            <w:pPr>
              <w:pStyle w:val="11"/>
              <w:spacing w:line="276" w:lineRule="auto"/>
              <w:jc w:val="center"/>
              <w:rPr>
                <w:lang w:val="ru-RU"/>
              </w:rPr>
            </w:pPr>
            <w:r w:rsidRPr="000404CD">
              <w:rPr>
                <w:lang w:val="ru-RU"/>
              </w:rPr>
              <w:t>8</w:t>
            </w:r>
          </w:p>
        </w:tc>
      </w:tr>
      <w:tr w:rsidR="000404CD" w:rsidTr="000404CD">
        <w:trPr>
          <w:jc w:val="center"/>
        </w:trPr>
        <w:tc>
          <w:tcPr>
            <w:tcW w:w="562" w:type="dxa"/>
          </w:tcPr>
          <w:p w:rsidR="000404CD" w:rsidRDefault="000404CD" w:rsidP="000404CD">
            <w:pPr>
              <w:pStyle w:val="11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284" w:type="dxa"/>
          </w:tcPr>
          <w:p w:rsidR="000404CD" w:rsidRPr="000404CD" w:rsidRDefault="000404CD" w:rsidP="000404CD">
            <w:pPr>
              <w:pStyle w:val="11"/>
              <w:spacing w:line="276" w:lineRule="auto"/>
              <w:rPr>
                <w:lang w:val="ru-RU"/>
              </w:rPr>
            </w:pPr>
            <w:r w:rsidRPr="000404CD">
              <w:rPr>
                <w:bCs/>
                <w:iCs/>
                <w:color w:val="181818"/>
                <w:lang w:val="ru-RU" w:eastAsia="ru-RU"/>
              </w:rPr>
              <w:t>Модуль «Основы естественнонаучной грамотности»</w:t>
            </w:r>
          </w:p>
        </w:tc>
        <w:tc>
          <w:tcPr>
            <w:tcW w:w="1647" w:type="dxa"/>
          </w:tcPr>
          <w:p w:rsidR="000404CD" w:rsidRPr="000404CD" w:rsidRDefault="000404CD" w:rsidP="000404CD">
            <w:pPr>
              <w:pStyle w:val="11"/>
              <w:spacing w:line="276" w:lineRule="auto"/>
              <w:jc w:val="center"/>
              <w:rPr>
                <w:lang w:val="ru-RU"/>
              </w:rPr>
            </w:pPr>
            <w:r w:rsidRPr="000404CD">
              <w:rPr>
                <w:lang w:val="ru-RU"/>
              </w:rPr>
              <w:t>10</w:t>
            </w:r>
          </w:p>
        </w:tc>
      </w:tr>
      <w:tr w:rsidR="000404CD" w:rsidTr="000404CD">
        <w:trPr>
          <w:jc w:val="center"/>
        </w:trPr>
        <w:tc>
          <w:tcPr>
            <w:tcW w:w="562" w:type="dxa"/>
          </w:tcPr>
          <w:p w:rsidR="000404CD" w:rsidRDefault="000404CD" w:rsidP="000404CD">
            <w:pPr>
              <w:pStyle w:val="11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7284" w:type="dxa"/>
          </w:tcPr>
          <w:p w:rsidR="000404CD" w:rsidRDefault="000404CD" w:rsidP="000404CD">
            <w:pPr>
              <w:pStyle w:val="11"/>
              <w:spacing w:line="276" w:lineRule="auto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Итого </w:t>
            </w:r>
          </w:p>
        </w:tc>
        <w:tc>
          <w:tcPr>
            <w:tcW w:w="1647" w:type="dxa"/>
          </w:tcPr>
          <w:p w:rsidR="000404CD" w:rsidRDefault="000404CD" w:rsidP="000404CD">
            <w:pPr>
              <w:pStyle w:val="11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</w:tbl>
    <w:p w:rsidR="000404CD" w:rsidRPr="000404CD" w:rsidRDefault="000404CD" w:rsidP="000404CD">
      <w:pPr>
        <w:pStyle w:val="11"/>
        <w:spacing w:line="276" w:lineRule="auto"/>
        <w:jc w:val="center"/>
        <w:rPr>
          <w:b/>
          <w:lang w:val="ru-RU"/>
        </w:rPr>
        <w:sectPr w:rsidR="000404CD" w:rsidRPr="000404CD" w:rsidSect="0078436A">
          <w:footerReference w:type="default" r:id="rId8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34188" w:rsidRPr="00E06112" w:rsidRDefault="00E06112" w:rsidP="00B16922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Календарно – тематический план </w:t>
      </w: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6327"/>
        <w:gridCol w:w="993"/>
        <w:gridCol w:w="819"/>
        <w:gridCol w:w="820"/>
        <w:gridCol w:w="1342"/>
      </w:tblGrid>
      <w:tr w:rsidR="00417F0F" w:rsidRPr="00417F0F" w:rsidTr="000404CD">
        <w:trPr>
          <w:trHeight w:val="221"/>
        </w:trPr>
        <w:tc>
          <w:tcPr>
            <w:tcW w:w="472" w:type="dxa"/>
            <w:vMerge w:val="restart"/>
            <w:shd w:val="clear" w:color="auto" w:fill="auto"/>
          </w:tcPr>
          <w:p w:rsidR="00417F0F" w:rsidRPr="00417F0F" w:rsidRDefault="00417F0F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jc w:val="both"/>
              <w:rPr>
                <w:b/>
                <w:sz w:val="24"/>
                <w:szCs w:val="24"/>
              </w:rPr>
            </w:pPr>
            <w:r w:rsidRPr="00417F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27" w:type="dxa"/>
            <w:vMerge w:val="restart"/>
            <w:shd w:val="clear" w:color="auto" w:fill="auto"/>
          </w:tcPr>
          <w:p w:rsidR="00417F0F" w:rsidRPr="00417F0F" w:rsidRDefault="00417F0F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b/>
                <w:sz w:val="24"/>
                <w:szCs w:val="24"/>
              </w:rPr>
            </w:pPr>
            <w:r w:rsidRPr="00417F0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7F0F" w:rsidRPr="00417F0F" w:rsidRDefault="00417F0F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b/>
                <w:sz w:val="24"/>
                <w:szCs w:val="24"/>
              </w:rPr>
            </w:pPr>
            <w:r w:rsidRPr="00417F0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39" w:type="dxa"/>
            <w:gridSpan w:val="2"/>
            <w:shd w:val="clear" w:color="auto" w:fill="auto"/>
          </w:tcPr>
          <w:p w:rsidR="00417F0F" w:rsidRPr="00417F0F" w:rsidRDefault="00417F0F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b/>
                <w:sz w:val="24"/>
                <w:szCs w:val="24"/>
              </w:rPr>
            </w:pPr>
            <w:r w:rsidRPr="00417F0F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17F0F" w:rsidRPr="00417F0F" w:rsidRDefault="00417F0F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jc w:val="both"/>
              <w:rPr>
                <w:b/>
                <w:sz w:val="24"/>
                <w:szCs w:val="24"/>
              </w:rPr>
            </w:pPr>
            <w:r w:rsidRPr="00417F0F">
              <w:rPr>
                <w:b/>
                <w:sz w:val="24"/>
                <w:szCs w:val="24"/>
              </w:rPr>
              <w:t>Виды, формы контроля</w:t>
            </w:r>
          </w:p>
        </w:tc>
      </w:tr>
      <w:tr w:rsidR="00417F0F" w:rsidRPr="00417F0F" w:rsidTr="00232D42">
        <w:trPr>
          <w:trHeight w:val="107"/>
        </w:trPr>
        <w:tc>
          <w:tcPr>
            <w:tcW w:w="472" w:type="dxa"/>
            <w:vMerge/>
            <w:shd w:val="clear" w:color="auto" w:fill="auto"/>
          </w:tcPr>
          <w:p w:rsidR="00417F0F" w:rsidRPr="00417F0F" w:rsidRDefault="00417F0F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vMerge/>
            <w:shd w:val="clear" w:color="auto" w:fill="auto"/>
          </w:tcPr>
          <w:p w:rsidR="00417F0F" w:rsidRPr="00417F0F" w:rsidRDefault="00417F0F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7F0F" w:rsidRPr="00417F0F" w:rsidRDefault="00417F0F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417F0F" w:rsidRPr="00417F0F" w:rsidRDefault="00417F0F" w:rsidP="00953CE5">
            <w:pPr>
              <w:pStyle w:val="61"/>
              <w:tabs>
                <w:tab w:val="left" w:pos="174"/>
              </w:tabs>
              <w:spacing w:line="240" w:lineRule="auto"/>
              <w:ind w:right="-1" w:firstLine="31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План</w:t>
            </w:r>
          </w:p>
        </w:tc>
        <w:tc>
          <w:tcPr>
            <w:tcW w:w="820" w:type="dxa"/>
            <w:shd w:val="clear" w:color="auto" w:fill="auto"/>
          </w:tcPr>
          <w:p w:rsidR="00417F0F" w:rsidRPr="00417F0F" w:rsidRDefault="00417F0F" w:rsidP="00953CE5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Факт</w:t>
            </w:r>
          </w:p>
        </w:tc>
        <w:tc>
          <w:tcPr>
            <w:tcW w:w="1342" w:type="dxa"/>
            <w:vMerge/>
            <w:shd w:val="clear" w:color="auto" w:fill="auto"/>
          </w:tcPr>
          <w:p w:rsidR="00417F0F" w:rsidRPr="00417F0F" w:rsidRDefault="00417F0F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</w:p>
        </w:tc>
      </w:tr>
      <w:tr w:rsidR="00201308" w:rsidRPr="00417F0F" w:rsidTr="000404CD">
        <w:trPr>
          <w:trHeight w:val="107"/>
        </w:trPr>
        <w:tc>
          <w:tcPr>
            <w:tcW w:w="10773" w:type="dxa"/>
            <w:gridSpan w:val="6"/>
            <w:shd w:val="clear" w:color="auto" w:fill="auto"/>
          </w:tcPr>
          <w:p w:rsidR="00201308" w:rsidRPr="00417F0F" w:rsidRDefault="00976688" w:rsidP="000404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976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val="ru-RU" w:eastAsia="ru-RU"/>
              </w:rPr>
              <w:t>Модуль «Основы читательской грамотности»</w:t>
            </w:r>
          </w:p>
        </w:tc>
      </w:tr>
      <w:tr w:rsidR="00417F0F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417F0F" w:rsidRPr="00417F0F" w:rsidRDefault="00417F0F" w:rsidP="00953CE5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7F0F" w:rsidRPr="00A80E4B" w:rsidRDefault="00417F0F" w:rsidP="0095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Определение основной темы в фольклорном произведении. </w:t>
            </w:r>
          </w:p>
        </w:tc>
        <w:tc>
          <w:tcPr>
            <w:tcW w:w="993" w:type="dxa"/>
            <w:shd w:val="clear" w:color="auto" w:fill="auto"/>
          </w:tcPr>
          <w:p w:rsidR="00417F0F" w:rsidRPr="00417F0F" w:rsidRDefault="00417F0F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227FBB" w:rsidRPr="00260BDD" w:rsidRDefault="00260BDD" w:rsidP="00953CE5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  <w:lang w:val="en-US"/>
              </w:rPr>
              <w:t>.092023</w:t>
            </w:r>
          </w:p>
        </w:tc>
        <w:tc>
          <w:tcPr>
            <w:tcW w:w="820" w:type="dxa"/>
            <w:shd w:val="clear" w:color="auto" w:fill="auto"/>
          </w:tcPr>
          <w:p w:rsidR="00417F0F" w:rsidRPr="00417F0F" w:rsidRDefault="00417F0F" w:rsidP="00953CE5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417F0F" w:rsidRPr="00393F90" w:rsidRDefault="00393F90" w:rsidP="0095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953CE5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A80E4B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Пословицы, поговорки как источник информации.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227FBB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12.092023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B3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A80E4B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Сопоставление содержания текстов разговорного стиля. </w:t>
            </w:r>
            <w:proofErr w:type="spellStart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  <w:proofErr w:type="spellEnd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  <w:proofErr w:type="spellEnd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текстах</w:t>
            </w:r>
            <w:proofErr w:type="spellEnd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19.09 2023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B3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A80E4B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текстом: как выделить главную мысль текста или его частей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26.092023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B3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A80E4B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Типы текстов: текст-описание (художественное и техническое)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03.102023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B3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A80E4B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такое вопрос? Виды вопросов.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10.102023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B3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A80E4B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Типы задач на грамотность чтения. </w:t>
            </w:r>
            <w:proofErr w:type="spellStart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proofErr w:type="spellEnd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17.102023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B3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A80E4B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spellEnd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сплошным</w:t>
            </w:r>
            <w:proofErr w:type="spellEnd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24.102023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B3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417F0F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417F0F" w:rsidRPr="00417F0F" w:rsidRDefault="00417F0F" w:rsidP="00953CE5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7F0F" w:rsidRPr="00A80E4B" w:rsidRDefault="00417F0F" w:rsidP="0095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E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входного и выходного контроля</w:t>
            </w:r>
          </w:p>
        </w:tc>
        <w:tc>
          <w:tcPr>
            <w:tcW w:w="993" w:type="dxa"/>
            <w:shd w:val="clear" w:color="auto" w:fill="auto"/>
          </w:tcPr>
          <w:p w:rsidR="00417F0F" w:rsidRPr="00417F0F" w:rsidRDefault="00417F0F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227FBB" w:rsidRPr="00417F0F" w:rsidRDefault="00260BDD" w:rsidP="00953CE5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07.112023</w:t>
            </w:r>
          </w:p>
        </w:tc>
        <w:tc>
          <w:tcPr>
            <w:tcW w:w="820" w:type="dxa"/>
            <w:shd w:val="clear" w:color="auto" w:fill="auto"/>
          </w:tcPr>
          <w:p w:rsidR="00417F0F" w:rsidRPr="00417F0F" w:rsidRDefault="00417F0F" w:rsidP="00953CE5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417F0F" w:rsidRPr="00393F90" w:rsidRDefault="00393F90" w:rsidP="0095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417F0F" w:rsidRPr="00417F0F" w:rsidTr="000404CD">
        <w:trPr>
          <w:trHeight w:val="322"/>
        </w:trPr>
        <w:tc>
          <w:tcPr>
            <w:tcW w:w="10773" w:type="dxa"/>
            <w:gridSpan w:val="6"/>
            <w:shd w:val="clear" w:color="auto" w:fill="auto"/>
          </w:tcPr>
          <w:p w:rsidR="00417F0F" w:rsidRPr="00417F0F" w:rsidRDefault="00417F0F" w:rsidP="0095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Модуль</w:t>
            </w:r>
            <w:proofErr w:type="spellEnd"/>
            <w:r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Основы</w:t>
            </w:r>
            <w:proofErr w:type="spellEnd"/>
            <w:r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математической</w:t>
            </w:r>
            <w:proofErr w:type="spellEnd"/>
            <w:r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грамотности</w:t>
            </w:r>
            <w:proofErr w:type="spellEnd"/>
            <w:r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чисел и действий над ними. Счет и десятичная система счисления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14.112023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11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Сюжетные задачи, решаемые с конца.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21.112023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11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 на переливание (задача Пуассона) и взвешивание.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28.112023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11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84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Логические задачи: задачи о «мудрецах»,</w:t>
            </w: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лжецах и тех, кто всегда говорит правду.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05.122023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11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Первые шаги в геометрии. Простейшие геометрические фигуры. Наглядная геометрия. Задачи на разрезание и перекраивание.</w:t>
            </w:r>
            <w:r w:rsidR="00027B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Разбиение объекта на части и составление модели.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right="-1"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12.122023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93F90" w:rsidRDefault="00393F90" w:rsidP="00393F90">
            <w:r w:rsidRPr="0011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Размеры объектов окружающего мира (от элементарных частиц до Вселенной) длительность процессов окружающего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19.122023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90" w:rsidRDefault="00393F90" w:rsidP="00393F90">
            <w:r w:rsidRPr="0011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26.122023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393F90" w:rsidRDefault="00393F90" w:rsidP="00393F90">
            <w:r w:rsidRPr="00110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417F0F" w:rsidRPr="00417F0F" w:rsidTr="000404CD">
        <w:trPr>
          <w:trHeight w:val="309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7F0F" w:rsidRPr="00417F0F" w:rsidRDefault="00A40510" w:rsidP="0095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417F0F"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417F0F"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Основы</w:t>
            </w:r>
            <w:proofErr w:type="spellEnd"/>
            <w:r w:rsidR="00417F0F"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7F0F"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финансовой</w:t>
            </w:r>
            <w:proofErr w:type="spellEnd"/>
            <w:r w:rsidR="00417F0F"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7F0F"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грамотности</w:t>
            </w:r>
            <w:proofErr w:type="spellEnd"/>
            <w:r w:rsidR="00417F0F" w:rsidRPr="00417F0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появились деньги? Что могут деньги?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09.012024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90" w:rsidRDefault="00393F90" w:rsidP="00393F90">
            <w:r w:rsidRPr="00095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16.012024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393F90" w:rsidRDefault="00393F90" w:rsidP="00393F90">
            <w:r w:rsidRPr="00095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ненастоящие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23.012024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095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разумно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30.012024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095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мошенники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06.022024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93F90" w:rsidRDefault="00393F90" w:rsidP="00393F90">
            <w:r w:rsidRPr="00095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13.022024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90" w:rsidRDefault="00393F90" w:rsidP="00393F90">
            <w:r w:rsidRPr="00AD0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20.022024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393F90" w:rsidRDefault="00393F90" w:rsidP="00393F90">
            <w:r w:rsidRPr="00AD0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417F0F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417F0F" w:rsidRPr="00417F0F" w:rsidRDefault="00417F0F" w:rsidP="00953CE5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7F0F" w:rsidRPr="00417F0F" w:rsidRDefault="00417F0F" w:rsidP="0095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входного и выходного контроля.</w:t>
            </w:r>
          </w:p>
        </w:tc>
        <w:tc>
          <w:tcPr>
            <w:tcW w:w="993" w:type="dxa"/>
            <w:shd w:val="clear" w:color="auto" w:fill="auto"/>
          </w:tcPr>
          <w:p w:rsidR="00417F0F" w:rsidRPr="00417F0F" w:rsidRDefault="00417F0F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E06112" w:rsidRPr="00417F0F" w:rsidRDefault="00260BDD" w:rsidP="00953CE5">
            <w:pPr>
              <w:pStyle w:val="61"/>
              <w:tabs>
                <w:tab w:val="left" w:pos="174"/>
              </w:tabs>
              <w:spacing w:line="240" w:lineRule="auto"/>
              <w:ind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27.022024</w:t>
            </w:r>
          </w:p>
        </w:tc>
        <w:tc>
          <w:tcPr>
            <w:tcW w:w="820" w:type="dxa"/>
            <w:shd w:val="clear" w:color="auto" w:fill="auto"/>
          </w:tcPr>
          <w:p w:rsidR="00417F0F" w:rsidRPr="00417F0F" w:rsidRDefault="00417F0F" w:rsidP="00953CE5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417F0F" w:rsidRPr="00393F90" w:rsidRDefault="00393F90" w:rsidP="0095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976688" w:rsidRPr="00417F0F" w:rsidTr="000404CD">
        <w:trPr>
          <w:trHeight w:val="309"/>
        </w:trPr>
        <w:tc>
          <w:tcPr>
            <w:tcW w:w="10773" w:type="dxa"/>
            <w:gridSpan w:val="6"/>
            <w:shd w:val="clear" w:color="auto" w:fill="auto"/>
          </w:tcPr>
          <w:p w:rsidR="00976688" w:rsidRPr="00417F0F" w:rsidRDefault="00976688" w:rsidP="000404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976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val="ru-RU" w:eastAsia="ru-RU"/>
              </w:rPr>
              <w:t>Модуль «Основы</w:t>
            </w:r>
            <w:r w:rsidR="00417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val="ru-RU" w:eastAsia="ru-RU"/>
              </w:rPr>
              <w:t xml:space="preserve"> естественнонаучной грамотности»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Звуковые явления. Звуки</w:t>
            </w: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живой и неживой природы.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Слышимые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неслышимые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right="-1"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05.032024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03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Устройство динамика. Современные акустические системы. Шум и его воздействие на человека.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right="-1"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12.032024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03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Движение и взаимодействие частиц. Признаки химических реакций. Природные индикаторы. 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260BDD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right="-1"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19.032024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03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Вода. Уникальность воды.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right="-1"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26.032024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03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Углекислый газ в природе и его значение.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0404CD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right="-1"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02.042024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03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right="-1"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09.042024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03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right="-1"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16.042024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03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Уникальность планеты Земля. 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right="-1"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23.042024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03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393F90" w:rsidRPr="00417F0F" w:rsidTr="00232D42">
        <w:trPr>
          <w:trHeight w:val="309"/>
        </w:trPr>
        <w:tc>
          <w:tcPr>
            <w:tcW w:w="472" w:type="dxa"/>
            <w:shd w:val="clear" w:color="auto" w:fill="auto"/>
          </w:tcPr>
          <w:p w:rsidR="00393F90" w:rsidRPr="00417F0F" w:rsidRDefault="00393F90" w:rsidP="00393F90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3F90" w:rsidRPr="00417F0F" w:rsidRDefault="00393F90" w:rsidP="0039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Условия существования жизни на Земле.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живых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</w:t>
            </w:r>
            <w:proofErr w:type="spellEnd"/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93F90" w:rsidRPr="00417F0F" w:rsidRDefault="00393F90" w:rsidP="00393F90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393F90" w:rsidRPr="00417F0F" w:rsidRDefault="00260BDD" w:rsidP="00393F90">
            <w:pPr>
              <w:pStyle w:val="61"/>
              <w:tabs>
                <w:tab w:val="left" w:pos="174"/>
              </w:tabs>
              <w:spacing w:line="240" w:lineRule="auto"/>
              <w:ind w:right="-1"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07.052024</w:t>
            </w:r>
          </w:p>
        </w:tc>
        <w:tc>
          <w:tcPr>
            <w:tcW w:w="820" w:type="dxa"/>
            <w:shd w:val="clear" w:color="auto" w:fill="auto"/>
          </w:tcPr>
          <w:p w:rsidR="00393F90" w:rsidRPr="00417F0F" w:rsidRDefault="00393F90" w:rsidP="00393F90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393F90" w:rsidRDefault="00393F90" w:rsidP="00393F90">
            <w:r w:rsidRPr="00503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417F0F" w:rsidRPr="00417F0F" w:rsidTr="00232D42">
        <w:trPr>
          <w:trHeight w:val="326"/>
        </w:trPr>
        <w:tc>
          <w:tcPr>
            <w:tcW w:w="472" w:type="dxa"/>
            <w:shd w:val="clear" w:color="auto" w:fill="auto"/>
          </w:tcPr>
          <w:p w:rsidR="00417F0F" w:rsidRPr="00417F0F" w:rsidRDefault="00417F0F" w:rsidP="00953CE5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7F0F" w:rsidRPr="00417F0F" w:rsidRDefault="00417F0F" w:rsidP="0095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входного и выходного контроля.</w:t>
            </w:r>
          </w:p>
        </w:tc>
        <w:tc>
          <w:tcPr>
            <w:tcW w:w="993" w:type="dxa"/>
            <w:shd w:val="clear" w:color="auto" w:fill="auto"/>
          </w:tcPr>
          <w:p w:rsidR="00417F0F" w:rsidRPr="00417F0F" w:rsidRDefault="00417F0F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417F0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0404CD" w:rsidRPr="00417F0F" w:rsidRDefault="00260BDD" w:rsidP="00953CE5">
            <w:pPr>
              <w:pStyle w:val="61"/>
              <w:tabs>
                <w:tab w:val="left" w:pos="174"/>
              </w:tabs>
              <w:spacing w:line="240" w:lineRule="auto"/>
              <w:ind w:right="-1" w:firstLine="3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14.052024</w:t>
            </w:r>
          </w:p>
        </w:tc>
        <w:tc>
          <w:tcPr>
            <w:tcW w:w="820" w:type="dxa"/>
            <w:shd w:val="clear" w:color="auto" w:fill="auto"/>
          </w:tcPr>
          <w:p w:rsidR="00417F0F" w:rsidRPr="00417F0F" w:rsidRDefault="00417F0F" w:rsidP="00953CE5">
            <w:pPr>
              <w:pStyle w:val="61"/>
              <w:tabs>
                <w:tab w:val="left" w:pos="174"/>
              </w:tabs>
              <w:spacing w:line="240" w:lineRule="auto"/>
              <w:ind w:right="-1" w:hanging="65"/>
              <w:rPr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417F0F" w:rsidRPr="00417F0F" w:rsidRDefault="00393F90" w:rsidP="00953CE5">
            <w:pPr>
              <w:pStyle w:val="61"/>
              <w:shd w:val="clear" w:color="auto" w:fill="auto"/>
              <w:tabs>
                <w:tab w:val="left" w:pos="174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</w:tbl>
    <w:p w:rsidR="00150580" w:rsidRPr="00417F0F" w:rsidRDefault="00150580" w:rsidP="00976688">
      <w:pPr>
        <w:tabs>
          <w:tab w:val="left" w:pos="13892"/>
        </w:tabs>
        <w:spacing w:after="0"/>
        <w:ind w:right="68"/>
        <w:rPr>
          <w:rFonts w:ascii="Times New Roman" w:eastAsia="Calibri" w:hAnsi="Times New Roman" w:cs="Times New Roman"/>
          <w:b/>
          <w:sz w:val="24"/>
          <w:szCs w:val="24"/>
        </w:rPr>
        <w:sectPr w:rsidR="00150580" w:rsidRPr="00417F0F" w:rsidSect="00232D42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DE19F8" w:rsidRPr="00417F0F" w:rsidRDefault="00DE19F8" w:rsidP="00A4051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17F0F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ЛИСТ КОРРЕКЦИИ</w:t>
      </w:r>
    </w:p>
    <w:p w:rsidR="00953CE5" w:rsidRPr="00953CE5" w:rsidRDefault="00953CE5" w:rsidP="00DE19F8">
      <w:pPr>
        <w:tabs>
          <w:tab w:val="left" w:pos="13892"/>
        </w:tabs>
        <w:spacing w:after="0"/>
        <w:ind w:right="6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17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</w:t>
      </w:r>
      <w:r w:rsidR="0004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Формирование</w:t>
      </w:r>
      <w:r w:rsidRPr="0097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функциональной грамотности</w:t>
      </w:r>
      <w:r w:rsidRPr="00417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  <w:r w:rsidRPr="009766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DE19F8" w:rsidRPr="00953CE5" w:rsidRDefault="00DE19F8" w:rsidP="00DE19F8">
      <w:pPr>
        <w:tabs>
          <w:tab w:val="left" w:pos="13892"/>
        </w:tabs>
        <w:spacing w:after="0"/>
        <w:ind w:right="6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417F0F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proofErr w:type="spellEnd"/>
      <w:r w:rsidRPr="00417F0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60BDD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953CE5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953CE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Б 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1391"/>
        <w:gridCol w:w="3260"/>
        <w:gridCol w:w="1843"/>
        <w:gridCol w:w="1719"/>
        <w:gridCol w:w="1196"/>
        <w:gridCol w:w="1196"/>
      </w:tblGrid>
      <w:tr w:rsidR="00DE19F8" w:rsidRPr="00417F0F" w:rsidTr="000404CD">
        <w:trPr>
          <w:cantSplit/>
          <w:trHeight w:val="567"/>
          <w:jc w:val="center"/>
        </w:trPr>
        <w:tc>
          <w:tcPr>
            <w:tcW w:w="447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91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843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Причина</w:t>
            </w:r>
            <w:proofErr w:type="spellEnd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корректировки</w:t>
            </w:r>
            <w:proofErr w:type="spellEnd"/>
          </w:p>
        </w:tc>
        <w:tc>
          <w:tcPr>
            <w:tcW w:w="1719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</w:t>
            </w:r>
            <w:proofErr w:type="spellEnd"/>
            <w:r w:rsidR="000404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щие</w:t>
            </w:r>
            <w:proofErr w:type="spellEnd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6" w:type="dxa"/>
          </w:tcPr>
          <w:p w:rsidR="00DE19F8" w:rsidRPr="000404CD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proofErr w:type="spellEnd"/>
            <w:r w:rsidR="000404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196" w:type="dxa"/>
          </w:tcPr>
          <w:p w:rsidR="00DE19F8" w:rsidRPr="00417F0F" w:rsidRDefault="000404CD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E19F8"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F0F">
              <w:rPr>
                <w:rFonts w:ascii="Times New Roman" w:eastAsia="Calibri" w:hAnsi="Times New Roman" w:cs="Times New Roman"/>
                <w:sz w:val="24"/>
                <w:szCs w:val="24"/>
              </w:rPr>
              <w:t>факту</w:t>
            </w:r>
            <w:proofErr w:type="spellEnd"/>
          </w:p>
        </w:tc>
      </w:tr>
      <w:tr w:rsidR="00DE19F8" w:rsidRPr="00417F0F" w:rsidTr="000404CD">
        <w:trPr>
          <w:cantSplit/>
          <w:trHeight w:val="907"/>
          <w:jc w:val="center"/>
        </w:trPr>
        <w:tc>
          <w:tcPr>
            <w:tcW w:w="447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F8" w:rsidRPr="00417F0F" w:rsidTr="000404CD">
        <w:trPr>
          <w:cantSplit/>
          <w:trHeight w:val="907"/>
          <w:jc w:val="center"/>
        </w:trPr>
        <w:tc>
          <w:tcPr>
            <w:tcW w:w="447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F8" w:rsidRPr="00417F0F" w:rsidTr="000404CD">
        <w:trPr>
          <w:cantSplit/>
          <w:trHeight w:val="907"/>
          <w:jc w:val="center"/>
        </w:trPr>
        <w:tc>
          <w:tcPr>
            <w:tcW w:w="447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19F8" w:rsidRPr="00417F0F" w:rsidRDefault="00DE19F8" w:rsidP="00121F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F8" w:rsidRPr="00417F0F" w:rsidTr="000404CD">
        <w:trPr>
          <w:cantSplit/>
          <w:trHeight w:val="907"/>
          <w:jc w:val="center"/>
        </w:trPr>
        <w:tc>
          <w:tcPr>
            <w:tcW w:w="447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F8" w:rsidRPr="00417F0F" w:rsidTr="000404CD">
        <w:trPr>
          <w:cantSplit/>
          <w:trHeight w:val="907"/>
          <w:jc w:val="center"/>
        </w:trPr>
        <w:tc>
          <w:tcPr>
            <w:tcW w:w="447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F8" w:rsidRPr="00417F0F" w:rsidTr="000404CD">
        <w:trPr>
          <w:cantSplit/>
          <w:trHeight w:val="907"/>
          <w:jc w:val="center"/>
        </w:trPr>
        <w:tc>
          <w:tcPr>
            <w:tcW w:w="447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F8" w:rsidRPr="00417F0F" w:rsidTr="000404CD">
        <w:trPr>
          <w:cantSplit/>
          <w:trHeight w:val="907"/>
          <w:jc w:val="center"/>
        </w:trPr>
        <w:tc>
          <w:tcPr>
            <w:tcW w:w="447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E19F8" w:rsidRPr="00417F0F" w:rsidRDefault="00DE19F8" w:rsidP="00121F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4531" w:rsidRPr="00417F0F" w:rsidRDefault="00924531" w:rsidP="00953CE5">
      <w:pPr>
        <w:tabs>
          <w:tab w:val="left" w:pos="13892"/>
        </w:tabs>
        <w:spacing w:after="0"/>
        <w:ind w:right="6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24531" w:rsidRPr="00417F0F" w:rsidSect="00232D4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E6" w:rsidRDefault="00E869E6" w:rsidP="00B36B6A">
      <w:pPr>
        <w:spacing w:after="0" w:line="240" w:lineRule="auto"/>
      </w:pPr>
      <w:r>
        <w:separator/>
      </w:r>
    </w:p>
  </w:endnote>
  <w:endnote w:type="continuationSeparator" w:id="0">
    <w:p w:rsidR="00E869E6" w:rsidRDefault="00E869E6" w:rsidP="00B3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43762"/>
      <w:docPartObj>
        <w:docPartGallery w:val="Page Numbers (Bottom of Page)"/>
        <w:docPartUnique/>
      </w:docPartObj>
    </w:sdtPr>
    <w:sdtEndPr/>
    <w:sdtContent>
      <w:p w:rsidR="00027B91" w:rsidRDefault="00027B91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36A" w:rsidRPr="0078436A">
          <w:rPr>
            <w:noProof/>
            <w:lang w:val="ru-RU"/>
          </w:rPr>
          <w:t>7</w:t>
        </w:r>
        <w:r>
          <w:fldChar w:fldCharType="end"/>
        </w:r>
      </w:p>
    </w:sdtContent>
  </w:sdt>
  <w:p w:rsidR="00027B91" w:rsidRDefault="00027B9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E6" w:rsidRDefault="00E869E6" w:rsidP="00B36B6A">
      <w:pPr>
        <w:spacing w:after="0" w:line="240" w:lineRule="auto"/>
      </w:pPr>
      <w:r>
        <w:separator/>
      </w:r>
    </w:p>
  </w:footnote>
  <w:footnote w:type="continuationSeparator" w:id="0">
    <w:p w:rsidR="00E869E6" w:rsidRDefault="00E869E6" w:rsidP="00B3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86363C"/>
    <w:multiLevelType w:val="multilevel"/>
    <w:tmpl w:val="93F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22D362C"/>
    <w:multiLevelType w:val="multilevel"/>
    <w:tmpl w:val="D1F2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3D011C"/>
    <w:multiLevelType w:val="multilevel"/>
    <w:tmpl w:val="A11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B6238B"/>
    <w:multiLevelType w:val="multilevel"/>
    <w:tmpl w:val="A49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591A75"/>
    <w:multiLevelType w:val="multilevel"/>
    <w:tmpl w:val="794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743B2A"/>
    <w:multiLevelType w:val="multilevel"/>
    <w:tmpl w:val="05A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552D18"/>
    <w:multiLevelType w:val="hybridMultilevel"/>
    <w:tmpl w:val="CA4A2452"/>
    <w:lvl w:ilvl="0" w:tplc="DC149F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F0A2866"/>
    <w:multiLevelType w:val="multilevel"/>
    <w:tmpl w:val="192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4E4EC6"/>
    <w:multiLevelType w:val="multilevel"/>
    <w:tmpl w:val="B0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1E15B7"/>
    <w:multiLevelType w:val="hybridMultilevel"/>
    <w:tmpl w:val="6742AAD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212C58E9"/>
    <w:multiLevelType w:val="multilevel"/>
    <w:tmpl w:val="518C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E02A5F"/>
    <w:multiLevelType w:val="multilevel"/>
    <w:tmpl w:val="6BFA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3611E7"/>
    <w:multiLevelType w:val="hybridMultilevel"/>
    <w:tmpl w:val="086C92A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2B977EEF"/>
    <w:multiLevelType w:val="multilevel"/>
    <w:tmpl w:val="BA20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9437D1"/>
    <w:multiLevelType w:val="multilevel"/>
    <w:tmpl w:val="269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F546D3"/>
    <w:multiLevelType w:val="multilevel"/>
    <w:tmpl w:val="794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6E669B"/>
    <w:multiLevelType w:val="multilevel"/>
    <w:tmpl w:val="4EB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2143E5"/>
    <w:multiLevelType w:val="hybridMultilevel"/>
    <w:tmpl w:val="E34ED8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685661"/>
    <w:multiLevelType w:val="multilevel"/>
    <w:tmpl w:val="4428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8573CE"/>
    <w:multiLevelType w:val="multilevel"/>
    <w:tmpl w:val="F85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DE6D57"/>
    <w:multiLevelType w:val="multilevel"/>
    <w:tmpl w:val="737242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0">
    <w:nsid w:val="4B0A78A6"/>
    <w:multiLevelType w:val="multilevel"/>
    <w:tmpl w:val="A42A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64376A"/>
    <w:multiLevelType w:val="multilevel"/>
    <w:tmpl w:val="185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DE02E0"/>
    <w:multiLevelType w:val="multilevel"/>
    <w:tmpl w:val="FB9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2819D1"/>
    <w:multiLevelType w:val="multilevel"/>
    <w:tmpl w:val="3A46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5A78C7"/>
    <w:multiLevelType w:val="multilevel"/>
    <w:tmpl w:val="794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9043DD"/>
    <w:multiLevelType w:val="multilevel"/>
    <w:tmpl w:val="4D7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2E6A6C"/>
    <w:multiLevelType w:val="multilevel"/>
    <w:tmpl w:val="0900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C6EF6"/>
    <w:multiLevelType w:val="multilevel"/>
    <w:tmpl w:val="5A4E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2C5E51"/>
    <w:multiLevelType w:val="hybridMultilevel"/>
    <w:tmpl w:val="B5BC655A"/>
    <w:lvl w:ilvl="0" w:tplc="BE30BBC2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B6124"/>
    <w:multiLevelType w:val="multilevel"/>
    <w:tmpl w:val="DE12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0E180C"/>
    <w:multiLevelType w:val="multilevel"/>
    <w:tmpl w:val="5C9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11"/>
  </w:num>
  <w:num w:numId="5">
    <w:abstractNumId w:val="40"/>
  </w:num>
  <w:num w:numId="6">
    <w:abstractNumId w:val="9"/>
  </w:num>
  <w:num w:numId="7">
    <w:abstractNumId w:val="31"/>
  </w:num>
  <w:num w:numId="8">
    <w:abstractNumId w:val="23"/>
  </w:num>
  <w:num w:numId="9">
    <w:abstractNumId w:val="28"/>
  </w:num>
  <w:num w:numId="10">
    <w:abstractNumId w:val="19"/>
  </w:num>
  <w:num w:numId="11">
    <w:abstractNumId w:val="33"/>
  </w:num>
  <w:num w:numId="12">
    <w:abstractNumId w:val="16"/>
  </w:num>
  <w:num w:numId="13">
    <w:abstractNumId w:val="10"/>
  </w:num>
  <w:num w:numId="14">
    <w:abstractNumId w:val="30"/>
  </w:num>
  <w:num w:numId="15">
    <w:abstractNumId w:val="39"/>
  </w:num>
  <w:num w:numId="16">
    <w:abstractNumId w:val="27"/>
  </w:num>
  <w:num w:numId="17">
    <w:abstractNumId w:val="20"/>
  </w:num>
  <w:num w:numId="18">
    <w:abstractNumId w:val="37"/>
  </w:num>
  <w:num w:numId="19">
    <w:abstractNumId w:val="36"/>
  </w:num>
  <w:num w:numId="20">
    <w:abstractNumId w:val="14"/>
  </w:num>
  <w:num w:numId="21">
    <w:abstractNumId w:val="32"/>
  </w:num>
  <w:num w:numId="22">
    <w:abstractNumId w:val="22"/>
  </w:num>
  <w:num w:numId="23">
    <w:abstractNumId w:val="35"/>
  </w:num>
  <w:num w:numId="24">
    <w:abstractNumId w:val="26"/>
  </w:num>
  <w:num w:numId="25">
    <w:abstractNumId w:val="21"/>
  </w:num>
  <w:num w:numId="26">
    <w:abstractNumId w:val="18"/>
  </w:num>
  <w:num w:numId="27">
    <w:abstractNumId w:val="8"/>
  </w:num>
  <w:num w:numId="28">
    <w:abstractNumId w:val="6"/>
  </w:num>
  <w:num w:numId="29">
    <w:abstractNumId w:val="5"/>
  </w:num>
  <w:num w:numId="30">
    <w:abstractNumId w:val="4"/>
  </w:num>
  <w:num w:numId="31">
    <w:abstractNumId w:val="7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9"/>
  </w:num>
  <w:num w:numId="37">
    <w:abstractNumId w:val="38"/>
  </w:num>
  <w:num w:numId="38">
    <w:abstractNumId w:val="15"/>
  </w:num>
  <w:num w:numId="39">
    <w:abstractNumId w:val="13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2"/>
    <w:rsid w:val="000132B6"/>
    <w:rsid w:val="00017311"/>
    <w:rsid w:val="00021449"/>
    <w:rsid w:val="00027B91"/>
    <w:rsid w:val="000404CD"/>
    <w:rsid w:val="000549F9"/>
    <w:rsid w:val="00057BBD"/>
    <w:rsid w:val="000A3EB7"/>
    <w:rsid w:val="000F2656"/>
    <w:rsid w:val="001202D0"/>
    <w:rsid w:val="00121FA1"/>
    <w:rsid w:val="00130490"/>
    <w:rsid w:val="00140165"/>
    <w:rsid w:val="00143335"/>
    <w:rsid w:val="00150580"/>
    <w:rsid w:val="00183C38"/>
    <w:rsid w:val="001A1A67"/>
    <w:rsid w:val="001B1111"/>
    <w:rsid w:val="001B7B6A"/>
    <w:rsid w:val="001C0A6F"/>
    <w:rsid w:val="001C1F78"/>
    <w:rsid w:val="001C2B13"/>
    <w:rsid w:val="001D1F09"/>
    <w:rsid w:val="001D59ED"/>
    <w:rsid w:val="00201308"/>
    <w:rsid w:val="00227FBB"/>
    <w:rsid w:val="00232D42"/>
    <w:rsid w:val="00260BDD"/>
    <w:rsid w:val="00261C1D"/>
    <w:rsid w:val="00273BD5"/>
    <w:rsid w:val="00292A04"/>
    <w:rsid w:val="002962E0"/>
    <w:rsid w:val="002A2A4C"/>
    <w:rsid w:val="002A5F68"/>
    <w:rsid w:val="002C0E06"/>
    <w:rsid w:val="002C6CE9"/>
    <w:rsid w:val="002D2D6E"/>
    <w:rsid w:val="002D5245"/>
    <w:rsid w:val="002F4E9B"/>
    <w:rsid w:val="0030708F"/>
    <w:rsid w:val="00316F7F"/>
    <w:rsid w:val="003307EF"/>
    <w:rsid w:val="00332A69"/>
    <w:rsid w:val="003334ED"/>
    <w:rsid w:val="003855EF"/>
    <w:rsid w:val="00391B68"/>
    <w:rsid w:val="00393F90"/>
    <w:rsid w:val="003B16ED"/>
    <w:rsid w:val="003C075D"/>
    <w:rsid w:val="00404629"/>
    <w:rsid w:val="0041280A"/>
    <w:rsid w:val="00417F0F"/>
    <w:rsid w:val="004218C2"/>
    <w:rsid w:val="00426F06"/>
    <w:rsid w:val="00473F6F"/>
    <w:rsid w:val="004A056E"/>
    <w:rsid w:val="004A621B"/>
    <w:rsid w:val="004B4F5C"/>
    <w:rsid w:val="004C3469"/>
    <w:rsid w:val="004D1CCD"/>
    <w:rsid w:val="00534C3A"/>
    <w:rsid w:val="005357E1"/>
    <w:rsid w:val="00544E3F"/>
    <w:rsid w:val="0058435F"/>
    <w:rsid w:val="00586AED"/>
    <w:rsid w:val="005935D0"/>
    <w:rsid w:val="005A2AFA"/>
    <w:rsid w:val="005B1352"/>
    <w:rsid w:val="00606F86"/>
    <w:rsid w:val="00616591"/>
    <w:rsid w:val="0062072C"/>
    <w:rsid w:val="00642149"/>
    <w:rsid w:val="0064628E"/>
    <w:rsid w:val="00654C13"/>
    <w:rsid w:val="00666283"/>
    <w:rsid w:val="0067700A"/>
    <w:rsid w:val="00681C88"/>
    <w:rsid w:val="006927C9"/>
    <w:rsid w:val="006A13CF"/>
    <w:rsid w:val="006A5194"/>
    <w:rsid w:val="006D5DE5"/>
    <w:rsid w:val="006F6FEA"/>
    <w:rsid w:val="007169C9"/>
    <w:rsid w:val="007234E5"/>
    <w:rsid w:val="00751218"/>
    <w:rsid w:val="00776706"/>
    <w:rsid w:val="0078436A"/>
    <w:rsid w:val="007948E7"/>
    <w:rsid w:val="007A38FA"/>
    <w:rsid w:val="007D4224"/>
    <w:rsid w:val="007E5683"/>
    <w:rsid w:val="007F5223"/>
    <w:rsid w:val="00840045"/>
    <w:rsid w:val="008572C6"/>
    <w:rsid w:val="00876CBF"/>
    <w:rsid w:val="008A06DA"/>
    <w:rsid w:val="008A5169"/>
    <w:rsid w:val="009175A9"/>
    <w:rsid w:val="00924531"/>
    <w:rsid w:val="00937171"/>
    <w:rsid w:val="00953CE5"/>
    <w:rsid w:val="00976210"/>
    <w:rsid w:val="00976688"/>
    <w:rsid w:val="009F7CD8"/>
    <w:rsid w:val="00A12295"/>
    <w:rsid w:val="00A20922"/>
    <w:rsid w:val="00A35059"/>
    <w:rsid w:val="00A40510"/>
    <w:rsid w:val="00A64280"/>
    <w:rsid w:val="00A76786"/>
    <w:rsid w:val="00AB1ED2"/>
    <w:rsid w:val="00AC6AC9"/>
    <w:rsid w:val="00AD1814"/>
    <w:rsid w:val="00AF0542"/>
    <w:rsid w:val="00B16922"/>
    <w:rsid w:val="00B301E8"/>
    <w:rsid w:val="00B36B6A"/>
    <w:rsid w:val="00B414F6"/>
    <w:rsid w:val="00B52279"/>
    <w:rsid w:val="00B602F4"/>
    <w:rsid w:val="00B60E5B"/>
    <w:rsid w:val="00B71526"/>
    <w:rsid w:val="00BE6054"/>
    <w:rsid w:val="00C13C34"/>
    <w:rsid w:val="00C16442"/>
    <w:rsid w:val="00C2400E"/>
    <w:rsid w:val="00C24A99"/>
    <w:rsid w:val="00C27F76"/>
    <w:rsid w:val="00C72AC1"/>
    <w:rsid w:val="00C84B0C"/>
    <w:rsid w:val="00C93157"/>
    <w:rsid w:val="00CA63D7"/>
    <w:rsid w:val="00CD5119"/>
    <w:rsid w:val="00CE4018"/>
    <w:rsid w:val="00CE7545"/>
    <w:rsid w:val="00CF504C"/>
    <w:rsid w:val="00D02CB2"/>
    <w:rsid w:val="00D16C1A"/>
    <w:rsid w:val="00D260BF"/>
    <w:rsid w:val="00D40AC2"/>
    <w:rsid w:val="00D65776"/>
    <w:rsid w:val="00D70E7A"/>
    <w:rsid w:val="00D72C94"/>
    <w:rsid w:val="00D8526F"/>
    <w:rsid w:val="00D87819"/>
    <w:rsid w:val="00DE19F8"/>
    <w:rsid w:val="00DF0373"/>
    <w:rsid w:val="00E01F7E"/>
    <w:rsid w:val="00E06112"/>
    <w:rsid w:val="00E20890"/>
    <w:rsid w:val="00E4356A"/>
    <w:rsid w:val="00E453CC"/>
    <w:rsid w:val="00E72B3D"/>
    <w:rsid w:val="00E869E6"/>
    <w:rsid w:val="00E9220C"/>
    <w:rsid w:val="00EB4D3F"/>
    <w:rsid w:val="00ED2C1B"/>
    <w:rsid w:val="00EE3570"/>
    <w:rsid w:val="00F03733"/>
    <w:rsid w:val="00F261BA"/>
    <w:rsid w:val="00F34188"/>
    <w:rsid w:val="00F42627"/>
    <w:rsid w:val="00F61BB7"/>
    <w:rsid w:val="00F7103B"/>
    <w:rsid w:val="00F950E9"/>
    <w:rsid w:val="00FA594E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6786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E72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link w:val="22"/>
    <w:uiPriority w:val="9"/>
    <w:qFormat/>
    <w:rsid w:val="00E72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1">
    <w:name w:val="heading 3"/>
    <w:basedOn w:val="a1"/>
    <w:next w:val="a1"/>
    <w:link w:val="32"/>
    <w:uiPriority w:val="9"/>
    <w:unhideWhenUsed/>
    <w:qFormat/>
    <w:rsid w:val="00DE19F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19F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19F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19F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E19F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E19F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E19F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Без интервала1"/>
    <w:rsid w:val="00A767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100">
    <w:name w:val="Основной текст (10)_"/>
    <w:link w:val="101"/>
    <w:uiPriority w:val="99"/>
    <w:locked/>
    <w:rsid w:val="00A76786"/>
    <w:rPr>
      <w:b/>
      <w:bCs/>
      <w:sz w:val="29"/>
      <w:szCs w:val="29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A76786"/>
    <w:pPr>
      <w:widowControl w:val="0"/>
      <w:shd w:val="clear" w:color="auto" w:fill="FFFFFF"/>
      <w:spacing w:before="600" w:after="0" w:line="365" w:lineRule="exact"/>
      <w:jc w:val="center"/>
    </w:pPr>
    <w:rPr>
      <w:rFonts w:eastAsiaTheme="minorHAnsi"/>
      <w:b/>
      <w:bCs/>
      <w:sz w:val="29"/>
      <w:szCs w:val="29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E72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72B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5">
    <w:name w:val="Normal (Web)"/>
    <w:basedOn w:val="a1"/>
    <w:uiPriority w:val="99"/>
    <w:unhideWhenUsed/>
    <w:rsid w:val="00E7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2"/>
    <w:uiPriority w:val="22"/>
    <w:qFormat/>
    <w:rsid w:val="00E72B3D"/>
    <w:rPr>
      <w:b/>
      <w:bCs/>
    </w:rPr>
  </w:style>
  <w:style w:type="character" w:styleId="a7">
    <w:name w:val="Emphasis"/>
    <w:basedOn w:val="a2"/>
    <w:uiPriority w:val="20"/>
    <w:qFormat/>
    <w:rsid w:val="00E72B3D"/>
    <w:rPr>
      <w:i/>
      <w:iCs/>
    </w:rPr>
  </w:style>
  <w:style w:type="character" w:styleId="a8">
    <w:name w:val="Hyperlink"/>
    <w:basedOn w:val="a2"/>
    <w:uiPriority w:val="99"/>
    <w:semiHidden/>
    <w:unhideWhenUsed/>
    <w:rsid w:val="008A06DA"/>
    <w:rPr>
      <w:color w:val="0000FF"/>
      <w:u w:val="single"/>
    </w:rPr>
  </w:style>
  <w:style w:type="paragraph" w:customStyle="1" w:styleId="61">
    <w:name w:val="Основной текст6"/>
    <w:basedOn w:val="a1"/>
    <w:uiPriority w:val="99"/>
    <w:rsid w:val="009F7CD8"/>
    <w:pPr>
      <w:widowControl w:val="0"/>
      <w:shd w:val="clear" w:color="auto" w:fill="FFFFFF"/>
      <w:spacing w:after="0" w:line="254" w:lineRule="exact"/>
      <w:ind w:hanging="560"/>
      <w:jc w:val="center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val="ru-RU" w:eastAsia="ru-RU"/>
    </w:rPr>
  </w:style>
  <w:style w:type="character" w:customStyle="1" w:styleId="apple-converted-space">
    <w:name w:val="apple-converted-space"/>
    <w:basedOn w:val="a2"/>
    <w:rsid w:val="00CD5119"/>
  </w:style>
  <w:style w:type="character" w:customStyle="1" w:styleId="ez-toc-section">
    <w:name w:val="ez-toc-section"/>
    <w:basedOn w:val="a2"/>
    <w:rsid w:val="00473F6F"/>
  </w:style>
  <w:style w:type="character" w:customStyle="1" w:styleId="32">
    <w:name w:val="Заголовок 3 Знак"/>
    <w:basedOn w:val="a2"/>
    <w:link w:val="31"/>
    <w:uiPriority w:val="9"/>
    <w:rsid w:val="00DE19F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E19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2"/>
    <w:link w:val="5"/>
    <w:uiPriority w:val="9"/>
    <w:semiHidden/>
    <w:rsid w:val="00DE19F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2"/>
    <w:link w:val="6"/>
    <w:uiPriority w:val="9"/>
    <w:semiHidden/>
    <w:rsid w:val="00DE19F8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2"/>
    <w:link w:val="7"/>
    <w:uiPriority w:val="9"/>
    <w:semiHidden/>
    <w:rsid w:val="00DE19F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DE19F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E19F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1"/>
    <w:next w:val="a1"/>
    <w:uiPriority w:val="35"/>
    <w:semiHidden/>
    <w:unhideWhenUsed/>
    <w:qFormat/>
    <w:rsid w:val="00DE19F8"/>
    <w:pPr>
      <w:spacing w:line="240" w:lineRule="auto"/>
    </w:pPr>
    <w:rPr>
      <w:i/>
      <w:iCs/>
      <w:color w:val="44546A" w:themeColor="text2"/>
      <w:sz w:val="18"/>
      <w:szCs w:val="18"/>
      <w:lang w:val="ru-RU"/>
    </w:rPr>
  </w:style>
  <w:style w:type="paragraph" w:styleId="aa">
    <w:name w:val="Title"/>
    <w:basedOn w:val="a1"/>
    <w:next w:val="a1"/>
    <w:link w:val="ab"/>
    <w:uiPriority w:val="10"/>
    <w:qFormat/>
    <w:rsid w:val="00DE1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ru-RU"/>
    </w:rPr>
  </w:style>
  <w:style w:type="character" w:customStyle="1" w:styleId="ab">
    <w:name w:val="Название Знак"/>
    <w:basedOn w:val="a2"/>
    <w:link w:val="aa"/>
    <w:uiPriority w:val="10"/>
    <w:rsid w:val="00DE19F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1"/>
    <w:next w:val="a1"/>
    <w:link w:val="ad"/>
    <w:uiPriority w:val="11"/>
    <w:qFormat/>
    <w:rsid w:val="00DE19F8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val="ru-RU"/>
    </w:rPr>
  </w:style>
  <w:style w:type="character" w:customStyle="1" w:styleId="ad">
    <w:name w:val="Подзаголовок Знак"/>
    <w:basedOn w:val="a2"/>
    <w:link w:val="ac"/>
    <w:uiPriority w:val="11"/>
    <w:rsid w:val="00DE19F8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DE19F8"/>
    <w:pPr>
      <w:spacing w:after="0" w:line="240" w:lineRule="auto"/>
    </w:pPr>
    <w:rPr>
      <w:rFonts w:eastAsiaTheme="minorEastAsia"/>
    </w:rPr>
  </w:style>
  <w:style w:type="paragraph" w:styleId="23">
    <w:name w:val="Quote"/>
    <w:basedOn w:val="a1"/>
    <w:next w:val="a1"/>
    <w:link w:val="24"/>
    <w:uiPriority w:val="29"/>
    <w:qFormat/>
    <w:rsid w:val="00DE19F8"/>
    <w:pPr>
      <w:spacing w:before="200" w:after="160" w:line="259" w:lineRule="auto"/>
      <w:ind w:left="864" w:right="864"/>
    </w:pPr>
    <w:rPr>
      <w:i/>
      <w:iCs/>
      <w:color w:val="404040" w:themeColor="text1" w:themeTint="BF"/>
      <w:lang w:val="ru-RU"/>
    </w:rPr>
  </w:style>
  <w:style w:type="character" w:customStyle="1" w:styleId="24">
    <w:name w:val="Цитата 2 Знак"/>
    <w:basedOn w:val="a2"/>
    <w:link w:val="23"/>
    <w:uiPriority w:val="29"/>
    <w:rsid w:val="00DE19F8"/>
    <w:rPr>
      <w:rFonts w:eastAsiaTheme="minorEastAsia"/>
      <w:i/>
      <w:iCs/>
      <w:color w:val="404040" w:themeColor="text1" w:themeTint="BF"/>
    </w:rPr>
  </w:style>
  <w:style w:type="paragraph" w:styleId="af">
    <w:name w:val="Intense Quote"/>
    <w:basedOn w:val="a1"/>
    <w:next w:val="a1"/>
    <w:link w:val="af0"/>
    <w:uiPriority w:val="30"/>
    <w:qFormat/>
    <w:rsid w:val="00DE19F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i/>
      <w:iCs/>
      <w:color w:val="404040" w:themeColor="text1" w:themeTint="BF"/>
      <w:lang w:val="ru-RU"/>
    </w:rPr>
  </w:style>
  <w:style w:type="character" w:customStyle="1" w:styleId="af0">
    <w:name w:val="Выделенная цитата Знак"/>
    <w:basedOn w:val="a2"/>
    <w:link w:val="af"/>
    <w:uiPriority w:val="30"/>
    <w:rsid w:val="00DE19F8"/>
    <w:rPr>
      <w:rFonts w:eastAsiaTheme="minorEastAsia"/>
      <w:i/>
      <w:iCs/>
      <w:color w:val="404040" w:themeColor="text1" w:themeTint="BF"/>
    </w:rPr>
  </w:style>
  <w:style w:type="character" w:styleId="af1">
    <w:name w:val="Subtle Emphasis"/>
    <w:basedOn w:val="a2"/>
    <w:uiPriority w:val="19"/>
    <w:qFormat/>
    <w:rsid w:val="00DE19F8"/>
    <w:rPr>
      <w:i/>
      <w:iCs/>
      <w:color w:val="404040" w:themeColor="text1" w:themeTint="BF"/>
    </w:rPr>
  </w:style>
  <w:style w:type="character" w:styleId="af2">
    <w:name w:val="Intense Emphasis"/>
    <w:basedOn w:val="a2"/>
    <w:uiPriority w:val="21"/>
    <w:qFormat/>
    <w:rsid w:val="00DE19F8"/>
    <w:rPr>
      <w:b/>
      <w:bCs/>
      <w:i/>
      <w:iCs/>
      <w:color w:val="auto"/>
    </w:rPr>
  </w:style>
  <w:style w:type="character" w:styleId="af3">
    <w:name w:val="Subtle Reference"/>
    <w:basedOn w:val="a2"/>
    <w:uiPriority w:val="31"/>
    <w:qFormat/>
    <w:rsid w:val="00DE19F8"/>
    <w:rPr>
      <w:smallCaps/>
      <w:color w:val="404040" w:themeColor="text1" w:themeTint="BF"/>
    </w:rPr>
  </w:style>
  <w:style w:type="character" w:styleId="af4">
    <w:name w:val="Intense Reference"/>
    <w:basedOn w:val="a2"/>
    <w:uiPriority w:val="32"/>
    <w:qFormat/>
    <w:rsid w:val="00DE19F8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2"/>
    <w:uiPriority w:val="33"/>
    <w:qFormat/>
    <w:rsid w:val="00DE19F8"/>
    <w:rPr>
      <w:b/>
      <w:bCs/>
      <w:i/>
      <w:iCs/>
      <w:spacing w:val="5"/>
    </w:rPr>
  </w:style>
  <w:style w:type="paragraph" w:styleId="af6">
    <w:name w:val="TOC Heading"/>
    <w:basedOn w:val="1"/>
    <w:next w:val="a1"/>
    <w:uiPriority w:val="39"/>
    <w:semiHidden/>
    <w:unhideWhenUsed/>
    <w:qFormat/>
    <w:rsid w:val="00DE19F8"/>
    <w:pPr>
      <w:spacing w:line="259" w:lineRule="auto"/>
      <w:outlineLvl w:val="9"/>
    </w:pPr>
    <w:rPr>
      <w:color w:val="262626" w:themeColor="text1" w:themeTint="D9"/>
      <w:lang w:val="ru-RU"/>
    </w:rPr>
  </w:style>
  <w:style w:type="paragraph" w:styleId="25">
    <w:name w:val="Body Text Indent 2"/>
    <w:basedOn w:val="a1"/>
    <w:link w:val="26"/>
    <w:rsid w:val="00DE19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с отступом 2 Знак"/>
    <w:basedOn w:val="a2"/>
    <w:link w:val="25"/>
    <w:rsid w:val="00DE1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1"/>
    <w:uiPriority w:val="99"/>
    <w:qFormat/>
    <w:rsid w:val="00DE19F8"/>
    <w:pPr>
      <w:spacing w:after="160" w:line="259" w:lineRule="auto"/>
      <w:ind w:left="720"/>
      <w:contextualSpacing/>
    </w:pPr>
    <w:rPr>
      <w:lang w:val="ru-RU"/>
    </w:rPr>
  </w:style>
  <w:style w:type="paragraph" w:styleId="af8">
    <w:name w:val="header"/>
    <w:basedOn w:val="a1"/>
    <w:link w:val="af9"/>
    <w:uiPriority w:val="99"/>
    <w:unhideWhenUsed/>
    <w:rsid w:val="00DE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  <w:rsid w:val="00DE19F8"/>
    <w:rPr>
      <w:rFonts w:eastAsiaTheme="minorEastAsia"/>
      <w:lang w:val="en-US"/>
    </w:rPr>
  </w:style>
  <w:style w:type="paragraph" w:styleId="afa">
    <w:name w:val="footer"/>
    <w:basedOn w:val="a1"/>
    <w:link w:val="afb"/>
    <w:uiPriority w:val="99"/>
    <w:unhideWhenUsed/>
    <w:rsid w:val="00DE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DE19F8"/>
    <w:rPr>
      <w:rFonts w:eastAsiaTheme="minorEastAsia"/>
      <w:lang w:val="en-US"/>
    </w:rPr>
  </w:style>
  <w:style w:type="paragraph" w:styleId="afc">
    <w:name w:val="Body Text"/>
    <w:basedOn w:val="a1"/>
    <w:link w:val="afd"/>
    <w:uiPriority w:val="99"/>
    <w:unhideWhenUsed/>
    <w:rsid w:val="00DE19F8"/>
    <w:pPr>
      <w:spacing w:after="120"/>
    </w:pPr>
  </w:style>
  <w:style w:type="character" w:customStyle="1" w:styleId="afd">
    <w:name w:val="Основной текст Знак"/>
    <w:basedOn w:val="a2"/>
    <w:link w:val="afc"/>
    <w:uiPriority w:val="99"/>
    <w:rsid w:val="00DE19F8"/>
    <w:rPr>
      <w:rFonts w:eastAsiaTheme="minorEastAsia"/>
      <w:lang w:val="en-US"/>
    </w:rPr>
  </w:style>
  <w:style w:type="paragraph" w:styleId="27">
    <w:name w:val="Body Text 2"/>
    <w:basedOn w:val="a1"/>
    <w:link w:val="28"/>
    <w:uiPriority w:val="99"/>
    <w:unhideWhenUsed/>
    <w:rsid w:val="00DE19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rsid w:val="00DE19F8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DE19F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DE19F8"/>
    <w:rPr>
      <w:rFonts w:eastAsiaTheme="minorEastAsia"/>
      <w:sz w:val="16"/>
      <w:szCs w:val="16"/>
      <w:lang w:val="en-US"/>
    </w:rPr>
  </w:style>
  <w:style w:type="paragraph" w:styleId="afe">
    <w:name w:val="List"/>
    <w:basedOn w:val="a1"/>
    <w:uiPriority w:val="99"/>
    <w:unhideWhenUsed/>
    <w:rsid w:val="00DE19F8"/>
    <w:pPr>
      <w:ind w:left="360" w:hanging="360"/>
      <w:contextualSpacing/>
    </w:pPr>
  </w:style>
  <w:style w:type="paragraph" w:styleId="29">
    <w:name w:val="List 2"/>
    <w:basedOn w:val="a1"/>
    <w:uiPriority w:val="99"/>
    <w:unhideWhenUsed/>
    <w:rsid w:val="00DE19F8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DE19F8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DE19F8"/>
    <w:pPr>
      <w:numPr>
        <w:numId w:val="27"/>
      </w:numPr>
      <w:contextualSpacing/>
    </w:pPr>
  </w:style>
  <w:style w:type="paragraph" w:styleId="20">
    <w:name w:val="List Bullet 2"/>
    <w:basedOn w:val="a1"/>
    <w:uiPriority w:val="99"/>
    <w:unhideWhenUsed/>
    <w:rsid w:val="00DE19F8"/>
    <w:pPr>
      <w:numPr>
        <w:numId w:val="28"/>
      </w:numPr>
      <w:contextualSpacing/>
    </w:pPr>
  </w:style>
  <w:style w:type="paragraph" w:styleId="30">
    <w:name w:val="List Bullet 3"/>
    <w:basedOn w:val="a1"/>
    <w:uiPriority w:val="99"/>
    <w:unhideWhenUsed/>
    <w:rsid w:val="00DE19F8"/>
    <w:pPr>
      <w:numPr>
        <w:numId w:val="29"/>
      </w:numPr>
      <w:contextualSpacing/>
    </w:pPr>
  </w:style>
  <w:style w:type="paragraph" w:styleId="a">
    <w:name w:val="List Number"/>
    <w:basedOn w:val="a1"/>
    <w:uiPriority w:val="99"/>
    <w:unhideWhenUsed/>
    <w:rsid w:val="00DE19F8"/>
    <w:pPr>
      <w:numPr>
        <w:numId w:val="31"/>
      </w:numPr>
      <w:contextualSpacing/>
    </w:pPr>
  </w:style>
  <w:style w:type="paragraph" w:styleId="2">
    <w:name w:val="List Number 2"/>
    <w:basedOn w:val="a1"/>
    <w:uiPriority w:val="99"/>
    <w:unhideWhenUsed/>
    <w:rsid w:val="00DE19F8"/>
    <w:pPr>
      <w:numPr>
        <w:numId w:val="32"/>
      </w:numPr>
      <w:contextualSpacing/>
    </w:pPr>
  </w:style>
  <w:style w:type="paragraph" w:styleId="3">
    <w:name w:val="List Number 3"/>
    <w:basedOn w:val="a1"/>
    <w:uiPriority w:val="99"/>
    <w:unhideWhenUsed/>
    <w:rsid w:val="00DE19F8"/>
    <w:pPr>
      <w:numPr>
        <w:numId w:val="33"/>
      </w:numPr>
      <w:contextualSpacing/>
    </w:pPr>
  </w:style>
  <w:style w:type="paragraph" w:styleId="aff">
    <w:name w:val="List Continue"/>
    <w:basedOn w:val="a1"/>
    <w:uiPriority w:val="99"/>
    <w:unhideWhenUsed/>
    <w:rsid w:val="00DE19F8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unhideWhenUsed/>
    <w:rsid w:val="00DE19F8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DE19F8"/>
    <w:pPr>
      <w:spacing w:after="120"/>
      <w:ind w:left="1080"/>
      <w:contextualSpacing/>
    </w:pPr>
  </w:style>
  <w:style w:type="paragraph" w:styleId="aff0">
    <w:name w:val="macro"/>
    <w:link w:val="aff1"/>
    <w:uiPriority w:val="99"/>
    <w:unhideWhenUsed/>
    <w:rsid w:val="00DE19F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f1">
    <w:name w:val="Текст макроса Знак"/>
    <w:basedOn w:val="a2"/>
    <w:link w:val="aff0"/>
    <w:uiPriority w:val="99"/>
    <w:rsid w:val="00DE19F8"/>
    <w:rPr>
      <w:rFonts w:ascii="Courier" w:eastAsiaTheme="minorEastAsia" w:hAnsi="Courier"/>
      <w:sz w:val="20"/>
      <w:szCs w:val="20"/>
      <w:lang w:val="en-US"/>
    </w:rPr>
  </w:style>
  <w:style w:type="table" w:styleId="aff2">
    <w:name w:val="Table Grid"/>
    <w:basedOn w:val="a3"/>
    <w:uiPriority w:val="59"/>
    <w:rsid w:val="00DE19F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DE19F8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DE19F8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DE19F8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DE19F8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DE19F8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DE19F8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DE19F8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4">
    <w:name w:val="Light List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5">
    <w:name w:val="Light Grid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2">
    <w:name w:val="Medium Shading 1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c">
    <w:name w:val="Medium List 2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6">
    <w:name w:val="Dark List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7">
    <w:name w:val="Colorful Shading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9">
    <w:name w:val="Colorful Grid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15">
    <w:name w:val="Текст выноски1"/>
    <w:basedOn w:val="a1"/>
    <w:uiPriority w:val="99"/>
    <w:rsid w:val="00121FA1"/>
    <w:pPr>
      <w:widowControl w:val="0"/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24"/>
      <w:lang w:val="de-DE" w:eastAsia="ru-RU"/>
    </w:rPr>
  </w:style>
  <w:style w:type="character" w:customStyle="1" w:styleId="c5">
    <w:name w:val="c5"/>
    <w:basedOn w:val="a2"/>
    <w:rsid w:val="00021449"/>
  </w:style>
  <w:style w:type="character" w:customStyle="1" w:styleId="c2">
    <w:name w:val="c2"/>
    <w:basedOn w:val="a2"/>
    <w:rsid w:val="00021449"/>
  </w:style>
  <w:style w:type="character" w:customStyle="1" w:styleId="c6">
    <w:name w:val="c6"/>
    <w:basedOn w:val="a2"/>
    <w:rsid w:val="00021449"/>
  </w:style>
  <w:style w:type="character" w:customStyle="1" w:styleId="c4">
    <w:name w:val="c4"/>
    <w:basedOn w:val="a2"/>
    <w:rsid w:val="00021449"/>
  </w:style>
  <w:style w:type="character" w:customStyle="1" w:styleId="c8">
    <w:name w:val="c8"/>
    <w:basedOn w:val="a2"/>
    <w:rsid w:val="00021449"/>
  </w:style>
  <w:style w:type="paragraph" w:styleId="affa">
    <w:name w:val="Balloon Text"/>
    <w:basedOn w:val="a1"/>
    <w:link w:val="affb"/>
    <w:uiPriority w:val="99"/>
    <w:semiHidden/>
    <w:unhideWhenUsed/>
    <w:rsid w:val="0078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78436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6786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E72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link w:val="22"/>
    <w:uiPriority w:val="9"/>
    <w:qFormat/>
    <w:rsid w:val="00E72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1">
    <w:name w:val="heading 3"/>
    <w:basedOn w:val="a1"/>
    <w:next w:val="a1"/>
    <w:link w:val="32"/>
    <w:uiPriority w:val="9"/>
    <w:unhideWhenUsed/>
    <w:qFormat/>
    <w:rsid w:val="00DE19F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19F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19F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19F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E19F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E19F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E19F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Без интервала1"/>
    <w:rsid w:val="00A767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100">
    <w:name w:val="Основной текст (10)_"/>
    <w:link w:val="101"/>
    <w:uiPriority w:val="99"/>
    <w:locked/>
    <w:rsid w:val="00A76786"/>
    <w:rPr>
      <w:b/>
      <w:bCs/>
      <w:sz w:val="29"/>
      <w:szCs w:val="29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A76786"/>
    <w:pPr>
      <w:widowControl w:val="0"/>
      <w:shd w:val="clear" w:color="auto" w:fill="FFFFFF"/>
      <w:spacing w:before="600" w:after="0" w:line="365" w:lineRule="exact"/>
      <w:jc w:val="center"/>
    </w:pPr>
    <w:rPr>
      <w:rFonts w:eastAsiaTheme="minorHAnsi"/>
      <w:b/>
      <w:bCs/>
      <w:sz w:val="29"/>
      <w:szCs w:val="29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E72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72B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5">
    <w:name w:val="Normal (Web)"/>
    <w:basedOn w:val="a1"/>
    <w:uiPriority w:val="99"/>
    <w:unhideWhenUsed/>
    <w:rsid w:val="00E7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2"/>
    <w:uiPriority w:val="22"/>
    <w:qFormat/>
    <w:rsid w:val="00E72B3D"/>
    <w:rPr>
      <w:b/>
      <w:bCs/>
    </w:rPr>
  </w:style>
  <w:style w:type="character" w:styleId="a7">
    <w:name w:val="Emphasis"/>
    <w:basedOn w:val="a2"/>
    <w:uiPriority w:val="20"/>
    <w:qFormat/>
    <w:rsid w:val="00E72B3D"/>
    <w:rPr>
      <w:i/>
      <w:iCs/>
    </w:rPr>
  </w:style>
  <w:style w:type="character" w:styleId="a8">
    <w:name w:val="Hyperlink"/>
    <w:basedOn w:val="a2"/>
    <w:uiPriority w:val="99"/>
    <w:semiHidden/>
    <w:unhideWhenUsed/>
    <w:rsid w:val="008A06DA"/>
    <w:rPr>
      <w:color w:val="0000FF"/>
      <w:u w:val="single"/>
    </w:rPr>
  </w:style>
  <w:style w:type="paragraph" w:customStyle="1" w:styleId="61">
    <w:name w:val="Основной текст6"/>
    <w:basedOn w:val="a1"/>
    <w:uiPriority w:val="99"/>
    <w:rsid w:val="009F7CD8"/>
    <w:pPr>
      <w:widowControl w:val="0"/>
      <w:shd w:val="clear" w:color="auto" w:fill="FFFFFF"/>
      <w:spacing w:after="0" w:line="254" w:lineRule="exact"/>
      <w:ind w:hanging="560"/>
      <w:jc w:val="center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val="ru-RU" w:eastAsia="ru-RU"/>
    </w:rPr>
  </w:style>
  <w:style w:type="character" w:customStyle="1" w:styleId="apple-converted-space">
    <w:name w:val="apple-converted-space"/>
    <w:basedOn w:val="a2"/>
    <w:rsid w:val="00CD5119"/>
  </w:style>
  <w:style w:type="character" w:customStyle="1" w:styleId="ez-toc-section">
    <w:name w:val="ez-toc-section"/>
    <w:basedOn w:val="a2"/>
    <w:rsid w:val="00473F6F"/>
  </w:style>
  <w:style w:type="character" w:customStyle="1" w:styleId="32">
    <w:name w:val="Заголовок 3 Знак"/>
    <w:basedOn w:val="a2"/>
    <w:link w:val="31"/>
    <w:uiPriority w:val="9"/>
    <w:rsid w:val="00DE19F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E19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2"/>
    <w:link w:val="5"/>
    <w:uiPriority w:val="9"/>
    <w:semiHidden/>
    <w:rsid w:val="00DE19F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2"/>
    <w:link w:val="6"/>
    <w:uiPriority w:val="9"/>
    <w:semiHidden/>
    <w:rsid w:val="00DE19F8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2"/>
    <w:link w:val="7"/>
    <w:uiPriority w:val="9"/>
    <w:semiHidden/>
    <w:rsid w:val="00DE19F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DE19F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E19F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1"/>
    <w:next w:val="a1"/>
    <w:uiPriority w:val="35"/>
    <w:semiHidden/>
    <w:unhideWhenUsed/>
    <w:qFormat/>
    <w:rsid w:val="00DE19F8"/>
    <w:pPr>
      <w:spacing w:line="240" w:lineRule="auto"/>
    </w:pPr>
    <w:rPr>
      <w:i/>
      <w:iCs/>
      <w:color w:val="44546A" w:themeColor="text2"/>
      <w:sz w:val="18"/>
      <w:szCs w:val="18"/>
      <w:lang w:val="ru-RU"/>
    </w:rPr>
  </w:style>
  <w:style w:type="paragraph" w:styleId="aa">
    <w:name w:val="Title"/>
    <w:basedOn w:val="a1"/>
    <w:next w:val="a1"/>
    <w:link w:val="ab"/>
    <w:uiPriority w:val="10"/>
    <w:qFormat/>
    <w:rsid w:val="00DE1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ru-RU"/>
    </w:rPr>
  </w:style>
  <w:style w:type="character" w:customStyle="1" w:styleId="ab">
    <w:name w:val="Название Знак"/>
    <w:basedOn w:val="a2"/>
    <w:link w:val="aa"/>
    <w:uiPriority w:val="10"/>
    <w:rsid w:val="00DE19F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1"/>
    <w:next w:val="a1"/>
    <w:link w:val="ad"/>
    <w:uiPriority w:val="11"/>
    <w:qFormat/>
    <w:rsid w:val="00DE19F8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val="ru-RU"/>
    </w:rPr>
  </w:style>
  <w:style w:type="character" w:customStyle="1" w:styleId="ad">
    <w:name w:val="Подзаголовок Знак"/>
    <w:basedOn w:val="a2"/>
    <w:link w:val="ac"/>
    <w:uiPriority w:val="11"/>
    <w:rsid w:val="00DE19F8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DE19F8"/>
    <w:pPr>
      <w:spacing w:after="0" w:line="240" w:lineRule="auto"/>
    </w:pPr>
    <w:rPr>
      <w:rFonts w:eastAsiaTheme="minorEastAsia"/>
    </w:rPr>
  </w:style>
  <w:style w:type="paragraph" w:styleId="23">
    <w:name w:val="Quote"/>
    <w:basedOn w:val="a1"/>
    <w:next w:val="a1"/>
    <w:link w:val="24"/>
    <w:uiPriority w:val="29"/>
    <w:qFormat/>
    <w:rsid w:val="00DE19F8"/>
    <w:pPr>
      <w:spacing w:before="200" w:after="160" w:line="259" w:lineRule="auto"/>
      <w:ind w:left="864" w:right="864"/>
    </w:pPr>
    <w:rPr>
      <w:i/>
      <w:iCs/>
      <w:color w:val="404040" w:themeColor="text1" w:themeTint="BF"/>
      <w:lang w:val="ru-RU"/>
    </w:rPr>
  </w:style>
  <w:style w:type="character" w:customStyle="1" w:styleId="24">
    <w:name w:val="Цитата 2 Знак"/>
    <w:basedOn w:val="a2"/>
    <w:link w:val="23"/>
    <w:uiPriority w:val="29"/>
    <w:rsid w:val="00DE19F8"/>
    <w:rPr>
      <w:rFonts w:eastAsiaTheme="minorEastAsia"/>
      <w:i/>
      <w:iCs/>
      <w:color w:val="404040" w:themeColor="text1" w:themeTint="BF"/>
    </w:rPr>
  </w:style>
  <w:style w:type="paragraph" w:styleId="af">
    <w:name w:val="Intense Quote"/>
    <w:basedOn w:val="a1"/>
    <w:next w:val="a1"/>
    <w:link w:val="af0"/>
    <w:uiPriority w:val="30"/>
    <w:qFormat/>
    <w:rsid w:val="00DE19F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i/>
      <w:iCs/>
      <w:color w:val="404040" w:themeColor="text1" w:themeTint="BF"/>
      <w:lang w:val="ru-RU"/>
    </w:rPr>
  </w:style>
  <w:style w:type="character" w:customStyle="1" w:styleId="af0">
    <w:name w:val="Выделенная цитата Знак"/>
    <w:basedOn w:val="a2"/>
    <w:link w:val="af"/>
    <w:uiPriority w:val="30"/>
    <w:rsid w:val="00DE19F8"/>
    <w:rPr>
      <w:rFonts w:eastAsiaTheme="minorEastAsia"/>
      <w:i/>
      <w:iCs/>
      <w:color w:val="404040" w:themeColor="text1" w:themeTint="BF"/>
    </w:rPr>
  </w:style>
  <w:style w:type="character" w:styleId="af1">
    <w:name w:val="Subtle Emphasis"/>
    <w:basedOn w:val="a2"/>
    <w:uiPriority w:val="19"/>
    <w:qFormat/>
    <w:rsid w:val="00DE19F8"/>
    <w:rPr>
      <w:i/>
      <w:iCs/>
      <w:color w:val="404040" w:themeColor="text1" w:themeTint="BF"/>
    </w:rPr>
  </w:style>
  <w:style w:type="character" w:styleId="af2">
    <w:name w:val="Intense Emphasis"/>
    <w:basedOn w:val="a2"/>
    <w:uiPriority w:val="21"/>
    <w:qFormat/>
    <w:rsid w:val="00DE19F8"/>
    <w:rPr>
      <w:b/>
      <w:bCs/>
      <w:i/>
      <w:iCs/>
      <w:color w:val="auto"/>
    </w:rPr>
  </w:style>
  <w:style w:type="character" w:styleId="af3">
    <w:name w:val="Subtle Reference"/>
    <w:basedOn w:val="a2"/>
    <w:uiPriority w:val="31"/>
    <w:qFormat/>
    <w:rsid w:val="00DE19F8"/>
    <w:rPr>
      <w:smallCaps/>
      <w:color w:val="404040" w:themeColor="text1" w:themeTint="BF"/>
    </w:rPr>
  </w:style>
  <w:style w:type="character" w:styleId="af4">
    <w:name w:val="Intense Reference"/>
    <w:basedOn w:val="a2"/>
    <w:uiPriority w:val="32"/>
    <w:qFormat/>
    <w:rsid w:val="00DE19F8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2"/>
    <w:uiPriority w:val="33"/>
    <w:qFormat/>
    <w:rsid w:val="00DE19F8"/>
    <w:rPr>
      <w:b/>
      <w:bCs/>
      <w:i/>
      <w:iCs/>
      <w:spacing w:val="5"/>
    </w:rPr>
  </w:style>
  <w:style w:type="paragraph" w:styleId="af6">
    <w:name w:val="TOC Heading"/>
    <w:basedOn w:val="1"/>
    <w:next w:val="a1"/>
    <w:uiPriority w:val="39"/>
    <w:semiHidden/>
    <w:unhideWhenUsed/>
    <w:qFormat/>
    <w:rsid w:val="00DE19F8"/>
    <w:pPr>
      <w:spacing w:line="259" w:lineRule="auto"/>
      <w:outlineLvl w:val="9"/>
    </w:pPr>
    <w:rPr>
      <w:color w:val="262626" w:themeColor="text1" w:themeTint="D9"/>
      <w:lang w:val="ru-RU"/>
    </w:rPr>
  </w:style>
  <w:style w:type="paragraph" w:styleId="25">
    <w:name w:val="Body Text Indent 2"/>
    <w:basedOn w:val="a1"/>
    <w:link w:val="26"/>
    <w:rsid w:val="00DE19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с отступом 2 Знак"/>
    <w:basedOn w:val="a2"/>
    <w:link w:val="25"/>
    <w:rsid w:val="00DE1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1"/>
    <w:uiPriority w:val="99"/>
    <w:qFormat/>
    <w:rsid w:val="00DE19F8"/>
    <w:pPr>
      <w:spacing w:after="160" w:line="259" w:lineRule="auto"/>
      <w:ind w:left="720"/>
      <w:contextualSpacing/>
    </w:pPr>
    <w:rPr>
      <w:lang w:val="ru-RU"/>
    </w:rPr>
  </w:style>
  <w:style w:type="paragraph" w:styleId="af8">
    <w:name w:val="header"/>
    <w:basedOn w:val="a1"/>
    <w:link w:val="af9"/>
    <w:uiPriority w:val="99"/>
    <w:unhideWhenUsed/>
    <w:rsid w:val="00DE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  <w:rsid w:val="00DE19F8"/>
    <w:rPr>
      <w:rFonts w:eastAsiaTheme="minorEastAsia"/>
      <w:lang w:val="en-US"/>
    </w:rPr>
  </w:style>
  <w:style w:type="paragraph" w:styleId="afa">
    <w:name w:val="footer"/>
    <w:basedOn w:val="a1"/>
    <w:link w:val="afb"/>
    <w:uiPriority w:val="99"/>
    <w:unhideWhenUsed/>
    <w:rsid w:val="00DE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DE19F8"/>
    <w:rPr>
      <w:rFonts w:eastAsiaTheme="minorEastAsia"/>
      <w:lang w:val="en-US"/>
    </w:rPr>
  </w:style>
  <w:style w:type="paragraph" w:styleId="afc">
    <w:name w:val="Body Text"/>
    <w:basedOn w:val="a1"/>
    <w:link w:val="afd"/>
    <w:uiPriority w:val="99"/>
    <w:unhideWhenUsed/>
    <w:rsid w:val="00DE19F8"/>
    <w:pPr>
      <w:spacing w:after="120"/>
    </w:pPr>
  </w:style>
  <w:style w:type="character" w:customStyle="1" w:styleId="afd">
    <w:name w:val="Основной текст Знак"/>
    <w:basedOn w:val="a2"/>
    <w:link w:val="afc"/>
    <w:uiPriority w:val="99"/>
    <w:rsid w:val="00DE19F8"/>
    <w:rPr>
      <w:rFonts w:eastAsiaTheme="minorEastAsia"/>
      <w:lang w:val="en-US"/>
    </w:rPr>
  </w:style>
  <w:style w:type="paragraph" w:styleId="27">
    <w:name w:val="Body Text 2"/>
    <w:basedOn w:val="a1"/>
    <w:link w:val="28"/>
    <w:uiPriority w:val="99"/>
    <w:unhideWhenUsed/>
    <w:rsid w:val="00DE19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rsid w:val="00DE19F8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DE19F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DE19F8"/>
    <w:rPr>
      <w:rFonts w:eastAsiaTheme="minorEastAsia"/>
      <w:sz w:val="16"/>
      <w:szCs w:val="16"/>
      <w:lang w:val="en-US"/>
    </w:rPr>
  </w:style>
  <w:style w:type="paragraph" w:styleId="afe">
    <w:name w:val="List"/>
    <w:basedOn w:val="a1"/>
    <w:uiPriority w:val="99"/>
    <w:unhideWhenUsed/>
    <w:rsid w:val="00DE19F8"/>
    <w:pPr>
      <w:ind w:left="360" w:hanging="360"/>
      <w:contextualSpacing/>
    </w:pPr>
  </w:style>
  <w:style w:type="paragraph" w:styleId="29">
    <w:name w:val="List 2"/>
    <w:basedOn w:val="a1"/>
    <w:uiPriority w:val="99"/>
    <w:unhideWhenUsed/>
    <w:rsid w:val="00DE19F8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DE19F8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DE19F8"/>
    <w:pPr>
      <w:numPr>
        <w:numId w:val="27"/>
      </w:numPr>
      <w:contextualSpacing/>
    </w:pPr>
  </w:style>
  <w:style w:type="paragraph" w:styleId="20">
    <w:name w:val="List Bullet 2"/>
    <w:basedOn w:val="a1"/>
    <w:uiPriority w:val="99"/>
    <w:unhideWhenUsed/>
    <w:rsid w:val="00DE19F8"/>
    <w:pPr>
      <w:numPr>
        <w:numId w:val="28"/>
      </w:numPr>
      <w:contextualSpacing/>
    </w:pPr>
  </w:style>
  <w:style w:type="paragraph" w:styleId="30">
    <w:name w:val="List Bullet 3"/>
    <w:basedOn w:val="a1"/>
    <w:uiPriority w:val="99"/>
    <w:unhideWhenUsed/>
    <w:rsid w:val="00DE19F8"/>
    <w:pPr>
      <w:numPr>
        <w:numId w:val="29"/>
      </w:numPr>
      <w:contextualSpacing/>
    </w:pPr>
  </w:style>
  <w:style w:type="paragraph" w:styleId="a">
    <w:name w:val="List Number"/>
    <w:basedOn w:val="a1"/>
    <w:uiPriority w:val="99"/>
    <w:unhideWhenUsed/>
    <w:rsid w:val="00DE19F8"/>
    <w:pPr>
      <w:numPr>
        <w:numId w:val="31"/>
      </w:numPr>
      <w:contextualSpacing/>
    </w:pPr>
  </w:style>
  <w:style w:type="paragraph" w:styleId="2">
    <w:name w:val="List Number 2"/>
    <w:basedOn w:val="a1"/>
    <w:uiPriority w:val="99"/>
    <w:unhideWhenUsed/>
    <w:rsid w:val="00DE19F8"/>
    <w:pPr>
      <w:numPr>
        <w:numId w:val="32"/>
      </w:numPr>
      <w:contextualSpacing/>
    </w:pPr>
  </w:style>
  <w:style w:type="paragraph" w:styleId="3">
    <w:name w:val="List Number 3"/>
    <w:basedOn w:val="a1"/>
    <w:uiPriority w:val="99"/>
    <w:unhideWhenUsed/>
    <w:rsid w:val="00DE19F8"/>
    <w:pPr>
      <w:numPr>
        <w:numId w:val="33"/>
      </w:numPr>
      <w:contextualSpacing/>
    </w:pPr>
  </w:style>
  <w:style w:type="paragraph" w:styleId="aff">
    <w:name w:val="List Continue"/>
    <w:basedOn w:val="a1"/>
    <w:uiPriority w:val="99"/>
    <w:unhideWhenUsed/>
    <w:rsid w:val="00DE19F8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unhideWhenUsed/>
    <w:rsid w:val="00DE19F8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DE19F8"/>
    <w:pPr>
      <w:spacing w:after="120"/>
      <w:ind w:left="1080"/>
      <w:contextualSpacing/>
    </w:pPr>
  </w:style>
  <w:style w:type="paragraph" w:styleId="aff0">
    <w:name w:val="macro"/>
    <w:link w:val="aff1"/>
    <w:uiPriority w:val="99"/>
    <w:unhideWhenUsed/>
    <w:rsid w:val="00DE19F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f1">
    <w:name w:val="Текст макроса Знак"/>
    <w:basedOn w:val="a2"/>
    <w:link w:val="aff0"/>
    <w:uiPriority w:val="99"/>
    <w:rsid w:val="00DE19F8"/>
    <w:rPr>
      <w:rFonts w:ascii="Courier" w:eastAsiaTheme="minorEastAsia" w:hAnsi="Courier"/>
      <w:sz w:val="20"/>
      <w:szCs w:val="20"/>
      <w:lang w:val="en-US"/>
    </w:rPr>
  </w:style>
  <w:style w:type="table" w:styleId="aff2">
    <w:name w:val="Table Grid"/>
    <w:basedOn w:val="a3"/>
    <w:uiPriority w:val="59"/>
    <w:rsid w:val="00DE19F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DE19F8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DE19F8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DE19F8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DE19F8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DE19F8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DE19F8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DE19F8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4">
    <w:name w:val="Light List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5">
    <w:name w:val="Light Grid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2">
    <w:name w:val="Medium Shading 1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c">
    <w:name w:val="Medium List 2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DE1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DE19F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6">
    <w:name w:val="Dark List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DE19F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7">
    <w:name w:val="Colorful Shading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9">
    <w:name w:val="Colorful Grid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DE19F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15">
    <w:name w:val="Текст выноски1"/>
    <w:basedOn w:val="a1"/>
    <w:uiPriority w:val="99"/>
    <w:rsid w:val="00121FA1"/>
    <w:pPr>
      <w:widowControl w:val="0"/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24"/>
      <w:lang w:val="de-DE" w:eastAsia="ru-RU"/>
    </w:rPr>
  </w:style>
  <w:style w:type="character" w:customStyle="1" w:styleId="c5">
    <w:name w:val="c5"/>
    <w:basedOn w:val="a2"/>
    <w:rsid w:val="00021449"/>
  </w:style>
  <w:style w:type="character" w:customStyle="1" w:styleId="c2">
    <w:name w:val="c2"/>
    <w:basedOn w:val="a2"/>
    <w:rsid w:val="00021449"/>
  </w:style>
  <w:style w:type="character" w:customStyle="1" w:styleId="c6">
    <w:name w:val="c6"/>
    <w:basedOn w:val="a2"/>
    <w:rsid w:val="00021449"/>
  </w:style>
  <w:style w:type="character" w:customStyle="1" w:styleId="c4">
    <w:name w:val="c4"/>
    <w:basedOn w:val="a2"/>
    <w:rsid w:val="00021449"/>
  </w:style>
  <w:style w:type="character" w:customStyle="1" w:styleId="c8">
    <w:name w:val="c8"/>
    <w:basedOn w:val="a2"/>
    <w:rsid w:val="00021449"/>
  </w:style>
  <w:style w:type="paragraph" w:styleId="affa">
    <w:name w:val="Balloon Text"/>
    <w:basedOn w:val="a1"/>
    <w:link w:val="affb"/>
    <w:uiPriority w:val="99"/>
    <w:semiHidden/>
    <w:unhideWhenUsed/>
    <w:rsid w:val="0078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78436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50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302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63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437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766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31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50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693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4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26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850439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40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</dc:creator>
  <cp:keywords/>
  <dc:description/>
  <cp:lastModifiedBy>айдер</cp:lastModifiedBy>
  <cp:revision>5</cp:revision>
  <cp:lastPrinted>2023-09-27T16:47:00Z</cp:lastPrinted>
  <dcterms:created xsi:type="dcterms:W3CDTF">2023-09-18T10:47:00Z</dcterms:created>
  <dcterms:modified xsi:type="dcterms:W3CDTF">2023-09-27T16:50:00Z</dcterms:modified>
</cp:coreProperties>
</file>