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6F" w:rsidRPr="00191D6F" w:rsidRDefault="00191D6F" w:rsidP="00191D6F"/>
    <w:p w:rsidR="00191D6F" w:rsidRPr="00191D6F" w:rsidRDefault="00191D6F" w:rsidP="00191D6F">
      <w:pPr>
        <w:spacing w:after="0" w:line="240" w:lineRule="auto"/>
        <w:ind w:firstLine="6096"/>
        <w:rPr>
          <w:rFonts w:ascii="Times New Roman" w:hAnsi="Times New Roman" w:cs="Times New Roman"/>
          <w:sz w:val="28"/>
          <w:szCs w:val="28"/>
        </w:rPr>
      </w:pPr>
      <w:r w:rsidRPr="00191D6F">
        <w:rPr>
          <w:rFonts w:ascii="Times New Roman" w:hAnsi="Times New Roman" w:cs="Times New Roman"/>
          <w:sz w:val="28"/>
          <w:szCs w:val="28"/>
        </w:rPr>
        <w:t>ПРИЛОЖЕНИЕ</w:t>
      </w:r>
    </w:p>
    <w:p w:rsidR="00191D6F" w:rsidRPr="00191D6F" w:rsidRDefault="00191D6F" w:rsidP="00191D6F">
      <w:pPr>
        <w:pStyle w:val="21"/>
        <w:shd w:val="clear" w:color="auto" w:fill="auto"/>
        <w:spacing w:after="0" w:line="240" w:lineRule="auto"/>
        <w:ind w:right="40" w:firstLine="0"/>
      </w:pPr>
      <w:r>
        <w:tab/>
      </w:r>
      <w:r>
        <w:rPr>
          <w:rStyle w:val="2"/>
          <w:color w:val="000000"/>
        </w:rPr>
        <w:t xml:space="preserve">                                                        к решению Совета муниципального</w:t>
      </w:r>
      <w:r>
        <w:rPr>
          <w:rStyle w:val="2"/>
          <w:color w:val="000000"/>
        </w:rPr>
        <w:br/>
        <w:t xml:space="preserve">                                                      </w:t>
      </w:r>
      <w:r w:rsidR="0001332D" w:rsidRPr="00D446B1">
        <w:rPr>
          <w:rStyle w:val="2"/>
          <w:color w:val="000000"/>
        </w:rPr>
        <w:t xml:space="preserve">           </w:t>
      </w:r>
      <w:r>
        <w:rPr>
          <w:rStyle w:val="2"/>
          <w:color w:val="000000"/>
        </w:rPr>
        <w:t xml:space="preserve"> образования Павловский район</w:t>
      </w:r>
      <w:r>
        <w:rPr>
          <w:rStyle w:val="2"/>
          <w:color w:val="000000"/>
        </w:rPr>
        <w:br/>
        <w:t xml:space="preserve">                                                  </w:t>
      </w:r>
      <w:r w:rsidR="0001332D" w:rsidRPr="0001332D">
        <w:rPr>
          <w:rStyle w:val="2"/>
          <w:color w:val="000000"/>
        </w:rPr>
        <w:t xml:space="preserve"> </w:t>
      </w:r>
      <w:r w:rsidR="0001332D" w:rsidRPr="00D446B1">
        <w:rPr>
          <w:rStyle w:val="2"/>
          <w:color w:val="000000"/>
        </w:rPr>
        <w:t xml:space="preserve">      </w:t>
      </w:r>
      <w:bookmarkStart w:id="0" w:name="_GoBack"/>
      <w:r w:rsidR="0001332D" w:rsidRPr="00D446B1">
        <w:rPr>
          <w:sz w:val="26"/>
          <w:szCs w:val="26"/>
        </w:rPr>
        <w:t xml:space="preserve">          </w:t>
      </w:r>
      <w:r w:rsidRPr="00D446B1">
        <w:rPr>
          <w:sz w:val="26"/>
          <w:szCs w:val="26"/>
        </w:rPr>
        <w:t xml:space="preserve"> от </w:t>
      </w:r>
      <w:r w:rsidR="00D446B1" w:rsidRPr="00D446B1">
        <w:rPr>
          <w:sz w:val="26"/>
          <w:szCs w:val="26"/>
        </w:rPr>
        <w:t>21.03.2019 г.</w:t>
      </w:r>
      <w:r w:rsidRPr="00D446B1">
        <w:rPr>
          <w:sz w:val="26"/>
          <w:szCs w:val="26"/>
        </w:rPr>
        <w:t xml:space="preserve"> № </w:t>
      </w:r>
      <w:r w:rsidR="00D446B1" w:rsidRPr="00D446B1">
        <w:rPr>
          <w:sz w:val="26"/>
          <w:szCs w:val="26"/>
        </w:rPr>
        <w:t>69/428</w:t>
      </w:r>
      <w:bookmarkEnd w:id="0"/>
    </w:p>
    <w:p w:rsidR="000F7312" w:rsidRDefault="000F7312" w:rsidP="00191D6F">
      <w:pPr>
        <w:tabs>
          <w:tab w:val="left" w:pos="7750"/>
        </w:tabs>
        <w:spacing w:after="0" w:line="240" w:lineRule="auto"/>
      </w:pPr>
    </w:p>
    <w:p w:rsidR="00191D6F" w:rsidRDefault="00191D6F" w:rsidP="00191D6F"/>
    <w:p w:rsidR="00093E8F" w:rsidRDefault="00093E8F" w:rsidP="00191D6F"/>
    <w:p w:rsidR="00093E8F" w:rsidRDefault="00093E8F" w:rsidP="00191D6F"/>
    <w:p w:rsidR="00093E8F" w:rsidRPr="00191D6F" w:rsidRDefault="00093E8F" w:rsidP="00191D6F"/>
    <w:p w:rsidR="00191D6F" w:rsidRPr="00191D6F" w:rsidRDefault="00191D6F" w:rsidP="00191D6F"/>
    <w:p w:rsidR="00191D6F" w:rsidRPr="00191D6F" w:rsidRDefault="00191D6F" w:rsidP="00191D6F"/>
    <w:p w:rsidR="00191D6F" w:rsidRDefault="00191D6F" w:rsidP="00191D6F"/>
    <w:p w:rsidR="00093E8F" w:rsidRPr="00191D6F" w:rsidRDefault="00093E8F" w:rsidP="00191D6F"/>
    <w:p w:rsidR="00191D6F" w:rsidRPr="00191D6F" w:rsidRDefault="00191D6F" w:rsidP="00191D6F">
      <w:pPr>
        <w:pStyle w:val="21"/>
        <w:shd w:val="clear" w:color="auto" w:fill="auto"/>
        <w:spacing w:after="0" w:line="320" w:lineRule="exact"/>
        <w:ind w:firstLine="0"/>
        <w:rPr>
          <w:rFonts w:eastAsia="Arial Unicode MS" w:cs="Times New Roman"/>
          <w:szCs w:val="28"/>
          <w:lang w:eastAsia="ru-RU"/>
        </w:rPr>
      </w:pPr>
      <w:r w:rsidRPr="00191D6F">
        <w:rPr>
          <w:rFonts w:eastAsia="Arial Unicode MS" w:cs="Times New Roman"/>
          <w:color w:val="000000"/>
          <w:szCs w:val="28"/>
          <w:lang w:eastAsia="ru-RU"/>
        </w:rPr>
        <w:t>ПОЛОЖЕНИЕ</w:t>
      </w:r>
    </w:p>
    <w:p w:rsidR="00191D6F" w:rsidRPr="00191D6F" w:rsidRDefault="00191D6F" w:rsidP="00191D6F">
      <w:pPr>
        <w:widowControl w:val="0"/>
        <w:spacing w:after="0" w:line="320" w:lineRule="exact"/>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 xml:space="preserve">              об управлении образованием администрации муниципального</w:t>
      </w:r>
    </w:p>
    <w:p w:rsidR="00191D6F" w:rsidRPr="00191D6F" w:rsidRDefault="00191D6F" w:rsidP="00191D6F">
      <w:pPr>
        <w:widowControl w:val="0"/>
        <w:spacing w:after="0" w:line="320" w:lineRule="exact"/>
        <w:ind w:left="260"/>
        <w:jc w:val="center"/>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образования Павловский район</w:t>
      </w: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tabs>
          <w:tab w:val="left" w:pos="3333"/>
        </w:tabs>
      </w:pPr>
    </w:p>
    <w:p w:rsidR="00191D6F" w:rsidRDefault="00191D6F" w:rsidP="00191D6F">
      <w:pPr>
        <w:widowControl w:val="0"/>
        <w:spacing w:after="0" w:line="280" w:lineRule="exact"/>
        <w:ind w:left="3020"/>
        <w:rPr>
          <w:rFonts w:ascii="Times New Roman" w:eastAsia="Arial Unicode MS" w:hAnsi="Times New Roman" w:cs="Times New Roman"/>
          <w:color w:val="000000"/>
          <w:sz w:val="28"/>
          <w:szCs w:val="28"/>
          <w:lang w:eastAsia="ru-RU"/>
        </w:rPr>
      </w:pPr>
    </w:p>
    <w:p w:rsidR="00191D6F" w:rsidRDefault="00191D6F" w:rsidP="00191D6F">
      <w:pPr>
        <w:widowControl w:val="0"/>
        <w:spacing w:after="0" w:line="280" w:lineRule="exact"/>
        <w:ind w:left="3020"/>
        <w:rPr>
          <w:rFonts w:ascii="Times New Roman" w:eastAsia="Arial Unicode MS" w:hAnsi="Times New Roman" w:cs="Times New Roman"/>
          <w:color w:val="000000"/>
          <w:sz w:val="28"/>
          <w:szCs w:val="28"/>
          <w:lang w:eastAsia="ru-RU"/>
        </w:rPr>
      </w:pPr>
    </w:p>
    <w:p w:rsidR="00191D6F" w:rsidRDefault="00191D6F" w:rsidP="001D76F6">
      <w:pPr>
        <w:widowControl w:val="0"/>
        <w:spacing w:after="0" w:line="280" w:lineRule="exact"/>
        <w:rPr>
          <w:rFonts w:ascii="Times New Roman" w:eastAsia="Arial Unicode MS" w:hAnsi="Times New Roman" w:cs="Times New Roman"/>
          <w:color w:val="000000"/>
          <w:sz w:val="28"/>
          <w:szCs w:val="28"/>
          <w:lang w:eastAsia="ru-RU"/>
        </w:rPr>
      </w:pPr>
    </w:p>
    <w:p w:rsidR="00191D6F" w:rsidRDefault="000506DD" w:rsidP="00191D6F">
      <w:pPr>
        <w:widowControl w:val="0"/>
        <w:spacing w:after="0" w:line="280" w:lineRule="exact"/>
        <w:ind w:left="3020"/>
        <w:rPr>
          <w:rFonts w:ascii="Times New Roman" w:eastAsia="Arial Unicode MS" w:hAnsi="Times New Roman" w:cs="Times New Roman"/>
          <w:color w:val="000000"/>
          <w:sz w:val="28"/>
          <w:szCs w:val="28"/>
          <w:lang w:eastAsia="ru-RU"/>
        </w:rPr>
      </w:pPr>
      <w:r w:rsidRPr="00D446B1">
        <w:rPr>
          <w:rFonts w:ascii="Times New Roman" w:eastAsia="Arial Unicode MS" w:hAnsi="Times New Roman" w:cs="Times New Roman"/>
          <w:color w:val="000000"/>
          <w:sz w:val="28"/>
          <w:szCs w:val="28"/>
          <w:lang w:eastAsia="ru-RU"/>
        </w:rPr>
        <w:t xml:space="preserve">               </w:t>
      </w:r>
      <w:r w:rsidR="00191D6F" w:rsidRPr="00191D6F">
        <w:rPr>
          <w:rFonts w:ascii="Times New Roman" w:eastAsia="Arial Unicode MS" w:hAnsi="Times New Roman" w:cs="Times New Roman"/>
          <w:color w:val="000000"/>
          <w:sz w:val="28"/>
          <w:szCs w:val="28"/>
          <w:lang w:eastAsia="ru-RU"/>
        </w:rPr>
        <w:t>ст. Павловская</w:t>
      </w:r>
    </w:p>
    <w:p w:rsidR="00191D6F" w:rsidRPr="00E271FA" w:rsidRDefault="00191D6F" w:rsidP="00191D6F">
      <w:pPr>
        <w:widowControl w:val="0"/>
        <w:numPr>
          <w:ilvl w:val="0"/>
          <w:numId w:val="1"/>
        </w:numPr>
        <w:tabs>
          <w:tab w:val="left" w:pos="3537"/>
        </w:tabs>
        <w:spacing w:after="0" w:line="320" w:lineRule="exact"/>
        <w:ind w:left="32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lastRenderedPageBreak/>
        <w:t>ОБЩИЕ ПОЛОЖЕНИЯ</w:t>
      </w:r>
    </w:p>
    <w:p w:rsidR="00E271FA" w:rsidRPr="00191D6F" w:rsidRDefault="00E271FA" w:rsidP="00E271FA">
      <w:pPr>
        <w:widowControl w:val="0"/>
        <w:tabs>
          <w:tab w:val="left" w:pos="3537"/>
        </w:tabs>
        <w:spacing w:after="0" w:line="320" w:lineRule="exact"/>
        <w:ind w:left="3260"/>
        <w:jc w:val="both"/>
        <w:rPr>
          <w:rFonts w:ascii="Times New Roman" w:eastAsia="Arial Unicode MS" w:hAnsi="Times New Roman" w:cs="Times New Roman"/>
          <w:sz w:val="28"/>
          <w:szCs w:val="28"/>
          <w:lang w:eastAsia="ru-RU"/>
        </w:rPr>
      </w:pPr>
    </w:p>
    <w:p w:rsidR="00191D6F" w:rsidRPr="00191D6F" w:rsidRDefault="00191D6F" w:rsidP="00191D6F">
      <w:pPr>
        <w:widowControl w:val="0"/>
        <w:numPr>
          <w:ilvl w:val="0"/>
          <w:numId w:val="2"/>
        </w:numPr>
        <w:tabs>
          <w:tab w:val="left" w:pos="1088"/>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Управление образованием администрации муниципального образования Павловский район (далее - Управление) является отраслевым органом администрации муниципального образования Павловский район. Управление организует свою деятельность на основании Устава муниципального образования Павловский район и настоящего Положения.</w:t>
      </w:r>
    </w:p>
    <w:p w:rsidR="00191D6F" w:rsidRPr="00191D6F" w:rsidRDefault="00191D6F" w:rsidP="00191D6F">
      <w:pPr>
        <w:widowControl w:val="0"/>
        <w:numPr>
          <w:ilvl w:val="0"/>
          <w:numId w:val="2"/>
        </w:numPr>
        <w:tabs>
          <w:tab w:val="left" w:pos="1088"/>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Полное наименование Управления:</w:t>
      </w:r>
    </w:p>
    <w:p w:rsidR="00191D6F" w:rsidRPr="00191D6F" w:rsidRDefault="00191D6F" w:rsidP="00191D6F">
      <w:pPr>
        <w:widowControl w:val="0"/>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Управление образованием администрации муниципального образования</w:t>
      </w:r>
      <w:r w:rsidRPr="00191D6F">
        <w:rPr>
          <w:rFonts w:ascii="Times New Roman" w:eastAsia="Arial Unicode MS" w:hAnsi="Times New Roman" w:cs="Times New Roman"/>
          <w:color w:val="000000"/>
          <w:sz w:val="28"/>
          <w:szCs w:val="28"/>
          <w:lang w:eastAsia="ru-RU"/>
        </w:rPr>
        <w:br/>
        <w:t>Павловский район.</w:t>
      </w:r>
    </w:p>
    <w:p w:rsidR="00191D6F" w:rsidRPr="00191D6F" w:rsidRDefault="00191D6F" w:rsidP="00191D6F">
      <w:pPr>
        <w:widowControl w:val="0"/>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Сокращенное наименование: УО АМО Павловский район.</w:t>
      </w:r>
    </w:p>
    <w:p w:rsidR="00191D6F" w:rsidRPr="00191D6F" w:rsidRDefault="00191D6F" w:rsidP="00191D6F">
      <w:pPr>
        <w:widowControl w:val="0"/>
        <w:numPr>
          <w:ilvl w:val="0"/>
          <w:numId w:val="2"/>
        </w:numPr>
        <w:tabs>
          <w:tab w:val="left" w:pos="1088"/>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Юридический адрес Управления образования:</w:t>
      </w:r>
    </w:p>
    <w:p w:rsidR="00191D6F" w:rsidRPr="00191D6F" w:rsidRDefault="00191D6F" w:rsidP="00191D6F">
      <w:pPr>
        <w:widowControl w:val="0"/>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352040, Россия, Краснодарский край, Павловский район, станица Павловская, улица Пушкина, дом 260.</w:t>
      </w:r>
    </w:p>
    <w:p w:rsidR="00191D6F" w:rsidRPr="00191D6F" w:rsidRDefault="00191D6F" w:rsidP="00191D6F">
      <w:pPr>
        <w:widowControl w:val="0"/>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Фактический адрес:</w:t>
      </w:r>
    </w:p>
    <w:p w:rsidR="00191D6F" w:rsidRPr="00191D6F" w:rsidRDefault="00191D6F" w:rsidP="00191D6F">
      <w:pPr>
        <w:widowControl w:val="0"/>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352040, Россия, Краснодарский край, Павловский район, станица Павловская, улица Пушкина, дом 260.</w:t>
      </w:r>
    </w:p>
    <w:p w:rsidR="00191D6F" w:rsidRPr="00191D6F" w:rsidRDefault="00191D6F" w:rsidP="00191D6F">
      <w:pPr>
        <w:widowControl w:val="0"/>
        <w:numPr>
          <w:ilvl w:val="0"/>
          <w:numId w:val="2"/>
        </w:numPr>
        <w:tabs>
          <w:tab w:val="left" w:pos="1022"/>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 xml:space="preserve">Управление в своей деятельности руководствуется Конституцией Российской Федерации, Федеральными законами «Об общих принципах организации местного самоуправления в Российской Федерации», «Об образовании в Российской Федерации», другими федеральными законами, </w:t>
      </w:r>
      <w:r w:rsidRPr="00191D6F">
        <w:rPr>
          <w:rFonts w:ascii="Times New Roman" w:eastAsia="Arial Unicode MS" w:hAnsi="Times New Roman" w:cs="Times New Roman"/>
          <w:sz w:val="28"/>
          <w:szCs w:val="28"/>
          <w:lang w:eastAsia="ru-RU"/>
        </w:rPr>
        <w:t>Указами и Распоряжениями Президента Российской Федерации, Постановлениями Правительства Российской Федерации</w:t>
      </w:r>
      <w:r w:rsidRPr="00191D6F">
        <w:rPr>
          <w:rFonts w:ascii="Times New Roman" w:eastAsia="Arial Unicode MS" w:hAnsi="Times New Roman" w:cs="Times New Roman"/>
          <w:color w:val="000000"/>
          <w:sz w:val="28"/>
          <w:szCs w:val="28"/>
          <w:lang w:eastAsia="ru-RU"/>
        </w:rPr>
        <w:t xml:space="preserve">, </w:t>
      </w:r>
      <w:r w:rsidRPr="00191D6F">
        <w:rPr>
          <w:rFonts w:ascii="Times New Roman" w:eastAsia="Arial Unicode MS" w:hAnsi="Times New Roman" w:cs="Times New Roman"/>
          <w:sz w:val="28"/>
          <w:szCs w:val="28"/>
          <w:lang w:eastAsia="ru-RU"/>
        </w:rPr>
        <w:t>Конвенцией о правах ребенка, Законом «О некоммерческих организациях»,</w:t>
      </w:r>
      <w:r w:rsidRPr="00191D6F">
        <w:rPr>
          <w:rFonts w:ascii="Times New Roman" w:eastAsia="Arial Unicode MS" w:hAnsi="Times New Roman" w:cs="Times New Roman"/>
          <w:color w:val="000000"/>
          <w:sz w:val="28"/>
          <w:szCs w:val="28"/>
          <w:lang w:eastAsia="ru-RU"/>
        </w:rPr>
        <w:t xml:space="preserve"> нормативными правовыми актами органов исполнительной власти Краснодарского края, муниципальными правовыми актами муниципального образования Павловский район, а также настоящим Положением.</w:t>
      </w:r>
    </w:p>
    <w:p w:rsidR="00191D6F" w:rsidRPr="00191D6F" w:rsidRDefault="00191D6F" w:rsidP="00191D6F">
      <w:pPr>
        <w:widowControl w:val="0"/>
        <w:numPr>
          <w:ilvl w:val="0"/>
          <w:numId w:val="2"/>
        </w:numPr>
        <w:tabs>
          <w:tab w:val="left" w:pos="1029"/>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Управление имеет статус юридического лица, обладает всеми его правами, имеет в оперативном управлении обособленное имущество, может от</w:t>
      </w:r>
      <w:r w:rsidRPr="00191D6F">
        <w:rPr>
          <w:rFonts w:ascii="Times New Roman" w:eastAsia="Arial Unicode MS" w:hAnsi="Times New Roman" w:cs="Times New Roman"/>
          <w:color w:val="000000"/>
          <w:sz w:val="28"/>
          <w:szCs w:val="28"/>
          <w:lang w:eastAsia="ru-RU"/>
        </w:rPr>
        <w:br/>
        <w:t>своего имени приобретать, осуществлять имущественные и личные неимущественные права, нести обязанности, выступать истцом и ответчиком в суде, осуществлять иные права в соответствии с действующим законодательством. Управление имеет самостоятельный баланс, круглую печать со своим наименованием и изображением герба муниципального образования Павловский район иные печати и штампы, бланки установленного образца со своим наименованием, открывает лицевой счет в финансовом управлении администрации муниципального образования Павловский район в соответствии с законодательством Российской Федерации.</w:t>
      </w:r>
    </w:p>
    <w:p w:rsidR="00191D6F" w:rsidRPr="00191D6F" w:rsidRDefault="00191D6F" w:rsidP="00191D6F">
      <w:pPr>
        <w:widowControl w:val="0"/>
        <w:numPr>
          <w:ilvl w:val="0"/>
          <w:numId w:val="2"/>
        </w:numPr>
        <w:tabs>
          <w:tab w:val="left" w:pos="1036"/>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На Управление распространяются требования бюджетного законодательства Российской Федерации, установленные применительно к казенному учреждению.</w:t>
      </w:r>
    </w:p>
    <w:p w:rsidR="00191D6F" w:rsidRPr="00191D6F" w:rsidRDefault="00191D6F" w:rsidP="00191D6F">
      <w:pPr>
        <w:widowControl w:val="0"/>
        <w:numPr>
          <w:ilvl w:val="0"/>
          <w:numId w:val="2"/>
        </w:numPr>
        <w:tabs>
          <w:tab w:val="left" w:pos="1026"/>
        </w:tabs>
        <w:spacing w:after="0" w:line="320" w:lineRule="exact"/>
        <w:ind w:firstLine="760"/>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Финансовое обеспечение деятельности Управления осуществляется за</w:t>
      </w:r>
      <w:r w:rsidRPr="00191D6F">
        <w:rPr>
          <w:rFonts w:ascii="Times New Roman" w:eastAsia="Arial Unicode MS" w:hAnsi="Times New Roman" w:cs="Times New Roman"/>
          <w:color w:val="000000"/>
          <w:sz w:val="28"/>
          <w:szCs w:val="28"/>
          <w:lang w:eastAsia="ru-RU"/>
        </w:rPr>
        <w:br/>
      </w:r>
      <w:r w:rsidRPr="00191D6F">
        <w:rPr>
          <w:rFonts w:ascii="Times New Roman" w:eastAsia="Arial Unicode MS" w:hAnsi="Times New Roman" w:cs="Times New Roman"/>
          <w:color w:val="000000"/>
          <w:sz w:val="28"/>
          <w:szCs w:val="28"/>
          <w:lang w:eastAsia="ru-RU"/>
        </w:rPr>
        <w:lastRenderedPageBreak/>
        <w:t>счет средств бюджета муниципального образования Павловский район.</w:t>
      </w:r>
    </w:p>
    <w:p w:rsidR="00191D6F" w:rsidRPr="00191D6F" w:rsidRDefault="00191D6F" w:rsidP="00191D6F">
      <w:pPr>
        <w:widowControl w:val="0"/>
        <w:numPr>
          <w:ilvl w:val="0"/>
          <w:numId w:val="2"/>
        </w:numPr>
        <w:tabs>
          <w:tab w:val="left" w:pos="1026"/>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sz w:val="28"/>
          <w:szCs w:val="28"/>
          <w:lang w:eastAsia="ru-RU"/>
        </w:rPr>
        <w:t>Управление является главным распорядителем бюджетных средств по</w:t>
      </w:r>
    </w:p>
    <w:p w:rsidR="00191D6F" w:rsidRPr="00191D6F" w:rsidRDefault="00191D6F" w:rsidP="00191D6F">
      <w:pPr>
        <w:pStyle w:val="21"/>
        <w:shd w:val="clear" w:color="auto" w:fill="auto"/>
        <w:tabs>
          <w:tab w:val="left" w:pos="1029"/>
        </w:tabs>
        <w:spacing w:after="0" w:line="320" w:lineRule="exact"/>
        <w:ind w:firstLine="0"/>
        <w:jc w:val="both"/>
        <w:rPr>
          <w:rFonts w:eastAsia="Arial Unicode MS" w:cs="Times New Roman"/>
          <w:szCs w:val="28"/>
          <w:lang w:eastAsia="ru-RU"/>
        </w:rPr>
      </w:pPr>
      <w:r w:rsidRPr="00191D6F">
        <w:rPr>
          <w:rFonts w:eastAsia="Arial Unicode MS" w:cs="Times New Roman"/>
          <w:szCs w:val="28"/>
          <w:lang w:eastAsia="ru-RU"/>
        </w:rPr>
        <w:t>отношению к подведомственным муниципальным учреждениям сферы образо</w:t>
      </w:r>
      <w:r>
        <w:rPr>
          <w:rFonts w:eastAsia="Arial Unicode MS" w:cs="Times New Roman"/>
          <w:szCs w:val="28"/>
          <w:lang w:eastAsia="ru-RU"/>
        </w:rPr>
        <w:t xml:space="preserve">вания, </w:t>
      </w:r>
      <w:r w:rsidRPr="00191D6F">
        <w:rPr>
          <w:rFonts w:eastAsia="Arial Unicode MS" w:cs="Times New Roman"/>
          <w:color w:val="000000"/>
          <w:szCs w:val="28"/>
          <w:lang w:eastAsia="ru-RU"/>
        </w:rPr>
        <w:t>формирует муниципальные задания, имеет право в установленном по-</w:t>
      </w:r>
      <w:r w:rsidRPr="00191D6F">
        <w:rPr>
          <w:rFonts w:eastAsia="Arial Unicode MS" w:cs="Times New Roman"/>
          <w:color w:val="000000"/>
          <w:szCs w:val="28"/>
          <w:lang w:eastAsia="ru-RU"/>
        </w:rPr>
        <w:br/>
        <w:t>рядке осуществлять финансовое обеспечение выполнения муниципальными автономными, бюджетными и казенными образовательными учреждениями муниципальных заданий, финансовое обеспечение деятельности муниципальных казенных учреждений, осуществлять контроль их деятельности, осуществлять иные полномочия главного распорядителя бюджетных средств, установленные законодательством Российской Федерации, муниципальными правовыми актами муниципального образования Павловский район.</w:t>
      </w:r>
    </w:p>
    <w:p w:rsidR="00191D6F" w:rsidRPr="00191D6F" w:rsidRDefault="00191D6F" w:rsidP="00191D6F">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Управление отвечает по своим обязательствам находящимися в его</w:t>
      </w:r>
      <w:r w:rsidRPr="00191D6F">
        <w:rPr>
          <w:rFonts w:ascii="Times New Roman" w:eastAsia="Arial Unicode MS" w:hAnsi="Times New Roman" w:cs="Times New Roman"/>
          <w:color w:val="000000"/>
          <w:sz w:val="28"/>
          <w:szCs w:val="28"/>
          <w:lang w:eastAsia="ru-RU"/>
        </w:rPr>
        <w:br/>
        <w:t>распоряжении денежными средствами. При недостаточности денежных средств</w:t>
      </w:r>
      <w:r w:rsidRPr="00191D6F">
        <w:rPr>
          <w:rFonts w:ascii="Times New Roman" w:eastAsia="Arial Unicode MS" w:hAnsi="Times New Roman" w:cs="Times New Roman"/>
          <w:color w:val="000000"/>
          <w:sz w:val="28"/>
          <w:szCs w:val="28"/>
          <w:lang w:eastAsia="ru-RU"/>
        </w:rPr>
        <w:br/>
        <w:t>субсидиарную ответственность по обязательствам Управления несет собственник имущества.</w:t>
      </w:r>
    </w:p>
    <w:p w:rsidR="00191D6F" w:rsidRDefault="00191D6F" w:rsidP="00191D6F">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sz w:val="28"/>
          <w:szCs w:val="28"/>
          <w:lang w:eastAsia="ru-RU"/>
        </w:rPr>
        <w:t>Управление осуществляет свою деяте</w:t>
      </w:r>
      <w:r>
        <w:rPr>
          <w:rFonts w:ascii="Times New Roman" w:eastAsia="Arial Unicode MS" w:hAnsi="Times New Roman" w:cs="Times New Roman"/>
          <w:sz w:val="28"/>
          <w:szCs w:val="28"/>
          <w:lang w:eastAsia="ru-RU"/>
        </w:rPr>
        <w:t>льность, в том числе, через под</w:t>
      </w:r>
      <w:r w:rsidRPr="00191D6F">
        <w:rPr>
          <w:rFonts w:ascii="Times New Roman" w:eastAsia="Arial Unicode MS" w:hAnsi="Times New Roman" w:cs="Times New Roman"/>
          <w:sz w:val="28"/>
          <w:szCs w:val="28"/>
          <w:lang w:eastAsia="ru-RU"/>
        </w:rPr>
        <w:t>ведомственные муниципальные образовательные организации и учреждения, во</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sz w:val="28"/>
          <w:szCs w:val="28"/>
          <w:lang w:eastAsia="ru-RU"/>
        </w:rPr>
        <w:t>взаимодействии с другими отраслевыми (функциональными) органами администрации муниципального образования Павловский район, Советом муниципального образования Павловский район, Контрольно-счетной палатой муниципального образования Павловский район, федеральными органами исполнительной власти, органами государственной власти Краснодарского края, юридическими и физическими лицами.</w:t>
      </w:r>
    </w:p>
    <w:p w:rsidR="002801FB" w:rsidRPr="002801FB" w:rsidRDefault="002801FB" w:rsidP="002801FB">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xml:space="preserve">Управление осуществляет в соответствии со своей компетенцией общее управление подведомственными учреждениями следующих типов: </w:t>
      </w:r>
    </w:p>
    <w:p w:rsidR="002801FB" w:rsidRPr="002801FB"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дошкольные образовательные учреждения;</w:t>
      </w:r>
    </w:p>
    <w:p w:rsidR="002801FB" w:rsidRPr="002801FB"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xml:space="preserve">- общеобразовательные учреждения; </w:t>
      </w:r>
    </w:p>
    <w:p w:rsidR="002801FB" w:rsidRPr="002801FB"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учреждения дополнительного образования;</w:t>
      </w:r>
    </w:p>
    <w:p w:rsidR="002801FB" w:rsidRPr="002801FB"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МКУ «</w:t>
      </w:r>
      <w:r w:rsidRPr="002801FB">
        <w:rPr>
          <w:rFonts w:ascii="Times New Roman" w:eastAsia="Arial Unicode MS" w:hAnsi="Times New Roman" w:cs="Times New Roman"/>
          <w:sz w:val="28"/>
          <w:szCs w:val="28"/>
          <w:lang w:eastAsia="ru-RU"/>
        </w:rPr>
        <w:t>Районный информационно-методический центр</w:t>
      </w:r>
      <w:r>
        <w:rPr>
          <w:rFonts w:ascii="Times New Roman" w:eastAsia="Arial Unicode MS" w:hAnsi="Times New Roman" w:cs="Times New Roman"/>
          <w:sz w:val="28"/>
          <w:szCs w:val="28"/>
          <w:lang w:eastAsia="ru-RU"/>
        </w:rPr>
        <w:t>»</w:t>
      </w:r>
      <w:r w:rsidRPr="002801FB">
        <w:rPr>
          <w:rFonts w:ascii="Times New Roman" w:eastAsia="Arial Unicode MS" w:hAnsi="Times New Roman" w:cs="Times New Roman"/>
          <w:sz w:val="28"/>
          <w:szCs w:val="28"/>
          <w:lang w:eastAsia="ru-RU"/>
        </w:rPr>
        <w:t>;</w:t>
      </w:r>
    </w:p>
    <w:p w:rsidR="002801FB" w:rsidRPr="002801FB"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sidRPr="002801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МКУ «</w:t>
      </w:r>
      <w:r w:rsidRPr="002801FB">
        <w:rPr>
          <w:rFonts w:ascii="Times New Roman" w:eastAsia="Arial Unicode MS" w:hAnsi="Times New Roman" w:cs="Times New Roman"/>
          <w:sz w:val="28"/>
          <w:szCs w:val="28"/>
          <w:lang w:eastAsia="ru-RU"/>
        </w:rPr>
        <w:t xml:space="preserve">Хозяйственно </w:t>
      </w:r>
      <w:r>
        <w:rPr>
          <w:rFonts w:ascii="Times New Roman" w:eastAsia="Arial Unicode MS" w:hAnsi="Times New Roman" w:cs="Times New Roman"/>
          <w:sz w:val="28"/>
          <w:szCs w:val="28"/>
          <w:lang w:eastAsia="ru-RU"/>
        </w:rPr>
        <w:t xml:space="preserve">- </w:t>
      </w:r>
      <w:r w:rsidRPr="002801FB">
        <w:rPr>
          <w:rFonts w:ascii="Times New Roman" w:eastAsia="Arial Unicode MS" w:hAnsi="Times New Roman" w:cs="Times New Roman"/>
          <w:sz w:val="28"/>
          <w:szCs w:val="28"/>
          <w:lang w:eastAsia="ru-RU"/>
        </w:rPr>
        <w:t>эксплуатационная контора</w:t>
      </w:r>
      <w:r>
        <w:rPr>
          <w:rFonts w:ascii="Times New Roman" w:eastAsia="Arial Unicode MS" w:hAnsi="Times New Roman" w:cs="Times New Roman"/>
          <w:sz w:val="28"/>
          <w:szCs w:val="28"/>
          <w:lang w:eastAsia="ru-RU"/>
        </w:rPr>
        <w:t>»</w:t>
      </w:r>
      <w:r w:rsidRPr="002801FB">
        <w:rPr>
          <w:rFonts w:ascii="Times New Roman" w:eastAsia="Arial Unicode MS" w:hAnsi="Times New Roman" w:cs="Times New Roman"/>
          <w:sz w:val="28"/>
          <w:szCs w:val="28"/>
          <w:lang w:eastAsia="ru-RU"/>
        </w:rPr>
        <w:t>;</w:t>
      </w:r>
    </w:p>
    <w:p w:rsidR="002801FB" w:rsidRPr="00191D6F" w:rsidRDefault="002801FB" w:rsidP="002801FB">
      <w:pPr>
        <w:widowControl w:val="0"/>
        <w:tabs>
          <w:tab w:val="left" w:pos="1107"/>
        </w:tabs>
        <w:spacing w:after="0" w:line="320" w:lineRule="exact"/>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2801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МКУ «</w:t>
      </w:r>
      <w:r w:rsidRPr="002801FB">
        <w:rPr>
          <w:rFonts w:ascii="Times New Roman" w:eastAsia="Arial Unicode MS" w:hAnsi="Times New Roman" w:cs="Times New Roman"/>
          <w:sz w:val="28"/>
          <w:szCs w:val="28"/>
          <w:lang w:eastAsia="ru-RU"/>
        </w:rPr>
        <w:t>Централизованная бухгалтерия</w:t>
      </w:r>
      <w:r>
        <w:rPr>
          <w:rFonts w:ascii="Times New Roman" w:eastAsia="Arial Unicode MS" w:hAnsi="Times New Roman" w:cs="Times New Roman"/>
          <w:sz w:val="28"/>
          <w:szCs w:val="28"/>
          <w:lang w:eastAsia="ru-RU"/>
        </w:rPr>
        <w:t xml:space="preserve"> управления образованием».</w:t>
      </w:r>
    </w:p>
    <w:p w:rsidR="00191D6F" w:rsidRPr="00191D6F" w:rsidRDefault="00191D6F" w:rsidP="00191D6F">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sz w:val="28"/>
          <w:szCs w:val="28"/>
          <w:lang w:eastAsia="ru-RU"/>
        </w:rPr>
        <w:t>Учредителем и собственником имущества Управления является муниципальное образование Павловский район. Функции и полномочия учредителя от имени муниципального образования Павловский район осуществляет администрация муниципального образования Павловский район. Функции собственника имущества, закрепленного за Управлением на праве оперативного управления, осуществляет управление имущественных отношений Павловского района.</w:t>
      </w:r>
    </w:p>
    <w:p w:rsidR="00191D6F" w:rsidRPr="00191D6F" w:rsidRDefault="00191D6F" w:rsidP="00191D6F">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sz w:val="28"/>
          <w:szCs w:val="28"/>
          <w:lang w:eastAsia="ru-RU"/>
        </w:rPr>
        <w:t>Управление находится в прямом подчинении главы муниципального</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sz w:val="28"/>
          <w:szCs w:val="28"/>
          <w:lang w:eastAsia="ru-RU"/>
        </w:rPr>
        <w:t>образования Павловский район и непосредственном подчинении заместителя</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sz w:val="28"/>
          <w:szCs w:val="28"/>
          <w:lang w:eastAsia="ru-RU"/>
        </w:rPr>
        <w:t>главы муниципального образования Павловский район, курирующего вопросы</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sz w:val="28"/>
          <w:szCs w:val="28"/>
          <w:lang w:eastAsia="ru-RU"/>
        </w:rPr>
        <w:lastRenderedPageBreak/>
        <w:t>социальной сферы.</w:t>
      </w:r>
    </w:p>
    <w:p w:rsidR="00191D6F" w:rsidRDefault="00191D6F" w:rsidP="00191D6F">
      <w:pPr>
        <w:widowControl w:val="0"/>
        <w:numPr>
          <w:ilvl w:val="0"/>
          <w:numId w:val="3"/>
        </w:numPr>
        <w:tabs>
          <w:tab w:val="left" w:pos="1107"/>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sz w:val="28"/>
          <w:szCs w:val="28"/>
          <w:lang w:eastAsia="ru-RU"/>
        </w:rPr>
        <w:t>Управлению подведомственны все муниципальные образовательные</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sz w:val="28"/>
          <w:szCs w:val="28"/>
          <w:lang w:eastAsia="ru-RU"/>
        </w:rPr>
        <w:t>организации и учреждения сферы образования, зарегистрированные на территории муниципального образования Павловский район, реализующие основные общеобразовательные программы и дополнительные общеобразовательные</w:t>
      </w:r>
      <w:r>
        <w:rPr>
          <w:rFonts w:ascii="Times New Roman" w:eastAsia="Arial Unicode MS" w:hAnsi="Times New Roman" w:cs="Times New Roman"/>
          <w:sz w:val="28"/>
          <w:szCs w:val="28"/>
          <w:lang w:eastAsia="ru-RU"/>
        </w:rPr>
        <w:t xml:space="preserve"> программы.</w:t>
      </w:r>
    </w:p>
    <w:p w:rsidR="00191D6F" w:rsidRDefault="00191D6F" w:rsidP="00191D6F">
      <w:pPr>
        <w:widowControl w:val="0"/>
        <w:tabs>
          <w:tab w:val="left" w:pos="1107"/>
        </w:tabs>
        <w:spacing w:after="0" w:line="320" w:lineRule="exact"/>
        <w:jc w:val="both"/>
        <w:rPr>
          <w:rFonts w:ascii="Times New Roman" w:eastAsia="Arial Unicode MS" w:hAnsi="Times New Roman" w:cs="Times New Roman"/>
          <w:sz w:val="28"/>
          <w:szCs w:val="28"/>
          <w:lang w:eastAsia="ru-RU"/>
        </w:rPr>
      </w:pPr>
    </w:p>
    <w:p w:rsidR="00191D6F" w:rsidRPr="00191D6F" w:rsidRDefault="00191D6F" w:rsidP="00191D6F">
      <w:pPr>
        <w:pStyle w:val="a3"/>
        <w:widowControl w:val="0"/>
        <w:numPr>
          <w:ilvl w:val="0"/>
          <w:numId w:val="1"/>
        </w:numPr>
        <w:tabs>
          <w:tab w:val="left" w:pos="1107"/>
        </w:tabs>
        <w:spacing w:after="0" w:line="320" w:lineRule="exact"/>
        <w:jc w:val="both"/>
        <w:rPr>
          <w:rFonts w:ascii="Times New Roman" w:eastAsia="Arial Unicode MS" w:hAnsi="Times New Roman" w:cs="Times New Roman"/>
          <w:sz w:val="28"/>
          <w:szCs w:val="28"/>
          <w:lang w:eastAsia="ru-RU"/>
        </w:rPr>
      </w:pPr>
      <w:r w:rsidRPr="00191D6F">
        <w:rPr>
          <w:rFonts w:ascii="Times New Roman" w:eastAsia="Arial Unicode MS" w:hAnsi="Times New Roman" w:cs="Arial Unicode MS"/>
          <w:color w:val="000000"/>
          <w:sz w:val="28"/>
          <w:szCs w:val="24"/>
          <w:lang w:eastAsia="ru-RU"/>
        </w:rPr>
        <w:t>ПРЕДМЕТ, ЦЕЛИ И ЗАДАЧИ ДЕЯТЕЛЬНОСТИ УПРАВЛЕНИЯ</w:t>
      </w:r>
    </w:p>
    <w:p w:rsidR="00191D6F" w:rsidRDefault="00191D6F" w:rsidP="00191D6F">
      <w:pPr>
        <w:widowControl w:val="0"/>
        <w:tabs>
          <w:tab w:val="left" w:pos="1107"/>
        </w:tabs>
        <w:spacing w:after="0" w:line="320" w:lineRule="exact"/>
        <w:jc w:val="both"/>
        <w:rPr>
          <w:rFonts w:ascii="Times New Roman" w:eastAsia="Arial Unicode MS" w:hAnsi="Times New Roman" w:cs="Times New Roman"/>
          <w:sz w:val="28"/>
          <w:szCs w:val="28"/>
          <w:lang w:eastAsia="ru-RU"/>
        </w:rPr>
      </w:pPr>
    </w:p>
    <w:p w:rsidR="00191D6F" w:rsidRPr="00191D6F" w:rsidRDefault="00191D6F" w:rsidP="00191D6F">
      <w:pPr>
        <w:widowControl w:val="0"/>
        <w:numPr>
          <w:ilvl w:val="0"/>
          <w:numId w:val="4"/>
        </w:numPr>
        <w:tabs>
          <w:tab w:val="left" w:pos="1271"/>
        </w:tabs>
        <w:spacing w:after="0" w:line="324"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Предметом деятельности Управления является обеспечение</w:t>
      </w:r>
      <w:r w:rsidRPr="00191D6F">
        <w:rPr>
          <w:rFonts w:ascii="Times New Roman" w:eastAsia="Arial Unicode MS" w:hAnsi="Times New Roman" w:cs="Times New Roman"/>
          <w:color w:val="000000"/>
          <w:sz w:val="28"/>
          <w:szCs w:val="28"/>
          <w:lang w:eastAsia="ru-RU"/>
        </w:rPr>
        <w:br/>
        <w:t>осуществления полномочий администрации муниципального образования</w:t>
      </w:r>
      <w:r w:rsidRPr="00191D6F">
        <w:rPr>
          <w:rFonts w:ascii="Times New Roman" w:eastAsia="Arial Unicode MS" w:hAnsi="Times New Roman" w:cs="Times New Roman"/>
          <w:color w:val="000000"/>
          <w:sz w:val="28"/>
          <w:szCs w:val="28"/>
          <w:lang w:eastAsia="ru-RU"/>
        </w:rPr>
        <w:br/>
        <w:t>Павловский район в сфере образования на территории района.</w:t>
      </w:r>
    </w:p>
    <w:p w:rsidR="00191D6F" w:rsidRPr="00191D6F" w:rsidRDefault="00191D6F" w:rsidP="00191D6F">
      <w:pPr>
        <w:widowControl w:val="0"/>
        <w:numPr>
          <w:ilvl w:val="0"/>
          <w:numId w:val="4"/>
        </w:numPr>
        <w:tabs>
          <w:tab w:val="left" w:pos="1107"/>
        </w:tabs>
        <w:spacing w:after="0" w:line="324"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Целями деятельности Управления являются:</w:t>
      </w:r>
    </w:p>
    <w:p w:rsidR="00191D6F" w:rsidRPr="00191D6F" w:rsidRDefault="00191D6F" w:rsidP="00191D6F">
      <w:pPr>
        <w:widowControl w:val="0"/>
        <w:numPr>
          <w:ilvl w:val="0"/>
          <w:numId w:val="5"/>
        </w:numPr>
        <w:tabs>
          <w:tab w:val="left" w:pos="1107"/>
        </w:tabs>
        <w:spacing w:after="0" w:line="324"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 xml:space="preserve">управление системой образования на территории муниципального </w:t>
      </w:r>
      <w:r>
        <w:rPr>
          <w:rFonts w:ascii="Times New Roman" w:eastAsia="Arial Unicode MS" w:hAnsi="Times New Roman" w:cs="Times New Roman"/>
          <w:color w:val="000000"/>
          <w:sz w:val="28"/>
          <w:szCs w:val="28"/>
          <w:lang w:eastAsia="ru-RU"/>
        </w:rPr>
        <w:t>образования</w:t>
      </w:r>
      <w:r>
        <w:rPr>
          <w:rFonts w:ascii="Times New Roman" w:eastAsia="Arial Unicode MS" w:hAnsi="Times New Roman" w:cs="Times New Roman"/>
          <w:sz w:val="28"/>
          <w:szCs w:val="28"/>
          <w:lang w:eastAsia="ru-RU"/>
        </w:rPr>
        <w:t xml:space="preserve"> </w:t>
      </w:r>
      <w:r w:rsidRPr="00191D6F">
        <w:rPr>
          <w:rFonts w:ascii="Times New Roman" w:eastAsia="Arial Unicode MS" w:hAnsi="Times New Roman" w:cs="Times New Roman"/>
          <w:color w:val="000000"/>
          <w:sz w:val="28"/>
          <w:szCs w:val="28"/>
          <w:lang w:eastAsia="ru-RU"/>
        </w:rPr>
        <w:t>Павловский район в рамках полномочий органов местного</w:t>
      </w:r>
      <w:r w:rsidRPr="00191D6F">
        <w:rPr>
          <w:rFonts w:ascii="Times New Roman" w:eastAsia="Arial Unicode MS" w:hAnsi="Times New Roman" w:cs="Times New Roman"/>
          <w:color w:val="000000"/>
          <w:sz w:val="28"/>
          <w:szCs w:val="28"/>
          <w:lang w:eastAsia="ru-RU"/>
        </w:rPr>
        <w:br/>
        <w:t>самоуправления;</w:t>
      </w:r>
    </w:p>
    <w:p w:rsidR="00191D6F" w:rsidRPr="00191D6F" w:rsidRDefault="00191D6F" w:rsidP="00191D6F">
      <w:pPr>
        <w:widowControl w:val="0"/>
        <w:numPr>
          <w:ilvl w:val="0"/>
          <w:numId w:val="5"/>
        </w:numPr>
        <w:tabs>
          <w:tab w:val="left" w:pos="108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реализация государственной политики в сфере общего и</w:t>
      </w:r>
      <w:r w:rsidRPr="00191D6F">
        <w:rPr>
          <w:rFonts w:ascii="Times New Roman" w:eastAsia="Arial Unicode MS" w:hAnsi="Times New Roman" w:cs="Times New Roman"/>
          <w:color w:val="000000"/>
          <w:sz w:val="28"/>
          <w:szCs w:val="28"/>
          <w:lang w:eastAsia="ru-RU"/>
        </w:rPr>
        <w:br/>
        <w:t>дополнительного образования в рамках своей компетенции;</w:t>
      </w:r>
    </w:p>
    <w:p w:rsidR="00191D6F" w:rsidRPr="00191D6F" w:rsidRDefault="00191D6F" w:rsidP="00191D6F">
      <w:pPr>
        <w:widowControl w:val="0"/>
        <w:numPr>
          <w:ilvl w:val="0"/>
          <w:numId w:val="5"/>
        </w:numPr>
        <w:tabs>
          <w:tab w:val="left" w:pos="106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разработка основных направлений развития системы образования в</w:t>
      </w:r>
      <w:r w:rsidRPr="00191D6F">
        <w:rPr>
          <w:rFonts w:ascii="Times New Roman" w:eastAsia="Arial Unicode MS" w:hAnsi="Times New Roman" w:cs="Times New Roman"/>
          <w:color w:val="000000"/>
          <w:sz w:val="28"/>
          <w:szCs w:val="28"/>
          <w:lang w:eastAsia="ru-RU"/>
        </w:rPr>
        <w:br/>
        <w:t>муниципальном образовании Павловский район в соответствии с принципами</w:t>
      </w:r>
      <w:r w:rsidRPr="00191D6F">
        <w:rPr>
          <w:rFonts w:ascii="Times New Roman" w:eastAsia="Arial Unicode MS" w:hAnsi="Times New Roman" w:cs="Times New Roman"/>
          <w:color w:val="000000"/>
          <w:sz w:val="28"/>
          <w:szCs w:val="28"/>
          <w:lang w:eastAsia="ru-RU"/>
        </w:rPr>
        <w:br/>
        <w:t>общедоступности образования, адаптивности системы образования к уровню</w:t>
      </w:r>
      <w:r w:rsidRPr="00191D6F">
        <w:rPr>
          <w:rFonts w:ascii="Times New Roman" w:eastAsia="Arial Unicode MS" w:hAnsi="Times New Roman" w:cs="Times New Roman"/>
          <w:color w:val="000000"/>
          <w:sz w:val="28"/>
          <w:szCs w:val="28"/>
          <w:lang w:eastAsia="ru-RU"/>
        </w:rPr>
        <w:br/>
        <w:t>подготовки, особенностям развития, способностям и интересам обучающихся с</w:t>
      </w:r>
      <w:r w:rsidRPr="00191D6F">
        <w:rPr>
          <w:rFonts w:ascii="Times New Roman" w:eastAsia="Arial Unicode MS" w:hAnsi="Times New Roman" w:cs="Times New Roman"/>
          <w:color w:val="000000"/>
          <w:sz w:val="28"/>
          <w:szCs w:val="28"/>
          <w:lang w:eastAsia="ru-RU"/>
        </w:rPr>
        <w:br/>
        <w:t>учетом образовательных потребностей и наличия ресурсов;</w:t>
      </w:r>
    </w:p>
    <w:p w:rsidR="00191D6F" w:rsidRPr="00191D6F" w:rsidRDefault="00191D6F" w:rsidP="00191D6F">
      <w:pPr>
        <w:widowControl w:val="0"/>
        <w:numPr>
          <w:ilvl w:val="0"/>
          <w:numId w:val="5"/>
        </w:numPr>
        <w:tabs>
          <w:tab w:val="left" w:pos="108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создание (в пределах своих полномочий) необходимых условий</w:t>
      </w:r>
      <w:r w:rsidRPr="00191D6F">
        <w:rPr>
          <w:rFonts w:ascii="Times New Roman" w:eastAsia="Arial Unicode MS" w:hAnsi="Times New Roman" w:cs="Times New Roman"/>
          <w:color w:val="000000"/>
          <w:sz w:val="28"/>
          <w:szCs w:val="28"/>
          <w:lang w:eastAsia="ru-RU"/>
        </w:rPr>
        <w:br/>
        <w:t>реализации прав граждан на непрерывное образование;</w:t>
      </w:r>
    </w:p>
    <w:p w:rsidR="00191D6F" w:rsidRPr="00191D6F" w:rsidRDefault="00191D6F" w:rsidP="00191D6F">
      <w:pPr>
        <w:widowControl w:val="0"/>
        <w:numPr>
          <w:ilvl w:val="0"/>
          <w:numId w:val="5"/>
        </w:numPr>
        <w:tabs>
          <w:tab w:val="left" w:pos="108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обеспечение целостности, системности и преемственности уровней</w:t>
      </w:r>
      <w:r w:rsidRPr="00191D6F">
        <w:rPr>
          <w:rFonts w:ascii="Times New Roman" w:eastAsia="Arial Unicode MS" w:hAnsi="Times New Roman" w:cs="Times New Roman"/>
          <w:color w:val="000000"/>
          <w:sz w:val="28"/>
          <w:szCs w:val="28"/>
          <w:lang w:eastAsia="ru-RU"/>
        </w:rPr>
        <w:br/>
        <w:t>образования, дифференциации и вариативности образовательных организаций</w:t>
      </w:r>
      <w:r w:rsidRPr="00191D6F">
        <w:rPr>
          <w:rFonts w:ascii="Times New Roman" w:eastAsia="Arial Unicode MS" w:hAnsi="Times New Roman" w:cs="Times New Roman"/>
          <w:color w:val="000000"/>
          <w:sz w:val="28"/>
          <w:szCs w:val="28"/>
          <w:lang w:eastAsia="ru-RU"/>
        </w:rPr>
        <w:br/>
        <w:t>и программ (в пределах своих полномочий).</w:t>
      </w:r>
    </w:p>
    <w:p w:rsidR="00191D6F" w:rsidRPr="00191D6F" w:rsidRDefault="00191D6F" w:rsidP="00191D6F">
      <w:pPr>
        <w:widowControl w:val="0"/>
        <w:numPr>
          <w:ilvl w:val="0"/>
          <w:numId w:val="4"/>
        </w:numPr>
        <w:tabs>
          <w:tab w:val="left" w:pos="106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Задачами Управления являются:</w:t>
      </w:r>
    </w:p>
    <w:p w:rsidR="00191D6F" w:rsidRPr="00191D6F" w:rsidRDefault="00191D6F" w:rsidP="00191D6F">
      <w:pPr>
        <w:widowControl w:val="0"/>
        <w:numPr>
          <w:ilvl w:val="0"/>
          <w:numId w:val="6"/>
        </w:numPr>
        <w:tabs>
          <w:tab w:val="left" w:pos="106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83C4D" w:rsidRPr="00E83C4D" w:rsidRDefault="00E83C4D" w:rsidP="00E83C4D">
      <w:pPr>
        <w:widowControl w:val="0"/>
        <w:numPr>
          <w:ilvl w:val="0"/>
          <w:numId w:val="6"/>
        </w:numPr>
        <w:tabs>
          <w:tab w:val="left" w:pos="1066"/>
        </w:tabs>
        <w:spacing w:after="0" w:line="320" w:lineRule="exact"/>
        <w:ind w:firstLine="851"/>
        <w:jc w:val="both"/>
        <w:rPr>
          <w:rFonts w:ascii="Times New Roman" w:eastAsia="Arial Unicode MS" w:hAnsi="Times New Roman" w:cs="Times New Roman"/>
          <w:color w:val="000000"/>
          <w:sz w:val="28"/>
          <w:szCs w:val="28"/>
          <w:lang w:eastAsia="ru-RU"/>
        </w:rPr>
      </w:pPr>
      <w:r w:rsidRPr="00E83C4D">
        <w:rPr>
          <w:rFonts w:ascii="Times New Roman" w:eastAsia="Arial Unicode MS" w:hAnsi="Times New Roman" w:cs="Times New Roman"/>
          <w:color w:val="000000"/>
          <w:sz w:val="28"/>
          <w:szCs w:val="28"/>
          <w:lang w:eastAsia="ru-RU"/>
        </w:rPr>
        <w:t>организация предоставления дополнительного образования детей в</w:t>
      </w:r>
      <w:r>
        <w:rPr>
          <w:rFonts w:ascii="Times New Roman" w:eastAsia="Arial Unicode MS" w:hAnsi="Times New Roman" w:cs="Times New Roman"/>
          <w:color w:val="000000"/>
          <w:sz w:val="28"/>
          <w:szCs w:val="28"/>
          <w:lang w:eastAsia="ru-RU"/>
        </w:rPr>
        <w:t xml:space="preserve"> </w:t>
      </w:r>
      <w:r w:rsidRPr="00E83C4D">
        <w:rPr>
          <w:rFonts w:ascii="Times New Roman" w:eastAsia="Arial Unicode MS" w:hAnsi="Times New Roman" w:cs="Times New Roman"/>
          <w:color w:val="000000"/>
          <w:sz w:val="28"/>
          <w:szCs w:val="28"/>
          <w:lang w:eastAsia="ru-RU"/>
        </w:rPr>
        <w:t>муниципальных образовательных организациях (за исключением</w:t>
      </w:r>
      <w:r>
        <w:rPr>
          <w:rFonts w:ascii="Times New Roman" w:eastAsia="Arial Unicode MS" w:hAnsi="Times New Roman" w:cs="Times New Roman"/>
          <w:color w:val="000000"/>
          <w:sz w:val="28"/>
          <w:szCs w:val="28"/>
          <w:lang w:eastAsia="ru-RU"/>
        </w:rPr>
        <w:t xml:space="preserve"> </w:t>
      </w:r>
      <w:r w:rsidRPr="00E83C4D">
        <w:rPr>
          <w:rFonts w:ascii="Times New Roman" w:eastAsia="Arial Unicode MS" w:hAnsi="Times New Roman" w:cs="Times New Roman"/>
          <w:color w:val="000000"/>
          <w:sz w:val="28"/>
          <w:szCs w:val="28"/>
          <w:lang w:eastAsia="ru-RU"/>
        </w:rPr>
        <w:t>дополнительного образования детей, финансовое обеспечение которого</w:t>
      </w:r>
      <w:r>
        <w:rPr>
          <w:rFonts w:ascii="Times New Roman" w:eastAsia="Arial Unicode MS" w:hAnsi="Times New Roman" w:cs="Times New Roman"/>
          <w:color w:val="000000"/>
          <w:sz w:val="28"/>
          <w:szCs w:val="28"/>
          <w:lang w:eastAsia="ru-RU"/>
        </w:rPr>
        <w:t xml:space="preserve"> </w:t>
      </w:r>
      <w:r w:rsidRPr="00E83C4D">
        <w:rPr>
          <w:rFonts w:ascii="Times New Roman" w:eastAsia="Arial Unicode MS" w:hAnsi="Times New Roman" w:cs="Times New Roman"/>
          <w:color w:val="000000"/>
          <w:sz w:val="28"/>
          <w:szCs w:val="28"/>
          <w:lang w:eastAsia="ru-RU"/>
        </w:rPr>
        <w:t>осуществляется органами государственной власти субъекта Российской</w:t>
      </w:r>
      <w:r>
        <w:rPr>
          <w:rFonts w:ascii="Times New Roman" w:eastAsia="Arial Unicode MS" w:hAnsi="Times New Roman" w:cs="Times New Roman"/>
          <w:color w:val="000000"/>
          <w:sz w:val="28"/>
          <w:szCs w:val="28"/>
          <w:lang w:eastAsia="ru-RU"/>
        </w:rPr>
        <w:t xml:space="preserve"> </w:t>
      </w:r>
      <w:r w:rsidRPr="00E83C4D">
        <w:rPr>
          <w:rFonts w:ascii="Times New Roman" w:eastAsia="Arial Unicode MS" w:hAnsi="Times New Roman" w:cs="Times New Roman"/>
          <w:color w:val="000000"/>
          <w:sz w:val="28"/>
          <w:szCs w:val="28"/>
          <w:lang w:eastAsia="ru-RU"/>
        </w:rPr>
        <w:t>Федерации);</w:t>
      </w:r>
    </w:p>
    <w:p w:rsidR="00191D6F" w:rsidRPr="00191D6F" w:rsidRDefault="00191D6F" w:rsidP="00E83C4D">
      <w:pPr>
        <w:widowControl w:val="0"/>
        <w:numPr>
          <w:ilvl w:val="0"/>
          <w:numId w:val="6"/>
        </w:numPr>
        <w:tabs>
          <w:tab w:val="left" w:pos="1066"/>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191D6F" w:rsidRPr="00E83C4D" w:rsidRDefault="00191D6F" w:rsidP="00E83C4D">
      <w:pPr>
        <w:pStyle w:val="a3"/>
        <w:widowControl w:val="0"/>
        <w:numPr>
          <w:ilvl w:val="0"/>
          <w:numId w:val="6"/>
        </w:numPr>
        <w:spacing w:after="0" w:line="320" w:lineRule="exact"/>
        <w:ind w:left="0" w:firstLine="709"/>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color w:val="000000"/>
          <w:sz w:val="28"/>
          <w:szCs w:val="28"/>
          <w:lang w:eastAsia="ru-RU"/>
        </w:rPr>
        <w:lastRenderedPageBreak/>
        <w:t>осуществление функций и полномочий учредителя в отношении</w:t>
      </w:r>
      <w:r w:rsidRPr="00E83C4D">
        <w:rPr>
          <w:rFonts w:ascii="Times New Roman" w:eastAsia="Arial Unicode MS" w:hAnsi="Times New Roman" w:cs="Times New Roman"/>
          <w:color w:val="000000"/>
          <w:sz w:val="28"/>
          <w:szCs w:val="28"/>
          <w:lang w:eastAsia="ru-RU"/>
        </w:rPr>
        <w:br/>
        <w:t>подведомственных муниципальных образовательных организаций и</w:t>
      </w:r>
      <w:r w:rsidRPr="00E83C4D">
        <w:rPr>
          <w:rFonts w:ascii="Times New Roman" w:eastAsia="Arial Unicode MS" w:hAnsi="Times New Roman" w:cs="Times New Roman"/>
          <w:color w:val="000000"/>
          <w:sz w:val="28"/>
          <w:szCs w:val="28"/>
          <w:lang w:eastAsia="ru-RU"/>
        </w:rPr>
        <w:br/>
        <w:t>учреждений в порядке, установленном муниципальными правовыми актами;</w:t>
      </w:r>
    </w:p>
    <w:p w:rsidR="00191D6F" w:rsidRPr="00E83C4D" w:rsidRDefault="00191D6F" w:rsidP="00E83C4D">
      <w:pPr>
        <w:pStyle w:val="a3"/>
        <w:widowControl w:val="0"/>
        <w:numPr>
          <w:ilvl w:val="0"/>
          <w:numId w:val="6"/>
        </w:numPr>
        <w:spacing w:after="0" w:line="320" w:lineRule="exact"/>
        <w:ind w:left="0" w:firstLine="720"/>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color w:val="000000"/>
          <w:sz w:val="28"/>
          <w:szCs w:val="28"/>
          <w:lang w:eastAsia="ru-RU"/>
        </w:rPr>
        <w:t>обеспечение содержания зданий и сооружений муниципальных</w:t>
      </w:r>
      <w:r w:rsidRPr="00E83C4D">
        <w:rPr>
          <w:rFonts w:ascii="Times New Roman" w:eastAsia="Arial Unicode MS" w:hAnsi="Times New Roman" w:cs="Times New Roman"/>
          <w:color w:val="000000"/>
          <w:sz w:val="28"/>
          <w:szCs w:val="28"/>
          <w:lang w:eastAsia="ru-RU"/>
        </w:rPr>
        <w:br/>
        <w:t>образовательных организаций, обустройство прилегающих к ним территорий;</w:t>
      </w:r>
    </w:p>
    <w:p w:rsidR="00191D6F" w:rsidRPr="00E83C4D" w:rsidRDefault="00191D6F" w:rsidP="00E83C4D">
      <w:pPr>
        <w:pStyle w:val="a3"/>
        <w:widowControl w:val="0"/>
        <w:numPr>
          <w:ilvl w:val="0"/>
          <w:numId w:val="7"/>
        </w:numPr>
        <w:spacing w:after="0" w:line="320" w:lineRule="exact"/>
        <w:ind w:left="0" w:firstLine="720"/>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color w:val="000000"/>
          <w:sz w:val="28"/>
          <w:szCs w:val="28"/>
          <w:lang w:eastAsia="ru-RU"/>
        </w:rPr>
        <w:t>осуществление учета детей, подлежащих обучению по</w:t>
      </w:r>
      <w:r w:rsidRPr="00E83C4D">
        <w:rPr>
          <w:rFonts w:ascii="Times New Roman" w:eastAsia="Arial Unicode MS" w:hAnsi="Times New Roman" w:cs="Times New Roman"/>
          <w:color w:val="000000"/>
          <w:sz w:val="28"/>
          <w:szCs w:val="28"/>
          <w:lang w:eastAsia="ru-RU"/>
        </w:rPr>
        <w:br/>
        <w:t>образовательным программам дошкольного, начального общего, основного общего и среднего общего образования, закрепление муниципальных</w:t>
      </w:r>
      <w:r w:rsidRPr="00E83C4D">
        <w:rPr>
          <w:rFonts w:ascii="Times New Roman" w:eastAsia="Arial Unicode MS" w:hAnsi="Times New Roman" w:cs="Times New Roman"/>
          <w:color w:val="000000"/>
          <w:sz w:val="28"/>
          <w:szCs w:val="28"/>
          <w:lang w:eastAsia="ru-RU"/>
        </w:rPr>
        <w:br/>
        <w:t>образовательных организаций за конкретными территориями муниципального</w:t>
      </w:r>
      <w:r w:rsidRPr="00E83C4D">
        <w:rPr>
          <w:rFonts w:ascii="Times New Roman" w:eastAsia="Arial Unicode MS" w:hAnsi="Times New Roman" w:cs="Times New Roman"/>
          <w:color w:val="000000"/>
          <w:sz w:val="28"/>
          <w:szCs w:val="28"/>
          <w:lang w:eastAsia="ru-RU"/>
        </w:rPr>
        <w:br/>
        <w:t>образования Павловский район;</w:t>
      </w:r>
    </w:p>
    <w:p w:rsidR="00191D6F" w:rsidRPr="00191D6F" w:rsidRDefault="00191D6F" w:rsidP="00E83C4D">
      <w:pPr>
        <w:widowControl w:val="0"/>
        <w:numPr>
          <w:ilvl w:val="0"/>
          <w:numId w:val="7"/>
        </w:numPr>
        <w:tabs>
          <w:tab w:val="left" w:pos="1086"/>
        </w:tabs>
        <w:spacing w:after="0" w:line="320" w:lineRule="exact"/>
        <w:ind w:firstLine="709"/>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обеспечение эффективного функционирования и развития системы</w:t>
      </w:r>
      <w:r w:rsidRPr="00191D6F">
        <w:rPr>
          <w:rFonts w:ascii="Times New Roman" w:eastAsia="Arial Unicode MS" w:hAnsi="Times New Roman" w:cs="Times New Roman"/>
          <w:color w:val="000000"/>
          <w:sz w:val="28"/>
          <w:szCs w:val="28"/>
          <w:lang w:eastAsia="ru-RU"/>
        </w:rPr>
        <w:br/>
        <w:t>образования на подведомственной территории, участие в пределах полномочий</w:t>
      </w:r>
      <w:r w:rsidRPr="00191D6F">
        <w:rPr>
          <w:rFonts w:ascii="Times New Roman" w:eastAsia="Arial Unicode MS" w:hAnsi="Times New Roman" w:cs="Times New Roman"/>
          <w:color w:val="000000"/>
          <w:sz w:val="28"/>
          <w:szCs w:val="28"/>
          <w:lang w:eastAsia="ru-RU"/>
        </w:rPr>
        <w:br/>
        <w:t>в разработке и реализации программ в сфере образования;</w:t>
      </w:r>
    </w:p>
    <w:p w:rsidR="00191D6F" w:rsidRPr="00191D6F" w:rsidRDefault="00191D6F" w:rsidP="00E83C4D">
      <w:pPr>
        <w:widowControl w:val="0"/>
        <w:numPr>
          <w:ilvl w:val="0"/>
          <w:numId w:val="7"/>
        </w:numPr>
        <w:tabs>
          <w:tab w:val="left" w:pos="1089"/>
        </w:tabs>
        <w:spacing w:after="0" w:line="320" w:lineRule="exact"/>
        <w:ind w:firstLine="851"/>
        <w:jc w:val="both"/>
        <w:rPr>
          <w:rFonts w:ascii="Times New Roman" w:eastAsia="Arial Unicode MS" w:hAnsi="Times New Roman" w:cs="Times New Roman"/>
          <w:sz w:val="28"/>
          <w:szCs w:val="28"/>
          <w:lang w:eastAsia="ru-RU"/>
        </w:rPr>
      </w:pPr>
      <w:r w:rsidRPr="00191D6F">
        <w:rPr>
          <w:rFonts w:ascii="Times New Roman" w:eastAsia="Arial Unicode MS" w:hAnsi="Times New Roman" w:cs="Times New Roman"/>
          <w:color w:val="000000"/>
          <w:sz w:val="28"/>
          <w:szCs w:val="28"/>
          <w:lang w:eastAsia="ru-RU"/>
        </w:rPr>
        <w:t>организация отдыха детей в каникулярное время;</w:t>
      </w:r>
    </w:p>
    <w:p w:rsidR="00E83C4D" w:rsidRPr="00E83C4D" w:rsidRDefault="00E83C4D" w:rsidP="00E83C4D">
      <w:pPr>
        <w:pStyle w:val="21"/>
        <w:numPr>
          <w:ilvl w:val="0"/>
          <w:numId w:val="7"/>
        </w:numPr>
        <w:shd w:val="clear" w:color="auto" w:fill="auto"/>
        <w:spacing w:after="0" w:line="320" w:lineRule="exact"/>
        <w:ind w:firstLine="851"/>
        <w:jc w:val="both"/>
        <w:rPr>
          <w:rFonts w:eastAsia="Arial Unicode MS" w:cs="Times New Roman"/>
          <w:szCs w:val="28"/>
          <w:lang w:eastAsia="ru-RU"/>
        </w:rPr>
      </w:pPr>
      <w:r w:rsidRPr="00E83C4D">
        <w:rPr>
          <w:rFonts w:eastAsia="Arial Unicode MS" w:cs="Arial Unicode MS"/>
          <w:color w:val="000000"/>
          <w:szCs w:val="24"/>
          <w:lang w:eastAsia="ru-RU"/>
        </w:rPr>
        <w:t>взаимодействие с государственными и негосударственными</w:t>
      </w:r>
      <w:r w:rsidRPr="00E83C4D">
        <w:rPr>
          <w:rFonts w:eastAsia="Arial Unicode MS" w:cs="Arial Unicode MS"/>
          <w:color w:val="000000"/>
          <w:szCs w:val="24"/>
          <w:lang w:eastAsia="ru-RU"/>
        </w:rPr>
        <w:br/>
        <w:t>учреждениями общего и профессионального образования в целях организации</w:t>
      </w:r>
      <w:r>
        <w:rPr>
          <w:rFonts w:eastAsia="Arial Unicode MS" w:cs="Arial Unicode MS"/>
          <w:color w:val="000000"/>
          <w:szCs w:val="24"/>
          <w:lang w:eastAsia="ru-RU"/>
        </w:rPr>
        <w:t xml:space="preserve"> </w:t>
      </w:r>
      <w:r w:rsidRPr="00E83C4D">
        <w:rPr>
          <w:rFonts w:eastAsia="Arial Unicode MS" w:cs="Times New Roman"/>
          <w:color w:val="000000"/>
          <w:szCs w:val="28"/>
          <w:lang w:eastAsia="ru-RU"/>
        </w:rPr>
        <w:t>системного обучения молодежи на основе преемственности, непрерывности, доступности и личной ориентации обучающихся с учетом образовательных</w:t>
      </w:r>
      <w:r w:rsidRPr="00E83C4D">
        <w:rPr>
          <w:rFonts w:eastAsia="Arial Unicode MS" w:cs="Times New Roman"/>
          <w:color w:val="000000"/>
          <w:szCs w:val="28"/>
          <w:lang w:eastAsia="ru-RU"/>
        </w:rPr>
        <w:br/>
        <w:t>запросов населения;</w:t>
      </w:r>
    </w:p>
    <w:p w:rsidR="00E83C4D" w:rsidRPr="00E83C4D" w:rsidRDefault="00E83C4D" w:rsidP="00E83C4D">
      <w:pPr>
        <w:pStyle w:val="a3"/>
        <w:widowControl w:val="0"/>
        <w:numPr>
          <w:ilvl w:val="0"/>
          <w:numId w:val="7"/>
        </w:numPr>
        <w:tabs>
          <w:tab w:val="left" w:pos="1066"/>
        </w:tabs>
        <w:spacing w:after="0" w:line="320" w:lineRule="exact"/>
        <w:ind w:left="0" w:firstLine="851"/>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sz w:val="28"/>
          <w:szCs w:val="28"/>
          <w:lang w:eastAsia="ru-RU"/>
        </w:rPr>
        <w:t>обеспечение целевого и эффективного использования выделенных бюджетных средств;</w:t>
      </w:r>
    </w:p>
    <w:p w:rsidR="00E83C4D" w:rsidRPr="00E83C4D" w:rsidRDefault="00E83C4D" w:rsidP="00E83C4D">
      <w:pPr>
        <w:pStyle w:val="a3"/>
        <w:widowControl w:val="0"/>
        <w:numPr>
          <w:ilvl w:val="0"/>
          <w:numId w:val="7"/>
        </w:numPr>
        <w:tabs>
          <w:tab w:val="left" w:pos="1066"/>
        </w:tabs>
        <w:spacing w:after="0" w:line="320" w:lineRule="exact"/>
        <w:ind w:left="0" w:firstLine="851"/>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sz w:val="28"/>
          <w:szCs w:val="28"/>
          <w:lang w:eastAsia="ru-RU"/>
        </w:rPr>
        <w:t>реализация кадровой политики в сфере образования Павловского района;</w:t>
      </w:r>
    </w:p>
    <w:p w:rsidR="00E83C4D" w:rsidRDefault="00E83C4D" w:rsidP="00E83C4D">
      <w:pPr>
        <w:pStyle w:val="a3"/>
        <w:widowControl w:val="0"/>
        <w:numPr>
          <w:ilvl w:val="0"/>
          <w:numId w:val="7"/>
        </w:numPr>
        <w:tabs>
          <w:tab w:val="left" w:pos="1066"/>
        </w:tabs>
        <w:spacing w:after="0" w:line="320" w:lineRule="exact"/>
        <w:ind w:left="0" w:firstLine="851"/>
        <w:jc w:val="both"/>
        <w:rPr>
          <w:rFonts w:ascii="Times New Roman" w:eastAsia="Arial Unicode MS" w:hAnsi="Times New Roman" w:cs="Times New Roman"/>
          <w:sz w:val="28"/>
          <w:szCs w:val="28"/>
          <w:lang w:eastAsia="ru-RU"/>
        </w:rPr>
      </w:pPr>
      <w:r w:rsidRPr="00E83C4D">
        <w:rPr>
          <w:rFonts w:ascii="Times New Roman" w:eastAsia="Arial Unicode MS" w:hAnsi="Times New Roman" w:cs="Times New Roman"/>
          <w:sz w:val="28"/>
          <w:szCs w:val="28"/>
          <w:lang w:eastAsia="ru-RU"/>
        </w:rPr>
        <w:t>осуществление иных полномочий в сфере образования, установленных Федеральным законом от 29 декабря 2012 года № 273-ФЗ «Об образовании в Российской Федерации», вступившего в силу 1 сентября 2013 года, и Закона Краснодарского края от 16 июля 2013 года № 2770-КЗ «Об образовании Краснодарском крае».</w:t>
      </w:r>
    </w:p>
    <w:p w:rsidR="00917BFB" w:rsidRPr="001D76F6" w:rsidRDefault="00917BFB" w:rsidP="001D76F6">
      <w:pPr>
        <w:widowControl w:val="0"/>
        <w:tabs>
          <w:tab w:val="left" w:pos="1066"/>
        </w:tabs>
        <w:spacing w:after="0" w:line="320" w:lineRule="exact"/>
        <w:jc w:val="both"/>
        <w:rPr>
          <w:rFonts w:ascii="Times New Roman" w:eastAsia="Arial Unicode MS" w:hAnsi="Times New Roman" w:cs="Times New Roman"/>
          <w:sz w:val="28"/>
          <w:szCs w:val="28"/>
          <w:lang w:eastAsia="ru-RU"/>
        </w:rPr>
      </w:pPr>
    </w:p>
    <w:p w:rsidR="00917BFB" w:rsidRPr="00E271FA" w:rsidRDefault="00917BFB" w:rsidP="00917BFB">
      <w:pPr>
        <w:widowControl w:val="0"/>
        <w:numPr>
          <w:ilvl w:val="0"/>
          <w:numId w:val="8"/>
        </w:numPr>
        <w:tabs>
          <w:tab w:val="left" w:pos="3418"/>
        </w:tabs>
        <w:spacing w:after="0" w:line="320" w:lineRule="exact"/>
        <w:ind w:left="294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color w:val="000000"/>
          <w:sz w:val="28"/>
          <w:szCs w:val="28"/>
          <w:lang w:eastAsia="ru-RU"/>
        </w:rPr>
        <w:t>ФУНКЦИИ УПРАВЛЕНИЯ</w:t>
      </w:r>
    </w:p>
    <w:p w:rsidR="00E271FA" w:rsidRPr="00917BFB" w:rsidRDefault="00E271FA" w:rsidP="00E271FA">
      <w:pPr>
        <w:widowControl w:val="0"/>
        <w:tabs>
          <w:tab w:val="left" w:pos="3418"/>
        </w:tabs>
        <w:spacing w:after="0" w:line="320" w:lineRule="exact"/>
        <w:ind w:left="2940"/>
        <w:jc w:val="both"/>
        <w:rPr>
          <w:rFonts w:ascii="Times New Roman" w:eastAsia="Arial Unicode MS" w:hAnsi="Times New Roman" w:cs="Times New Roman"/>
          <w:sz w:val="28"/>
          <w:szCs w:val="28"/>
          <w:lang w:eastAsia="ru-RU"/>
        </w:rPr>
      </w:pPr>
    </w:p>
    <w:p w:rsidR="00917BFB" w:rsidRPr="00917BFB" w:rsidRDefault="00917BFB" w:rsidP="00917BFB">
      <w:pPr>
        <w:widowControl w:val="0"/>
        <w:spacing w:after="0" w:line="320" w:lineRule="exact"/>
        <w:ind w:firstLine="74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color w:val="000000"/>
          <w:sz w:val="28"/>
          <w:szCs w:val="28"/>
          <w:lang w:eastAsia="ru-RU"/>
        </w:rPr>
        <w:t>Управление в соответствии с возложенными на него задачами</w:t>
      </w:r>
      <w:r w:rsidRPr="00917BFB">
        <w:rPr>
          <w:rFonts w:ascii="Times New Roman" w:eastAsia="Arial Unicode MS" w:hAnsi="Times New Roman" w:cs="Times New Roman"/>
          <w:color w:val="000000"/>
          <w:sz w:val="28"/>
          <w:szCs w:val="28"/>
          <w:lang w:eastAsia="ru-RU"/>
        </w:rPr>
        <w:br/>
        <w:t>осуществляет следующие функции:</w:t>
      </w:r>
    </w:p>
    <w:p w:rsidR="00917BFB" w:rsidRPr="00917BFB" w:rsidRDefault="00917BFB" w:rsidP="00917BFB">
      <w:pPr>
        <w:widowControl w:val="0"/>
        <w:numPr>
          <w:ilvl w:val="0"/>
          <w:numId w:val="9"/>
        </w:numPr>
        <w:tabs>
          <w:tab w:val="left" w:pos="1118"/>
        </w:tabs>
        <w:spacing w:after="0" w:line="320" w:lineRule="exact"/>
        <w:ind w:firstLine="74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color w:val="000000"/>
          <w:sz w:val="28"/>
          <w:szCs w:val="28"/>
          <w:lang w:eastAsia="ru-RU"/>
        </w:rPr>
        <w:t>общее руководство подведомственными образовательными организациями и учреждениями в соответствии со своей компетенцией;</w:t>
      </w:r>
    </w:p>
    <w:p w:rsidR="00917BFB" w:rsidRPr="00917BFB" w:rsidRDefault="00917BFB" w:rsidP="00917BFB">
      <w:pPr>
        <w:widowControl w:val="0"/>
        <w:numPr>
          <w:ilvl w:val="0"/>
          <w:numId w:val="9"/>
        </w:numPr>
        <w:tabs>
          <w:tab w:val="left" w:pos="1118"/>
        </w:tabs>
        <w:spacing w:after="0" w:line="320" w:lineRule="exact"/>
        <w:ind w:firstLine="74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bCs/>
          <w:color w:val="000000"/>
          <w:sz w:val="28"/>
          <w:szCs w:val="28"/>
          <w:lang w:eastAsia="ru-RU"/>
        </w:rPr>
        <w:t>участвует</w:t>
      </w:r>
      <w:r w:rsidRPr="00917BFB">
        <w:rPr>
          <w:rFonts w:ascii="Times New Roman" w:eastAsia="Arial Unicode MS" w:hAnsi="Times New Roman" w:cs="Times New Roman"/>
          <w:b/>
          <w:bCs/>
          <w:color w:val="000000"/>
          <w:lang w:eastAsia="ru-RU"/>
        </w:rPr>
        <w:t xml:space="preserve"> </w:t>
      </w:r>
      <w:r w:rsidRPr="00917BFB">
        <w:rPr>
          <w:rFonts w:ascii="Times New Roman" w:eastAsia="Arial Unicode MS" w:hAnsi="Times New Roman" w:cs="Times New Roman"/>
          <w:color w:val="000000"/>
          <w:sz w:val="28"/>
          <w:szCs w:val="28"/>
          <w:lang w:eastAsia="ru-RU"/>
        </w:rPr>
        <w:t>в разработке муниципальных программ по предмету своей</w:t>
      </w:r>
      <w:r w:rsidRPr="00917BFB">
        <w:rPr>
          <w:rFonts w:ascii="Times New Roman" w:eastAsia="Arial Unicode MS" w:hAnsi="Times New Roman" w:cs="Times New Roman"/>
          <w:color w:val="000000"/>
          <w:sz w:val="28"/>
          <w:szCs w:val="28"/>
          <w:lang w:eastAsia="ru-RU"/>
        </w:rPr>
        <w:br/>
        <w:t>деятельности, направляет средства, выделенные из бюджета муниципального</w:t>
      </w:r>
      <w:r w:rsidRPr="00917BFB">
        <w:rPr>
          <w:rFonts w:ascii="Times New Roman" w:eastAsia="Arial Unicode MS" w:hAnsi="Times New Roman" w:cs="Times New Roman"/>
          <w:color w:val="000000"/>
          <w:sz w:val="28"/>
          <w:szCs w:val="28"/>
          <w:lang w:eastAsia="ru-RU"/>
        </w:rPr>
        <w:br/>
        <w:t>образования Павловский район, на их реализацию; участвует в пределах своей</w:t>
      </w:r>
      <w:r w:rsidRPr="00917BFB">
        <w:rPr>
          <w:rFonts w:ascii="Times New Roman" w:eastAsia="Arial Unicode MS" w:hAnsi="Times New Roman" w:cs="Times New Roman"/>
          <w:color w:val="000000"/>
          <w:sz w:val="28"/>
          <w:szCs w:val="28"/>
          <w:lang w:eastAsia="ru-RU"/>
        </w:rPr>
        <w:br/>
        <w:t>компетенции в разработке программ социально-экономического развития</w:t>
      </w:r>
      <w:r w:rsidRPr="00917BFB">
        <w:rPr>
          <w:rFonts w:ascii="Times New Roman" w:eastAsia="Arial Unicode MS" w:hAnsi="Times New Roman" w:cs="Times New Roman"/>
          <w:color w:val="000000"/>
          <w:sz w:val="28"/>
          <w:szCs w:val="28"/>
          <w:lang w:eastAsia="ru-RU"/>
        </w:rPr>
        <w:br/>
        <w:t>муниципального образования Павловский район;</w:t>
      </w:r>
    </w:p>
    <w:p w:rsidR="00917BFB" w:rsidRPr="002801FB" w:rsidRDefault="002801FB" w:rsidP="002801FB">
      <w:pPr>
        <w:widowControl w:val="0"/>
        <w:tabs>
          <w:tab w:val="left" w:pos="949"/>
        </w:tabs>
        <w:spacing w:after="0" w:line="320" w:lineRule="exact"/>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3.</w:t>
      </w:r>
      <w:r w:rsidR="00917BFB" w:rsidRPr="002801FB">
        <w:rPr>
          <w:rFonts w:ascii="Times New Roman" w:eastAsia="Arial Unicode MS" w:hAnsi="Times New Roman" w:cs="Times New Roman"/>
          <w:color w:val="000000"/>
          <w:sz w:val="28"/>
          <w:szCs w:val="28"/>
          <w:lang w:eastAsia="ru-RU"/>
        </w:rPr>
        <w:t>совместно с органами исполнительной власти Краснодарского края, в</w:t>
      </w:r>
      <w:r w:rsidR="00917BFB" w:rsidRPr="002801FB">
        <w:rPr>
          <w:rFonts w:ascii="Times New Roman" w:eastAsia="Arial Unicode MS" w:hAnsi="Times New Roman" w:cs="Times New Roman"/>
          <w:color w:val="000000"/>
          <w:sz w:val="28"/>
          <w:szCs w:val="28"/>
          <w:lang w:eastAsia="ru-RU"/>
        </w:rPr>
        <w:br/>
      </w:r>
      <w:r w:rsidR="00917BFB" w:rsidRPr="002801FB">
        <w:rPr>
          <w:rFonts w:ascii="Times New Roman" w:eastAsia="Arial Unicode MS" w:hAnsi="Times New Roman" w:cs="Times New Roman"/>
          <w:color w:val="000000"/>
          <w:sz w:val="28"/>
          <w:szCs w:val="28"/>
          <w:lang w:eastAsia="ru-RU"/>
        </w:rPr>
        <w:lastRenderedPageBreak/>
        <w:t>пределах своей компетенции, участвует в реализации краевых программ</w:t>
      </w:r>
      <w:r w:rsidR="00917BFB" w:rsidRPr="002801FB">
        <w:rPr>
          <w:rFonts w:ascii="Times New Roman" w:eastAsia="Arial Unicode MS" w:hAnsi="Times New Roman" w:cs="Times New Roman"/>
          <w:color w:val="000000"/>
          <w:sz w:val="28"/>
          <w:szCs w:val="28"/>
          <w:lang w:eastAsia="ru-RU"/>
        </w:rPr>
        <w:br/>
        <w:t>развития образования в Краснодарском крае;</w:t>
      </w:r>
    </w:p>
    <w:p w:rsidR="00917BFB" w:rsidRPr="00917BFB" w:rsidRDefault="00917BFB" w:rsidP="002801FB">
      <w:pPr>
        <w:widowControl w:val="0"/>
        <w:numPr>
          <w:ilvl w:val="0"/>
          <w:numId w:val="4"/>
        </w:numPr>
        <w:spacing w:after="0" w:line="320" w:lineRule="exact"/>
        <w:ind w:firstLine="709"/>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color w:val="000000"/>
          <w:sz w:val="28"/>
          <w:szCs w:val="28"/>
          <w:lang w:eastAsia="ru-RU"/>
        </w:rPr>
        <w:t>обеспечивает реализацию подведомственными образовательными</w:t>
      </w:r>
      <w:r w:rsidRPr="00917BFB">
        <w:rPr>
          <w:rFonts w:ascii="Times New Roman" w:eastAsia="Arial Unicode MS" w:hAnsi="Times New Roman" w:cs="Times New Roman"/>
          <w:color w:val="000000"/>
          <w:sz w:val="28"/>
          <w:szCs w:val="28"/>
          <w:lang w:eastAsia="ru-RU"/>
        </w:rPr>
        <w:br/>
        <w:t>организациями и учреждениями муниципальных и ведомственных целевых</w:t>
      </w:r>
      <w:r w:rsidRPr="00917BFB">
        <w:rPr>
          <w:rFonts w:ascii="Times New Roman" w:eastAsia="Arial Unicode MS" w:hAnsi="Times New Roman" w:cs="Times New Roman"/>
          <w:color w:val="000000"/>
          <w:sz w:val="28"/>
          <w:szCs w:val="28"/>
          <w:lang w:eastAsia="ru-RU"/>
        </w:rPr>
        <w:br/>
        <w:t>программ в сфере образования;</w:t>
      </w:r>
    </w:p>
    <w:p w:rsidR="00917BFB" w:rsidRPr="00917BFB" w:rsidRDefault="00917BFB" w:rsidP="00917BFB">
      <w:pPr>
        <w:widowControl w:val="0"/>
        <w:spacing w:after="0" w:line="320" w:lineRule="exact"/>
        <w:ind w:firstLine="74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color w:val="000000"/>
          <w:sz w:val="28"/>
          <w:szCs w:val="28"/>
          <w:lang w:eastAsia="ru-RU"/>
        </w:rPr>
        <w:t>5 разрабатывает проекты муниципальных правовых актов в сфере</w:t>
      </w:r>
      <w:r w:rsidRPr="00917BFB">
        <w:rPr>
          <w:rFonts w:ascii="Times New Roman" w:eastAsia="Arial Unicode MS" w:hAnsi="Times New Roman" w:cs="Times New Roman"/>
          <w:color w:val="000000"/>
          <w:sz w:val="28"/>
          <w:szCs w:val="28"/>
          <w:lang w:eastAsia="ru-RU"/>
        </w:rPr>
        <w:br/>
        <w:t>образования;</w:t>
      </w:r>
    </w:p>
    <w:p w:rsidR="00917BFB" w:rsidRPr="00917BFB" w:rsidRDefault="00917BFB" w:rsidP="00FE4F0A">
      <w:pPr>
        <w:widowControl w:val="0"/>
        <w:spacing w:after="0" w:line="320" w:lineRule="exact"/>
        <w:ind w:firstLine="709"/>
        <w:jc w:val="both"/>
        <w:rPr>
          <w:rFonts w:ascii="Times New Roman" w:eastAsia="Arial Unicode MS" w:hAnsi="Times New Roman" w:cs="Times New Roman"/>
          <w:b/>
          <w:sz w:val="28"/>
          <w:szCs w:val="28"/>
          <w:lang w:eastAsia="ru-RU"/>
        </w:rPr>
      </w:pPr>
      <w:r w:rsidRPr="00917BFB">
        <w:rPr>
          <w:rFonts w:ascii="Times New Roman" w:eastAsia="Arial Unicode MS" w:hAnsi="Times New Roman" w:cs="Times New Roman"/>
          <w:color w:val="000000"/>
          <w:sz w:val="28"/>
          <w:szCs w:val="28"/>
          <w:lang w:eastAsia="ru-RU"/>
        </w:rPr>
        <w:t>6. разрабатывает предложения по формированию местного бюджета на</w:t>
      </w:r>
      <w:r w:rsidRPr="00917BFB">
        <w:rPr>
          <w:rFonts w:ascii="Times New Roman" w:eastAsia="Arial Unicode MS" w:hAnsi="Times New Roman" w:cs="Times New Roman"/>
          <w:color w:val="000000"/>
          <w:sz w:val="28"/>
          <w:szCs w:val="28"/>
          <w:lang w:eastAsia="ru-RU"/>
        </w:rPr>
        <w:br/>
        <w:t>образование и организацию предоставления образовательных услуг, вносит</w:t>
      </w:r>
      <w:r w:rsidRPr="00917BFB">
        <w:rPr>
          <w:rFonts w:ascii="Times New Roman" w:eastAsia="Arial Unicode MS" w:hAnsi="Times New Roman" w:cs="Times New Roman"/>
          <w:color w:val="000000"/>
          <w:sz w:val="28"/>
          <w:szCs w:val="28"/>
          <w:lang w:eastAsia="ru-RU"/>
        </w:rPr>
        <w:br/>
        <w:t xml:space="preserve">предложения по совершенствованию учебно-методической и материально-технической базы подведомственных муниципальных образовательных </w:t>
      </w:r>
      <w:r w:rsidRPr="00917BFB">
        <w:rPr>
          <w:rFonts w:ascii="Book Antiqua" w:eastAsia="Arial Unicode MS" w:hAnsi="Book Antiqua" w:cs="Book Antiqua"/>
          <w:color w:val="000000"/>
          <w:spacing w:val="-20"/>
          <w:sz w:val="28"/>
          <w:szCs w:val="28"/>
          <w:lang w:eastAsia="ru-RU"/>
        </w:rPr>
        <w:t>организаций;</w:t>
      </w:r>
    </w:p>
    <w:p w:rsidR="00917BFB" w:rsidRPr="00917BFB" w:rsidRDefault="00917BFB" w:rsidP="00917BFB">
      <w:pPr>
        <w:widowControl w:val="0"/>
        <w:spacing w:after="0" w:line="320" w:lineRule="exact"/>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7. </w:t>
      </w:r>
      <w:r w:rsidRPr="00917BFB">
        <w:rPr>
          <w:rFonts w:ascii="Times New Roman" w:eastAsia="Arial Unicode MS" w:hAnsi="Times New Roman" w:cs="Times New Roman"/>
          <w:color w:val="000000"/>
          <w:sz w:val="28"/>
          <w:szCs w:val="28"/>
          <w:lang w:eastAsia="ru-RU"/>
        </w:rPr>
        <w:t>осуществляет в установленном порядке сбор, обработку, анализ и</w:t>
      </w:r>
      <w:r w:rsidRPr="00917BFB">
        <w:rPr>
          <w:rFonts w:ascii="Times New Roman" w:eastAsia="Arial Unicode MS" w:hAnsi="Times New Roman" w:cs="Times New Roman"/>
          <w:color w:val="000000"/>
          <w:sz w:val="28"/>
          <w:szCs w:val="28"/>
          <w:lang w:eastAsia="ru-RU"/>
        </w:rPr>
        <w:br/>
        <w:t>предоставление информации и отчетности в сфере образования, обеспечивает ее</w:t>
      </w:r>
    </w:p>
    <w:p w:rsidR="00917BFB" w:rsidRPr="00917BFB" w:rsidRDefault="00917BFB" w:rsidP="00917BFB">
      <w:pPr>
        <w:widowControl w:val="0"/>
        <w:spacing w:after="0" w:line="320" w:lineRule="exact"/>
        <w:jc w:val="both"/>
        <w:rPr>
          <w:rFonts w:ascii="Book Antiqua" w:eastAsia="Arial Unicode MS" w:hAnsi="Book Antiqua" w:cs="Book Antiqua"/>
          <w:spacing w:val="-10"/>
          <w:sz w:val="28"/>
          <w:szCs w:val="28"/>
          <w:lang w:eastAsia="ru-RU"/>
        </w:rPr>
      </w:pPr>
      <w:r w:rsidRPr="00917BFB">
        <w:rPr>
          <w:rFonts w:ascii="Book Antiqua" w:eastAsia="Arial Unicode MS" w:hAnsi="Book Antiqua" w:cs="Book Antiqua"/>
          <w:color w:val="000000"/>
          <w:spacing w:val="-10"/>
          <w:sz w:val="28"/>
          <w:szCs w:val="28"/>
          <w:lang w:eastAsia="ru-RU"/>
        </w:rPr>
        <w:t>достоверность:</w:t>
      </w:r>
    </w:p>
    <w:p w:rsidR="00917BFB" w:rsidRPr="00917BFB" w:rsidRDefault="00917BFB" w:rsidP="00917BFB">
      <w:pPr>
        <w:pStyle w:val="a3"/>
        <w:widowControl w:val="0"/>
        <w:spacing w:after="0" w:line="320" w:lineRule="exact"/>
        <w:ind w:left="0" w:firstLine="720"/>
        <w:jc w:val="both"/>
        <w:rPr>
          <w:rFonts w:ascii="Times New Roman" w:eastAsia="Arial Unicode MS" w:hAnsi="Times New Roman" w:cs="Times New Roman"/>
          <w:color w:val="000000"/>
          <w:spacing w:val="-10"/>
          <w:sz w:val="28"/>
          <w:szCs w:val="28"/>
          <w:lang w:eastAsia="ru-RU"/>
        </w:rPr>
      </w:pPr>
      <w:r>
        <w:rPr>
          <w:rFonts w:ascii="Times New Roman" w:eastAsia="Arial Unicode MS" w:hAnsi="Times New Roman" w:cs="Times New Roman"/>
          <w:color w:val="000000"/>
          <w:sz w:val="28"/>
          <w:szCs w:val="28"/>
          <w:lang w:eastAsia="ru-RU"/>
        </w:rPr>
        <w:t>8.</w:t>
      </w:r>
      <w:r w:rsidRPr="00917BFB">
        <w:rPr>
          <w:rFonts w:ascii="Times New Roman" w:eastAsia="Arial Unicode MS" w:hAnsi="Times New Roman" w:cs="Times New Roman"/>
          <w:color w:val="000000"/>
          <w:sz w:val="28"/>
          <w:szCs w:val="28"/>
          <w:lang w:eastAsia="ru-RU"/>
        </w:rPr>
        <w:t>организует мониторинг муниципальной системы образования, готовит</w:t>
      </w:r>
      <w:r w:rsidRPr="00917BFB">
        <w:rPr>
          <w:rFonts w:ascii="Times New Roman" w:eastAsia="Arial Unicode MS" w:hAnsi="Times New Roman" w:cs="Times New Roman"/>
          <w:color w:val="000000"/>
          <w:sz w:val="28"/>
          <w:szCs w:val="28"/>
          <w:lang w:eastAsia="ru-RU"/>
        </w:rPr>
        <w:br/>
        <w:t xml:space="preserve">информационно--аналитические материалы о состоянии и развитии системы </w:t>
      </w:r>
      <w:r w:rsidRPr="00917BFB">
        <w:rPr>
          <w:rFonts w:ascii="Times New Roman" w:eastAsia="Arial Unicode MS" w:hAnsi="Times New Roman" w:cs="Times New Roman"/>
          <w:color w:val="000000"/>
          <w:spacing w:val="-10"/>
          <w:sz w:val="28"/>
          <w:szCs w:val="28"/>
          <w:lang w:eastAsia="ru-RU"/>
        </w:rPr>
        <w:t>образования;</w:t>
      </w:r>
    </w:p>
    <w:p w:rsidR="00917BFB" w:rsidRPr="00917BFB" w:rsidRDefault="00DB1D99" w:rsidP="00DB1D99">
      <w:pPr>
        <w:pStyle w:val="a3"/>
        <w:widowControl w:val="0"/>
        <w:spacing w:after="0" w:line="320" w:lineRule="exact"/>
        <w:ind w:left="0" w:firstLine="720"/>
        <w:jc w:val="both"/>
        <w:rPr>
          <w:rFonts w:ascii="Times New Roman" w:eastAsia="Arial Unicode MS" w:hAnsi="Times New Roman" w:cs="Times New Roman"/>
          <w:sz w:val="28"/>
          <w:szCs w:val="28"/>
          <w:highlight w:val="yellow"/>
          <w:lang w:eastAsia="ru-RU"/>
        </w:rPr>
      </w:pPr>
      <w:r>
        <w:rPr>
          <w:rFonts w:ascii="Times New Roman" w:eastAsia="Arial Unicode MS" w:hAnsi="Times New Roman" w:cs="Arial Unicode MS"/>
          <w:color w:val="000000"/>
          <w:sz w:val="28"/>
          <w:szCs w:val="24"/>
          <w:lang w:eastAsia="ru-RU"/>
        </w:rPr>
        <w:t xml:space="preserve">9. </w:t>
      </w:r>
      <w:r w:rsidR="00917BFB" w:rsidRPr="00917BFB">
        <w:rPr>
          <w:rFonts w:ascii="Times New Roman" w:eastAsia="Arial Unicode MS" w:hAnsi="Times New Roman" w:cs="Arial Unicode MS"/>
          <w:color w:val="000000"/>
          <w:sz w:val="28"/>
          <w:szCs w:val="24"/>
          <w:lang w:eastAsia="ru-RU"/>
        </w:rPr>
        <w:t>прогнозирует развитие системы образования на территории</w:t>
      </w:r>
      <w:r w:rsidR="00917BFB" w:rsidRPr="00917BFB">
        <w:rPr>
          <w:rFonts w:ascii="Times New Roman" w:eastAsia="Arial Unicode MS" w:hAnsi="Times New Roman" w:cs="Arial Unicode MS"/>
          <w:color w:val="000000"/>
          <w:sz w:val="28"/>
          <w:szCs w:val="24"/>
          <w:lang w:eastAsia="ru-RU"/>
        </w:rPr>
        <w:br/>
      </w:r>
      <w:r w:rsidR="00917BFB">
        <w:rPr>
          <w:rFonts w:ascii="Times New Roman" w:eastAsia="Arial Unicode MS" w:hAnsi="Times New Roman" w:cs="Arial Unicode MS"/>
          <w:color w:val="000000"/>
          <w:sz w:val="28"/>
          <w:szCs w:val="24"/>
          <w:lang w:eastAsia="ru-RU"/>
        </w:rPr>
        <w:t>муниципального</w:t>
      </w:r>
      <w:r w:rsidR="00917BFB" w:rsidRPr="00917BFB">
        <w:rPr>
          <w:rFonts w:ascii="Times New Roman" w:eastAsia="Arial Unicode MS" w:hAnsi="Times New Roman" w:cs="Arial Unicode MS"/>
          <w:color w:val="000000"/>
          <w:sz w:val="28"/>
          <w:szCs w:val="24"/>
          <w:lang w:eastAsia="ru-RU"/>
        </w:rPr>
        <w:t xml:space="preserve"> образования Павловский район, планирует развитие и (или)</w:t>
      </w:r>
      <w:r w:rsidR="00917BFB" w:rsidRPr="00917BFB">
        <w:rPr>
          <w:rFonts w:ascii="Times New Roman" w:eastAsia="Arial Unicode MS" w:hAnsi="Times New Roman" w:cs="Arial Unicode MS"/>
          <w:color w:val="000000"/>
          <w:sz w:val="28"/>
          <w:szCs w:val="24"/>
        </w:rPr>
        <w:t xml:space="preserve"> </w:t>
      </w:r>
      <w:r w:rsidR="00917BFB">
        <w:rPr>
          <w:rFonts w:ascii="Times New Roman" w:eastAsia="Arial Unicode MS" w:hAnsi="Times New Roman" w:cs="Arial Unicode MS"/>
          <w:color w:val="000000"/>
          <w:sz w:val="28"/>
          <w:szCs w:val="24"/>
        </w:rPr>
        <w:t xml:space="preserve">изменение </w:t>
      </w:r>
      <w:r w:rsidR="00917BFB" w:rsidRPr="00917BFB">
        <w:rPr>
          <w:rFonts w:ascii="Times New Roman" w:eastAsia="Arial Unicode MS" w:hAnsi="Times New Roman" w:cs="Arial Unicode MS"/>
          <w:color w:val="000000"/>
          <w:sz w:val="28"/>
          <w:szCs w:val="24"/>
          <w:lang w:eastAsia="ru-RU"/>
        </w:rPr>
        <w:t>сети муниципальных образовательных организаций и</w:t>
      </w:r>
      <w:r w:rsidR="00917BFB" w:rsidRPr="00917BFB">
        <w:rPr>
          <w:rFonts w:ascii="Times New Roman" w:eastAsia="Arial Unicode MS" w:hAnsi="Times New Roman" w:cs="Arial Unicode MS"/>
          <w:color w:val="000000"/>
          <w:sz w:val="28"/>
          <w:szCs w:val="24"/>
          <w:lang w:eastAsia="ru-RU"/>
        </w:rPr>
        <w:br/>
      </w:r>
      <w:r w:rsidR="00917BFB">
        <w:rPr>
          <w:rFonts w:ascii="Times New Roman" w:eastAsia="Arial Unicode MS" w:hAnsi="Times New Roman" w:cs="Arial Unicode MS"/>
          <w:color w:val="000000"/>
          <w:sz w:val="28"/>
          <w:szCs w:val="24"/>
          <w:lang w:eastAsia="ru-RU"/>
        </w:rPr>
        <w:t>образовательных</w:t>
      </w:r>
      <w:r w:rsidR="00917BFB" w:rsidRPr="00917BFB">
        <w:rPr>
          <w:rFonts w:ascii="Times New Roman" w:eastAsia="Arial Unicode MS" w:hAnsi="Times New Roman" w:cs="Arial Unicode MS"/>
          <w:color w:val="000000"/>
          <w:sz w:val="28"/>
          <w:szCs w:val="24"/>
          <w:lang w:eastAsia="ru-RU"/>
        </w:rPr>
        <w:t xml:space="preserve"> услуг, оказываемых муниципальными образовательными</w:t>
      </w:r>
      <w:r w:rsidR="00917BFB" w:rsidRPr="00917BFB">
        <w:rPr>
          <w:rFonts w:ascii="Times New Roman" w:eastAsia="Arial Unicode MS" w:hAnsi="Times New Roman" w:cs="Arial Unicode MS"/>
          <w:color w:val="000000"/>
          <w:sz w:val="28"/>
          <w:szCs w:val="24"/>
          <w:lang w:eastAsia="ru-RU"/>
        </w:rPr>
        <w:br/>
      </w:r>
      <w:r w:rsidR="00917BFB">
        <w:rPr>
          <w:rFonts w:ascii="Times New Roman" w:eastAsia="Arial Unicode MS" w:hAnsi="Times New Roman" w:cs="Arial Unicode MS"/>
          <w:color w:val="000000"/>
          <w:sz w:val="28"/>
          <w:szCs w:val="24"/>
          <w:lang w:eastAsia="ru-RU"/>
        </w:rPr>
        <w:t>организациями</w:t>
      </w:r>
      <w:r w:rsidR="00917BFB" w:rsidRPr="00917BFB">
        <w:rPr>
          <w:rFonts w:ascii="Times New Roman" w:eastAsia="Arial Unicode MS" w:hAnsi="Times New Roman" w:cs="Arial Unicode MS"/>
          <w:color w:val="000000"/>
          <w:sz w:val="28"/>
          <w:szCs w:val="24"/>
          <w:lang w:eastAsia="ru-RU"/>
        </w:rPr>
        <w:t>;</w:t>
      </w:r>
    </w:p>
    <w:p w:rsidR="00917BFB" w:rsidRPr="00DB1D99" w:rsidRDefault="00DB1D99" w:rsidP="00DB1D99">
      <w:pPr>
        <w:widowControl w:val="0"/>
        <w:spacing w:after="0" w:line="320" w:lineRule="exact"/>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10. </w:t>
      </w:r>
      <w:r w:rsidR="00917BFB" w:rsidRPr="00DB1D99">
        <w:rPr>
          <w:rFonts w:ascii="Times New Roman" w:eastAsia="Arial Unicode MS" w:hAnsi="Times New Roman" w:cs="Times New Roman"/>
          <w:sz w:val="28"/>
          <w:szCs w:val="28"/>
          <w:lang w:eastAsia="ru-RU"/>
        </w:rPr>
        <w:t>вносит в установленном порядке на рассмотрение главы</w:t>
      </w:r>
      <w:r w:rsidRPr="00DB1D99">
        <w:rPr>
          <w:rFonts w:ascii="Times New Roman" w:eastAsia="Arial Unicode MS" w:hAnsi="Times New Roman" w:cs="Times New Roman"/>
          <w:sz w:val="28"/>
          <w:szCs w:val="28"/>
          <w:lang w:eastAsia="ru-RU"/>
        </w:rPr>
        <w:t xml:space="preserve"> муниципального</w:t>
      </w:r>
      <w:r w:rsidR="00917BFB" w:rsidRPr="00DB1D99">
        <w:rPr>
          <w:rFonts w:ascii="Times New Roman" w:eastAsia="Arial Unicode MS" w:hAnsi="Times New Roman" w:cs="Times New Roman"/>
          <w:sz w:val="28"/>
          <w:szCs w:val="28"/>
          <w:lang w:eastAsia="ru-RU"/>
        </w:rPr>
        <w:t xml:space="preserve"> образования Павловский район предложения о создании,</w:t>
      </w:r>
      <w:r w:rsidRPr="00DB1D99">
        <w:rPr>
          <w:rFonts w:ascii="Times New Roman" w:eastAsia="Arial Unicode MS" w:hAnsi="Times New Roman" w:cs="Times New Roman"/>
          <w:sz w:val="28"/>
          <w:szCs w:val="28"/>
          <w:lang w:eastAsia="ru-RU"/>
        </w:rPr>
        <w:t xml:space="preserve"> реор</w:t>
      </w:r>
      <w:r w:rsidR="00917BFB" w:rsidRPr="00DB1D99">
        <w:rPr>
          <w:rFonts w:ascii="Times New Roman" w:eastAsia="Arial Unicode MS" w:hAnsi="Times New Roman" w:cs="Times New Roman"/>
          <w:sz w:val="28"/>
          <w:szCs w:val="28"/>
          <w:lang w:eastAsia="ru-RU"/>
        </w:rPr>
        <w:t>ганизации, изменении типа или ликвидации подведомственных</w:t>
      </w:r>
      <w:r w:rsidRPr="00DB1D99">
        <w:rPr>
          <w:rFonts w:ascii="Times New Roman" w:eastAsia="Arial Unicode MS" w:hAnsi="Times New Roman" w:cs="Times New Roman"/>
          <w:sz w:val="28"/>
          <w:szCs w:val="28"/>
          <w:lang w:eastAsia="ru-RU"/>
        </w:rPr>
        <w:t xml:space="preserve"> у</w:t>
      </w:r>
      <w:r w:rsidR="00917BFB" w:rsidRPr="00DB1D99">
        <w:rPr>
          <w:rFonts w:ascii="Times New Roman" w:eastAsia="Arial Unicode MS" w:hAnsi="Times New Roman" w:cs="Times New Roman"/>
          <w:sz w:val="28"/>
          <w:szCs w:val="28"/>
          <w:lang w:eastAsia="ru-RU"/>
        </w:rPr>
        <w:t>правлению муниципальных образовательных организаций и учреждений;</w:t>
      </w:r>
    </w:p>
    <w:p w:rsidR="00917BFB" w:rsidRPr="00DB1D99" w:rsidRDefault="00917BFB" w:rsidP="00DB1D99">
      <w:pPr>
        <w:pStyle w:val="a3"/>
        <w:widowControl w:val="0"/>
        <w:numPr>
          <w:ilvl w:val="0"/>
          <w:numId w:val="11"/>
        </w:numPr>
        <w:spacing w:after="0" w:line="320" w:lineRule="exact"/>
        <w:ind w:left="0" w:firstLine="709"/>
        <w:jc w:val="both"/>
        <w:rPr>
          <w:rFonts w:ascii="Times New Roman" w:eastAsia="Arial Unicode MS" w:hAnsi="Times New Roman" w:cs="Times New Roman"/>
          <w:sz w:val="28"/>
          <w:szCs w:val="28"/>
          <w:lang w:eastAsia="ru-RU"/>
        </w:rPr>
      </w:pPr>
      <w:r w:rsidRPr="00DB1D99">
        <w:rPr>
          <w:rFonts w:ascii="Times New Roman" w:eastAsia="Arial Unicode MS" w:hAnsi="Times New Roman" w:cs="Times New Roman"/>
          <w:sz w:val="28"/>
          <w:szCs w:val="28"/>
          <w:lang w:eastAsia="ru-RU"/>
        </w:rPr>
        <w:t>формирует и организует работу комиссии по оценке последствий</w:t>
      </w:r>
      <w:r w:rsidR="00DB1D99" w:rsidRP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реорганизации или ликвидации муниципальной образовательной организации и</w:t>
      </w:r>
      <w:r w:rsidR="00DB1D99" w:rsidRPr="00DB1D99">
        <w:rPr>
          <w:rFonts w:ascii="Times New Roman" w:eastAsia="Arial Unicode MS" w:hAnsi="Times New Roman" w:cs="Times New Roman"/>
          <w:sz w:val="28"/>
          <w:szCs w:val="28"/>
          <w:lang w:eastAsia="ru-RU"/>
        </w:rPr>
        <w:t xml:space="preserve"> е</w:t>
      </w:r>
      <w:r w:rsidRPr="00DB1D99">
        <w:rPr>
          <w:rFonts w:ascii="Times New Roman" w:eastAsia="Arial Unicode MS" w:hAnsi="Times New Roman" w:cs="Times New Roman"/>
          <w:sz w:val="28"/>
          <w:szCs w:val="28"/>
          <w:lang w:eastAsia="ru-RU"/>
        </w:rPr>
        <w:t>ё филиалов и дачи ею заключения о возможности (невозможности)</w:t>
      </w:r>
      <w:r w:rsidR="00DB1D99" w:rsidRP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реорганизации или ликвидации муниципальной образовательной организации и</w:t>
      </w:r>
      <w:r w:rsidR="00DB1D99" w:rsidRP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её филиалов;</w:t>
      </w:r>
    </w:p>
    <w:p w:rsidR="00917BFB" w:rsidRPr="00DB1D99" w:rsidRDefault="00917BFB" w:rsidP="00DB1D99">
      <w:pPr>
        <w:pStyle w:val="a3"/>
        <w:widowControl w:val="0"/>
        <w:numPr>
          <w:ilvl w:val="0"/>
          <w:numId w:val="11"/>
        </w:numPr>
        <w:spacing w:after="0" w:line="320" w:lineRule="exact"/>
        <w:ind w:left="0" w:firstLine="709"/>
        <w:jc w:val="both"/>
        <w:rPr>
          <w:rFonts w:ascii="Times New Roman" w:eastAsia="Arial Unicode MS" w:hAnsi="Times New Roman" w:cs="Times New Roman"/>
          <w:sz w:val="28"/>
          <w:szCs w:val="28"/>
          <w:lang w:eastAsia="ru-RU"/>
        </w:rPr>
      </w:pPr>
      <w:r w:rsidRPr="00DB1D99">
        <w:rPr>
          <w:rFonts w:ascii="Times New Roman" w:eastAsia="Arial Unicode MS" w:hAnsi="Times New Roman" w:cs="Times New Roman"/>
          <w:sz w:val="28"/>
          <w:szCs w:val="28"/>
          <w:lang w:eastAsia="ru-RU"/>
        </w:rPr>
        <w:t>организует проведение экспертных оценок необходимости создания</w:t>
      </w:r>
      <w:r w:rsidR="00DB1D99" w:rsidRP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образовательных организаций; осуществляет подготовку проектов</w:t>
      </w:r>
      <w:r w:rsidR="00DB1D99" w:rsidRPr="00DB1D99">
        <w:rPr>
          <w:rFonts w:ascii="Times New Roman" w:eastAsia="Arial Unicode MS" w:hAnsi="Times New Roman" w:cs="Times New Roman"/>
          <w:sz w:val="28"/>
          <w:szCs w:val="28"/>
          <w:lang w:eastAsia="ru-RU"/>
        </w:rPr>
        <w:t xml:space="preserve"> муниципальных</w:t>
      </w:r>
      <w:r w:rsidRPr="00DB1D99">
        <w:rPr>
          <w:rFonts w:ascii="Times New Roman" w:eastAsia="Arial Unicode MS" w:hAnsi="Times New Roman" w:cs="Times New Roman"/>
          <w:sz w:val="28"/>
          <w:szCs w:val="28"/>
          <w:lang w:eastAsia="ru-RU"/>
        </w:rPr>
        <w:t xml:space="preserve"> правовых актов о создании, реорганизации, ликвидации</w:t>
      </w:r>
      <w:r w:rsidR="00DB1D99" w:rsidRP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образовательных организаций; контролирует их исполнение после принятия;</w:t>
      </w:r>
    </w:p>
    <w:p w:rsidR="00917BFB" w:rsidRPr="00DB1D99" w:rsidRDefault="00917BFB" w:rsidP="00DB1D99">
      <w:pPr>
        <w:pStyle w:val="a3"/>
        <w:widowControl w:val="0"/>
        <w:numPr>
          <w:ilvl w:val="0"/>
          <w:numId w:val="11"/>
        </w:numPr>
        <w:spacing w:after="0" w:line="320" w:lineRule="exact"/>
        <w:ind w:left="0" w:firstLine="720"/>
        <w:jc w:val="both"/>
        <w:rPr>
          <w:rFonts w:ascii="Times New Roman" w:eastAsia="Arial Unicode MS" w:hAnsi="Times New Roman" w:cs="Times New Roman"/>
          <w:sz w:val="28"/>
          <w:szCs w:val="28"/>
          <w:lang w:eastAsia="ru-RU"/>
        </w:rPr>
      </w:pPr>
      <w:r w:rsidRPr="00917BFB">
        <w:rPr>
          <w:rFonts w:ascii="Times New Roman" w:eastAsia="Arial Unicode MS" w:hAnsi="Times New Roman" w:cs="Times New Roman"/>
          <w:sz w:val="28"/>
          <w:szCs w:val="28"/>
          <w:lang w:eastAsia="ru-RU"/>
        </w:rPr>
        <w:t>обеспечивает участие общественности в обсуждении необходимости</w:t>
      </w:r>
      <w:r w:rsidR="00DB1D99">
        <w:rPr>
          <w:rFonts w:ascii="Times New Roman" w:eastAsia="Arial Unicode MS" w:hAnsi="Times New Roman" w:cs="Times New Roman"/>
          <w:sz w:val="28"/>
          <w:szCs w:val="28"/>
          <w:lang w:eastAsia="ru-RU"/>
        </w:rPr>
        <w:t xml:space="preserve"> </w:t>
      </w:r>
      <w:r w:rsidR="00DB1D99" w:rsidRPr="00DB1D99">
        <w:rPr>
          <w:rFonts w:ascii="Times New Roman" w:eastAsia="Arial Unicode MS" w:hAnsi="Times New Roman" w:cs="Times New Roman"/>
          <w:sz w:val="28"/>
          <w:szCs w:val="28"/>
          <w:lang w:eastAsia="ru-RU"/>
        </w:rPr>
        <w:t>создания, реорганизации</w:t>
      </w:r>
      <w:r w:rsidRPr="00DB1D99">
        <w:rPr>
          <w:rFonts w:ascii="Times New Roman" w:eastAsia="Arial Unicode MS" w:hAnsi="Times New Roman" w:cs="Times New Roman"/>
          <w:sz w:val="28"/>
          <w:szCs w:val="28"/>
          <w:lang w:eastAsia="ru-RU"/>
        </w:rPr>
        <w:t xml:space="preserve"> или ликвидации образовательной организации,</w:t>
      </w:r>
      <w:r w:rsid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гласности принятия решения, осуществление вышеперечисленных процедур в</w:t>
      </w:r>
      <w:r w:rsid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соответствии с законодательством и контроль соблюдения прав обучающихся</w:t>
      </w:r>
      <w:r w:rsidR="00DB1D99">
        <w:rPr>
          <w:rFonts w:ascii="Times New Roman" w:eastAsia="Arial Unicode MS" w:hAnsi="Times New Roman" w:cs="Times New Roman"/>
          <w:sz w:val="28"/>
          <w:szCs w:val="28"/>
          <w:lang w:eastAsia="ru-RU"/>
        </w:rPr>
        <w:t xml:space="preserve"> (</w:t>
      </w:r>
      <w:r w:rsidRPr="00DB1D99">
        <w:rPr>
          <w:rFonts w:ascii="Times New Roman" w:eastAsia="Arial Unicode MS" w:hAnsi="Times New Roman" w:cs="Times New Roman"/>
          <w:sz w:val="28"/>
          <w:szCs w:val="28"/>
          <w:lang w:eastAsia="ru-RU"/>
        </w:rPr>
        <w:t>воспитанников) и работников реорганизуемых, ликвидируемых</w:t>
      </w:r>
      <w:r w:rsidR="00DB1D99">
        <w:rPr>
          <w:rFonts w:ascii="Times New Roman" w:eastAsia="Arial Unicode MS" w:hAnsi="Times New Roman" w:cs="Times New Roman"/>
          <w:sz w:val="28"/>
          <w:szCs w:val="28"/>
          <w:lang w:eastAsia="ru-RU"/>
        </w:rPr>
        <w:t xml:space="preserve"> об</w:t>
      </w:r>
      <w:r w:rsidRPr="00DB1D99">
        <w:rPr>
          <w:rFonts w:ascii="Times New Roman" w:eastAsia="Arial Unicode MS" w:hAnsi="Times New Roman" w:cs="Times New Roman"/>
          <w:sz w:val="28"/>
          <w:szCs w:val="28"/>
          <w:lang w:eastAsia="ru-RU"/>
        </w:rPr>
        <w:t>разовательных организаций;</w:t>
      </w:r>
    </w:p>
    <w:p w:rsidR="00FE4F0A" w:rsidRPr="00FE4F0A" w:rsidRDefault="00FE4F0A" w:rsidP="00FE4F0A">
      <w:pPr>
        <w:pStyle w:val="a3"/>
        <w:widowControl w:val="0"/>
        <w:numPr>
          <w:ilvl w:val="0"/>
          <w:numId w:val="11"/>
        </w:numPr>
        <w:spacing w:after="0" w:line="320" w:lineRule="exact"/>
        <w:ind w:hanging="26"/>
        <w:jc w:val="both"/>
        <w:rPr>
          <w:rFonts w:ascii="Times New Roman" w:eastAsia="Arial Unicode MS" w:hAnsi="Times New Roman" w:cs="Times New Roman"/>
          <w:sz w:val="28"/>
          <w:szCs w:val="28"/>
          <w:lang w:eastAsia="ru-RU"/>
        </w:rPr>
      </w:pPr>
      <w:r w:rsidRPr="00FE4F0A">
        <w:rPr>
          <w:rFonts w:ascii="Times New Roman" w:eastAsia="Arial Unicode MS" w:hAnsi="Times New Roman" w:cs="Times New Roman"/>
          <w:sz w:val="28"/>
          <w:szCs w:val="28"/>
          <w:lang w:eastAsia="ru-RU"/>
        </w:rPr>
        <w:t>определяет основные направления инновационной работы в системе</w:t>
      </w:r>
    </w:p>
    <w:p w:rsidR="00FE4F0A" w:rsidRPr="00FE4F0A" w:rsidRDefault="00FE4F0A" w:rsidP="00FE4F0A">
      <w:pPr>
        <w:pStyle w:val="a3"/>
        <w:widowControl w:val="0"/>
        <w:spacing w:after="0" w:line="320" w:lineRule="exact"/>
        <w:ind w:hanging="862"/>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образования</w:t>
      </w:r>
      <w:r w:rsidRPr="00FE4F0A">
        <w:rPr>
          <w:rFonts w:ascii="Times New Roman" w:eastAsia="Arial Unicode MS" w:hAnsi="Times New Roman" w:cs="Times New Roman"/>
          <w:sz w:val="28"/>
          <w:szCs w:val="28"/>
          <w:lang w:eastAsia="ru-RU"/>
        </w:rPr>
        <w:t xml:space="preserve"> муниципального образования Павловский район;</w:t>
      </w:r>
    </w:p>
    <w:p w:rsidR="00FE4F0A" w:rsidRPr="00442AB7" w:rsidRDefault="00FE4F0A" w:rsidP="00442AB7">
      <w:pPr>
        <w:pStyle w:val="a3"/>
        <w:widowControl w:val="0"/>
        <w:spacing w:after="0" w:line="320" w:lineRule="exact"/>
        <w:ind w:left="0" w:firstLine="720"/>
        <w:jc w:val="both"/>
        <w:rPr>
          <w:rFonts w:ascii="Times New Roman" w:eastAsia="Arial Unicode MS" w:hAnsi="Times New Roman" w:cs="Times New Roman"/>
          <w:sz w:val="28"/>
          <w:szCs w:val="28"/>
          <w:lang w:eastAsia="ru-RU"/>
        </w:rPr>
      </w:pPr>
      <w:r w:rsidRPr="00FE4F0A">
        <w:rPr>
          <w:rFonts w:ascii="Times New Roman" w:eastAsia="Arial Unicode MS" w:hAnsi="Times New Roman" w:cs="Times New Roman"/>
          <w:sz w:val="28"/>
          <w:szCs w:val="28"/>
          <w:lang w:eastAsia="ru-RU"/>
        </w:rPr>
        <w:t>15</w:t>
      </w:r>
      <w:r>
        <w:rPr>
          <w:rFonts w:ascii="Times New Roman" w:eastAsia="Arial Unicode MS" w:hAnsi="Times New Roman" w:cs="Times New Roman"/>
          <w:sz w:val="28"/>
          <w:szCs w:val="28"/>
          <w:lang w:eastAsia="ru-RU"/>
        </w:rPr>
        <w:t>.</w:t>
      </w:r>
      <w:r w:rsidRPr="00FE4F0A">
        <w:rPr>
          <w:rFonts w:ascii="Times New Roman" w:eastAsia="Arial Unicode MS" w:hAnsi="Times New Roman" w:cs="Times New Roman"/>
          <w:sz w:val="28"/>
          <w:szCs w:val="28"/>
          <w:lang w:eastAsia="ru-RU"/>
        </w:rPr>
        <w:tab/>
        <w:t>организует и контролирует деятельность инновационной</w:t>
      </w:r>
      <w:r w:rsidR="00442AB7">
        <w:rPr>
          <w:rFonts w:ascii="Times New Roman" w:eastAsia="Arial Unicode MS" w:hAnsi="Times New Roman" w:cs="Times New Roman"/>
          <w:sz w:val="28"/>
          <w:szCs w:val="28"/>
          <w:lang w:eastAsia="ru-RU"/>
        </w:rPr>
        <w:t xml:space="preserve"> </w:t>
      </w:r>
      <w:r w:rsidRPr="00442AB7">
        <w:rPr>
          <w:rFonts w:ascii="Times New Roman" w:eastAsia="Arial Unicode MS" w:hAnsi="Times New Roman" w:cs="Times New Roman"/>
          <w:sz w:val="28"/>
          <w:szCs w:val="28"/>
          <w:lang w:eastAsia="ru-RU"/>
        </w:rPr>
        <w:t>инфраструктуры, осуществляет мониторинг инновационной деятельности,</w:t>
      </w:r>
      <w:r w:rsidR="00442AB7">
        <w:rPr>
          <w:rFonts w:ascii="Times New Roman" w:eastAsia="Arial Unicode MS" w:hAnsi="Times New Roman" w:cs="Times New Roman"/>
          <w:sz w:val="28"/>
          <w:szCs w:val="28"/>
          <w:lang w:eastAsia="ru-RU"/>
        </w:rPr>
        <w:t xml:space="preserve"> </w:t>
      </w:r>
      <w:r w:rsidRPr="00442AB7">
        <w:rPr>
          <w:rFonts w:ascii="Times New Roman" w:eastAsia="Arial Unicode MS" w:hAnsi="Times New Roman" w:cs="Times New Roman"/>
          <w:sz w:val="28"/>
          <w:szCs w:val="28"/>
          <w:lang w:eastAsia="ru-RU"/>
        </w:rPr>
        <w:t>реализуемой в муниципальных образовательных организациях;</w:t>
      </w:r>
    </w:p>
    <w:p w:rsidR="00FE4F0A" w:rsidRPr="00442AB7" w:rsidRDefault="00FE4F0A" w:rsidP="00442AB7">
      <w:pPr>
        <w:pStyle w:val="a3"/>
        <w:widowControl w:val="0"/>
        <w:spacing w:after="0" w:line="320" w:lineRule="exact"/>
        <w:ind w:left="0" w:firstLine="7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16.</w:t>
      </w:r>
      <w:r w:rsidRPr="00FE4F0A">
        <w:rPr>
          <w:rFonts w:ascii="Times New Roman" w:eastAsia="Arial Unicode MS" w:hAnsi="Times New Roman" w:cs="Times New Roman"/>
          <w:sz w:val="28"/>
          <w:szCs w:val="28"/>
          <w:lang w:eastAsia="ru-RU"/>
        </w:rPr>
        <w:tab/>
        <w:t xml:space="preserve">организует в пределах </w:t>
      </w:r>
      <w:r w:rsidR="00442AB7">
        <w:rPr>
          <w:rFonts w:ascii="Times New Roman" w:eastAsia="Arial Unicode MS" w:hAnsi="Times New Roman" w:cs="Times New Roman"/>
          <w:sz w:val="28"/>
          <w:szCs w:val="28"/>
          <w:lang w:eastAsia="ru-RU"/>
        </w:rPr>
        <w:t xml:space="preserve">своих полномочий информационное </w:t>
      </w:r>
      <w:r w:rsidRPr="00442AB7">
        <w:rPr>
          <w:rFonts w:ascii="Times New Roman" w:eastAsia="Arial Unicode MS" w:hAnsi="Times New Roman" w:cs="Times New Roman"/>
          <w:sz w:val="28"/>
          <w:szCs w:val="28"/>
          <w:lang w:eastAsia="ru-RU"/>
        </w:rPr>
        <w:t>обеспечение муниципальных образовательных организаций;</w:t>
      </w:r>
    </w:p>
    <w:p w:rsidR="00FE4F0A" w:rsidRPr="00442AB7" w:rsidRDefault="00FE4F0A" w:rsidP="00442AB7">
      <w:pPr>
        <w:pStyle w:val="a3"/>
        <w:widowControl w:val="0"/>
        <w:spacing w:after="0" w:line="320" w:lineRule="exact"/>
        <w:ind w:left="0" w:firstLine="7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17. </w:t>
      </w:r>
      <w:r w:rsidRPr="00FE4F0A">
        <w:rPr>
          <w:rFonts w:ascii="Times New Roman" w:eastAsia="Arial Unicode MS" w:hAnsi="Times New Roman" w:cs="Times New Roman"/>
          <w:sz w:val="28"/>
          <w:szCs w:val="28"/>
          <w:lang w:eastAsia="ru-RU"/>
        </w:rPr>
        <w:t>организует предоставлен</w:t>
      </w:r>
      <w:r w:rsidR="00442AB7">
        <w:rPr>
          <w:rFonts w:ascii="Times New Roman" w:eastAsia="Arial Unicode MS" w:hAnsi="Times New Roman" w:cs="Times New Roman"/>
          <w:sz w:val="28"/>
          <w:szCs w:val="28"/>
          <w:lang w:eastAsia="ru-RU"/>
        </w:rPr>
        <w:t xml:space="preserve">ие подведомственными Управлению </w:t>
      </w:r>
      <w:r w:rsidRPr="00442AB7">
        <w:rPr>
          <w:rFonts w:ascii="Times New Roman" w:eastAsia="Arial Unicode MS" w:hAnsi="Times New Roman" w:cs="Times New Roman"/>
          <w:sz w:val="28"/>
          <w:szCs w:val="28"/>
          <w:lang w:eastAsia="ru-RU"/>
        </w:rPr>
        <w:t>муниципальными образовательными организациями на территории</w:t>
      </w:r>
      <w:r w:rsidR="00442AB7">
        <w:rPr>
          <w:rFonts w:ascii="Times New Roman" w:eastAsia="Arial Unicode MS" w:hAnsi="Times New Roman" w:cs="Times New Roman"/>
          <w:sz w:val="28"/>
          <w:szCs w:val="28"/>
          <w:lang w:eastAsia="ru-RU"/>
        </w:rPr>
        <w:t xml:space="preserve"> </w:t>
      </w:r>
      <w:r w:rsidRPr="00442AB7">
        <w:rPr>
          <w:rFonts w:ascii="Times New Roman" w:eastAsia="Arial Unicode MS" w:hAnsi="Times New Roman" w:cs="Times New Roman"/>
          <w:sz w:val="28"/>
          <w:szCs w:val="28"/>
          <w:lang w:eastAsia="ru-RU"/>
        </w:rPr>
        <w:t>муниципального образования Павловский район муниципальных услуг в</w:t>
      </w:r>
      <w:r w:rsidR="00442AB7">
        <w:rPr>
          <w:rFonts w:ascii="Times New Roman" w:eastAsia="Arial Unicode MS" w:hAnsi="Times New Roman" w:cs="Times New Roman"/>
          <w:sz w:val="28"/>
          <w:szCs w:val="28"/>
          <w:lang w:eastAsia="ru-RU"/>
        </w:rPr>
        <w:t xml:space="preserve"> </w:t>
      </w:r>
      <w:r w:rsidRPr="00442AB7">
        <w:rPr>
          <w:rFonts w:ascii="Times New Roman" w:eastAsia="Arial Unicode MS" w:hAnsi="Times New Roman" w:cs="Times New Roman"/>
          <w:sz w:val="28"/>
          <w:szCs w:val="28"/>
          <w:lang w:eastAsia="ru-RU"/>
        </w:rPr>
        <w:t>соответствии с муниципальными правовыми актами;</w:t>
      </w:r>
    </w:p>
    <w:p w:rsidR="00917BFB" w:rsidRDefault="00FE4F0A" w:rsidP="00442AB7">
      <w:pPr>
        <w:pStyle w:val="a3"/>
        <w:widowControl w:val="0"/>
        <w:spacing w:after="0" w:line="320" w:lineRule="exact"/>
        <w:ind w:left="0" w:firstLine="7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18. </w:t>
      </w:r>
      <w:r w:rsidRPr="00FE4F0A">
        <w:rPr>
          <w:rFonts w:ascii="Times New Roman" w:eastAsia="Arial Unicode MS" w:hAnsi="Times New Roman" w:cs="Times New Roman"/>
          <w:sz w:val="28"/>
          <w:szCs w:val="28"/>
          <w:lang w:eastAsia="ru-RU"/>
        </w:rPr>
        <w:t xml:space="preserve"> проводит работы по пр</w:t>
      </w:r>
      <w:r w:rsidR="00442AB7">
        <w:rPr>
          <w:rFonts w:ascii="Times New Roman" w:eastAsia="Arial Unicode MS" w:hAnsi="Times New Roman" w:cs="Times New Roman"/>
          <w:sz w:val="28"/>
          <w:szCs w:val="28"/>
          <w:lang w:eastAsia="ru-RU"/>
        </w:rPr>
        <w:t xml:space="preserve">едоставлению в электронном виде </w:t>
      </w:r>
      <w:r>
        <w:rPr>
          <w:rFonts w:ascii="Times New Roman" w:eastAsia="Arial Unicode MS" w:hAnsi="Times New Roman" w:cs="Times New Roman"/>
          <w:sz w:val="28"/>
          <w:szCs w:val="28"/>
          <w:lang w:eastAsia="ru-RU"/>
        </w:rPr>
        <w:t>муниципальных</w:t>
      </w:r>
      <w:r w:rsidR="00442AB7">
        <w:rPr>
          <w:rFonts w:ascii="Times New Roman" w:eastAsia="Arial Unicode MS" w:hAnsi="Times New Roman" w:cs="Times New Roman"/>
          <w:sz w:val="28"/>
          <w:szCs w:val="28"/>
          <w:lang w:eastAsia="ru-RU"/>
        </w:rPr>
        <w:t xml:space="preserve"> </w:t>
      </w:r>
      <w:r w:rsidRPr="00FE4F0A">
        <w:rPr>
          <w:rFonts w:ascii="Times New Roman" w:eastAsia="Arial Unicode MS" w:hAnsi="Times New Roman" w:cs="Times New Roman"/>
          <w:sz w:val="28"/>
          <w:szCs w:val="28"/>
          <w:lang w:eastAsia="ru-RU"/>
        </w:rPr>
        <w:t>услуг, предусмотренных законодательством Российской</w:t>
      </w:r>
      <w:r w:rsidR="00442AB7">
        <w:rPr>
          <w:rFonts w:ascii="Times New Roman" w:eastAsia="Arial Unicode MS" w:hAnsi="Times New Roman" w:cs="Times New Roman"/>
          <w:sz w:val="28"/>
          <w:szCs w:val="28"/>
          <w:lang w:eastAsia="ru-RU"/>
        </w:rPr>
        <w:t xml:space="preserve"> Федерации;</w:t>
      </w:r>
    </w:p>
    <w:p w:rsidR="001928B6" w:rsidRDefault="001928B6" w:rsidP="001928B6">
      <w:pPr>
        <w:widowControl w:val="0"/>
        <w:spacing w:after="0" w:line="320" w:lineRule="exact"/>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19. координирует </w:t>
      </w:r>
      <w:r w:rsidRPr="001928B6">
        <w:rPr>
          <w:rFonts w:ascii="Times New Roman" w:eastAsia="Arial Unicode MS" w:hAnsi="Times New Roman" w:cs="Times New Roman"/>
          <w:color w:val="000000"/>
          <w:sz w:val="28"/>
          <w:szCs w:val="28"/>
          <w:lang w:eastAsia="ru-RU"/>
        </w:rPr>
        <w:t>деятельность</w:t>
      </w:r>
      <w:r>
        <w:rPr>
          <w:rFonts w:ascii="Times New Roman" w:eastAsia="Arial Unicode MS" w:hAnsi="Times New Roman" w:cs="Times New Roman"/>
          <w:color w:val="000000"/>
          <w:sz w:val="28"/>
          <w:szCs w:val="28"/>
          <w:lang w:eastAsia="ru-RU"/>
        </w:rPr>
        <w:t xml:space="preserve"> подведомственных муниципальных </w:t>
      </w:r>
      <w:r w:rsidRPr="001928B6">
        <w:rPr>
          <w:rFonts w:ascii="Times New Roman" w:eastAsia="Arial Unicode MS" w:hAnsi="Times New Roman" w:cs="Times New Roman"/>
          <w:color w:val="000000"/>
          <w:sz w:val="28"/>
          <w:szCs w:val="28"/>
          <w:lang w:eastAsia="ru-RU"/>
        </w:rPr>
        <w:t>образовательных организаций с целью создания и развития единого</w:t>
      </w:r>
      <w:r w:rsidRPr="001928B6">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образовательного</w:t>
      </w:r>
      <w:r w:rsidRPr="001928B6">
        <w:rPr>
          <w:rFonts w:ascii="Times New Roman" w:eastAsia="Arial Unicode MS" w:hAnsi="Times New Roman" w:cs="Times New Roman"/>
          <w:color w:val="000000"/>
          <w:sz w:val="28"/>
          <w:szCs w:val="28"/>
          <w:lang w:eastAsia="ru-RU"/>
        </w:rPr>
        <w:t xml:space="preserve"> пространства по обеспече</w:t>
      </w:r>
      <w:r>
        <w:rPr>
          <w:rFonts w:ascii="Times New Roman" w:eastAsia="Arial Unicode MS" w:hAnsi="Times New Roman" w:cs="Times New Roman"/>
          <w:color w:val="000000"/>
          <w:sz w:val="28"/>
          <w:szCs w:val="28"/>
          <w:lang w:eastAsia="ru-RU"/>
        </w:rPr>
        <w:t>нию открытости, общедоступности и полноты ин</w:t>
      </w:r>
      <w:r w:rsidRPr="001928B6">
        <w:rPr>
          <w:rFonts w:ascii="Times New Roman" w:eastAsia="Arial Unicode MS" w:hAnsi="Times New Roman" w:cs="Times New Roman"/>
          <w:color w:val="000000"/>
          <w:sz w:val="28"/>
          <w:szCs w:val="28"/>
          <w:lang w:eastAsia="ru-RU"/>
        </w:rPr>
        <w:t>формации о ведущейся ими образовательной деятельности для</w:t>
      </w:r>
      <w:r w:rsidRPr="001928B6">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потребителей</w:t>
      </w:r>
      <w:r w:rsidRPr="001928B6">
        <w:rPr>
          <w:rFonts w:ascii="Times New Roman" w:eastAsia="Arial Unicode MS" w:hAnsi="Times New Roman" w:cs="Times New Roman"/>
          <w:color w:val="000000"/>
          <w:sz w:val="28"/>
          <w:szCs w:val="28"/>
          <w:lang w:eastAsia="ru-RU"/>
        </w:rPr>
        <w:t xml:space="preserve"> образовательных услуг, в том числе посредством размещения их</w:t>
      </w:r>
      <w:r>
        <w:rPr>
          <w:rFonts w:ascii="Times New Roman" w:eastAsia="Arial Unicode MS" w:hAnsi="Times New Roman" w:cs="Times New Roman"/>
          <w:sz w:val="28"/>
          <w:szCs w:val="28"/>
          <w:lang w:eastAsia="ru-RU"/>
        </w:rPr>
        <w:t xml:space="preserve"> в </w:t>
      </w:r>
      <w:r>
        <w:rPr>
          <w:rFonts w:ascii="Times New Roman" w:eastAsia="Arial Unicode MS" w:hAnsi="Times New Roman" w:cs="Times New Roman"/>
          <w:color w:val="000000"/>
          <w:sz w:val="28"/>
          <w:szCs w:val="28"/>
          <w:lang w:eastAsia="ru-RU"/>
        </w:rPr>
        <w:t>информационно</w:t>
      </w:r>
      <w:r w:rsidRPr="001928B6">
        <w:rPr>
          <w:rFonts w:ascii="Times New Roman" w:eastAsia="Arial Unicode MS" w:hAnsi="Times New Roman" w:cs="Times New Roman"/>
          <w:color w:val="000000"/>
          <w:sz w:val="28"/>
          <w:szCs w:val="28"/>
          <w:lang w:eastAsia="ru-RU"/>
        </w:rPr>
        <w:t>-телекоммуникационных сетях в соответствии с</w:t>
      </w:r>
      <w:r w:rsidRPr="001928B6">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 xml:space="preserve"> требованиями </w:t>
      </w:r>
      <w:r w:rsidRPr="001928B6">
        <w:rPr>
          <w:rFonts w:ascii="Times New Roman" w:eastAsia="Arial Unicode MS" w:hAnsi="Times New Roman" w:cs="Times New Roman"/>
          <w:color w:val="000000"/>
          <w:sz w:val="28"/>
          <w:szCs w:val="28"/>
          <w:lang w:eastAsia="ru-RU"/>
        </w:rPr>
        <w:t>законодательства;</w:t>
      </w:r>
    </w:p>
    <w:p w:rsidR="001928B6" w:rsidRDefault="001928B6" w:rsidP="001928B6">
      <w:pPr>
        <w:widowControl w:val="0"/>
        <w:spacing w:after="0" w:line="320" w:lineRule="exact"/>
        <w:ind w:firstLine="851"/>
        <w:jc w:val="both"/>
        <w:rPr>
          <w:rFonts w:ascii="Times New Roman" w:eastAsia="Arial Unicode MS" w:hAnsi="Times New Roman" w:cs="Arial Unicode MS"/>
          <w:color w:val="000000"/>
          <w:sz w:val="28"/>
          <w:szCs w:val="24"/>
          <w:lang w:eastAsia="ru-RU"/>
        </w:rPr>
      </w:pPr>
      <w:r>
        <w:rPr>
          <w:rFonts w:ascii="Times New Roman" w:eastAsia="Arial Unicode MS" w:hAnsi="Times New Roman" w:cs="Arial Unicode MS"/>
          <w:color w:val="000000"/>
          <w:sz w:val="28"/>
          <w:szCs w:val="24"/>
          <w:lang w:eastAsia="ru-RU"/>
        </w:rPr>
        <w:t>20. определяет</w:t>
      </w:r>
      <w:r w:rsidRPr="001928B6">
        <w:rPr>
          <w:rFonts w:ascii="Times New Roman" w:eastAsia="Arial Unicode MS" w:hAnsi="Times New Roman" w:cs="Arial Unicode MS"/>
          <w:color w:val="000000"/>
          <w:sz w:val="28"/>
          <w:szCs w:val="24"/>
          <w:lang w:eastAsia="ru-RU"/>
        </w:rPr>
        <w:t xml:space="preserve"> предельно допустимое значение просроченной кредитор</w:t>
      </w:r>
      <w:r>
        <w:rPr>
          <w:rFonts w:ascii="Times New Roman" w:eastAsia="Arial Unicode MS" w:hAnsi="Times New Roman" w:cs="Arial Unicode MS"/>
          <w:color w:val="000000"/>
          <w:sz w:val="28"/>
          <w:szCs w:val="24"/>
          <w:lang w:eastAsia="ru-RU"/>
        </w:rPr>
        <w:t xml:space="preserve">ской </w:t>
      </w:r>
    </w:p>
    <w:p w:rsidR="001928B6" w:rsidRPr="001928B6" w:rsidRDefault="001928B6" w:rsidP="001928B6">
      <w:pPr>
        <w:widowControl w:val="0"/>
        <w:tabs>
          <w:tab w:val="left" w:pos="565"/>
        </w:tabs>
        <w:spacing w:after="0" w:line="320" w:lineRule="exact"/>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задолженности подведомственных муни</w:t>
      </w:r>
      <w:r>
        <w:rPr>
          <w:rFonts w:ascii="Times New Roman" w:eastAsia="Arial Unicode MS" w:hAnsi="Times New Roman" w:cs="Times New Roman"/>
          <w:color w:val="000000"/>
          <w:sz w:val="28"/>
          <w:szCs w:val="28"/>
          <w:lang w:eastAsia="ru-RU"/>
        </w:rPr>
        <w:t xml:space="preserve">ципальных бюджетных учреждений, </w:t>
      </w:r>
      <w:r w:rsidRPr="001928B6">
        <w:rPr>
          <w:rFonts w:ascii="Times New Roman" w:eastAsia="Arial Unicode MS" w:hAnsi="Times New Roman" w:cs="Times New Roman"/>
          <w:color w:val="000000"/>
          <w:sz w:val="28"/>
          <w:szCs w:val="28"/>
          <w:lang w:eastAsia="ru-RU"/>
        </w:rPr>
        <w:t>превышение которого влечет расторжени</w:t>
      </w:r>
      <w:r>
        <w:rPr>
          <w:rFonts w:ascii="Times New Roman" w:eastAsia="Arial Unicode MS" w:hAnsi="Times New Roman" w:cs="Times New Roman"/>
          <w:color w:val="000000"/>
          <w:sz w:val="28"/>
          <w:szCs w:val="28"/>
          <w:lang w:eastAsia="ru-RU"/>
        </w:rPr>
        <w:t>е трудового договора с руководи</w:t>
      </w:r>
      <w:r w:rsidRPr="001928B6">
        <w:rPr>
          <w:rFonts w:ascii="Times New Roman" w:eastAsia="Arial Unicode MS" w:hAnsi="Times New Roman" w:cs="Times New Roman"/>
          <w:color w:val="000000"/>
          <w:sz w:val="28"/>
          <w:szCs w:val="28"/>
          <w:lang w:eastAsia="ru-RU"/>
        </w:rPr>
        <w:t>телем по инициативе работодателя в соотве</w:t>
      </w:r>
      <w:r>
        <w:rPr>
          <w:rFonts w:ascii="Times New Roman" w:eastAsia="Arial Unicode MS" w:hAnsi="Times New Roman" w:cs="Times New Roman"/>
          <w:color w:val="000000"/>
          <w:sz w:val="28"/>
          <w:szCs w:val="28"/>
          <w:lang w:eastAsia="ru-RU"/>
        </w:rPr>
        <w:t>тствии с Трудовым кодексом Рос</w:t>
      </w:r>
      <w:r w:rsidRPr="001928B6">
        <w:rPr>
          <w:rFonts w:ascii="Times New Roman" w:eastAsia="Arial Unicode MS" w:hAnsi="Times New Roman" w:cs="Times New Roman"/>
          <w:color w:val="000000"/>
          <w:sz w:val="28"/>
          <w:szCs w:val="28"/>
          <w:lang w:eastAsia="ru-RU"/>
        </w:rPr>
        <w:t>сийской Федерации;</w:t>
      </w:r>
    </w:p>
    <w:p w:rsidR="001928B6" w:rsidRPr="001928B6" w:rsidRDefault="001928B6" w:rsidP="001928B6">
      <w:pPr>
        <w:pStyle w:val="a3"/>
        <w:widowControl w:val="0"/>
        <w:numPr>
          <w:ilvl w:val="0"/>
          <w:numId w:val="13"/>
        </w:numPr>
        <w:tabs>
          <w:tab w:val="left" w:pos="1267"/>
        </w:tabs>
        <w:spacing w:after="0" w:line="320" w:lineRule="exact"/>
        <w:ind w:left="0" w:firstLine="851"/>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осуществляет подготовку заяво</w:t>
      </w:r>
      <w:r>
        <w:rPr>
          <w:rFonts w:ascii="Times New Roman" w:eastAsia="Arial Unicode MS" w:hAnsi="Times New Roman" w:cs="Times New Roman"/>
          <w:color w:val="000000"/>
          <w:sz w:val="28"/>
          <w:szCs w:val="28"/>
          <w:lang w:eastAsia="ru-RU"/>
        </w:rPr>
        <w:t>к на предоставление из краевого б</w:t>
      </w:r>
      <w:r w:rsidRPr="001928B6">
        <w:rPr>
          <w:rFonts w:ascii="Times New Roman" w:eastAsia="Arial Unicode MS" w:hAnsi="Times New Roman" w:cs="Times New Roman"/>
          <w:color w:val="000000"/>
          <w:sz w:val="28"/>
          <w:szCs w:val="28"/>
          <w:lang w:eastAsia="ru-RU"/>
        </w:rPr>
        <w:t>юджета целевых субсидий на нужды развития образования района;</w:t>
      </w:r>
    </w:p>
    <w:p w:rsidR="001928B6" w:rsidRPr="001928B6" w:rsidRDefault="001928B6" w:rsidP="001928B6">
      <w:pPr>
        <w:pStyle w:val="a3"/>
        <w:widowControl w:val="0"/>
        <w:numPr>
          <w:ilvl w:val="0"/>
          <w:numId w:val="13"/>
        </w:numPr>
        <w:tabs>
          <w:tab w:val="left" w:pos="1267"/>
        </w:tabs>
        <w:spacing w:after="0" w:line="320" w:lineRule="exact"/>
        <w:ind w:left="0" w:firstLine="851"/>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обеспечивает соблюдение полу</w:t>
      </w:r>
      <w:r>
        <w:rPr>
          <w:rFonts w:ascii="Times New Roman" w:eastAsia="Arial Unicode MS" w:hAnsi="Times New Roman" w:cs="Times New Roman"/>
          <w:color w:val="000000"/>
          <w:sz w:val="28"/>
          <w:szCs w:val="28"/>
          <w:lang w:eastAsia="ru-RU"/>
        </w:rPr>
        <w:t>чателями межбюджетных субсидий, субвенций</w:t>
      </w:r>
      <w:r w:rsidRPr="001928B6">
        <w:rPr>
          <w:rFonts w:ascii="Times New Roman" w:eastAsia="Arial Unicode MS" w:hAnsi="Times New Roman" w:cs="Times New Roman"/>
          <w:color w:val="000000"/>
          <w:sz w:val="28"/>
          <w:szCs w:val="28"/>
          <w:lang w:eastAsia="ru-RU"/>
        </w:rPr>
        <w:t xml:space="preserve"> и иных межбюджетных трансфертов, имеющих целевое назначение, з также иных субсидий и бюджетных инвестиций, условий, целей и порядка, установленных при их предоставлении;</w:t>
      </w:r>
    </w:p>
    <w:p w:rsidR="001928B6" w:rsidRPr="001928B6" w:rsidRDefault="001928B6" w:rsidP="001928B6">
      <w:pPr>
        <w:widowControl w:val="0"/>
        <w:numPr>
          <w:ilvl w:val="0"/>
          <w:numId w:val="13"/>
        </w:numPr>
        <w:tabs>
          <w:tab w:val="left" w:pos="1267"/>
        </w:tabs>
        <w:spacing w:after="0" w:line="320" w:lineRule="exact"/>
        <w:ind w:left="0" w:firstLine="851"/>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координирует деятельность подведомственных муниципальных</w:t>
      </w:r>
      <w:r w:rsidRPr="001928B6">
        <w:rPr>
          <w:rFonts w:ascii="Times New Roman" w:eastAsia="Arial Unicode MS" w:hAnsi="Times New Roman" w:cs="Times New Roman"/>
          <w:color w:val="000000"/>
          <w:sz w:val="28"/>
          <w:szCs w:val="28"/>
          <w:lang w:eastAsia="ru-RU"/>
        </w:rPr>
        <w:br/>
        <w:t>образовательных организаций и учреждений по эффективному использованию</w:t>
      </w:r>
      <w:r w:rsidRPr="001928B6">
        <w:rPr>
          <w:rFonts w:ascii="Times New Roman" w:eastAsia="Arial Unicode MS" w:hAnsi="Times New Roman" w:cs="Times New Roman"/>
          <w:color w:val="000000"/>
          <w:sz w:val="28"/>
          <w:szCs w:val="28"/>
          <w:lang w:eastAsia="ru-RU"/>
        </w:rPr>
        <w:br/>
        <w:t>энергоресурсов;</w:t>
      </w:r>
    </w:p>
    <w:p w:rsidR="001928B6" w:rsidRPr="001928B6" w:rsidRDefault="001928B6" w:rsidP="001928B6">
      <w:pPr>
        <w:widowControl w:val="0"/>
        <w:numPr>
          <w:ilvl w:val="0"/>
          <w:numId w:val="13"/>
        </w:numPr>
        <w:tabs>
          <w:tab w:val="left" w:pos="1472"/>
        </w:tabs>
        <w:spacing w:after="0" w:line="320" w:lineRule="exact"/>
        <w:ind w:left="0" w:firstLine="851"/>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оказывает муниципальным образовательным организациям</w:t>
      </w:r>
      <w:r w:rsidRPr="001928B6">
        <w:rPr>
          <w:rFonts w:ascii="Times New Roman" w:eastAsia="Arial Unicode MS" w:hAnsi="Times New Roman" w:cs="Times New Roman"/>
          <w:color w:val="000000"/>
          <w:sz w:val="28"/>
          <w:szCs w:val="28"/>
          <w:lang w:eastAsia="ru-RU"/>
        </w:rPr>
        <w:br/>
        <w:t>консультативную, организационную, инструктивно-методическую помощь в</w:t>
      </w:r>
      <w:r w:rsidRPr="001928B6">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формировании</w:t>
      </w:r>
      <w:r w:rsidRPr="001928B6">
        <w:rPr>
          <w:rFonts w:ascii="Times New Roman" w:eastAsia="Arial Unicode MS" w:hAnsi="Times New Roman" w:cs="Times New Roman"/>
          <w:color w:val="000000"/>
          <w:sz w:val="28"/>
          <w:szCs w:val="28"/>
          <w:lang w:eastAsia="ru-RU"/>
        </w:rPr>
        <w:t xml:space="preserve"> учетной политики, обобщае</w:t>
      </w:r>
      <w:r>
        <w:rPr>
          <w:rFonts w:ascii="Times New Roman" w:eastAsia="Arial Unicode MS" w:hAnsi="Times New Roman" w:cs="Times New Roman"/>
          <w:color w:val="000000"/>
          <w:sz w:val="28"/>
          <w:szCs w:val="28"/>
          <w:lang w:eastAsia="ru-RU"/>
        </w:rPr>
        <w:t xml:space="preserve">т материалы ревизий и проверок, </w:t>
      </w:r>
      <w:r w:rsidRPr="001928B6">
        <w:rPr>
          <w:rFonts w:ascii="Times New Roman" w:eastAsia="Arial Unicode MS" w:hAnsi="Times New Roman" w:cs="Times New Roman"/>
          <w:color w:val="000000"/>
          <w:sz w:val="28"/>
          <w:szCs w:val="28"/>
          <w:lang w:eastAsia="ru-RU"/>
        </w:rPr>
        <w:t>принимает меры по ликвидации недостатков и улучшению бюджетной и</w:t>
      </w:r>
      <w:r w:rsidRPr="001928B6">
        <w:rPr>
          <w:rFonts w:ascii="Times New Roman" w:eastAsia="Arial Unicode MS" w:hAnsi="Times New Roman" w:cs="Times New Roman"/>
          <w:color w:val="000000"/>
          <w:sz w:val="28"/>
          <w:szCs w:val="28"/>
          <w:lang w:eastAsia="ru-RU"/>
        </w:rPr>
        <w:br/>
        <w:t>финансовой дисциплины;</w:t>
      </w:r>
    </w:p>
    <w:p w:rsidR="001928B6" w:rsidRPr="001928B6" w:rsidRDefault="001928B6" w:rsidP="001928B6">
      <w:pPr>
        <w:widowControl w:val="0"/>
        <w:numPr>
          <w:ilvl w:val="0"/>
          <w:numId w:val="13"/>
        </w:numPr>
        <w:tabs>
          <w:tab w:val="left" w:pos="1267"/>
        </w:tabs>
        <w:spacing w:after="0" w:line="320" w:lineRule="exact"/>
        <w:ind w:left="0" w:firstLine="851"/>
        <w:jc w:val="both"/>
        <w:rPr>
          <w:rFonts w:ascii="Times New Roman" w:eastAsia="Arial Unicode MS" w:hAnsi="Times New Roman" w:cs="Times New Roman"/>
          <w:sz w:val="28"/>
          <w:szCs w:val="28"/>
          <w:lang w:eastAsia="ru-RU"/>
        </w:rPr>
      </w:pPr>
      <w:r w:rsidRPr="001928B6">
        <w:rPr>
          <w:rFonts w:ascii="Times New Roman" w:eastAsia="Arial Unicode MS" w:hAnsi="Times New Roman" w:cs="Times New Roman"/>
          <w:color w:val="000000"/>
          <w:sz w:val="28"/>
          <w:szCs w:val="28"/>
          <w:lang w:eastAsia="ru-RU"/>
        </w:rPr>
        <w:t>совместно с подведомственными учреждениями осуществляет</w:t>
      </w:r>
      <w:r w:rsidRPr="001928B6">
        <w:rPr>
          <w:rFonts w:ascii="Times New Roman" w:eastAsia="Arial Unicode MS" w:hAnsi="Times New Roman" w:cs="Times New Roman"/>
          <w:color w:val="000000"/>
          <w:sz w:val="28"/>
          <w:szCs w:val="28"/>
          <w:lang w:eastAsia="ru-RU"/>
        </w:rPr>
        <w:br/>
        <w:t>планирование и расчет нормативных затрат на оказание муниципальных услуг</w:t>
      </w:r>
      <w:r w:rsidRPr="001928B6">
        <w:rPr>
          <w:rFonts w:ascii="Times New Roman" w:eastAsia="Arial Unicode MS" w:hAnsi="Times New Roman" w:cs="Times New Roman"/>
          <w:color w:val="000000"/>
          <w:sz w:val="28"/>
          <w:szCs w:val="28"/>
          <w:lang w:eastAsia="ru-RU"/>
        </w:rPr>
        <w:br/>
        <w:t>и нормативных затрат на содержание имущества;</w:t>
      </w:r>
    </w:p>
    <w:p w:rsidR="001928B6" w:rsidRPr="001928B6" w:rsidRDefault="001928B6" w:rsidP="001928B6">
      <w:pPr>
        <w:widowControl w:val="0"/>
        <w:spacing w:after="0" w:line="320"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26.</w:t>
      </w:r>
      <w:r w:rsidRPr="001928B6">
        <w:rPr>
          <w:rFonts w:ascii="Times New Roman" w:eastAsia="Arial Unicode MS" w:hAnsi="Times New Roman" w:cs="Times New Roman"/>
          <w:sz w:val="28"/>
          <w:szCs w:val="28"/>
          <w:lang w:eastAsia="ru-RU"/>
        </w:rPr>
        <w:tab/>
        <w:t xml:space="preserve">является получателем бюджетных </w:t>
      </w:r>
      <w:r>
        <w:rPr>
          <w:rFonts w:ascii="Times New Roman" w:eastAsia="Arial Unicode MS" w:hAnsi="Times New Roman" w:cs="Times New Roman"/>
          <w:sz w:val="28"/>
          <w:szCs w:val="28"/>
          <w:lang w:eastAsia="ru-RU"/>
        </w:rPr>
        <w:t xml:space="preserve">средств, составляет и исполняет </w:t>
      </w:r>
      <w:r w:rsidRPr="001928B6">
        <w:rPr>
          <w:rFonts w:ascii="Times New Roman" w:eastAsia="Arial Unicode MS" w:hAnsi="Times New Roman" w:cs="Times New Roman"/>
          <w:sz w:val="28"/>
          <w:szCs w:val="28"/>
          <w:lang w:eastAsia="ru-RU"/>
        </w:rPr>
        <w:t xml:space="preserve">бюджетную смету, принимает и (или) </w:t>
      </w:r>
      <w:r>
        <w:rPr>
          <w:rFonts w:ascii="Times New Roman" w:eastAsia="Arial Unicode MS" w:hAnsi="Times New Roman" w:cs="Times New Roman"/>
          <w:sz w:val="28"/>
          <w:szCs w:val="28"/>
          <w:lang w:eastAsia="ru-RU"/>
        </w:rPr>
        <w:t xml:space="preserve">исполняет в пределах доведенных </w:t>
      </w:r>
      <w:r w:rsidRPr="001928B6">
        <w:rPr>
          <w:rFonts w:ascii="Times New Roman" w:eastAsia="Arial Unicode MS" w:hAnsi="Times New Roman" w:cs="Times New Roman"/>
          <w:sz w:val="28"/>
          <w:szCs w:val="28"/>
          <w:lang w:eastAsia="ru-RU"/>
        </w:rPr>
        <w:t>лимитов бюджетных обязательств и (или) бюджетных ассигнован</w:t>
      </w:r>
      <w:r>
        <w:rPr>
          <w:rFonts w:ascii="Times New Roman" w:eastAsia="Arial Unicode MS" w:hAnsi="Times New Roman" w:cs="Times New Roman"/>
          <w:sz w:val="28"/>
          <w:szCs w:val="28"/>
          <w:lang w:eastAsia="ru-RU"/>
        </w:rPr>
        <w:t xml:space="preserve">ий </w:t>
      </w:r>
      <w:r w:rsidRPr="001928B6">
        <w:rPr>
          <w:rFonts w:ascii="Times New Roman" w:eastAsia="Arial Unicode MS" w:hAnsi="Times New Roman" w:cs="Times New Roman"/>
          <w:sz w:val="28"/>
          <w:szCs w:val="28"/>
          <w:lang w:eastAsia="ru-RU"/>
        </w:rPr>
        <w:t>бюджетные обязательства, обеспечивает результативность, целевой характер</w:t>
      </w:r>
      <w:r>
        <w:rPr>
          <w:rFonts w:ascii="Times New Roman" w:eastAsia="Arial Unicode MS" w:hAnsi="Times New Roman" w:cs="Times New Roman"/>
          <w:sz w:val="28"/>
          <w:szCs w:val="28"/>
          <w:lang w:eastAsia="ru-RU"/>
        </w:rPr>
        <w:t xml:space="preserve"> </w:t>
      </w:r>
      <w:r w:rsidRPr="001928B6">
        <w:rPr>
          <w:rFonts w:ascii="Times New Roman" w:eastAsia="Arial Unicode MS" w:hAnsi="Times New Roman" w:cs="Times New Roman"/>
          <w:sz w:val="28"/>
          <w:szCs w:val="28"/>
          <w:lang w:eastAsia="ru-RU"/>
        </w:rPr>
        <w:t>использования предусмотренных ем</w:t>
      </w:r>
      <w:r>
        <w:rPr>
          <w:rFonts w:ascii="Times New Roman" w:eastAsia="Arial Unicode MS" w:hAnsi="Times New Roman" w:cs="Times New Roman"/>
          <w:sz w:val="28"/>
          <w:szCs w:val="28"/>
          <w:lang w:eastAsia="ru-RU"/>
        </w:rPr>
        <w:t xml:space="preserve">у бюджетных ассигнований, ведет </w:t>
      </w:r>
      <w:r w:rsidRPr="001928B6">
        <w:rPr>
          <w:rFonts w:ascii="Times New Roman" w:eastAsia="Arial Unicode MS" w:hAnsi="Times New Roman" w:cs="Times New Roman"/>
          <w:sz w:val="28"/>
          <w:szCs w:val="28"/>
          <w:lang w:eastAsia="ru-RU"/>
        </w:rPr>
        <w:t>бюджетный учет (обеспечивает ведение бюджетного учета);</w:t>
      </w:r>
    </w:p>
    <w:p w:rsidR="001928B6" w:rsidRPr="001928B6" w:rsidRDefault="001928B6" w:rsidP="001928B6">
      <w:pPr>
        <w:widowControl w:val="0"/>
        <w:spacing w:after="0" w:line="320"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27.</w:t>
      </w:r>
      <w:r w:rsidRPr="001928B6">
        <w:rPr>
          <w:rFonts w:ascii="Times New Roman" w:eastAsia="Arial Unicode MS" w:hAnsi="Times New Roman" w:cs="Times New Roman"/>
          <w:sz w:val="28"/>
          <w:szCs w:val="28"/>
          <w:lang w:eastAsia="ru-RU"/>
        </w:rPr>
        <w:tab/>
        <w:t>осуществляет внутренний финан</w:t>
      </w:r>
      <w:r>
        <w:rPr>
          <w:rFonts w:ascii="Times New Roman" w:eastAsia="Arial Unicode MS" w:hAnsi="Times New Roman" w:cs="Times New Roman"/>
          <w:sz w:val="28"/>
          <w:szCs w:val="28"/>
          <w:lang w:eastAsia="ru-RU"/>
        </w:rPr>
        <w:t>совый контроль и внутренний фи</w:t>
      </w:r>
      <w:r w:rsidRPr="001928B6">
        <w:rPr>
          <w:rFonts w:ascii="Times New Roman" w:eastAsia="Arial Unicode MS" w:hAnsi="Times New Roman" w:cs="Times New Roman"/>
          <w:sz w:val="28"/>
          <w:szCs w:val="28"/>
          <w:lang w:eastAsia="ru-RU"/>
        </w:rPr>
        <w:t>нансовый аудит;</w:t>
      </w:r>
    </w:p>
    <w:p w:rsidR="001928B6" w:rsidRPr="001928B6" w:rsidRDefault="001928B6" w:rsidP="00DA0E2A">
      <w:pPr>
        <w:widowControl w:val="0"/>
        <w:spacing w:after="0" w:line="320"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28.</w:t>
      </w:r>
      <w:r w:rsidRPr="001928B6">
        <w:rPr>
          <w:rFonts w:ascii="Times New Roman" w:eastAsia="Arial Unicode MS" w:hAnsi="Times New Roman" w:cs="Times New Roman"/>
          <w:sz w:val="28"/>
          <w:szCs w:val="28"/>
          <w:lang w:eastAsia="ru-RU"/>
        </w:rPr>
        <w:tab/>
        <w:t>осуществляет иные бюдж</w:t>
      </w:r>
      <w:r w:rsidR="00DA0E2A">
        <w:rPr>
          <w:rFonts w:ascii="Times New Roman" w:eastAsia="Arial Unicode MS" w:hAnsi="Times New Roman" w:cs="Times New Roman"/>
          <w:sz w:val="28"/>
          <w:szCs w:val="28"/>
          <w:lang w:eastAsia="ru-RU"/>
        </w:rPr>
        <w:t>етные полномочия, установленные Бюджетным</w:t>
      </w:r>
      <w:r w:rsidRPr="001928B6">
        <w:rPr>
          <w:rFonts w:ascii="Times New Roman" w:eastAsia="Arial Unicode MS" w:hAnsi="Times New Roman" w:cs="Times New Roman"/>
          <w:sz w:val="28"/>
          <w:szCs w:val="28"/>
          <w:lang w:eastAsia="ru-RU"/>
        </w:rPr>
        <w:t xml:space="preserve"> кодексом Российской Федерации и принимаемыми в соответствии</w:t>
      </w:r>
      <w:r w:rsidR="00DA0E2A">
        <w:rPr>
          <w:rFonts w:ascii="Times New Roman" w:eastAsia="Arial Unicode MS" w:hAnsi="Times New Roman" w:cs="Times New Roman"/>
          <w:sz w:val="28"/>
          <w:szCs w:val="28"/>
          <w:lang w:eastAsia="ru-RU"/>
        </w:rPr>
        <w:t xml:space="preserve"> с ним</w:t>
      </w:r>
      <w:r w:rsidRPr="001928B6">
        <w:rPr>
          <w:rFonts w:ascii="Times New Roman" w:eastAsia="Arial Unicode MS" w:hAnsi="Times New Roman" w:cs="Times New Roman"/>
          <w:sz w:val="28"/>
          <w:szCs w:val="28"/>
          <w:lang w:eastAsia="ru-RU"/>
        </w:rPr>
        <w:t xml:space="preserve"> нормативными правовыми актами (муниципальными правовыми актами),</w:t>
      </w:r>
      <w:r w:rsidR="00DA0E2A">
        <w:rPr>
          <w:rFonts w:ascii="Times New Roman" w:eastAsia="Arial Unicode MS" w:hAnsi="Times New Roman" w:cs="Times New Roman"/>
          <w:sz w:val="28"/>
          <w:szCs w:val="28"/>
          <w:lang w:eastAsia="ru-RU"/>
        </w:rPr>
        <w:t xml:space="preserve"> </w:t>
      </w:r>
      <w:r w:rsidRPr="001928B6">
        <w:rPr>
          <w:rFonts w:ascii="Times New Roman" w:eastAsia="Arial Unicode MS" w:hAnsi="Times New Roman" w:cs="Times New Roman"/>
          <w:sz w:val="28"/>
          <w:szCs w:val="28"/>
          <w:lang w:eastAsia="ru-RU"/>
        </w:rPr>
        <w:t>регулирующими бюджетные правоотношения;</w:t>
      </w:r>
    </w:p>
    <w:p w:rsidR="001928B6" w:rsidRPr="001928B6" w:rsidRDefault="00DA0E2A" w:rsidP="002801FB">
      <w:pPr>
        <w:widowControl w:val="0"/>
        <w:spacing w:after="0" w:line="320"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29. </w:t>
      </w:r>
      <w:r w:rsidR="001928B6" w:rsidRPr="001928B6">
        <w:rPr>
          <w:rFonts w:ascii="Times New Roman" w:eastAsia="Arial Unicode MS" w:hAnsi="Times New Roman" w:cs="Times New Roman"/>
          <w:sz w:val="28"/>
          <w:szCs w:val="28"/>
          <w:lang w:eastAsia="ru-RU"/>
        </w:rPr>
        <w:t xml:space="preserve"> вносит предложения о з</w:t>
      </w:r>
      <w:r>
        <w:rPr>
          <w:rFonts w:ascii="Times New Roman" w:eastAsia="Arial Unicode MS" w:hAnsi="Times New Roman" w:cs="Times New Roman"/>
          <w:sz w:val="28"/>
          <w:szCs w:val="28"/>
          <w:lang w:eastAsia="ru-RU"/>
        </w:rPr>
        <w:t>акреплении за подведомственными муниципальными</w:t>
      </w:r>
      <w:r w:rsidR="002801FB">
        <w:rPr>
          <w:rFonts w:ascii="Times New Roman" w:eastAsia="Arial Unicode MS" w:hAnsi="Times New Roman" w:cs="Times New Roman"/>
          <w:sz w:val="28"/>
          <w:szCs w:val="28"/>
          <w:lang w:eastAsia="ru-RU"/>
        </w:rPr>
        <w:t xml:space="preserve"> </w:t>
      </w:r>
      <w:r w:rsidR="001928B6" w:rsidRPr="001928B6">
        <w:rPr>
          <w:rFonts w:ascii="Times New Roman" w:eastAsia="Arial Unicode MS" w:hAnsi="Times New Roman" w:cs="Times New Roman"/>
          <w:sz w:val="28"/>
          <w:szCs w:val="28"/>
          <w:lang w:eastAsia="ru-RU"/>
        </w:rPr>
        <w:tab/>
        <w:t>о</w:t>
      </w:r>
      <w:r w:rsidR="002801FB">
        <w:rPr>
          <w:rFonts w:ascii="Times New Roman" w:eastAsia="Arial Unicode MS" w:hAnsi="Times New Roman" w:cs="Times New Roman"/>
          <w:sz w:val="28"/>
          <w:szCs w:val="28"/>
          <w:lang w:eastAsia="ru-RU"/>
        </w:rPr>
        <w:t>бразовательными</w:t>
      </w:r>
      <w:r w:rsidR="002801FB">
        <w:rPr>
          <w:rFonts w:ascii="Times New Roman" w:eastAsia="Arial Unicode MS" w:hAnsi="Times New Roman" w:cs="Times New Roman"/>
          <w:sz w:val="28"/>
          <w:szCs w:val="28"/>
          <w:lang w:eastAsia="ru-RU"/>
        </w:rPr>
        <w:tab/>
        <w:t>организациями</w:t>
      </w:r>
      <w:r w:rsidR="002801FB">
        <w:rPr>
          <w:rFonts w:ascii="Times New Roman" w:eastAsia="Arial Unicode MS" w:hAnsi="Times New Roman" w:cs="Times New Roman"/>
          <w:sz w:val="28"/>
          <w:szCs w:val="28"/>
          <w:lang w:eastAsia="ru-RU"/>
        </w:rPr>
        <w:tab/>
        <w:t xml:space="preserve">учреждениями </w:t>
      </w:r>
      <w:r>
        <w:rPr>
          <w:rFonts w:ascii="Times New Roman" w:eastAsia="Arial Unicode MS" w:hAnsi="Times New Roman" w:cs="Times New Roman"/>
          <w:sz w:val="28"/>
          <w:szCs w:val="28"/>
          <w:lang w:eastAsia="ru-RU"/>
        </w:rPr>
        <w:t>недвижимого</w:t>
      </w:r>
      <w:r w:rsidR="001928B6" w:rsidRPr="001928B6">
        <w:rPr>
          <w:rFonts w:ascii="Times New Roman" w:eastAsia="Arial Unicode MS" w:hAnsi="Times New Roman" w:cs="Times New Roman"/>
          <w:sz w:val="28"/>
          <w:szCs w:val="28"/>
          <w:lang w:eastAsia="ru-RU"/>
        </w:rPr>
        <w:t xml:space="preserve"> имущества и об изъятии </w:t>
      </w:r>
      <w:r w:rsidR="002801FB">
        <w:rPr>
          <w:rFonts w:ascii="Times New Roman" w:eastAsia="Arial Unicode MS" w:hAnsi="Times New Roman" w:cs="Times New Roman"/>
          <w:sz w:val="28"/>
          <w:szCs w:val="28"/>
          <w:lang w:eastAsia="ru-RU"/>
        </w:rPr>
        <w:t xml:space="preserve">данного имущества, осуществляет </w:t>
      </w:r>
      <w:r>
        <w:rPr>
          <w:rFonts w:ascii="Times New Roman" w:eastAsia="Arial Unicode MS" w:hAnsi="Times New Roman" w:cs="Times New Roman"/>
          <w:sz w:val="28"/>
          <w:szCs w:val="28"/>
          <w:lang w:eastAsia="ru-RU"/>
        </w:rPr>
        <w:t>контроль</w:t>
      </w:r>
      <w:r w:rsidR="001928B6" w:rsidRPr="001928B6">
        <w:rPr>
          <w:rFonts w:ascii="Times New Roman" w:eastAsia="Arial Unicode MS" w:hAnsi="Times New Roman" w:cs="Times New Roman"/>
          <w:sz w:val="28"/>
          <w:szCs w:val="28"/>
          <w:lang w:eastAsia="ru-RU"/>
        </w:rPr>
        <w:t xml:space="preserve"> за сохранностью и эффективным </w:t>
      </w:r>
      <w:r>
        <w:rPr>
          <w:rFonts w:ascii="Times New Roman" w:eastAsia="Arial Unicode MS" w:hAnsi="Times New Roman" w:cs="Times New Roman"/>
          <w:sz w:val="28"/>
          <w:szCs w:val="28"/>
          <w:lang w:eastAsia="ru-RU"/>
        </w:rPr>
        <w:t>использованием закрепленного за муниципальными</w:t>
      </w:r>
      <w:r w:rsidR="001928B6" w:rsidRPr="001928B6">
        <w:rPr>
          <w:rFonts w:ascii="Times New Roman" w:eastAsia="Arial Unicode MS" w:hAnsi="Times New Roman" w:cs="Times New Roman"/>
          <w:sz w:val="28"/>
          <w:szCs w:val="28"/>
          <w:lang w:eastAsia="ru-RU"/>
        </w:rPr>
        <w:tab/>
        <w:t>о</w:t>
      </w:r>
      <w:r>
        <w:rPr>
          <w:rFonts w:ascii="Times New Roman" w:eastAsia="Arial Unicode MS" w:hAnsi="Times New Roman" w:cs="Times New Roman"/>
          <w:sz w:val="28"/>
          <w:szCs w:val="28"/>
          <w:lang w:eastAsia="ru-RU"/>
        </w:rPr>
        <w:t>бразовательными</w:t>
      </w:r>
      <w:r>
        <w:rPr>
          <w:rFonts w:ascii="Times New Roman" w:eastAsia="Arial Unicode MS" w:hAnsi="Times New Roman" w:cs="Times New Roman"/>
          <w:sz w:val="28"/>
          <w:szCs w:val="28"/>
          <w:lang w:eastAsia="ru-RU"/>
        </w:rPr>
        <w:tab/>
        <w:t>организациями</w:t>
      </w:r>
      <w:r>
        <w:rPr>
          <w:rFonts w:ascii="Times New Roman" w:eastAsia="Arial Unicode MS" w:hAnsi="Times New Roman" w:cs="Times New Roman"/>
          <w:sz w:val="28"/>
          <w:szCs w:val="28"/>
          <w:lang w:eastAsia="ru-RU"/>
        </w:rPr>
        <w:tab/>
        <w:t xml:space="preserve"> и </w:t>
      </w:r>
      <w:r w:rsidR="001928B6" w:rsidRPr="001928B6">
        <w:rPr>
          <w:rFonts w:ascii="Times New Roman" w:eastAsia="Arial Unicode MS" w:hAnsi="Times New Roman" w:cs="Times New Roman"/>
          <w:sz w:val="28"/>
          <w:szCs w:val="28"/>
          <w:lang w:eastAsia="ru-RU"/>
        </w:rPr>
        <w:t>учреждениями</w:t>
      </w:r>
    </w:p>
    <w:p w:rsidR="001928B6" w:rsidRDefault="00DA0E2A" w:rsidP="00DA0E2A">
      <w:pPr>
        <w:widowControl w:val="0"/>
        <w:spacing w:after="0" w:line="320" w:lineRule="exact"/>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имущества</w:t>
      </w:r>
      <w:r w:rsidR="001928B6" w:rsidRPr="001928B6">
        <w:rPr>
          <w:rFonts w:ascii="Times New Roman" w:eastAsia="Arial Unicode MS" w:hAnsi="Times New Roman" w:cs="Times New Roman"/>
          <w:sz w:val="28"/>
          <w:szCs w:val="28"/>
          <w:lang w:eastAsia="ru-RU"/>
        </w:rPr>
        <w:t>;</w:t>
      </w:r>
    </w:p>
    <w:p w:rsidR="00DA0E2A" w:rsidRPr="00DA0E2A" w:rsidRDefault="00DA0E2A" w:rsidP="00DA0E2A">
      <w:pPr>
        <w:widowControl w:val="0"/>
        <w:spacing w:after="0" w:line="320" w:lineRule="exact"/>
        <w:ind w:firstLine="760"/>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rPr>
        <w:t xml:space="preserve">30. </w:t>
      </w:r>
      <w:r w:rsidRPr="00DA0E2A">
        <w:rPr>
          <w:rFonts w:ascii="Times New Roman" w:eastAsia="Arial Unicode MS" w:hAnsi="Times New Roman" w:cs="Times New Roman"/>
          <w:color w:val="000000"/>
          <w:sz w:val="28"/>
          <w:szCs w:val="28"/>
        </w:rPr>
        <w:t xml:space="preserve"> </w:t>
      </w:r>
      <w:r w:rsidRPr="00DA0E2A">
        <w:rPr>
          <w:rFonts w:ascii="Times New Roman" w:eastAsia="Arial Unicode MS" w:hAnsi="Times New Roman" w:cs="Times New Roman"/>
          <w:bCs/>
          <w:color w:val="000000"/>
          <w:sz w:val="28"/>
          <w:szCs w:val="28"/>
          <w:lang w:eastAsia="ru-RU"/>
        </w:rPr>
        <w:t xml:space="preserve">осуществляет </w:t>
      </w:r>
      <w:r w:rsidRPr="00DA0E2A">
        <w:rPr>
          <w:rFonts w:ascii="Times New Roman" w:eastAsia="Arial Unicode MS" w:hAnsi="Times New Roman" w:cs="Times New Roman"/>
          <w:color w:val="000000"/>
          <w:sz w:val="28"/>
          <w:szCs w:val="28"/>
          <w:lang w:eastAsia="ru-RU"/>
        </w:rPr>
        <w:t>экспертную оценку последствий заключения договоров</w:t>
      </w:r>
      <w:r w:rsidRPr="00DA0E2A">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аренды имущества</w:t>
      </w:r>
      <w:r w:rsidRPr="00DA0E2A">
        <w:rPr>
          <w:rFonts w:ascii="Times New Roman" w:eastAsia="Arial Unicode MS" w:hAnsi="Times New Roman" w:cs="Times New Roman"/>
          <w:color w:val="000000"/>
          <w:sz w:val="28"/>
          <w:szCs w:val="28"/>
          <w:lang w:eastAsia="ru-RU"/>
        </w:rPr>
        <w:t>, закрепленного за образовательными организациями на</w:t>
      </w:r>
      <w:r w:rsidRPr="00DA0E2A">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праве</w:t>
      </w:r>
      <w:r w:rsidRPr="00DA0E2A">
        <w:rPr>
          <w:rFonts w:ascii="Times New Roman" w:eastAsia="Arial Unicode MS" w:hAnsi="Times New Roman" w:cs="Times New Roman"/>
          <w:color w:val="000000"/>
          <w:sz w:val="28"/>
          <w:szCs w:val="28"/>
          <w:lang w:eastAsia="ru-RU"/>
        </w:rPr>
        <w:t xml:space="preserve"> оперативного управления, для обесп</w:t>
      </w:r>
      <w:r>
        <w:rPr>
          <w:rFonts w:ascii="Times New Roman" w:eastAsia="Arial Unicode MS" w:hAnsi="Times New Roman" w:cs="Times New Roman"/>
          <w:color w:val="000000"/>
          <w:sz w:val="28"/>
          <w:szCs w:val="28"/>
          <w:lang w:eastAsia="ru-RU"/>
        </w:rPr>
        <w:t>ечения образования, воспитания, развития,</w:t>
      </w:r>
      <w:r w:rsidRPr="00DA0E2A">
        <w:rPr>
          <w:rFonts w:ascii="Times New Roman" w:eastAsia="Arial Unicode MS" w:hAnsi="Times New Roman" w:cs="Times New Roman"/>
          <w:color w:val="000000"/>
          <w:sz w:val="28"/>
          <w:szCs w:val="28"/>
          <w:lang w:eastAsia="ru-RU"/>
        </w:rPr>
        <w:t xml:space="preserve"> отдыха и оздоровления детей;</w:t>
      </w:r>
    </w:p>
    <w:p w:rsidR="00DA0E2A" w:rsidRPr="00DA0E2A" w:rsidRDefault="00DA0E2A" w:rsidP="00DA0E2A">
      <w:pPr>
        <w:pStyle w:val="21"/>
        <w:shd w:val="clear" w:color="auto" w:fill="auto"/>
        <w:spacing w:after="0" w:line="320" w:lineRule="exact"/>
        <w:ind w:firstLine="709"/>
        <w:jc w:val="both"/>
        <w:rPr>
          <w:rFonts w:eastAsia="Arial Unicode MS" w:cs="Times New Roman"/>
          <w:szCs w:val="28"/>
          <w:lang w:eastAsia="ru-RU"/>
        </w:rPr>
      </w:pPr>
      <w:r w:rsidRPr="00DA0E2A">
        <w:rPr>
          <w:rFonts w:eastAsia="Arial Unicode MS" w:cs="Times New Roman"/>
          <w:bCs/>
          <w:color w:val="000000"/>
          <w:szCs w:val="28"/>
          <w:lang w:eastAsia="ru-RU"/>
        </w:rPr>
        <w:t>31</w:t>
      </w:r>
      <w:r>
        <w:rPr>
          <w:rFonts w:eastAsia="Arial Unicode MS" w:cs="Times New Roman"/>
          <w:bCs/>
          <w:color w:val="000000"/>
          <w:szCs w:val="28"/>
          <w:lang w:eastAsia="ru-RU"/>
        </w:rPr>
        <w:t>.</w:t>
      </w:r>
      <w:r w:rsidRPr="00DA0E2A">
        <w:rPr>
          <w:rFonts w:eastAsia="Arial Unicode MS" w:cs="Times New Roman"/>
          <w:bCs/>
          <w:color w:val="000000"/>
          <w:szCs w:val="28"/>
          <w:lang w:eastAsia="ru-RU"/>
        </w:rPr>
        <w:t xml:space="preserve"> осуществляет</w:t>
      </w:r>
      <w:r w:rsidRPr="00DA0E2A">
        <w:rPr>
          <w:rFonts w:eastAsia="Arial Unicode MS" w:cs="Times New Roman"/>
          <w:b/>
          <w:bCs/>
          <w:color w:val="000000"/>
          <w:lang w:eastAsia="ru-RU"/>
        </w:rPr>
        <w:t xml:space="preserve"> </w:t>
      </w:r>
      <w:r w:rsidRPr="00E271FA">
        <w:rPr>
          <w:rFonts w:eastAsia="Arial Unicode MS" w:cs="Times New Roman"/>
          <w:bCs/>
          <w:color w:val="000000"/>
          <w:lang w:eastAsia="ru-RU"/>
        </w:rPr>
        <w:t>в</w:t>
      </w:r>
      <w:r w:rsidRPr="00DA0E2A">
        <w:rPr>
          <w:rFonts w:eastAsia="Arial Unicode MS" w:cs="Times New Roman"/>
          <w:b/>
          <w:bCs/>
          <w:color w:val="000000"/>
          <w:lang w:eastAsia="ru-RU"/>
        </w:rPr>
        <w:t xml:space="preserve"> </w:t>
      </w:r>
      <w:r w:rsidRPr="00DA0E2A">
        <w:rPr>
          <w:rFonts w:eastAsia="Arial Unicode MS" w:cs="Times New Roman"/>
          <w:color w:val="000000"/>
          <w:szCs w:val="28"/>
          <w:lang w:eastAsia="ru-RU"/>
        </w:rPr>
        <w:t>пределах своей компетенции контроль за</w:t>
      </w:r>
      <w:r>
        <w:rPr>
          <w:rFonts w:eastAsia="Arial Unicode MS" w:cs="Times New Roman"/>
          <w:color w:val="000000"/>
          <w:szCs w:val="28"/>
          <w:lang w:eastAsia="ru-RU"/>
        </w:rPr>
        <w:t xml:space="preserve"> деятельность </w:t>
      </w:r>
      <w:r w:rsidRPr="00DA0E2A">
        <w:rPr>
          <w:rFonts w:eastAsia="Arial Unicode MS" w:cs="Times New Roman"/>
          <w:color w:val="000000"/>
          <w:szCs w:val="28"/>
          <w:lang w:eastAsia="ru-RU"/>
        </w:rPr>
        <w:t>подведомственны</w:t>
      </w:r>
      <w:r>
        <w:rPr>
          <w:rFonts w:eastAsia="Arial Unicode MS" w:cs="Times New Roman"/>
          <w:color w:val="000000"/>
          <w:szCs w:val="28"/>
          <w:lang w:eastAsia="ru-RU"/>
        </w:rPr>
        <w:t xml:space="preserve">х муниципальных образовательных </w:t>
      </w:r>
      <w:r w:rsidRPr="00DA0E2A">
        <w:rPr>
          <w:rFonts w:eastAsia="Arial Unicode MS" w:cs="Times New Roman"/>
          <w:color w:val="000000"/>
          <w:szCs w:val="28"/>
          <w:lang w:eastAsia="ru-RU"/>
        </w:rPr>
        <w:t>организаций и учреждений в установленном порядке;</w:t>
      </w:r>
    </w:p>
    <w:p w:rsidR="00DA0E2A" w:rsidRPr="00DA0E2A" w:rsidRDefault="00DA0E2A" w:rsidP="00DA0E2A">
      <w:pPr>
        <w:pStyle w:val="a3"/>
        <w:widowControl w:val="0"/>
        <w:tabs>
          <w:tab w:val="left" w:pos="4237"/>
        </w:tabs>
        <w:spacing w:after="0" w:line="320" w:lineRule="exact"/>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32.</w:t>
      </w:r>
      <w:r w:rsidRPr="00DA0E2A">
        <w:rPr>
          <w:rFonts w:ascii="Times New Roman" w:eastAsia="Arial Unicode MS" w:hAnsi="Times New Roman" w:cs="Times New Roman"/>
          <w:color w:val="000000"/>
          <w:sz w:val="28"/>
          <w:szCs w:val="28"/>
          <w:lang w:eastAsia="ru-RU"/>
        </w:rPr>
        <w:t xml:space="preserve"> оказывает помощь подведомственным муниципальным образовательным организациям</w:t>
      </w:r>
      <w:r w:rsidRPr="00DA0E2A">
        <w:rPr>
          <w:rFonts w:ascii="Times New Roman" w:eastAsia="Arial Unicode MS" w:hAnsi="Times New Roman" w:cs="Times New Roman"/>
          <w:color w:val="000000"/>
          <w:sz w:val="28"/>
          <w:szCs w:val="28"/>
          <w:lang w:eastAsia="ru-RU"/>
        </w:rPr>
        <w:tab/>
        <w:t>в решении вопросов осуществления ими</w:t>
      </w:r>
      <w:r w:rsidRPr="00DA0E2A">
        <w:rPr>
          <w:rFonts w:ascii="Times New Roman" w:eastAsia="Arial Unicode MS" w:hAnsi="Times New Roman" w:cs="Times New Roman"/>
          <w:color w:val="000000"/>
          <w:sz w:val="28"/>
          <w:szCs w:val="28"/>
          <w:lang w:eastAsia="ru-RU"/>
        </w:rPr>
        <w:br/>
        <w:t>административно-хозяйственной и финансовой деятельности, содержания и</w:t>
      </w:r>
      <w:r w:rsidRPr="00DA0E2A">
        <w:rPr>
          <w:rFonts w:ascii="Times New Roman" w:eastAsia="Arial Unicode MS" w:hAnsi="Times New Roman" w:cs="Times New Roman"/>
          <w:color w:val="000000"/>
          <w:sz w:val="28"/>
          <w:szCs w:val="28"/>
          <w:lang w:eastAsia="ru-RU"/>
        </w:rPr>
        <w:br/>
        <w:t>развития материально-технической базы;</w:t>
      </w:r>
    </w:p>
    <w:p w:rsidR="00DA0E2A" w:rsidRPr="00DA0E2A" w:rsidRDefault="00DA0E2A" w:rsidP="00DA0E2A">
      <w:pPr>
        <w:pStyle w:val="a3"/>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организует работу по подготовке подведомственных муниципальных</w:t>
      </w:r>
      <w:r w:rsidRPr="00DA0E2A">
        <w:rPr>
          <w:rFonts w:ascii="Times New Roman" w:eastAsia="Arial Unicode MS" w:hAnsi="Times New Roman" w:cs="Times New Roman"/>
          <w:color w:val="000000"/>
          <w:sz w:val="28"/>
          <w:szCs w:val="28"/>
          <w:lang w:eastAsia="ru-RU"/>
        </w:rPr>
        <w:br/>
        <w:t>образовательных организаций к новому учебному году;</w:t>
      </w:r>
    </w:p>
    <w:p w:rsidR="00DA0E2A" w:rsidRPr="00DA0E2A" w:rsidRDefault="00DA0E2A" w:rsidP="00DA0E2A">
      <w:pPr>
        <w:pStyle w:val="a3"/>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определяет случаи и порядок обеспечения питанием обучающихся за</w:t>
      </w:r>
      <w:r w:rsidRPr="00DA0E2A">
        <w:rPr>
          <w:rFonts w:ascii="Times New Roman" w:eastAsia="Arial Unicode MS" w:hAnsi="Times New Roman" w:cs="Times New Roman"/>
          <w:color w:val="000000"/>
          <w:sz w:val="28"/>
          <w:szCs w:val="28"/>
          <w:lang w:eastAsia="ru-RU"/>
        </w:rPr>
        <w:br/>
        <w:t>счет бюджетных ассигнований районного бюджета, осуществляет контроль за</w:t>
      </w:r>
      <w:r w:rsidRPr="00DA0E2A">
        <w:rPr>
          <w:rFonts w:ascii="Times New Roman" w:eastAsia="Arial Unicode MS" w:hAnsi="Times New Roman" w:cs="Times New Roman"/>
          <w:color w:val="000000"/>
          <w:sz w:val="28"/>
          <w:szCs w:val="28"/>
          <w:lang w:eastAsia="ru-RU"/>
        </w:rPr>
        <w:br/>
        <w:t>соблюдением установленных нормативов и льгот;</w:t>
      </w:r>
    </w:p>
    <w:p w:rsidR="00DA0E2A" w:rsidRPr="00DA0E2A" w:rsidRDefault="00DA0E2A" w:rsidP="00DA0E2A">
      <w:pPr>
        <w:widowControl w:val="0"/>
        <w:numPr>
          <w:ilvl w:val="0"/>
          <w:numId w:val="17"/>
        </w:numPr>
        <w:tabs>
          <w:tab w:val="left" w:pos="1384"/>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определяет и осуществляет комплекс мер, направленных на</w:t>
      </w:r>
      <w:r w:rsidRPr="00DA0E2A">
        <w:rPr>
          <w:rFonts w:ascii="Times New Roman" w:eastAsia="Arial Unicode MS" w:hAnsi="Times New Roman" w:cs="Times New Roman"/>
          <w:color w:val="000000"/>
          <w:sz w:val="28"/>
          <w:szCs w:val="28"/>
          <w:lang w:eastAsia="ru-RU"/>
        </w:rPr>
        <w:br/>
        <w:t>организацию охраны труда в подведомственных муниципальных</w:t>
      </w:r>
      <w:r w:rsidRPr="00DA0E2A">
        <w:rPr>
          <w:rFonts w:ascii="Times New Roman" w:eastAsia="Arial Unicode MS" w:hAnsi="Times New Roman" w:cs="Times New Roman"/>
          <w:color w:val="000000"/>
          <w:sz w:val="28"/>
          <w:szCs w:val="28"/>
          <w:lang w:eastAsia="ru-RU"/>
        </w:rPr>
        <w:br/>
        <w:t>образовательных организациях, учреждениях и Управлении;</w:t>
      </w:r>
    </w:p>
    <w:p w:rsidR="00DA0E2A" w:rsidRPr="00DA0E2A" w:rsidRDefault="00DA0E2A" w:rsidP="00DA0E2A">
      <w:pPr>
        <w:widowControl w:val="0"/>
        <w:numPr>
          <w:ilvl w:val="0"/>
          <w:numId w:val="17"/>
        </w:numPr>
        <w:tabs>
          <w:tab w:val="left" w:pos="1215"/>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осуществляет учет и анализ несчастных случаев, произошедших с</w:t>
      </w:r>
      <w:r w:rsidRPr="00DA0E2A">
        <w:rPr>
          <w:rFonts w:ascii="Times New Roman" w:eastAsia="Arial Unicode MS" w:hAnsi="Times New Roman" w:cs="Times New Roman"/>
          <w:color w:val="000000"/>
          <w:sz w:val="28"/>
          <w:szCs w:val="28"/>
          <w:lang w:eastAsia="ru-RU"/>
        </w:rPr>
        <w:br/>
        <w:t>несовершеннолетними в период осуществления образовательного процесса;</w:t>
      </w:r>
    </w:p>
    <w:p w:rsidR="00DA0E2A" w:rsidRPr="00DA0E2A" w:rsidRDefault="00DA0E2A" w:rsidP="00DA0E2A">
      <w:pPr>
        <w:widowControl w:val="0"/>
        <w:numPr>
          <w:ilvl w:val="0"/>
          <w:numId w:val="17"/>
        </w:numPr>
        <w:tabs>
          <w:tab w:val="left" w:pos="1384"/>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 xml:space="preserve">обеспечивает сопровождение процедур лицензирования </w:t>
      </w:r>
      <w:r>
        <w:rPr>
          <w:rFonts w:ascii="Times New Roman" w:eastAsia="Arial Unicode MS" w:hAnsi="Times New Roman" w:cs="Times New Roman"/>
          <w:color w:val="000000"/>
          <w:sz w:val="28"/>
          <w:szCs w:val="28"/>
          <w:lang w:eastAsia="ru-RU"/>
        </w:rPr>
        <w:t xml:space="preserve">образовательное деятельности </w:t>
      </w:r>
      <w:r w:rsidR="002801FB">
        <w:rPr>
          <w:rFonts w:ascii="Times New Roman" w:eastAsia="Arial Unicode MS" w:hAnsi="Times New Roman" w:cs="Times New Roman"/>
          <w:color w:val="000000"/>
          <w:sz w:val="28"/>
          <w:szCs w:val="28"/>
          <w:lang w:eastAsia="ru-RU"/>
        </w:rPr>
        <w:t xml:space="preserve">и </w:t>
      </w:r>
      <w:r>
        <w:rPr>
          <w:rFonts w:ascii="Times New Roman" w:eastAsia="Arial Unicode MS" w:hAnsi="Times New Roman" w:cs="Times New Roman"/>
          <w:color w:val="000000"/>
          <w:sz w:val="28"/>
          <w:szCs w:val="28"/>
          <w:lang w:eastAsia="ru-RU"/>
        </w:rPr>
        <w:t xml:space="preserve">государственной </w:t>
      </w:r>
      <w:r w:rsidRPr="00DA0E2A">
        <w:rPr>
          <w:rFonts w:ascii="Times New Roman" w:eastAsia="Arial Unicode MS" w:hAnsi="Times New Roman" w:cs="Times New Roman"/>
          <w:color w:val="000000"/>
          <w:sz w:val="28"/>
          <w:szCs w:val="28"/>
          <w:lang w:eastAsia="ru-RU"/>
        </w:rPr>
        <w:t xml:space="preserve">аккредитации </w:t>
      </w:r>
      <w:r>
        <w:rPr>
          <w:rFonts w:ascii="Times New Roman" w:eastAsia="Arial Unicode MS" w:hAnsi="Times New Roman" w:cs="Times New Roman"/>
          <w:color w:val="000000"/>
          <w:sz w:val="28"/>
          <w:szCs w:val="28"/>
          <w:lang w:eastAsia="ru-RU"/>
        </w:rPr>
        <w:t xml:space="preserve">образовательной </w:t>
      </w:r>
      <w:r>
        <w:rPr>
          <w:rFonts w:ascii="Times New Roman" w:eastAsia="Arial Unicode MS" w:hAnsi="Times New Roman" w:cs="Times New Roman"/>
          <w:color w:val="000000"/>
          <w:sz w:val="28"/>
          <w:szCs w:val="28"/>
          <w:lang w:eastAsia="ru-RU"/>
        </w:rPr>
        <w:lastRenderedPageBreak/>
        <w:t xml:space="preserve">деятельности </w:t>
      </w:r>
      <w:r w:rsidRPr="00DA0E2A">
        <w:rPr>
          <w:rFonts w:ascii="Times New Roman" w:eastAsia="Arial Unicode MS" w:hAnsi="Times New Roman" w:cs="Times New Roman"/>
          <w:color w:val="000000"/>
          <w:sz w:val="28"/>
          <w:szCs w:val="28"/>
          <w:lang w:eastAsia="ru-RU"/>
        </w:rPr>
        <w:t xml:space="preserve">подведомственных Управлению </w:t>
      </w:r>
      <w:r>
        <w:rPr>
          <w:rFonts w:ascii="Times New Roman" w:eastAsia="Arial Unicode MS" w:hAnsi="Times New Roman" w:cs="Times New Roman"/>
          <w:color w:val="000000"/>
          <w:sz w:val="28"/>
          <w:szCs w:val="28"/>
          <w:lang w:eastAsia="ru-RU"/>
        </w:rPr>
        <w:t xml:space="preserve">муниципальных </w:t>
      </w:r>
      <w:r w:rsidRPr="00DA0E2A">
        <w:rPr>
          <w:rFonts w:ascii="Times New Roman" w:eastAsia="Arial Unicode MS" w:hAnsi="Times New Roman" w:cs="Times New Roman"/>
          <w:color w:val="000000"/>
          <w:sz w:val="28"/>
          <w:szCs w:val="28"/>
          <w:lang w:eastAsia="ru-RU"/>
        </w:rPr>
        <w:t>образовательных организаций;</w:t>
      </w:r>
    </w:p>
    <w:p w:rsidR="00DA0E2A" w:rsidRPr="00DA0E2A" w:rsidRDefault="00DA0E2A" w:rsidP="00DA0E2A">
      <w:pPr>
        <w:widowControl w:val="0"/>
        <w:numPr>
          <w:ilvl w:val="0"/>
          <w:numId w:val="17"/>
        </w:numPr>
        <w:tabs>
          <w:tab w:val="left" w:pos="1384"/>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оказывает подведомственным муниципальным образовательным</w:t>
      </w:r>
      <w:r w:rsidRPr="00DA0E2A">
        <w:rPr>
          <w:rFonts w:ascii="Times New Roman" w:eastAsia="Arial Unicode MS" w:hAnsi="Times New Roman" w:cs="Times New Roman"/>
          <w:color w:val="000000"/>
          <w:sz w:val="28"/>
          <w:szCs w:val="28"/>
          <w:lang w:eastAsia="ru-RU"/>
        </w:rPr>
        <w:br/>
        <w:t>организациям организационную, информационную и методическую помощь в</w:t>
      </w:r>
      <w:r w:rsidRPr="00DA0E2A">
        <w:rPr>
          <w:rFonts w:ascii="Times New Roman" w:eastAsia="Arial Unicode MS" w:hAnsi="Times New Roman" w:cs="Times New Roman"/>
          <w:color w:val="000000"/>
          <w:sz w:val="28"/>
          <w:szCs w:val="28"/>
          <w:lang w:eastAsia="ru-RU"/>
        </w:rPr>
        <w:br/>
        <w:t>целях реализации государственной и районной политики в области</w:t>
      </w:r>
      <w:r w:rsidRPr="00DA0E2A">
        <w:rPr>
          <w:rFonts w:ascii="Times New Roman" w:eastAsia="Arial Unicode MS" w:hAnsi="Times New Roman" w:cs="Times New Roman"/>
          <w:color w:val="000000"/>
          <w:sz w:val="28"/>
          <w:szCs w:val="28"/>
          <w:lang w:eastAsia="ru-RU"/>
        </w:rPr>
        <w:br/>
        <w:t>образования, в том числе в части повышения квалификации педагогических и</w:t>
      </w:r>
      <w:r w:rsidRPr="00DA0E2A">
        <w:rPr>
          <w:rFonts w:ascii="Times New Roman" w:eastAsia="Arial Unicode MS" w:hAnsi="Times New Roman" w:cs="Times New Roman"/>
          <w:color w:val="000000"/>
          <w:sz w:val="28"/>
          <w:szCs w:val="28"/>
          <w:lang w:eastAsia="ru-RU"/>
        </w:rPr>
        <w:br/>
        <w:t>руководящих работников вышеуказанн</w:t>
      </w:r>
      <w:r w:rsidR="00550981">
        <w:rPr>
          <w:rFonts w:ascii="Times New Roman" w:eastAsia="Arial Unicode MS" w:hAnsi="Times New Roman" w:cs="Times New Roman"/>
          <w:color w:val="000000"/>
          <w:sz w:val="28"/>
          <w:szCs w:val="28"/>
          <w:lang w:eastAsia="ru-RU"/>
        </w:rPr>
        <w:t>ых образовательных организаций, других</w:t>
      </w:r>
      <w:r w:rsidRPr="00DA0E2A">
        <w:rPr>
          <w:rFonts w:ascii="Times New Roman" w:eastAsia="Arial Unicode MS" w:hAnsi="Times New Roman" w:cs="Times New Roman"/>
          <w:color w:val="000000"/>
          <w:sz w:val="28"/>
          <w:szCs w:val="28"/>
          <w:lang w:eastAsia="ru-RU"/>
        </w:rPr>
        <w:t xml:space="preserve"> работников, осуществляющих деятельность в системе образования;</w:t>
      </w:r>
    </w:p>
    <w:p w:rsidR="00DA0E2A" w:rsidRPr="00DA0E2A" w:rsidRDefault="00DA0E2A" w:rsidP="00DA0E2A">
      <w:pPr>
        <w:widowControl w:val="0"/>
        <w:numPr>
          <w:ilvl w:val="0"/>
          <w:numId w:val="17"/>
        </w:numPr>
        <w:tabs>
          <w:tab w:val="left" w:pos="1215"/>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организует проведение педагоги</w:t>
      </w:r>
      <w:r w:rsidR="00550981">
        <w:rPr>
          <w:rFonts w:ascii="Times New Roman" w:eastAsia="Arial Unicode MS" w:hAnsi="Times New Roman" w:cs="Times New Roman"/>
          <w:color w:val="000000"/>
          <w:sz w:val="28"/>
          <w:szCs w:val="28"/>
          <w:lang w:eastAsia="ru-RU"/>
        </w:rPr>
        <w:t xml:space="preserve">ческих конференций, фестивалей, </w:t>
      </w:r>
      <w:r w:rsidRPr="00DA0E2A">
        <w:rPr>
          <w:rFonts w:ascii="Times New Roman" w:eastAsia="Arial Unicode MS" w:hAnsi="Times New Roman" w:cs="Times New Roman"/>
          <w:color w:val="000000"/>
          <w:sz w:val="28"/>
          <w:szCs w:val="28"/>
          <w:lang w:eastAsia="ru-RU"/>
        </w:rPr>
        <w:t>совещаний, выставок и конкурсов в сфере образования;</w:t>
      </w:r>
    </w:p>
    <w:p w:rsidR="00DA0E2A" w:rsidRPr="00DA0E2A" w:rsidRDefault="00DA0E2A" w:rsidP="00DA0E2A">
      <w:pPr>
        <w:widowControl w:val="0"/>
        <w:numPr>
          <w:ilvl w:val="0"/>
          <w:numId w:val="17"/>
        </w:numPr>
        <w:tabs>
          <w:tab w:val="left" w:pos="1215"/>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содействует взаимодействию государственных и муниципальных</w:t>
      </w:r>
      <w:r w:rsidRPr="00DA0E2A">
        <w:rPr>
          <w:rFonts w:ascii="Times New Roman" w:eastAsia="Arial Unicode MS" w:hAnsi="Times New Roman" w:cs="Times New Roman"/>
          <w:color w:val="000000"/>
          <w:sz w:val="28"/>
          <w:szCs w:val="28"/>
          <w:lang w:eastAsia="ru-RU"/>
        </w:rPr>
        <w:br/>
        <w:t>образовательных организаций по использованию объектов культуры и спорта в</w:t>
      </w:r>
      <w:r w:rsidRPr="00DA0E2A">
        <w:rPr>
          <w:rFonts w:ascii="Times New Roman" w:eastAsia="Arial Unicode MS" w:hAnsi="Times New Roman" w:cs="Times New Roman"/>
          <w:color w:val="000000"/>
          <w:sz w:val="28"/>
          <w:szCs w:val="28"/>
          <w:lang w:eastAsia="ru-RU"/>
        </w:rPr>
        <w:br/>
        <w:t>интересах образования, формирования у детей и подростков здорового образа</w:t>
      </w:r>
      <w:r w:rsidRPr="00DA0E2A">
        <w:rPr>
          <w:rFonts w:ascii="Times New Roman" w:eastAsia="Arial Unicode MS" w:hAnsi="Times New Roman" w:cs="Times New Roman"/>
          <w:color w:val="000000"/>
          <w:sz w:val="28"/>
          <w:szCs w:val="28"/>
          <w:lang w:eastAsia="ru-RU"/>
        </w:rPr>
        <w:br/>
        <w:t>жизни, гражданского самосознания, развития творческих способностей;</w:t>
      </w:r>
    </w:p>
    <w:p w:rsidR="00DA0E2A" w:rsidRPr="00550981" w:rsidRDefault="00DA0E2A" w:rsidP="00550981">
      <w:pPr>
        <w:widowControl w:val="0"/>
        <w:numPr>
          <w:ilvl w:val="0"/>
          <w:numId w:val="17"/>
        </w:numPr>
        <w:tabs>
          <w:tab w:val="left" w:pos="1215"/>
        </w:tabs>
        <w:spacing w:after="0" w:line="320" w:lineRule="exact"/>
        <w:ind w:left="0" w:firstLine="740"/>
        <w:jc w:val="both"/>
        <w:rPr>
          <w:rFonts w:ascii="Times New Roman" w:eastAsia="Arial Unicode MS" w:hAnsi="Times New Roman" w:cs="Times New Roman"/>
          <w:sz w:val="28"/>
          <w:szCs w:val="28"/>
          <w:lang w:eastAsia="ru-RU"/>
        </w:rPr>
      </w:pPr>
      <w:r w:rsidRPr="00DA0E2A">
        <w:rPr>
          <w:rFonts w:ascii="Times New Roman" w:eastAsia="Arial Unicode MS" w:hAnsi="Times New Roman" w:cs="Times New Roman"/>
          <w:color w:val="000000"/>
          <w:sz w:val="28"/>
          <w:szCs w:val="28"/>
          <w:lang w:eastAsia="ru-RU"/>
        </w:rPr>
        <w:t>организует и проводит олимпиады и иные интеллектуальные и (или)</w:t>
      </w:r>
      <w:r w:rsidRPr="00DA0E2A">
        <w:rPr>
          <w:rFonts w:ascii="Times New Roman" w:eastAsia="Arial Unicode MS" w:hAnsi="Times New Roman" w:cs="Times New Roman"/>
          <w:color w:val="000000"/>
          <w:sz w:val="28"/>
          <w:szCs w:val="28"/>
          <w:lang w:eastAsia="ru-RU"/>
        </w:rPr>
        <w:br/>
        <w:t>творческие конкурсы, физкультурные и спортивные мероприятия,</w:t>
      </w:r>
      <w:r w:rsidR="00550981">
        <w:rPr>
          <w:rFonts w:ascii="Times New Roman" w:eastAsia="Arial Unicode MS" w:hAnsi="Times New Roman" w:cs="Times New Roman"/>
          <w:color w:val="000000"/>
          <w:sz w:val="28"/>
          <w:szCs w:val="28"/>
          <w:lang w:eastAsia="ru-RU"/>
        </w:rPr>
        <w:t xml:space="preserve"> </w:t>
      </w:r>
      <w:r w:rsidRPr="00DA0E2A">
        <w:rPr>
          <w:rFonts w:ascii="Times New Roman" w:eastAsia="Arial Unicode MS" w:hAnsi="Times New Roman" w:cs="Times New Roman"/>
          <w:color w:val="000000"/>
          <w:sz w:val="28"/>
          <w:szCs w:val="28"/>
          <w:lang w:eastAsia="ru-RU"/>
        </w:rPr>
        <w:t>направленные на выявление и развитие у обу</w:t>
      </w:r>
      <w:r w:rsidR="00550981">
        <w:rPr>
          <w:rFonts w:ascii="Times New Roman" w:eastAsia="Arial Unicode MS" w:hAnsi="Times New Roman" w:cs="Times New Roman"/>
          <w:color w:val="000000"/>
          <w:sz w:val="28"/>
          <w:szCs w:val="28"/>
          <w:lang w:eastAsia="ru-RU"/>
        </w:rPr>
        <w:t>чающихся интеллектуальных и</w:t>
      </w:r>
      <w:r w:rsidR="00550981">
        <w:rPr>
          <w:rFonts w:ascii="Times New Roman" w:eastAsia="Arial Unicode MS" w:hAnsi="Times New Roman" w:cs="Times New Roman"/>
          <w:color w:val="000000"/>
          <w:sz w:val="28"/>
          <w:szCs w:val="28"/>
          <w:lang w:eastAsia="ru-RU"/>
        </w:rPr>
        <w:br/>
        <w:t>твор</w:t>
      </w:r>
      <w:r w:rsidRPr="00DA0E2A">
        <w:rPr>
          <w:rFonts w:ascii="Times New Roman" w:eastAsia="Arial Unicode MS" w:hAnsi="Times New Roman" w:cs="Times New Roman"/>
          <w:color w:val="000000"/>
          <w:sz w:val="28"/>
          <w:szCs w:val="28"/>
          <w:lang w:eastAsia="ru-RU"/>
        </w:rPr>
        <w:t>ческих способностей, способностей к з</w:t>
      </w:r>
      <w:r w:rsidR="00550981">
        <w:rPr>
          <w:rFonts w:ascii="Times New Roman" w:eastAsia="Arial Unicode MS" w:hAnsi="Times New Roman" w:cs="Times New Roman"/>
          <w:color w:val="000000"/>
          <w:sz w:val="28"/>
          <w:szCs w:val="28"/>
          <w:lang w:eastAsia="ru-RU"/>
        </w:rPr>
        <w:t>анятиям физической культурой и спортом</w:t>
      </w:r>
      <w:r w:rsidRPr="00DA0E2A">
        <w:rPr>
          <w:rFonts w:ascii="Times New Roman" w:eastAsia="Arial Unicode MS" w:hAnsi="Times New Roman" w:cs="Times New Roman"/>
          <w:color w:val="000000"/>
          <w:sz w:val="28"/>
          <w:szCs w:val="28"/>
          <w:lang w:eastAsia="ru-RU"/>
        </w:rPr>
        <w:t xml:space="preserve">, интереса к научной (научно-исследовательской) </w:t>
      </w:r>
      <w:r w:rsidR="00550981" w:rsidRPr="00DA0E2A">
        <w:rPr>
          <w:rFonts w:ascii="Times New Roman" w:eastAsia="Arial Unicode MS" w:hAnsi="Times New Roman" w:cs="Times New Roman"/>
          <w:color w:val="000000"/>
          <w:sz w:val="28"/>
          <w:szCs w:val="28"/>
          <w:lang w:eastAsia="ru-RU"/>
        </w:rPr>
        <w:t>деятельности, творческой</w:t>
      </w:r>
      <w:r w:rsidRPr="00DA0E2A">
        <w:rPr>
          <w:rFonts w:ascii="Times New Roman" w:eastAsia="Arial Unicode MS" w:hAnsi="Times New Roman" w:cs="Times New Roman"/>
          <w:color w:val="000000"/>
          <w:sz w:val="28"/>
          <w:szCs w:val="28"/>
          <w:lang w:eastAsia="ru-RU"/>
        </w:rPr>
        <w:t xml:space="preserve"> деятельности, физкультурно-спортивной деятельности, на</w:t>
      </w:r>
      <w:r w:rsidR="00550981">
        <w:rPr>
          <w:rFonts w:ascii="Times New Roman" w:eastAsia="Arial Unicode MS" w:hAnsi="Times New Roman" w:cs="Times New Roman"/>
          <w:sz w:val="28"/>
          <w:szCs w:val="28"/>
          <w:lang w:eastAsia="ru-RU"/>
        </w:rPr>
        <w:t xml:space="preserve"> </w:t>
      </w:r>
      <w:r w:rsidR="00550981" w:rsidRPr="00550981">
        <w:rPr>
          <w:rFonts w:ascii="Times New Roman" w:eastAsia="Arial Unicode MS" w:hAnsi="Times New Roman" w:cs="Times New Roman"/>
          <w:color w:val="000000"/>
          <w:sz w:val="28"/>
          <w:szCs w:val="28"/>
          <w:lang w:eastAsia="ru-RU"/>
        </w:rPr>
        <w:t>пропаганду</w:t>
      </w:r>
      <w:r w:rsidRPr="00550981">
        <w:rPr>
          <w:rFonts w:ascii="Times New Roman" w:eastAsia="Arial Unicode MS" w:hAnsi="Times New Roman" w:cs="Times New Roman"/>
          <w:color w:val="000000"/>
          <w:sz w:val="28"/>
          <w:szCs w:val="28"/>
          <w:lang w:eastAsia="ru-RU"/>
        </w:rPr>
        <w:t xml:space="preserve"> научных знаний, творческих и спортивных достижений;</w:t>
      </w:r>
    </w:p>
    <w:p w:rsidR="00550981" w:rsidRPr="00550981" w:rsidRDefault="00550981" w:rsidP="00550981">
      <w:pPr>
        <w:widowControl w:val="0"/>
        <w:numPr>
          <w:ilvl w:val="0"/>
          <w:numId w:val="17"/>
        </w:numPr>
        <w:tabs>
          <w:tab w:val="left" w:pos="1215"/>
        </w:tabs>
        <w:spacing w:after="0" w:line="320" w:lineRule="exact"/>
        <w:ind w:left="0"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проводит районные мероприятия с обучающимися (олимпиады,</w:t>
      </w:r>
      <w:r>
        <w:rPr>
          <w:rFonts w:ascii="Times New Roman" w:eastAsia="Arial Unicode MS" w:hAnsi="Times New Roman" w:cs="Times New Roman"/>
          <w:sz w:val="28"/>
          <w:szCs w:val="28"/>
          <w:lang w:eastAsia="ru-RU"/>
        </w:rPr>
        <w:t xml:space="preserve"> конкурсы, </w:t>
      </w:r>
      <w:r w:rsidRPr="00550981">
        <w:rPr>
          <w:rFonts w:ascii="Times New Roman" w:eastAsia="Arial Unicode MS" w:hAnsi="Times New Roman" w:cs="Times New Roman"/>
          <w:sz w:val="28"/>
          <w:szCs w:val="28"/>
          <w:lang w:eastAsia="ru-RU"/>
        </w:rPr>
        <w:t>фестивали и пр.), организует участие победителей в региональных и</w:t>
      </w:r>
      <w:r>
        <w:rPr>
          <w:rFonts w:ascii="Times New Roman" w:eastAsia="Arial Unicode MS" w:hAnsi="Times New Roman" w:cs="Times New Roman"/>
          <w:sz w:val="28"/>
          <w:szCs w:val="28"/>
          <w:lang w:eastAsia="ru-RU"/>
        </w:rPr>
        <w:t xml:space="preserve"> всероссийских </w:t>
      </w:r>
      <w:r w:rsidRPr="00550981">
        <w:rPr>
          <w:rFonts w:ascii="Times New Roman" w:eastAsia="Arial Unicode MS" w:hAnsi="Times New Roman" w:cs="Times New Roman"/>
          <w:sz w:val="28"/>
          <w:szCs w:val="28"/>
          <w:lang w:eastAsia="ru-RU"/>
        </w:rPr>
        <w:t>мероприятиях;</w:t>
      </w:r>
    </w:p>
    <w:p w:rsidR="00550981" w:rsidRPr="00550981" w:rsidRDefault="00550981" w:rsidP="00550981">
      <w:pPr>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оказывает</w:t>
      </w:r>
      <w:r w:rsidRPr="00550981">
        <w:rPr>
          <w:rFonts w:ascii="Times New Roman" w:eastAsia="Arial Unicode MS" w:hAnsi="Times New Roman" w:cs="Times New Roman"/>
          <w:sz w:val="28"/>
          <w:szCs w:val="28"/>
          <w:lang w:eastAsia="ru-RU"/>
        </w:rPr>
        <w:t xml:space="preserve"> содействие лицам, которые проявили выдающиеся</w:t>
      </w:r>
      <w:r>
        <w:rPr>
          <w:rFonts w:ascii="Times New Roman" w:eastAsia="Arial Unicode MS" w:hAnsi="Times New Roman" w:cs="Times New Roman"/>
          <w:sz w:val="28"/>
          <w:szCs w:val="28"/>
          <w:lang w:eastAsia="ru-RU"/>
        </w:rPr>
        <w:t xml:space="preserve"> </w:t>
      </w:r>
      <w:r w:rsidRPr="00550981">
        <w:rPr>
          <w:rFonts w:ascii="Times New Roman" w:eastAsia="Arial Unicode MS" w:hAnsi="Times New Roman" w:cs="Times New Roman"/>
          <w:sz w:val="28"/>
          <w:szCs w:val="28"/>
          <w:lang w:eastAsia="ru-RU"/>
        </w:rPr>
        <w:t>способности и показали высокий уровень интеллектуального развития и</w:t>
      </w:r>
      <w:r>
        <w:rPr>
          <w:rFonts w:ascii="Times New Roman" w:eastAsia="Arial Unicode MS" w:hAnsi="Times New Roman" w:cs="Times New Roman"/>
          <w:sz w:val="28"/>
          <w:szCs w:val="28"/>
          <w:lang w:eastAsia="ru-RU"/>
        </w:rPr>
        <w:t xml:space="preserve"> </w:t>
      </w:r>
      <w:r w:rsidRPr="00550981">
        <w:rPr>
          <w:rFonts w:ascii="Times New Roman" w:eastAsia="Arial Unicode MS" w:hAnsi="Times New Roman" w:cs="Times New Roman"/>
          <w:sz w:val="28"/>
          <w:szCs w:val="28"/>
          <w:lang w:eastAsia="ru-RU"/>
        </w:rPr>
        <w:t>творческих способностей в определенной сфере учебной и научно-</w:t>
      </w:r>
      <w:r w:rsidRPr="00550981">
        <w:rPr>
          <w:rFonts w:ascii="Times New Roman" w:eastAsia="Arial Unicode MS" w:hAnsi="Times New Roman" w:cs="Arial Unicode MS"/>
          <w:color w:val="000000"/>
          <w:sz w:val="28"/>
          <w:szCs w:val="24"/>
          <w:lang w:eastAsia="ru-RU"/>
        </w:rPr>
        <w:t xml:space="preserve"> </w:t>
      </w:r>
      <w:r>
        <w:rPr>
          <w:rFonts w:ascii="Times New Roman" w:eastAsia="Arial Unicode MS" w:hAnsi="Times New Roman" w:cs="Arial Unicode MS"/>
          <w:color w:val="000000"/>
          <w:sz w:val="28"/>
          <w:szCs w:val="24"/>
          <w:lang w:eastAsia="ru-RU"/>
        </w:rPr>
        <w:t>иссл</w:t>
      </w:r>
      <w:r w:rsidRPr="00550981">
        <w:rPr>
          <w:rFonts w:ascii="Times New Roman" w:eastAsia="Arial Unicode MS" w:hAnsi="Times New Roman" w:cs="Arial Unicode MS"/>
          <w:color w:val="000000"/>
          <w:sz w:val="28"/>
          <w:szCs w:val="24"/>
          <w:lang w:eastAsia="ru-RU"/>
        </w:rPr>
        <w:t>едовательской деятельности, в научно-техническом и художественном</w:t>
      </w:r>
      <w:r>
        <w:rPr>
          <w:rFonts w:ascii="Times New Roman" w:eastAsia="Arial Unicode MS" w:hAnsi="Times New Roman" w:cs="Arial Unicode MS"/>
          <w:color w:val="000000"/>
          <w:sz w:val="28"/>
          <w:szCs w:val="24"/>
          <w:lang w:eastAsia="ru-RU"/>
        </w:rPr>
        <w:t xml:space="preserve"> творчестве, </w:t>
      </w:r>
      <w:r w:rsidRPr="00550981">
        <w:rPr>
          <w:rFonts w:ascii="Times New Roman" w:eastAsia="Arial Unicode MS" w:hAnsi="Times New Roman" w:cs="Arial Unicode MS"/>
          <w:color w:val="000000"/>
          <w:sz w:val="28"/>
          <w:szCs w:val="24"/>
          <w:lang w:eastAsia="ru-RU"/>
        </w:rPr>
        <w:t>в физической культуре и спорте;</w:t>
      </w:r>
    </w:p>
    <w:p w:rsidR="00550981" w:rsidRPr="00550981" w:rsidRDefault="00550981" w:rsidP="001B6223">
      <w:pPr>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организует методическую, диагностическую и консультативную</w:t>
      </w:r>
      <w:r>
        <w:rPr>
          <w:rFonts w:ascii="Times New Roman" w:eastAsia="Arial Unicode MS" w:hAnsi="Times New Roman" w:cs="Times New Roman"/>
          <w:sz w:val="28"/>
          <w:szCs w:val="28"/>
          <w:lang w:eastAsia="ru-RU"/>
        </w:rPr>
        <w:t xml:space="preserve"> </w:t>
      </w:r>
      <w:r w:rsidRPr="00550981">
        <w:rPr>
          <w:rFonts w:ascii="Times New Roman" w:eastAsia="Arial Unicode MS" w:hAnsi="Times New Roman" w:cs="Times New Roman"/>
          <w:sz w:val="28"/>
          <w:szCs w:val="28"/>
          <w:lang w:eastAsia="ru-RU"/>
        </w:rPr>
        <w:t>помощь семьям, воспитывающим детей дошкольного возраста на дому;</w:t>
      </w:r>
    </w:p>
    <w:p w:rsidR="00550981" w:rsidRPr="001B6223" w:rsidRDefault="00550981" w:rsidP="001B6223">
      <w:pPr>
        <w:widowControl w:val="0"/>
        <w:numPr>
          <w:ilvl w:val="0"/>
          <w:numId w:val="17"/>
        </w:numPr>
        <w:tabs>
          <w:tab w:val="left" w:pos="740"/>
        </w:tabs>
        <w:spacing w:after="0" w:line="320" w:lineRule="exact"/>
        <w:ind w:left="142" w:firstLine="598"/>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в пределах своей компетенции осуществляет мероприятия по</w:t>
      </w:r>
      <w:r w:rsidR="001B6223" w:rsidRP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профилактике беспризорности, безнадзорности, социальных патологий в</w:t>
      </w:r>
      <w:r w:rsidR="001B6223" w:rsidRP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детской и подростковой среде и правонарушений несовершеннолетних, защите</w:t>
      </w:r>
      <w:r w:rsidR="001B6223" w:rsidRP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их прав;</w:t>
      </w:r>
    </w:p>
    <w:p w:rsidR="00550981" w:rsidRPr="001B6223" w:rsidRDefault="00550981" w:rsidP="001B6223">
      <w:pPr>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создает необходимые условия для получения без дискриминации</w:t>
      </w:r>
      <w:r w:rsidR="001B6223" w:rsidRP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качественного образования лицами с ограниченными возможностями здоровья,</w:t>
      </w:r>
      <w:r w:rsidR="001B6223">
        <w:rPr>
          <w:rFonts w:ascii="Times New Roman" w:eastAsia="Arial Unicode MS" w:hAnsi="Times New Roman" w:cs="Times New Roman"/>
          <w:sz w:val="28"/>
          <w:szCs w:val="28"/>
          <w:lang w:eastAsia="ru-RU"/>
        </w:rPr>
        <w:t xml:space="preserve"> </w:t>
      </w:r>
      <w:r w:rsidR="001B6223" w:rsidRPr="001B6223">
        <w:rPr>
          <w:rFonts w:ascii="Times New Roman" w:eastAsia="Arial Unicode MS" w:hAnsi="Times New Roman" w:cs="Times New Roman"/>
          <w:sz w:val="28"/>
          <w:szCs w:val="28"/>
          <w:lang w:eastAsia="ru-RU"/>
        </w:rPr>
        <w:t>для</w:t>
      </w:r>
      <w:r w:rsidRPr="001B6223">
        <w:rPr>
          <w:rFonts w:ascii="Times New Roman" w:eastAsia="Arial Unicode MS" w:hAnsi="Times New Roman" w:cs="Times New Roman"/>
          <w:sz w:val="28"/>
          <w:szCs w:val="28"/>
          <w:lang w:eastAsia="ru-RU"/>
        </w:rPr>
        <w:t xml:space="preserve"> коррекции нарушений развития и социальной адаптации, оказания ранней</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коррекционной помощи на основе специальных педагогических подходов и</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наиболее подходящих для этих лиц языков, методов и способов общения и</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условия, в максимальной степени способствующие получению образования</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определенного уровня и определенной направленности, а также социальному</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 xml:space="preserve">развитию этих лиц, </w:t>
      </w:r>
      <w:r w:rsidRPr="001B6223">
        <w:rPr>
          <w:rFonts w:ascii="Times New Roman" w:eastAsia="Arial Unicode MS" w:hAnsi="Times New Roman" w:cs="Times New Roman"/>
          <w:sz w:val="28"/>
          <w:szCs w:val="28"/>
          <w:lang w:eastAsia="ru-RU"/>
        </w:rPr>
        <w:lastRenderedPageBreak/>
        <w:t>в том числе посредством организации инклюзивного</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образования лиц с ограниченными возможностями здоровья;</w:t>
      </w:r>
    </w:p>
    <w:p w:rsidR="00550981" w:rsidRPr="001B6223" w:rsidRDefault="00550981" w:rsidP="001B6223">
      <w:pPr>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создает и организует работу психолого-медико-педагогической</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комиссии, которая проводит комплексное психолого-медико-педагогическое</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обследование детей в целях своевременного выявления особенностей в</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физическом и (или) психическом развитии и (или) отклонений в поведении</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детей, подготавливает по результатам обследования детей рекомендации по</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оказанию им психолого-медико-педагогической помощи и организации их</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обучения и воспитания, а также подтверждает, уточняет или изменяет ранее</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данные рекомендации;</w:t>
      </w:r>
    </w:p>
    <w:p w:rsidR="00550981" w:rsidRPr="001B6223" w:rsidRDefault="00550981" w:rsidP="001B6223">
      <w:pPr>
        <w:widowControl w:val="0"/>
        <w:numPr>
          <w:ilvl w:val="0"/>
          <w:numId w:val="17"/>
        </w:numPr>
        <w:tabs>
          <w:tab w:val="left" w:pos="740"/>
        </w:tabs>
        <w:spacing w:after="0" w:line="320" w:lineRule="exact"/>
        <w:ind w:left="0"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дает согласие на оставление до получения основного общего</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образования общеобразовательной организации обучающимся, достигшим</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возраста пятнадцати лет;</w:t>
      </w:r>
    </w:p>
    <w:p w:rsidR="00550981" w:rsidRPr="00550981" w:rsidRDefault="00550981" w:rsidP="001B6223">
      <w:pPr>
        <w:widowControl w:val="0"/>
        <w:tabs>
          <w:tab w:val="left" w:pos="740"/>
        </w:tabs>
        <w:spacing w:after="0" w:line="320" w:lineRule="exact"/>
        <w:ind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 совместно с комиссией по делам несовершеннолетних и защите их прав,</w:t>
      </w:r>
    </w:p>
    <w:p w:rsidR="00550981" w:rsidRPr="00550981" w:rsidRDefault="00550981" w:rsidP="001B6223">
      <w:pPr>
        <w:widowControl w:val="0"/>
        <w:tabs>
          <w:tab w:val="left" w:pos="740"/>
        </w:tabs>
        <w:spacing w:after="0" w:line="320" w:lineRule="exact"/>
        <w:ind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родителями (законными представителями) несовершеннолетнего, оставившего</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общеобразовательную организацию д</w:t>
      </w:r>
      <w:r w:rsidR="001B6223">
        <w:rPr>
          <w:rFonts w:ascii="Times New Roman" w:eastAsia="Arial Unicode MS" w:hAnsi="Times New Roman" w:cs="Times New Roman"/>
          <w:sz w:val="28"/>
          <w:szCs w:val="28"/>
          <w:lang w:eastAsia="ru-RU"/>
        </w:rPr>
        <w:t xml:space="preserve">о получения основного общего </w:t>
      </w:r>
      <w:r w:rsidRPr="00550981">
        <w:rPr>
          <w:rFonts w:ascii="Times New Roman" w:eastAsia="Arial Unicode MS" w:hAnsi="Times New Roman" w:cs="Times New Roman"/>
          <w:sz w:val="28"/>
          <w:szCs w:val="28"/>
          <w:lang w:eastAsia="ru-RU"/>
        </w:rPr>
        <w:t>образования, не позднее чем в месячный срок принимает меры по</w:t>
      </w:r>
      <w:r w:rsidR="001B6223">
        <w:rPr>
          <w:rFonts w:ascii="Times New Roman" w:eastAsia="Arial Unicode MS" w:hAnsi="Times New Roman" w:cs="Times New Roman"/>
          <w:sz w:val="28"/>
          <w:szCs w:val="28"/>
          <w:lang w:eastAsia="ru-RU"/>
        </w:rPr>
        <w:t xml:space="preserve"> </w:t>
      </w:r>
      <w:r w:rsidRPr="00550981">
        <w:rPr>
          <w:rFonts w:ascii="Times New Roman" w:eastAsia="Arial Unicode MS" w:hAnsi="Times New Roman" w:cs="Times New Roman"/>
          <w:sz w:val="28"/>
          <w:szCs w:val="28"/>
          <w:lang w:eastAsia="ru-RU"/>
        </w:rPr>
        <w:t>продолжению освоения несовершеннол</w:t>
      </w:r>
      <w:r w:rsidR="001B6223">
        <w:rPr>
          <w:rFonts w:ascii="Times New Roman" w:eastAsia="Arial Unicode MS" w:hAnsi="Times New Roman" w:cs="Times New Roman"/>
          <w:sz w:val="28"/>
          <w:szCs w:val="28"/>
          <w:lang w:eastAsia="ru-RU"/>
        </w:rPr>
        <w:t xml:space="preserve">етним образовательной программы </w:t>
      </w:r>
      <w:r w:rsidRPr="00550981">
        <w:rPr>
          <w:rFonts w:ascii="Times New Roman" w:eastAsia="Arial Unicode MS" w:hAnsi="Times New Roman" w:cs="Times New Roman"/>
          <w:sz w:val="28"/>
          <w:szCs w:val="28"/>
          <w:lang w:eastAsia="ru-RU"/>
        </w:rPr>
        <w:t>основного общего образования в иной фор</w:t>
      </w:r>
      <w:r w:rsidR="001B6223">
        <w:rPr>
          <w:rFonts w:ascii="Times New Roman" w:eastAsia="Arial Unicode MS" w:hAnsi="Times New Roman" w:cs="Times New Roman"/>
          <w:sz w:val="28"/>
          <w:szCs w:val="28"/>
          <w:lang w:eastAsia="ru-RU"/>
        </w:rPr>
        <w:t xml:space="preserve">ме обучения и с его согласия по </w:t>
      </w:r>
      <w:r w:rsidRPr="00550981">
        <w:rPr>
          <w:rFonts w:ascii="Times New Roman" w:eastAsia="Arial Unicode MS" w:hAnsi="Times New Roman" w:cs="Times New Roman"/>
          <w:sz w:val="28"/>
          <w:szCs w:val="28"/>
          <w:lang w:eastAsia="ru-RU"/>
        </w:rPr>
        <w:t>трудоустройству;</w:t>
      </w:r>
    </w:p>
    <w:p w:rsidR="00550981" w:rsidRPr="001B6223" w:rsidRDefault="00550981" w:rsidP="001B6223">
      <w:pPr>
        <w:widowControl w:val="0"/>
        <w:tabs>
          <w:tab w:val="left" w:pos="1418"/>
        </w:tabs>
        <w:spacing w:after="0" w:line="320" w:lineRule="exact"/>
        <w:ind w:firstLine="740"/>
        <w:jc w:val="both"/>
        <w:rPr>
          <w:rFonts w:ascii="Times New Roman" w:eastAsia="Arial Unicode MS" w:hAnsi="Times New Roman" w:cs="Times New Roman"/>
          <w:sz w:val="28"/>
          <w:szCs w:val="28"/>
          <w:lang w:eastAsia="ru-RU"/>
        </w:rPr>
      </w:pPr>
      <w:r w:rsidRPr="00550981">
        <w:rPr>
          <w:rFonts w:ascii="Times New Roman" w:eastAsia="Arial Unicode MS" w:hAnsi="Times New Roman" w:cs="Times New Roman"/>
          <w:sz w:val="28"/>
          <w:szCs w:val="28"/>
          <w:lang w:eastAsia="ru-RU"/>
        </w:rPr>
        <w:t xml:space="preserve">-совместно с родителями (законными представителями) </w:t>
      </w:r>
      <w:r w:rsidR="001B6223" w:rsidRPr="00550981">
        <w:rPr>
          <w:rFonts w:ascii="Times New Roman" w:eastAsia="Arial Unicode MS" w:hAnsi="Times New Roman" w:cs="Times New Roman"/>
          <w:sz w:val="28"/>
          <w:szCs w:val="28"/>
          <w:lang w:eastAsia="ru-RU"/>
        </w:rPr>
        <w:t>несовершеннолетнего</w:t>
      </w:r>
      <w:r w:rsidRPr="001B6223">
        <w:rPr>
          <w:rFonts w:ascii="Times New Roman" w:eastAsia="Arial Unicode MS" w:hAnsi="Times New Roman" w:cs="Times New Roman"/>
          <w:sz w:val="28"/>
          <w:szCs w:val="28"/>
          <w:lang w:eastAsia="ru-RU"/>
        </w:rPr>
        <w:t xml:space="preserve"> обучающегося, отчисленного из организации, осуществляющей</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образовательную деятельность, не поздне</w:t>
      </w:r>
      <w:r w:rsidR="001B6223" w:rsidRPr="001B6223">
        <w:rPr>
          <w:rFonts w:ascii="Times New Roman" w:eastAsia="Arial Unicode MS" w:hAnsi="Times New Roman" w:cs="Times New Roman"/>
          <w:sz w:val="28"/>
          <w:szCs w:val="28"/>
          <w:lang w:eastAsia="ru-RU"/>
        </w:rPr>
        <w:t xml:space="preserve">е чем в месячный срок принимает </w:t>
      </w:r>
      <w:r w:rsidRPr="001B6223">
        <w:rPr>
          <w:rFonts w:ascii="Times New Roman" w:eastAsia="Arial Unicode MS" w:hAnsi="Times New Roman" w:cs="Times New Roman"/>
          <w:sz w:val="28"/>
          <w:szCs w:val="28"/>
          <w:lang w:eastAsia="ru-RU"/>
        </w:rPr>
        <w:t>меры, обеспечивающие получение несовершеннолетним обучающимся общего</w:t>
      </w:r>
      <w:r w:rsidR="001B6223">
        <w:rPr>
          <w:rFonts w:ascii="Times New Roman" w:eastAsia="Arial Unicode MS" w:hAnsi="Times New Roman" w:cs="Times New Roman"/>
          <w:sz w:val="28"/>
          <w:szCs w:val="28"/>
          <w:lang w:eastAsia="ru-RU"/>
        </w:rPr>
        <w:t xml:space="preserve"> </w:t>
      </w:r>
      <w:r w:rsidRPr="001B6223">
        <w:rPr>
          <w:rFonts w:ascii="Times New Roman" w:eastAsia="Arial Unicode MS" w:hAnsi="Times New Roman" w:cs="Times New Roman"/>
          <w:sz w:val="28"/>
          <w:szCs w:val="28"/>
          <w:lang w:eastAsia="ru-RU"/>
        </w:rPr>
        <w:t>образования;</w:t>
      </w:r>
    </w:p>
    <w:p w:rsidR="001B6223" w:rsidRPr="001B6223" w:rsidRDefault="001B6223" w:rsidP="001B6223">
      <w:pPr>
        <w:pStyle w:val="21"/>
        <w:shd w:val="clear" w:color="auto" w:fill="auto"/>
        <w:tabs>
          <w:tab w:val="left" w:pos="1258"/>
        </w:tabs>
        <w:spacing w:after="0" w:line="320" w:lineRule="exact"/>
        <w:ind w:firstLine="851"/>
        <w:jc w:val="both"/>
        <w:rPr>
          <w:rFonts w:eastAsia="Arial Unicode MS" w:cs="Times New Roman"/>
          <w:szCs w:val="28"/>
          <w:lang w:eastAsia="ru-RU"/>
        </w:rPr>
      </w:pPr>
      <w:r>
        <w:rPr>
          <w:rFonts w:eastAsia="Arial Unicode MS" w:cs="Times New Roman"/>
          <w:szCs w:val="28"/>
          <w:lang w:eastAsia="ru-RU"/>
        </w:rPr>
        <w:t xml:space="preserve">49. </w:t>
      </w:r>
      <w:r w:rsidRPr="001B6223">
        <w:rPr>
          <w:rFonts w:eastAsia="Arial Unicode MS" w:cs="Times New Roman"/>
          <w:szCs w:val="28"/>
          <w:lang w:eastAsia="ru-RU"/>
        </w:rPr>
        <w:t>обеспечивает перевод совершеннолетних обучающихся с их согласия</w:t>
      </w:r>
      <w:r>
        <w:rPr>
          <w:rFonts w:eastAsia="Arial Unicode MS" w:cs="Times New Roman"/>
          <w:szCs w:val="28"/>
          <w:lang w:eastAsia="ru-RU"/>
        </w:rPr>
        <w:t xml:space="preserve"> </w:t>
      </w:r>
      <w:r w:rsidRPr="001B6223">
        <w:rPr>
          <w:rFonts w:eastAsia="Arial Unicode MS" w:cs="Times New Roman"/>
          <w:szCs w:val="28"/>
          <w:lang w:eastAsia="ru-RU"/>
        </w:rPr>
        <w:t>и несовершеннолетних обучающихся с согласия их родителей (законных</w:t>
      </w:r>
      <w:r>
        <w:rPr>
          <w:rFonts w:eastAsia="Arial Unicode MS" w:cs="Times New Roman"/>
          <w:szCs w:val="28"/>
          <w:lang w:eastAsia="ru-RU"/>
        </w:rPr>
        <w:t xml:space="preserve"> </w:t>
      </w:r>
      <w:r w:rsidRPr="001B6223">
        <w:rPr>
          <w:rFonts w:eastAsia="Arial Unicode MS" w:cs="Times New Roman"/>
          <w:szCs w:val="28"/>
          <w:lang w:eastAsia="ru-RU"/>
        </w:rPr>
        <w:t>представителей) в другие организации, осуществляющие образовательную</w:t>
      </w:r>
      <w:r>
        <w:rPr>
          <w:rFonts w:eastAsia="Arial Unicode MS" w:cs="Times New Roman"/>
          <w:szCs w:val="28"/>
          <w:lang w:eastAsia="ru-RU"/>
        </w:rPr>
        <w:t xml:space="preserve"> </w:t>
      </w:r>
      <w:r w:rsidRPr="001B6223">
        <w:rPr>
          <w:rFonts w:eastAsia="Arial Unicode MS" w:cs="Times New Roman"/>
          <w:szCs w:val="28"/>
          <w:lang w:eastAsia="ru-RU"/>
        </w:rPr>
        <w:t>деятельность по образовательным программам соответствующих уровня и</w:t>
      </w:r>
      <w:r>
        <w:rPr>
          <w:rFonts w:eastAsia="Arial Unicode MS" w:cs="Times New Roman"/>
          <w:szCs w:val="28"/>
          <w:lang w:eastAsia="ru-RU"/>
        </w:rPr>
        <w:t xml:space="preserve"> </w:t>
      </w:r>
      <w:r w:rsidRPr="001B6223">
        <w:rPr>
          <w:rFonts w:eastAsia="Arial Unicode MS" w:cs="Times New Roman"/>
          <w:szCs w:val="28"/>
          <w:lang w:eastAsia="ru-RU"/>
        </w:rPr>
        <w:t>направленности (в случае прекращения деятельности организации,</w:t>
      </w:r>
      <w:r w:rsidRPr="001B6223">
        <w:rPr>
          <w:rFonts w:eastAsia="Arial Unicode MS" w:cs="Times New Roman"/>
          <w:color w:val="000000"/>
          <w:szCs w:val="28"/>
          <w:lang w:eastAsia="ru-RU"/>
        </w:rPr>
        <w:t xml:space="preserve"> осуществляющей образовательную деятельность, аннулирования</w:t>
      </w:r>
      <w:r w:rsidRPr="001B6223">
        <w:rPr>
          <w:rFonts w:eastAsia="Arial Unicode MS" w:cs="Times New Roman"/>
          <w:color w:val="000000"/>
          <w:szCs w:val="28"/>
          <w:lang w:eastAsia="ru-RU"/>
        </w:rPr>
        <w:br/>
        <w:t>соответствующей лицензии, лишения ее государственной аккредитации по</w:t>
      </w:r>
      <w:r w:rsidRPr="001B6223">
        <w:rPr>
          <w:rFonts w:eastAsia="Arial Unicode MS" w:cs="Times New Roman"/>
          <w:color w:val="000000"/>
          <w:szCs w:val="28"/>
          <w:lang w:eastAsia="ru-RU"/>
        </w:rPr>
        <w:br/>
        <w:t>соответствующей образовательной программе или истечения срока действия</w:t>
      </w:r>
      <w:r w:rsidRPr="001B6223">
        <w:rPr>
          <w:rFonts w:eastAsia="Arial Unicode MS" w:cs="Times New Roman"/>
          <w:color w:val="000000"/>
          <w:szCs w:val="28"/>
          <w:lang w:eastAsia="ru-RU"/>
        </w:rPr>
        <w:br/>
        <w:t>государственной аккредитации по соответствующей образовательной</w:t>
      </w:r>
      <w:r w:rsidRPr="001B6223">
        <w:rPr>
          <w:rFonts w:eastAsia="Arial Unicode MS" w:cs="Times New Roman"/>
          <w:color w:val="000000"/>
          <w:szCs w:val="28"/>
          <w:lang w:eastAsia="ru-RU"/>
        </w:rPr>
        <w:br/>
        <w:t>программе, а также в случае приостановления действия лицензии,</w:t>
      </w:r>
      <w:r w:rsidRPr="001B6223">
        <w:rPr>
          <w:rFonts w:eastAsia="Arial Unicode MS" w:cs="Times New Roman"/>
          <w:color w:val="000000"/>
          <w:szCs w:val="28"/>
          <w:lang w:eastAsia="ru-RU"/>
        </w:rPr>
        <w:br/>
        <w:t>приостановления действия государственной аккредитации полностью или в</w:t>
      </w:r>
      <w:r w:rsidRPr="001B6223">
        <w:rPr>
          <w:rFonts w:eastAsia="Arial Unicode MS" w:cs="Times New Roman"/>
          <w:color w:val="000000"/>
          <w:szCs w:val="28"/>
          <w:lang w:eastAsia="ru-RU"/>
        </w:rPr>
        <w:br/>
        <w:t>отношении отдельных уровней образования, укрупненных групп профессий,</w:t>
      </w:r>
      <w:r w:rsidRPr="001B6223">
        <w:rPr>
          <w:rFonts w:eastAsia="Arial Unicode MS" w:cs="Times New Roman"/>
          <w:color w:val="000000"/>
          <w:szCs w:val="28"/>
          <w:lang w:eastAsia="ru-RU"/>
        </w:rPr>
        <w:br/>
        <w:t>Специальностей и направлений подготовки);</w:t>
      </w:r>
    </w:p>
    <w:p w:rsidR="001B6223" w:rsidRPr="007D15CB" w:rsidRDefault="001B6223" w:rsidP="007D15CB">
      <w:pPr>
        <w:pStyle w:val="a3"/>
        <w:widowControl w:val="0"/>
        <w:numPr>
          <w:ilvl w:val="0"/>
          <w:numId w:val="18"/>
        </w:numPr>
        <w:tabs>
          <w:tab w:val="left" w:pos="740"/>
        </w:tabs>
        <w:spacing w:after="0" w:line="320" w:lineRule="exact"/>
        <w:ind w:left="0" w:firstLine="851"/>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организует и про</w:t>
      </w:r>
      <w:r>
        <w:rPr>
          <w:rFonts w:ascii="Times New Roman" w:eastAsia="Arial Unicode MS" w:hAnsi="Times New Roman" w:cs="Times New Roman"/>
          <w:sz w:val="28"/>
          <w:szCs w:val="28"/>
          <w:lang w:eastAsia="ru-RU"/>
        </w:rPr>
        <w:t>водит государственную итоговую</w:t>
      </w:r>
      <w:r w:rsidRPr="001B6223">
        <w:rPr>
          <w:rFonts w:ascii="Times New Roman" w:eastAsia="Arial Unicode MS" w:hAnsi="Times New Roman" w:cs="Times New Roman"/>
          <w:sz w:val="28"/>
          <w:szCs w:val="28"/>
          <w:lang w:eastAsia="ru-RU"/>
        </w:rPr>
        <w:t xml:space="preserve"> аттестацию</w:t>
      </w:r>
      <w:r>
        <w:rPr>
          <w:rFonts w:ascii="Times New Roman" w:eastAsia="Arial Unicode MS" w:hAnsi="Times New Roman" w:cs="Times New Roman"/>
          <w:sz w:val="28"/>
          <w:szCs w:val="28"/>
          <w:lang w:eastAsia="ru-RU"/>
        </w:rPr>
        <w:t xml:space="preserve"> по программам основного общего и среднего общего образования</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выпускников муниципальных образовательных организаций в рамках своей компетенции;</w:t>
      </w:r>
    </w:p>
    <w:p w:rsidR="001B6223" w:rsidRPr="007D15CB" w:rsidRDefault="001B6223"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вносит предложения в уполномоченные органы по представлению к</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lastRenderedPageBreak/>
        <w:t>государственным, муниципальным и общественным наградам и присвоению</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почетных званий, награждению педагогических работников грамотами и</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наградами;</w:t>
      </w:r>
    </w:p>
    <w:p w:rsidR="001B6223" w:rsidRPr="00E271FA" w:rsidRDefault="001B6223" w:rsidP="001B6223">
      <w:pPr>
        <w:pStyle w:val="a3"/>
        <w:widowControl w:val="0"/>
        <w:numPr>
          <w:ilvl w:val="0"/>
          <w:numId w:val="18"/>
        </w:numPr>
        <w:tabs>
          <w:tab w:val="left" w:pos="740"/>
        </w:tabs>
        <w:spacing w:after="0" w:line="320" w:lineRule="exact"/>
        <w:jc w:val="both"/>
        <w:rPr>
          <w:rFonts w:ascii="Times New Roman" w:eastAsia="Arial Unicode MS" w:hAnsi="Times New Roman" w:cs="Times New Roman"/>
          <w:sz w:val="28"/>
          <w:szCs w:val="28"/>
          <w:lang w:eastAsia="ru-RU"/>
        </w:rPr>
      </w:pPr>
      <w:r w:rsidRPr="00E271FA">
        <w:rPr>
          <w:rFonts w:ascii="Times New Roman" w:eastAsia="Arial Unicode MS" w:hAnsi="Times New Roman" w:cs="Times New Roman"/>
          <w:sz w:val="28"/>
          <w:szCs w:val="28"/>
          <w:lang w:eastAsia="ru-RU"/>
        </w:rPr>
        <w:t>организует проведение конкурса на замещение вакантных должностей</w:t>
      </w:r>
    </w:p>
    <w:p w:rsidR="001B6223" w:rsidRPr="007D15CB" w:rsidRDefault="001B6223" w:rsidP="007D15CB">
      <w:pPr>
        <w:widowControl w:val="0"/>
        <w:tabs>
          <w:tab w:val="left" w:pos="740"/>
        </w:tabs>
        <w:spacing w:after="0" w:line="320" w:lineRule="exact"/>
        <w:jc w:val="both"/>
        <w:rPr>
          <w:rFonts w:ascii="Times New Roman" w:eastAsia="Arial Unicode MS" w:hAnsi="Times New Roman" w:cs="Times New Roman"/>
          <w:sz w:val="28"/>
          <w:szCs w:val="28"/>
          <w:lang w:eastAsia="ru-RU"/>
        </w:rPr>
      </w:pPr>
      <w:r w:rsidRPr="00E271FA">
        <w:rPr>
          <w:rFonts w:ascii="Times New Roman" w:eastAsia="Arial Unicode MS" w:hAnsi="Times New Roman" w:cs="Times New Roman"/>
          <w:sz w:val="28"/>
          <w:szCs w:val="28"/>
          <w:lang w:eastAsia="ru-RU"/>
        </w:rPr>
        <w:t>руководителей подведомственных</w:t>
      </w:r>
      <w:r w:rsidRPr="007D15CB">
        <w:rPr>
          <w:rFonts w:ascii="Times New Roman" w:eastAsia="Arial Unicode MS" w:hAnsi="Times New Roman" w:cs="Times New Roman"/>
          <w:sz w:val="28"/>
          <w:szCs w:val="28"/>
          <w:lang w:eastAsia="ru-RU"/>
        </w:rPr>
        <w:t xml:space="preserve"> образовательных организаций;</w:t>
      </w:r>
    </w:p>
    <w:p w:rsidR="001B6223" w:rsidRPr="002801FB" w:rsidRDefault="002801FB"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2801FB">
        <w:rPr>
          <w:rFonts w:ascii="Times New Roman" w:eastAsia="Times New Roman" w:hAnsi="Times New Roman" w:cs="Times New Roman"/>
          <w:sz w:val="28"/>
          <w:szCs w:val="28"/>
          <w:lang w:eastAsia="ru-RU"/>
        </w:rPr>
        <w:t>устанавливает порядок и сроки проведения аттестации кандидатов на должность руководителя муниципального образовательного учреждения;</w:t>
      </w:r>
    </w:p>
    <w:p w:rsidR="007D15CB" w:rsidRPr="007D15CB" w:rsidRDefault="007D15CB"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устанавливает должностной оклад, компенсационные и стимулирующие выплаты руководителям муниципальных образовательных организаций и муниципальных учреждений, находящихся в ведении администрации муниципального образования Павловский район;</w:t>
      </w:r>
    </w:p>
    <w:p w:rsidR="001B6223" w:rsidRPr="007D15CB" w:rsidRDefault="001B6223"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разрабатывает показатели (критерии), отражающие эффективность</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деятельности руководителя подведомственной образовательной организации и</w:t>
      </w:r>
      <w:r w:rsidR="007D15CB" w:rsidRP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учреждения, для установления руководителям надбавок стимулирующего</w:t>
      </w:r>
      <w:r w:rsidR="007D15CB" w:rsidRP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 xml:space="preserve">характера; </w:t>
      </w:r>
      <w:r w:rsidR="007D15CB" w:rsidRPr="007D15CB">
        <w:rPr>
          <w:rFonts w:ascii="Times New Roman" w:eastAsia="Arial Unicode MS" w:hAnsi="Times New Roman" w:cs="Times New Roman"/>
          <w:sz w:val="28"/>
          <w:szCs w:val="28"/>
          <w:lang w:eastAsia="ru-RU"/>
        </w:rPr>
        <w:t>разрабатывает.</w:t>
      </w:r>
      <w:r w:rsidRPr="007D15CB">
        <w:rPr>
          <w:rFonts w:ascii="Times New Roman" w:eastAsia="Arial Unicode MS" w:hAnsi="Times New Roman" w:cs="Times New Roman"/>
          <w:sz w:val="28"/>
          <w:szCs w:val="28"/>
          <w:lang w:eastAsia="ru-RU"/>
        </w:rPr>
        <w:t xml:space="preserve"> показатели и условия премирования для</w:t>
      </w:r>
      <w:r w:rsidR="007D15CB" w:rsidRPr="007D15CB">
        <w:rPr>
          <w:rFonts w:ascii="Times New Roman" w:eastAsia="Arial Unicode MS" w:hAnsi="Times New Roman" w:cs="Times New Roman"/>
          <w:sz w:val="28"/>
          <w:szCs w:val="28"/>
          <w:lang w:eastAsia="ru-RU"/>
        </w:rPr>
        <w:t xml:space="preserve"> </w:t>
      </w:r>
      <w:r w:rsidR="007D15CB">
        <w:rPr>
          <w:rFonts w:ascii="Times New Roman" w:eastAsia="Arial Unicode MS" w:hAnsi="Times New Roman" w:cs="Times New Roman"/>
          <w:sz w:val="28"/>
          <w:szCs w:val="28"/>
          <w:lang w:eastAsia="ru-RU"/>
        </w:rPr>
        <w:t xml:space="preserve">руководителей подведомственных </w:t>
      </w:r>
      <w:r w:rsidRPr="007D15CB">
        <w:rPr>
          <w:rFonts w:ascii="Times New Roman" w:eastAsia="Arial Unicode MS" w:hAnsi="Times New Roman" w:cs="Times New Roman"/>
          <w:sz w:val="28"/>
          <w:szCs w:val="28"/>
          <w:lang w:eastAsia="ru-RU"/>
        </w:rPr>
        <w:t>образовательных</w:t>
      </w:r>
      <w:r w:rsidRPr="007D15CB">
        <w:rPr>
          <w:rFonts w:ascii="Times New Roman" w:eastAsia="Arial Unicode MS" w:hAnsi="Times New Roman" w:cs="Times New Roman"/>
          <w:sz w:val="28"/>
          <w:szCs w:val="28"/>
          <w:lang w:eastAsia="ru-RU"/>
        </w:rPr>
        <w:tab/>
        <w:t>организаций</w:t>
      </w:r>
      <w:r w:rsidRPr="007D15CB">
        <w:rPr>
          <w:rFonts w:ascii="Times New Roman" w:eastAsia="Arial Unicode MS" w:hAnsi="Times New Roman" w:cs="Times New Roman"/>
          <w:sz w:val="28"/>
          <w:szCs w:val="28"/>
          <w:lang w:eastAsia="ru-RU"/>
        </w:rPr>
        <w:tab/>
        <w:t>и</w:t>
      </w:r>
      <w:r w:rsidR="007D15CB" w:rsidRP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учреждений;</w:t>
      </w:r>
    </w:p>
    <w:p w:rsidR="001B6223" w:rsidRPr="007D15CB" w:rsidRDefault="001B6223"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разрабатывает и осуществляет комплекс мер по социально-правовой</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защите, охране здоровья обучающихся и работников муниципальных</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образовательных организаций;</w:t>
      </w:r>
    </w:p>
    <w:p w:rsidR="001B6223" w:rsidRPr="007D15CB" w:rsidRDefault="001B6223" w:rsidP="007D15C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организует отдых детей в каникулярное время, содействует работе и</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развитию спортивных, трудовых, профильных лагерей и лагерей с дневным</w:t>
      </w:r>
      <w:r w:rsidR="007D15CB">
        <w:rPr>
          <w:rFonts w:ascii="Times New Roman" w:eastAsia="Arial Unicode MS" w:hAnsi="Times New Roman" w:cs="Times New Roman"/>
          <w:sz w:val="28"/>
          <w:szCs w:val="28"/>
          <w:lang w:eastAsia="ru-RU"/>
        </w:rPr>
        <w:t xml:space="preserve"> </w:t>
      </w:r>
      <w:r w:rsidRPr="007D15CB">
        <w:rPr>
          <w:rFonts w:ascii="Times New Roman" w:eastAsia="Arial Unicode MS" w:hAnsi="Times New Roman" w:cs="Times New Roman"/>
          <w:sz w:val="28"/>
          <w:szCs w:val="28"/>
          <w:lang w:eastAsia="ru-RU"/>
        </w:rPr>
        <w:t>пребыванием в период каникул;</w:t>
      </w:r>
    </w:p>
    <w:p w:rsidR="001B6223" w:rsidRPr="001B6223" w:rsidRDefault="001B6223" w:rsidP="001B6223">
      <w:pPr>
        <w:pStyle w:val="a3"/>
        <w:widowControl w:val="0"/>
        <w:numPr>
          <w:ilvl w:val="0"/>
          <w:numId w:val="18"/>
        </w:numPr>
        <w:tabs>
          <w:tab w:val="left" w:pos="740"/>
        </w:tabs>
        <w:spacing w:after="0" w:line="320" w:lineRule="exact"/>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организует повышение квалификации педагогических и руководящих</w:t>
      </w:r>
    </w:p>
    <w:p w:rsidR="001B6223" w:rsidRPr="00E81B86" w:rsidRDefault="001B6223" w:rsidP="00E81B86">
      <w:pPr>
        <w:widowControl w:val="0"/>
        <w:tabs>
          <w:tab w:val="left" w:pos="740"/>
        </w:tabs>
        <w:spacing w:after="0" w:line="320" w:lineRule="exact"/>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работников подведомственных муниципальных образовательных организаций,</w:t>
      </w:r>
      <w:r w:rsidR="00E81B86">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других работников, работающих в муниципальной системе образования;</w:t>
      </w:r>
    </w:p>
    <w:p w:rsidR="001B6223" w:rsidRPr="00E81B86" w:rsidRDefault="001B6223"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координирует</w:t>
      </w:r>
      <w:r w:rsidRPr="001B6223">
        <w:rPr>
          <w:rFonts w:ascii="Times New Roman" w:eastAsia="Arial Unicode MS" w:hAnsi="Times New Roman" w:cs="Times New Roman"/>
          <w:sz w:val="28"/>
          <w:szCs w:val="28"/>
          <w:lang w:eastAsia="ru-RU"/>
        </w:rPr>
        <w:tab/>
        <w:t>деятельно</w:t>
      </w:r>
      <w:r w:rsidR="00E81B86">
        <w:rPr>
          <w:rFonts w:ascii="Times New Roman" w:eastAsia="Arial Unicode MS" w:hAnsi="Times New Roman" w:cs="Times New Roman"/>
          <w:sz w:val="28"/>
          <w:szCs w:val="28"/>
          <w:lang w:eastAsia="ru-RU"/>
        </w:rPr>
        <w:t>сть</w:t>
      </w:r>
      <w:r w:rsidR="00E81B86">
        <w:rPr>
          <w:rFonts w:ascii="Times New Roman" w:eastAsia="Arial Unicode MS" w:hAnsi="Times New Roman" w:cs="Times New Roman"/>
          <w:sz w:val="28"/>
          <w:szCs w:val="28"/>
          <w:lang w:eastAsia="ru-RU"/>
        </w:rPr>
        <w:tab/>
        <w:t>образовательных</w:t>
      </w:r>
      <w:r w:rsidR="00E81B86">
        <w:rPr>
          <w:rFonts w:ascii="Times New Roman" w:eastAsia="Arial Unicode MS" w:hAnsi="Times New Roman" w:cs="Times New Roman"/>
          <w:sz w:val="28"/>
          <w:szCs w:val="28"/>
          <w:lang w:eastAsia="ru-RU"/>
        </w:rPr>
        <w:tab/>
        <w:t xml:space="preserve">организации </w:t>
      </w:r>
      <w:r w:rsidRPr="001B6223">
        <w:rPr>
          <w:rFonts w:ascii="Times New Roman" w:eastAsia="Arial Unicode MS" w:hAnsi="Times New Roman" w:cs="Times New Roman"/>
          <w:sz w:val="28"/>
          <w:szCs w:val="28"/>
          <w:lang w:eastAsia="ru-RU"/>
        </w:rPr>
        <w:t>по</w:t>
      </w:r>
      <w:r w:rsidR="00E81B86">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вопросам гражданской обороны;</w:t>
      </w:r>
      <w:r w:rsidR="00163AFF">
        <w:rPr>
          <w:rFonts w:ascii="Times New Roman" w:eastAsia="Arial Unicode MS" w:hAnsi="Times New Roman" w:cs="Times New Roman"/>
          <w:sz w:val="28"/>
          <w:szCs w:val="28"/>
          <w:lang w:eastAsia="ru-RU"/>
        </w:rPr>
        <w:t xml:space="preserve"> координирует</w:t>
      </w:r>
      <w:r w:rsidR="00163AFF">
        <w:rPr>
          <w:rFonts w:ascii="Times New Roman" w:eastAsia="Arial Unicode MS" w:hAnsi="Times New Roman" w:cs="Times New Roman"/>
          <w:sz w:val="28"/>
          <w:szCs w:val="28"/>
          <w:lang w:eastAsia="ru-RU"/>
        </w:rPr>
        <w:tab/>
        <w:t xml:space="preserve">деятельность </w:t>
      </w:r>
      <w:r w:rsidRPr="00E81B86">
        <w:rPr>
          <w:rFonts w:ascii="Times New Roman" w:eastAsia="Arial Unicode MS" w:hAnsi="Times New Roman" w:cs="Times New Roman"/>
          <w:sz w:val="28"/>
          <w:szCs w:val="28"/>
          <w:lang w:eastAsia="ru-RU"/>
        </w:rPr>
        <w:t>образовательных</w:t>
      </w:r>
      <w:r w:rsidRPr="00E81B86">
        <w:rPr>
          <w:rFonts w:ascii="Times New Roman" w:eastAsia="Arial Unicode MS" w:hAnsi="Times New Roman" w:cs="Times New Roman"/>
          <w:sz w:val="28"/>
          <w:szCs w:val="28"/>
          <w:lang w:eastAsia="ru-RU"/>
        </w:rPr>
        <w:tab/>
        <w:t>организаций</w:t>
      </w:r>
      <w:r w:rsidRPr="00E81B86">
        <w:rPr>
          <w:rFonts w:ascii="Times New Roman" w:eastAsia="Arial Unicode MS" w:hAnsi="Times New Roman" w:cs="Times New Roman"/>
          <w:sz w:val="28"/>
          <w:szCs w:val="28"/>
          <w:lang w:eastAsia="ru-RU"/>
        </w:rPr>
        <w:tab/>
        <w:t>по</w:t>
      </w:r>
      <w:r w:rsidR="00E81B86">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вопросам патриотического воспитания обучающихся и преподаванию основ</w:t>
      </w:r>
      <w:r w:rsidR="00E81B86">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воинской службы;</w:t>
      </w:r>
    </w:p>
    <w:p w:rsidR="001B6223" w:rsidRPr="00E81B86" w:rsidRDefault="001B6223"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1B6223">
        <w:rPr>
          <w:rFonts w:ascii="Times New Roman" w:eastAsia="Arial Unicode MS" w:hAnsi="Times New Roman" w:cs="Times New Roman"/>
          <w:sz w:val="28"/>
          <w:szCs w:val="28"/>
          <w:lang w:eastAsia="ru-RU"/>
        </w:rPr>
        <w:t>координирует</w:t>
      </w:r>
      <w:r w:rsidRPr="001B6223">
        <w:rPr>
          <w:rFonts w:ascii="Times New Roman" w:eastAsia="Arial Unicode MS" w:hAnsi="Times New Roman" w:cs="Times New Roman"/>
          <w:sz w:val="28"/>
          <w:szCs w:val="28"/>
          <w:lang w:eastAsia="ru-RU"/>
        </w:rPr>
        <w:tab/>
        <w:t>деятельно</w:t>
      </w:r>
      <w:r w:rsidR="00E81B86">
        <w:rPr>
          <w:rFonts w:ascii="Times New Roman" w:eastAsia="Arial Unicode MS" w:hAnsi="Times New Roman" w:cs="Times New Roman"/>
          <w:sz w:val="28"/>
          <w:szCs w:val="28"/>
          <w:lang w:eastAsia="ru-RU"/>
        </w:rPr>
        <w:t>сть</w:t>
      </w:r>
      <w:r w:rsidR="00E81B86">
        <w:rPr>
          <w:rFonts w:ascii="Times New Roman" w:eastAsia="Arial Unicode MS" w:hAnsi="Times New Roman" w:cs="Times New Roman"/>
          <w:sz w:val="28"/>
          <w:szCs w:val="28"/>
          <w:lang w:eastAsia="ru-RU"/>
        </w:rPr>
        <w:tab/>
        <w:t>образовательных</w:t>
      </w:r>
      <w:r w:rsidR="00E81B86">
        <w:rPr>
          <w:rFonts w:ascii="Times New Roman" w:eastAsia="Arial Unicode MS" w:hAnsi="Times New Roman" w:cs="Times New Roman"/>
          <w:sz w:val="28"/>
          <w:szCs w:val="28"/>
          <w:lang w:eastAsia="ru-RU"/>
        </w:rPr>
        <w:tab/>
        <w:t xml:space="preserve">организаций </w:t>
      </w:r>
      <w:r w:rsidRPr="001B6223">
        <w:rPr>
          <w:rFonts w:ascii="Times New Roman" w:eastAsia="Arial Unicode MS" w:hAnsi="Times New Roman" w:cs="Times New Roman"/>
          <w:sz w:val="28"/>
          <w:szCs w:val="28"/>
          <w:lang w:eastAsia="ru-RU"/>
        </w:rPr>
        <w:t>по</w:t>
      </w:r>
      <w:r w:rsidR="00E81B86">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вопросам антитеррористической защищенности и безопасности;</w:t>
      </w:r>
    </w:p>
    <w:p w:rsidR="00E81B86" w:rsidRDefault="00E81B86" w:rsidP="00E81B86">
      <w:pPr>
        <w:pStyle w:val="a3"/>
        <w:numPr>
          <w:ilvl w:val="0"/>
          <w:numId w:val="18"/>
        </w:numPr>
        <w:ind w:left="0" w:firstLine="993"/>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курирует мероприятия в образовательные организации по</w:t>
      </w:r>
      <w:r>
        <w:rPr>
          <w:rFonts w:ascii="Times New Roman" w:eastAsia="Arial Unicode MS" w:hAnsi="Times New Roman" w:cs="Times New Roman"/>
          <w:sz w:val="28"/>
          <w:szCs w:val="28"/>
          <w:lang w:eastAsia="ru-RU"/>
        </w:rPr>
        <w:t xml:space="preserve"> профилактике экстремизма в молодежной среде;</w:t>
      </w:r>
    </w:p>
    <w:p w:rsidR="00163AFF" w:rsidRDefault="00163AFF" w:rsidP="00E81B86">
      <w:pPr>
        <w:pStyle w:val="a3"/>
        <w:numPr>
          <w:ilvl w:val="0"/>
          <w:numId w:val="18"/>
        </w:numPr>
        <w:ind w:left="0" w:firstLine="993"/>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проводит учет обучающихся, получающих общее образование в различных формах;</w:t>
      </w:r>
    </w:p>
    <w:p w:rsidR="00163AFF" w:rsidRPr="00163AFF" w:rsidRDefault="00163AFF" w:rsidP="00E81B86">
      <w:pPr>
        <w:pStyle w:val="a3"/>
        <w:numPr>
          <w:ilvl w:val="0"/>
          <w:numId w:val="18"/>
        </w:numPr>
        <w:ind w:left="0" w:firstLine="993"/>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разрабатывает и внедряет </w:t>
      </w:r>
      <w:r w:rsidRPr="00163AFF">
        <w:rPr>
          <w:rFonts w:ascii="Times New Roman" w:eastAsia="Times New Roman" w:hAnsi="Times New Roman" w:cs="Times New Roman"/>
          <w:sz w:val="28"/>
          <w:szCs w:val="28"/>
          <w:lang w:eastAsia="ru-RU"/>
        </w:rPr>
        <w:t>в практику работы программ и методик, направленных на формирование законопослушного поведения несовершеннолетних</w:t>
      </w:r>
      <w:r>
        <w:rPr>
          <w:rFonts w:ascii="Times New Roman" w:eastAsia="Times New Roman" w:hAnsi="Times New Roman" w:cs="Times New Roman"/>
          <w:sz w:val="28"/>
          <w:szCs w:val="28"/>
          <w:lang w:eastAsia="ru-RU"/>
        </w:rPr>
        <w:t>;</w:t>
      </w:r>
    </w:p>
    <w:p w:rsidR="00163AFF" w:rsidRPr="00E81B86" w:rsidRDefault="00163AFF" w:rsidP="00E81B86">
      <w:pPr>
        <w:pStyle w:val="a3"/>
        <w:numPr>
          <w:ilvl w:val="0"/>
          <w:numId w:val="18"/>
        </w:numPr>
        <w:ind w:left="0" w:firstLine="993"/>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проводит мероприятия по раннему выявлению незаконного потребления наркотических средств;</w:t>
      </w:r>
    </w:p>
    <w:p w:rsidR="00E81B86" w:rsidRPr="00E81B86" w:rsidRDefault="00E81B86"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рассматривает обращения граждан и (или) юридических лиц,</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lastRenderedPageBreak/>
        <w:t>принимает необходимые меры по результатам их рассмотрения, ведет прием</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граждан и (или) представителей организаций по вопросам, отнесенным к</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компетенции Управления;</w:t>
      </w:r>
    </w:p>
    <w:p w:rsidR="00E81B86" w:rsidRPr="00E81B86" w:rsidRDefault="00E81B86"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осуществляет межведомственную координацию по вопросам</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образования на территории муниципального образования Павловский район;</w:t>
      </w:r>
    </w:p>
    <w:p w:rsidR="00E81B86" w:rsidRPr="00E81B86" w:rsidRDefault="00E81B86"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обеспечивает повышение квалифи</w:t>
      </w:r>
      <w:r>
        <w:rPr>
          <w:rFonts w:ascii="Times New Roman" w:eastAsia="Arial Unicode MS" w:hAnsi="Times New Roman" w:cs="Times New Roman"/>
          <w:sz w:val="28"/>
          <w:szCs w:val="28"/>
          <w:lang w:eastAsia="ru-RU"/>
        </w:rPr>
        <w:t>кации и социальную защиту работ</w:t>
      </w:r>
      <w:r w:rsidRPr="00E81B86">
        <w:rPr>
          <w:rFonts w:ascii="Times New Roman" w:eastAsia="Arial Unicode MS" w:hAnsi="Times New Roman" w:cs="Times New Roman"/>
          <w:sz w:val="28"/>
          <w:szCs w:val="28"/>
          <w:lang w:eastAsia="ru-RU"/>
        </w:rPr>
        <w:t>ников Управления;</w:t>
      </w:r>
    </w:p>
    <w:p w:rsidR="00550981" w:rsidRDefault="00E81B86" w:rsidP="00E81B86">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sidRPr="00E81B86">
        <w:rPr>
          <w:rFonts w:ascii="Times New Roman" w:eastAsia="Arial Unicode MS" w:hAnsi="Times New Roman" w:cs="Times New Roman"/>
          <w:sz w:val="28"/>
          <w:szCs w:val="28"/>
          <w:lang w:eastAsia="ru-RU"/>
        </w:rPr>
        <w:t>осуществляет иные функции в целях реализации задач деятельности</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Управления в соответствии с законодательством Российской Федерации,</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Краснодарского края, муниципальными правовыми актами муниципального</w:t>
      </w:r>
      <w:r>
        <w:rPr>
          <w:rFonts w:ascii="Times New Roman" w:eastAsia="Arial Unicode MS" w:hAnsi="Times New Roman" w:cs="Times New Roman"/>
          <w:sz w:val="28"/>
          <w:szCs w:val="28"/>
          <w:lang w:eastAsia="ru-RU"/>
        </w:rPr>
        <w:t xml:space="preserve"> </w:t>
      </w:r>
      <w:r w:rsidRPr="00E81B86">
        <w:rPr>
          <w:rFonts w:ascii="Times New Roman" w:eastAsia="Arial Unicode MS" w:hAnsi="Times New Roman" w:cs="Times New Roman"/>
          <w:sz w:val="28"/>
          <w:szCs w:val="28"/>
          <w:lang w:eastAsia="ru-RU"/>
        </w:rPr>
        <w:t>образования</w:t>
      </w:r>
      <w:r>
        <w:rPr>
          <w:rFonts w:ascii="Times New Roman" w:eastAsia="Arial Unicode MS" w:hAnsi="Times New Roman" w:cs="Times New Roman"/>
          <w:sz w:val="28"/>
          <w:szCs w:val="28"/>
          <w:lang w:eastAsia="ru-RU"/>
        </w:rPr>
        <w:t xml:space="preserve"> Павловский район.</w:t>
      </w:r>
    </w:p>
    <w:p w:rsidR="002801FB" w:rsidRDefault="002801FB" w:rsidP="002801FB">
      <w:pPr>
        <w:pStyle w:val="a3"/>
        <w:widowControl w:val="0"/>
        <w:numPr>
          <w:ilvl w:val="0"/>
          <w:numId w:val="18"/>
        </w:numPr>
        <w:tabs>
          <w:tab w:val="left" w:pos="740"/>
        </w:tabs>
        <w:spacing w:after="0" w:line="320" w:lineRule="exact"/>
        <w:ind w:left="0" w:firstLine="993"/>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определяет порядок</w:t>
      </w:r>
      <w:r w:rsidRPr="002801FB">
        <w:rPr>
          <w:rFonts w:ascii="Times New Roman" w:eastAsia="Arial Unicode MS" w:hAnsi="Times New Roman" w:cs="Times New Roman"/>
          <w:sz w:val="28"/>
          <w:szCs w:val="28"/>
          <w:lang w:eastAsia="ru-RU"/>
        </w:rPr>
        <w:t xml:space="preserve"> заключения договоров на обучение по целевому приему обучающихся среднего или высшег</w:t>
      </w:r>
      <w:r>
        <w:rPr>
          <w:rFonts w:ascii="Times New Roman" w:eastAsia="Arial Unicode MS" w:hAnsi="Times New Roman" w:cs="Times New Roman"/>
          <w:sz w:val="28"/>
          <w:szCs w:val="28"/>
          <w:lang w:eastAsia="ru-RU"/>
        </w:rPr>
        <w:t>о профессионального образования.</w:t>
      </w:r>
    </w:p>
    <w:p w:rsidR="002801FB" w:rsidRPr="002801FB" w:rsidRDefault="002801FB" w:rsidP="002801FB">
      <w:pPr>
        <w:pStyle w:val="a3"/>
        <w:numPr>
          <w:ilvl w:val="0"/>
          <w:numId w:val="18"/>
        </w:numPr>
        <w:spacing w:after="0" w:line="240" w:lineRule="auto"/>
        <w:jc w:val="both"/>
        <w:rPr>
          <w:rFonts w:ascii="Times New Roman" w:hAnsi="Times New Roman" w:cs="Times New Roman"/>
          <w:color w:val="000000"/>
          <w:sz w:val="28"/>
          <w:szCs w:val="28"/>
        </w:rPr>
      </w:pPr>
      <w:r w:rsidRPr="002801FB">
        <w:rPr>
          <w:rFonts w:ascii="Times New Roman" w:hAnsi="Times New Roman" w:cs="Times New Roman"/>
          <w:color w:val="000000"/>
          <w:sz w:val="28"/>
          <w:szCs w:val="28"/>
        </w:rPr>
        <w:t xml:space="preserve">Управление </w:t>
      </w:r>
      <w:r>
        <w:rPr>
          <w:rFonts w:ascii="Times New Roman" w:hAnsi="Times New Roman" w:cs="Times New Roman"/>
          <w:color w:val="000000"/>
          <w:sz w:val="28"/>
          <w:szCs w:val="28"/>
        </w:rPr>
        <w:t>с</w:t>
      </w:r>
      <w:r w:rsidRPr="002801FB">
        <w:rPr>
          <w:rFonts w:ascii="Times New Roman" w:hAnsi="Times New Roman" w:cs="Times New Roman"/>
          <w:color w:val="000000"/>
          <w:sz w:val="28"/>
          <w:szCs w:val="28"/>
        </w:rPr>
        <w:t>оздает:</w:t>
      </w:r>
    </w:p>
    <w:p w:rsidR="002801FB" w:rsidRPr="002801FB" w:rsidRDefault="002801FB" w:rsidP="002801FB">
      <w:pPr>
        <w:spacing w:after="0" w:line="240" w:lineRule="auto"/>
        <w:ind w:firstLine="851"/>
        <w:jc w:val="both"/>
        <w:rPr>
          <w:rFonts w:ascii="Times New Roman" w:hAnsi="Times New Roman" w:cs="Times New Roman"/>
          <w:color w:val="000000"/>
          <w:sz w:val="28"/>
          <w:szCs w:val="28"/>
        </w:rPr>
      </w:pPr>
      <w:r w:rsidRPr="002801FB">
        <w:rPr>
          <w:rFonts w:ascii="Times New Roman" w:hAnsi="Times New Roman" w:cs="Times New Roman"/>
          <w:color w:val="000000"/>
          <w:sz w:val="28"/>
          <w:szCs w:val="28"/>
        </w:rPr>
        <w:t>необходимые условия для реализации прав граждан на образование и в сфере образования;</w:t>
      </w:r>
    </w:p>
    <w:p w:rsidR="002801FB" w:rsidRPr="002801FB" w:rsidRDefault="002801FB" w:rsidP="002801FB">
      <w:pPr>
        <w:spacing w:after="0" w:line="240" w:lineRule="auto"/>
        <w:ind w:firstLine="851"/>
        <w:jc w:val="both"/>
        <w:rPr>
          <w:rFonts w:ascii="Times New Roman" w:hAnsi="Times New Roman" w:cs="Times New Roman"/>
          <w:color w:val="000000"/>
          <w:sz w:val="28"/>
          <w:szCs w:val="28"/>
        </w:rPr>
      </w:pPr>
      <w:r w:rsidRPr="002801FB">
        <w:rPr>
          <w:rFonts w:ascii="Times New Roman" w:hAnsi="Times New Roman" w:cs="Times New Roman"/>
          <w:color w:val="000000"/>
          <w:sz w:val="28"/>
          <w:szCs w:val="28"/>
        </w:rPr>
        <w:t>условия для апробации эффективных механизмов развития и повышения качества образования;</w:t>
      </w:r>
    </w:p>
    <w:p w:rsidR="002801FB" w:rsidRPr="002801FB" w:rsidRDefault="002801FB" w:rsidP="002801FB">
      <w:pPr>
        <w:spacing w:after="0" w:line="240" w:lineRule="auto"/>
        <w:ind w:firstLine="851"/>
        <w:jc w:val="both"/>
        <w:rPr>
          <w:rFonts w:ascii="Times New Roman" w:hAnsi="Times New Roman" w:cs="Times New Roman"/>
          <w:color w:val="000000"/>
          <w:sz w:val="28"/>
          <w:szCs w:val="28"/>
        </w:rPr>
      </w:pPr>
      <w:r w:rsidRPr="002801FB">
        <w:rPr>
          <w:rFonts w:ascii="Times New Roman" w:hAnsi="Times New Roman" w:cs="Times New Roman"/>
          <w:color w:val="000000"/>
          <w:sz w:val="28"/>
          <w:szCs w:val="28"/>
        </w:rPr>
        <w:t xml:space="preserve">муниципальную аттестационную комиссию и организует ее работу для аттестации руководящих работников </w:t>
      </w:r>
      <w:r w:rsidRPr="002801FB">
        <w:rPr>
          <w:rFonts w:ascii="Times New Roman" w:hAnsi="Times New Roman" w:cs="Times New Roman"/>
          <w:sz w:val="28"/>
          <w:szCs w:val="28"/>
        </w:rPr>
        <w:t>и кандидатов на должность руководителей</w:t>
      </w:r>
      <w:r w:rsidRPr="002801FB">
        <w:rPr>
          <w:rFonts w:ascii="Times New Roman" w:hAnsi="Times New Roman" w:cs="Times New Roman"/>
          <w:color w:val="000000"/>
          <w:sz w:val="28"/>
          <w:szCs w:val="28"/>
        </w:rPr>
        <w:t xml:space="preserve"> подведомственных учреждений;</w:t>
      </w:r>
    </w:p>
    <w:p w:rsidR="002801FB" w:rsidRPr="002801FB" w:rsidRDefault="002801FB" w:rsidP="002801FB">
      <w:pPr>
        <w:spacing w:after="0" w:line="240" w:lineRule="auto"/>
        <w:ind w:firstLine="851"/>
        <w:jc w:val="both"/>
        <w:rPr>
          <w:rFonts w:ascii="Times New Roman" w:hAnsi="Times New Roman" w:cs="Times New Roman"/>
          <w:color w:val="000000"/>
          <w:sz w:val="28"/>
          <w:szCs w:val="28"/>
        </w:rPr>
      </w:pPr>
      <w:r w:rsidRPr="002801FB">
        <w:rPr>
          <w:rFonts w:ascii="Times New Roman" w:hAnsi="Times New Roman" w:cs="Times New Roman"/>
          <w:color w:val="000000"/>
          <w:sz w:val="28"/>
          <w:szCs w:val="28"/>
        </w:rPr>
        <w:t>условия и организует работу психолого-медико-педагогической комиссии, которая выявляет несовершеннолетних, имеющих отклонение в развитии или поведении, организует их комплексное обследование и утверждает рекомендации по оказанию им психолого-медико-педагогической помощи и определению форм обучения и воспитания несовершеннолетних.</w:t>
      </w:r>
    </w:p>
    <w:p w:rsidR="002801FB" w:rsidRPr="001D76F6" w:rsidRDefault="00481777" w:rsidP="001D76F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2801FB" w:rsidRPr="002801FB">
        <w:rPr>
          <w:rFonts w:ascii="Times New Roman" w:hAnsi="Times New Roman" w:cs="Times New Roman"/>
          <w:color w:val="000000"/>
          <w:sz w:val="28"/>
          <w:szCs w:val="28"/>
        </w:rPr>
        <w:t xml:space="preserve"> Принимает от муниципального бюджетного учреждения </w:t>
      </w:r>
      <w:r w:rsidR="002801FB" w:rsidRPr="00163AFF">
        <w:rPr>
          <w:rFonts w:ascii="Times New Roman" w:hAnsi="Times New Roman" w:cs="Times New Roman"/>
          <w:color w:val="000000"/>
          <w:sz w:val="28"/>
          <w:szCs w:val="28"/>
        </w:rPr>
        <w:t>«Павловский многофункциональный центр по предоставлению государственных и муниципальных услуг»</w:t>
      </w:r>
      <w:r w:rsidR="002801FB" w:rsidRPr="002801FB">
        <w:rPr>
          <w:rFonts w:ascii="Times New Roman" w:hAnsi="Times New Roman" w:cs="Times New Roman"/>
          <w:color w:val="000000"/>
          <w:sz w:val="28"/>
          <w:szCs w:val="28"/>
        </w:rPr>
        <w:t xml:space="preserve"> (далее – МФЦ) заявления и прилагаемые к нему документы для постановки на учет ребенка, нуждающегося в зачислении в дошкольное образовательное учреждение, осуществляет постановку на учет, обеспечивает рассмотрение заявления на заседании комиссии по комплектованию образовательных учреждений муниципального образования </w:t>
      </w:r>
      <w:r w:rsidR="002801FB" w:rsidRPr="002801FB">
        <w:rPr>
          <w:rFonts w:ascii="Times New Roman" w:hAnsi="Times New Roman" w:cs="Times New Roman"/>
          <w:sz w:val="28"/>
          <w:szCs w:val="28"/>
        </w:rPr>
        <w:t>Павловский район</w:t>
      </w:r>
      <w:r w:rsidR="002801FB" w:rsidRPr="002801FB">
        <w:rPr>
          <w:rFonts w:ascii="Times New Roman" w:hAnsi="Times New Roman" w:cs="Times New Roman"/>
          <w:color w:val="000000"/>
          <w:sz w:val="28"/>
          <w:szCs w:val="28"/>
        </w:rPr>
        <w:t>, реализующих основную образовательную программу дошкольного образования, выписывает путевку о направлении (переводе) ребенка в дошкольное образовательное учреждение и направляет в МФЦ.</w:t>
      </w:r>
    </w:p>
    <w:p w:rsidR="00B77158" w:rsidRDefault="00B77158" w:rsidP="00B77158">
      <w:pPr>
        <w:widowControl w:val="0"/>
        <w:tabs>
          <w:tab w:val="left" w:pos="2464"/>
        </w:tabs>
        <w:spacing w:after="0" w:line="320" w:lineRule="exact"/>
        <w:jc w:val="both"/>
        <w:rPr>
          <w:rFonts w:ascii="Times New Roman" w:eastAsia="Arial Unicode MS" w:hAnsi="Times New Roman" w:cs="Times New Roman"/>
          <w:sz w:val="28"/>
          <w:szCs w:val="28"/>
          <w:lang w:eastAsia="ru-RU"/>
        </w:rPr>
      </w:pPr>
    </w:p>
    <w:p w:rsidR="00B77158" w:rsidRPr="00B77158" w:rsidRDefault="00B77158" w:rsidP="00B77158">
      <w:pPr>
        <w:pStyle w:val="a3"/>
        <w:widowControl w:val="0"/>
        <w:numPr>
          <w:ilvl w:val="0"/>
          <w:numId w:val="8"/>
        </w:numPr>
        <w:tabs>
          <w:tab w:val="left" w:pos="2464"/>
        </w:tabs>
        <w:spacing w:after="0" w:line="320" w:lineRule="exact"/>
        <w:ind w:firstLine="1265"/>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ПРАВА И ОБЯЗАННОСТИ УПРАВЛЕНИЯ</w:t>
      </w:r>
    </w:p>
    <w:p w:rsidR="00B77158" w:rsidRPr="00B77158" w:rsidRDefault="00B77158" w:rsidP="00B77158">
      <w:pPr>
        <w:widowControl w:val="0"/>
        <w:tabs>
          <w:tab w:val="left" w:pos="2464"/>
        </w:tabs>
        <w:spacing w:after="0" w:line="320" w:lineRule="exact"/>
        <w:jc w:val="both"/>
        <w:rPr>
          <w:rFonts w:ascii="Times New Roman" w:eastAsia="Arial Unicode MS" w:hAnsi="Times New Roman" w:cs="Times New Roman"/>
          <w:color w:val="000000"/>
          <w:sz w:val="28"/>
          <w:szCs w:val="28"/>
          <w:lang w:eastAsia="ru-RU"/>
        </w:rPr>
      </w:pPr>
    </w:p>
    <w:p w:rsidR="00B77158" w:rsidRPr="00B77158" w:rsidRDefault="00B77158" w:rsidP="00B77158">
      <w:pPr>
        <w:widowControl w:val="0"/>
        <w:numPr>
          <w:ilvl w:val="0"/>
          <w:numId w:val="20"/>
        </w:numPr>
        <w:tabs>
          <w:tab w:val="left" w:pos="1058"/>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Управление для осуществления возложенных на него функций имеет</w:t>
      </w:r>
      <w:r>
        <w:rPr>
          <w:rFonts w:ascii="Times New Roman" w:eastAsia="Arial Unicode MS" w:hAnsi="Times New Roman" w:cs="Times New Roman"/>
          <w:sz w:val="28"/>
          <w:szCs w:val="28"/>
          <w:lang w:eastAsia="ru-RU"/>
        </w:rPr>
        <w:t xml:space="preserve"> </w:t>
      </w:r>
      <w:r w:rsidRPr="00B77158">
        <w:rPr>
          <w:rFonts w:ascii="Times New Roman" w:eastAsia="Arial Unicode MS" w:hAnsi="Times New Roman" w:cs="Times New Roman"/>
          <w:color w:val="000000"/>
          <w:sz w:val="28"/>
          <w:szCs w:val="28"/>
          <w:lang w:eastAsia="ru-RU"/>
        </w:rPr>
        <w:t>право:</w:t>
      </w:r>
    </w:p>
    <w:p w:rsidR="00B77158" w:rsidRPr="00B77158" w:rsidRDefault="00B77158" w:rsidP="00B77158">
      <w:pPr>
        <w:widowControl w:val="0"/>
        <w:numPr>
          <w:ilvl w:val="0"/>
          <w:numId w:val="21"/>
        </w:numPr>
        <w:tabs>
          <w:tab w:val="left" w:pos="1063"/>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lastRenderedPageBreak/>
        <w:t>издавать в пределах своей компетенции</w:t>
      </w:r>
      <w:r>
        <w:rPr>
          <w:rFonts w:ascii="Times New Roman" w:eastAsia="Arial Unicode MS" w:hAnsi="Times New Roman" w:cs="Times New Roman"/>
          <w:color w:val="000000"/>
          <w:sz w:val="28"/>
          <w:szCs w:val="28"/>
          <w:lang w:eastAsia="ru-RU"/>
        </w:rPr>
        <w:t>, в том числе, совместно с дру</w:t>
      </w:r>
      <w:r w:rsidRPr="00B77158">
        <w:rPr>
          <w:rFonts w:ascii="Times New Roman" w:eastAsia="Arial Unicode MS" w:hAnsi="Times New Roman" w:cs="Times New Roman"/>
          <w:color w:val="000000"/>
          <w:sz w:val="28"/>
          <w:szCs w:val="28"/>
          <w:lang w:eastAsia="ru-RU"/>
        </w:rPr>
        <w:t>гими отраслевыми (функциональными) орг</w:t>
      </w:r>
      <w:r>
        <w:rPr>
          <w:rFonts w:ascii="Times New Roman" w:eastAsia="Arial Unicode MS" w:hAnsi="Times New Roman" w:cs="Times New Roman"/>
          <w:color w:val="000000"/>
          <w:sz w:val="28"/>
          <w:szCs w:val="28"/>
          <w:lang w:eastAsia="ru-RU"/>
        </w:rPr>
        <w:t>анами администрации муниципаль</w:t>
      </w:r>
      <w:r w:rsidRPr="00B77158">
        <w:rPr>
          <w:rFonts w:ascii="Times New Roman" w:eastAsia="Arial Unicode MS" w:hAnsi="Times New Roman" w:cs="Times New Roman"/>
          <w:color w:val="000000"/>
          <w:sz w:val="28"/>
          <w:szCs w:val="28"/>
          <w:lang w:eastAsia="ru-RU"/>
        </w:rPr>
        <w:t>ного образования Павловский район, органи</w:t>
      </w:r>
      <w:r>
        <w:rPr>
          <w:rFonts w:ascii="Times New Roman" w:eastAsia="Arial Unicode MS" w:hAnsi="Times New Roman" w:cs="Times New Roman"/>
          <w:color w:val="000000"/>
          <w:sz w:val="28"/>
          <w:szCs w:val="28"/>
          <w:lang w:eastAsia="ru-RU"/>
        </w:rPr>
        <w:t>зациями, учреждениями, распоря</w:t>
      </w:r>
      <w:r w:rsidRPr="00B77158">
        <w:rPr>
          <w:rFonts w:ascii="Times New Roman" w:eastAsia="Arial Unicode MS" w:hAnsi="Times New Roman" w:cs="Times New Roman"/>
          <w:color w:val="000000"/>
          <w:sz w:val="28"/>
          <w:szCs w:val="28"/>
          <w:lang w:eastAsia="ru-RU"/>
        </w:rPr>
        <w:t>дительные документы, обязательные для и</w:t>
      </w:r>
      <w:r>
        <w:rPr>
          <w:rFonts w:ascii="Times New Roman" w:eastAsia="Arial Unicode MS" w:hAnsi="Times New Roman" w:cs="Times New Roman"/>
          <w:color w:val="000000"/>
          <w:sz w:val="28"/>
          <w:szCs w:val="28"/>
          <w:lang w:eastAsia="ru-RU"/>
        </w:rPr>
        <w:t>сполнения подведомственными му</w:t>
      </w:r>
      <w:r w:rsidRPr="00B77158">
        <w:rPr>
          <w:rFonts w:ascii="Times New Roman" w:eastAsia="Arial Unicode MS" w:hAnsi="Times New Roman" w:cs="Times New Roman"/>
          <w:color w:val="000000"/>
          <w:sz w:val="28"/>
          <w:szCs w:val="28"/>
          <w:lang w:eastAsia="ru-RU"/>
        </w:rPr>
        <w:t>ниципальными образовательными организациями и учреждениями;</w:t>
      </w:r>
    </w:p>
    <w:p w:rsidR="00B77158" w:rsidRPr="00B77158" w:rsidRDefault="00B77158" w:rsidP="00B77158">
      <w:pPr>
        <w:widowControl w:val="0"/>
        <w:numPr>
          <w:ilvl w:val="0"/>
          <w:numId w:val="21"/>
        </w:numPr>
        <w:tabs>
          <w:tab w:val="left" w:pos="1058"/>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разрабатывать и вносить в админис</w:t>
      </w:r>
      <w:r>
        <w:rPr>
          <w:rFonts w:ascii="Times New Roman" w:eastAsia="Arial Unicode MS" w:hAnsi="Times New Roman" w:cs="Times New Roman"/>
          <w:color w:val="000000"/>
          <w:sz w:val="28"/>
          <w:szCs w:val="28"/>
          <w:lang w:eastAsia="ru-RU"/>
        </w:rPr>
        <w:t>трацию муниципального образова</w:t>
      </w:r>
      <w:r w:rsidRPr="00B77158">
        <w:rPr>
          <w:rFonts w:ascii="Times New Roman" w:eastAsia="Arial Unicode MS" w:hAnsi="Times New Roman" w:cs="Times New Roman"/>
          <w:color w:val="000000"/>
          <w:sz w:val="28"/>
          <w:szCs w:val="28"/>
          <w:lang w:eastAsia="ru-RU"/>
        </w:rPr>
        <w:t xml:space="preserve">ния Павловский район проекты муниципальных правовых актов по </w:t>
      </w:r>
      <w:r w:rsidR="00E271FA" w:rsidRPr="00B77158">
        <w:rPr>
          <w:rFonts w:ascii="Times New Roman" w:eastAsia="Arial Unicode MS" w:hAnsi="Times New Roman" w:cs="Times New Roman"/>
          <w:color w:val="000000"/>
          <w:sz w:val="28"/>
          <w:szCs w:val="28"/>
          <w:lang w:eastAsia="ru-RU"/>
        </w:rPr>
        <w:t>вопросам, входящим</w:t>
      </w:r>
      <w:r w:rsidRPr="00B77158">
        <w:rPr>
          <w:rFonts w:ascii="Times New Roman" w:eastAsia="Arial Unicode MS" w:hAnsi="Times New Roman" w:cs="Times New Roman"/>
          <w:color w:val="000000"/>
          <w:sz w:val="28"/>
          <w:szCs w:val="28"/>
          <w:lang w:eastAsia="ru-RU"/>
        </w:rPr>
        <w:t xml:space="preserve"> в компетенцию Управления;</w:t>
      </w:r>
    </w:p>
    <w:p w:rsidR="00B77158" w:rsidRPr="00B77158" w:rsidRDefault="00B77158" w:rsidP="00B77158">
      <w:pPr>
        <w:widowControl w:val="0"/>
        <w:numPr>
          <w:ilvl w:val="0"/>
          <w:numId w:val="21"/>
        </w:numPr>
        <w:tabs>
          <w:tab w:val="left" w:pos="1063"/>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запрашивать в установленном порядке сведения от органов местного</w:t>
      </w:r>
      <w:r w:rsidRPr="00B77158">
        <w:rPr>
          <w:rFonts w:ascii="Times New Roman" w:eastAsia="Arial Unicode MS" w:hAnsi="Times New Roman" w:cs="Times New Roman"/>
          <w:color w:val="000000"/>
          <w:sz w:val="28"/>
          <w:szCs w:val="28"/>
          <w:lang w:eastAsia="ru-RU"/>
        </w:rPr>
        <w:br/>
        <w:t xml:space="preserve">самоуправления (муниципальных органов) </w:t>
      </w:r>
      <w:r>
        <w:rPr>
          <w:rFonts w:ascii="Times New Roman" w:eastAsia="Arial Unicode MS" w:hAnsi="Times New Roman" w:cs="Times New Roman"/>
          <w:color w:val="000000"/>
          <w:sz w:val="28"/>
          <w:szCs w:val="28"/>
          <w:lang w:eastAsia="ru-RU"/>
        </w:rPr>
        <w:t>муниципального образования Пав</w:t>
      </w:r>
      <w:r w:rsidRPr="00B77158">
        <w:rPr>
          <w:rFonts w:ascii="Times New Roman" w:eastAsia="Arial Unicode MS" w:hAnsi="Times New Roman" w:cs="Times New Roman"/>
          <w:color w:val="000000"/>
          <w:sz w:val="28"/>
          <w:szCs w:val="28"/>
          <w:lang w:eastAsia="ru-RU"/>
        </w:rPr>
        <w:t>ловский район и организаций необходимые для решения вопросов, входящих в</w:t>
      </w:r>
      <w:r w:rsidRPr="00B77158">
        <w:rPr>
          <w:rFonts w:ascii="Times New Roman" w:eastAsia="Arial Unicode MS" w:hAnsi="Times New Roman" w:cs="Times New Roman"/>
          <w:color w:val="000000"/>
          <w:sz w:val="28"/>
          <w:szCs w:val="28"/>
          <w:lang w:eastAsia="ru-RU"/>
        </w:rPr>
        <w:br/>
        <w:t>компетенцию Управления;</w:t>
      </w:r>
    </w:p>
    <w:p w:rsidR="00B77158" w:rsidRPr="00B77158" w:rsidRDefault="00B77158" w:rsidP="00B77158">
      <w:pPr>
        <w:widowControl w:val="0"/>
        <w:numPr>
          <w:ilvl w:val="0"/>
          <w:numId w:val="21"/>
        </w:numPr>
        <w:tabs>
          <w:tab w:val="left" w:pos="1058"/>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привлекать в установленном порядке</w:t>
      </w:r>
      <w:r>
        <w:rPr>
          <w:rFonts w:ascii="Times New Roman" w:eastAsia="Arial Unicode MS" w:hAnsi="Times New Roman" w:cs="Times New Roman"/>
          <w:color w:val="000000"/>
          <w:sz w:val="28"/>
          <w:szCs w:val="28"/>
          <w:lang w:eastAsia="ru-RU"/>
        </w:rPr>
        <w:t xml:space="preserve"> для решения вопросов, отнесен</w:t>
      </w:r>
      <w:r w:rsidRPr="00B77158">
        <w:rPr>
          <w:rFonts w:ascii="Times New Roman" w:eastAsia="Arial Unicode MS" w:hAnsi="Times New Roman" w:cs="Times New Roman"/>
          <w:color w:val="000000"/>
          <w:sz w:val="28"/>
          <w:szCs w:val="28"/>
          <w:lang w:eastAsia="ru-RU"/>
        </w:rPr>
        <w:t>ных к сфере деятельности Управления, научны</w:t>
      </w:r>
      <w:r>
        <w:rPr>
          <w:rFonts w:ascii="Times New Roman" w:eastAsia="Arial Unicode MS" w:hAnsi="Times New Roman" w:cs="Times New Roman"/>
          <w:color w:val="000000"/>
          <w:sz w:val="28"/>
          <w:szCs w:val="28"/>
          <w:lang w:eastAsia="ru-RU"/>
        </w:rPr>
        <w:t>е и иные организации, специали</w:t>
      </w:r>
      <w:r w:rsidRPr="00B77158">
        <w:rPr>
          <w:rFonts w:ascii="Times New Roman" w:eastAsia="Arial Unicode MS" w:hAnsi="Times New Roman" w:cs="Times New Roman"/>
          <w:color w:val="000000"/>
          <w:sz w:val="28"/>
          <w:szCs w:val="28"/>
          <w:lang w:eastAsia="ru-RU"/>
        </w:rPr>
        <w:t>стов на договорной (контрактной) основе;</w:t>
      </w:r>
    </w:p>
    <w:p w:rsidR="00B77158" w:rsidRPr="00B77158" w:rsidRDefault="00B77158" w:rsidP="00B77158">
      <w:pPr>
        <w:widowControl w:val="0"/>
        <w:numPr>
          <w:ilvl w:val="0"/>
          <w:numId w:val="21"/>
        </w:numPr>
        <w:tabs>
          <w:tab w:val="left" w:pos="1067"/>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представлять на рассмотрение адм</w:t>
      </w:r>
      <w:r>
        <w:rPr>
          <w:rFonts w:ascii="Times New Roman" w:eastAsia="Arial Unicode MS" w:hAnsi="Times New Roman" w:cs="Times New Roman"/>
          <w:color w:val="000000"/>
          <w:sz w:val="28"/>
          <w:szCs w:val="28"/>
          <w:lang w:eastAsia="ru-RU"/>
        </w:rPr>
        <w:t>инистрации муниципального обра</w:t>
      </w:r>
      <w:r w:rsidRPr="00B77158">
        <w:rPr>
          <w:rFonts w:ascii="Times New Roman" w:eastAsia="Arial Unicode MS" w:hAnsi="Times New Roman" w:cs="Times New Roman"/>
          <w:color w:val="000000"/>
          <w:sz w:val="28"/>
          <w:szCs w:val="28"/>
          <w:lang w:eastAsia="ru-RU"/>
        </w:rPr>
        <w:t>зования Павловский район предложения по решению вопросов, связанных с</w:t>
      </w:r>
      <w:r w:rsidRPr="00B77158">
        <w:rPr>
          <w:rFonts w:ascii="Times New Roman" w:eastAsia="Arial Unicode MS" w:hAnsi="Times New Roman" w:cs="Times New Roman"/>
          <w:color w:val="000000"/>
          <w:sz w:val="28"/>
          <w:szCs w:val="28"/>
          <w:lang w:eastAsia="ru-RU"/>
        </w:rPr>
        <w:br/>
        <w:t>выполнением возложенных на Управление функций;</w:t>
      </w:r>
    </w:p>
    <w:p w:rsidR="00B77158" w:rsidRPr="00B77158" w:rsidRDefault="00B77158" w:rsidP="00B77158">
      <w:pPr>
        <w:widowControl w:val="0"/>
        <w:numPr>
          <w:ilvl w:val="0"/>
          <w:numId w:val="21"/>
        </w:numPr>
        <w:tabs>
          <w:tab w:val="left" w:pos="1060"/>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 xml:space="preserve">создавать (готовить предложения по созданию) координационные и </w:t>
      </w:r>
      <w:r w:rsidR="00E271FA" w:rsidRPr="00B77158">
        <w:rPr>
          <w:rFonts w:ascii="Times New Roman" w:eastAsia="Arial Unicode MS" w:hAnsi="Times New Roman" w:cs="Times New Roman"/>
          <w:color w:val="000000"/>
          <w:sz w:val="28"/>
          <w:szCs w:val="28"/>
          <w:lang w:eastAsia="ru-RU"/>
        </w:rPr>
        <w:t>совещательные</w:t>
      </w:r>
      <w:r w:rsidRPr="00B77158">
        <w:rPr>
          <w:rFonts w:ascii="Times New Roman" w:eastAsia="Arial Unicode MS" w:hAnsi="Times New Roman" w:cs="Times New Roman"/>
          <w:color w:val="000000"/>
          <w:sz w:val="28"/>
          <w:szCs w:val="28"/>
          <w:lang w:eastAsia="ru-RU"/>
        </w:rPr>
        <w:t xml:space="preserve"> органы, в том числе межведом</w:t>
      </w:r>
      <w:r>
        <w:rPr>
          <w:rFonts w:ascii="Times New Roman" w:eastAsia="Arial Unicode MS" w:hAnsi="Times New Roman" w:cs="Times New Roman"/>
          <w:color w:val="000000"/>
          <w:sz w:val="28"/>
          <w:szCs w:val="28"/>
          <w:lang w:eastAsia="ru-RU"/>
        </w:rPr>
        <w:t xml:space="preserve">ственные, для решения вопросов, </w:t>
      </w:r>
      <w:r w:rsidRPr="00B77158">
        <w:rPr>
          <w:rFonts w:ascii="Times New Roman" w:eastAsia="Arial Unicode MS" w:hAnsi="Times New Roman" w:cs="Times New Roman"/>
          <w:color w:val="000000"/>
          <w:sz w:val="28"/>
          <w:szCs w:val="28"/>
          <w:lang w:eastAsia="ru-RU"/>
        </w:rPr>
        <w:t>отнесенных к компетенции Управления;</w:t>
      </w:r>
    </w:p>
    <w:p w:rsidR="00B77158" w:rsidRPr="00B77158" w:rsidRDefault="00B77158" w:rsidP="00B77158">
      <w:pPr>
        <w:widowControl w:val="0"/>
        <w:numPr>
          <w:ilvl w:val="0"/>
          <w:numId w:val="21"/>
        </w:numPr>
        <w:tabs>
          <w:tab w:val="left" w:pos="1060"/>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созывать в установленном порядке совещания по вопросам, входящим</w:t>
      </w:r>
      <w:r w:rsidRPr="00B77158">
        <w:rPr>
          <w:rFonts w:ascii="Times New Roman" w:eastAsia="Arial Unicode MS" w:hAnsi="Times New Roman" w:cs="Times New Roman"/>
          <w:color w:val="000000"/>
          <w:sz w:val="28"/>
          <w:szCs w:val="28"/>
          <w:lang w:eastAsia="ru-RU"/>
        </w:rPr>
        <w:br/>
        <w:t>в компетенцию Управления, с привлечением р</w:t>
      </w:r>
      <w:r>
        <w:rPr>
          <w:rFonts w:ascii="Times New Roman" w:eastAsia="Arial Unicode MS" w:hAnsi="Times New Roman" w:cs="Times New Roman"/>
          <w:color w:val="000000"/>
          <w:sz w:val="28"/>
          <w:szCs w:val="28"/>
          <w:lang w:eastAsia="ru-RU"/>
        </w:rPr>
        <w:t>уководителей и специалистов ор</w:t>
      </w:r>
      <w:r w:rsidRPr="00B77158">
        <w:rPr>
          <w:rFonts w:ascii="Times New Roman" w:eastAsia="Arial Unicode MS" w:hAnsi="Times New Roman" w:cs="Times New Roman"/>
          <w:color w:val="000000"/>
          <w:sz w:val="28"/>
          <w:szCs w:val="28"/>
          <w:lang w:eastAsia="ru-RU"/>
        </w:rPr>
        <w:t>ганов местного самоуправления (муниципаль</w:t>
      </w:r>
      <w:r>
        <w:rPr>
          <w:rFonts w:ascii="Times New Roman" w:eastAsia="Arial Unicode MS" w:hAnsi="Times New Roman" w:cs="Times New Roman"/>
          <w:color w:val="000000"/>
          <w:sz w:val="28"/>
          <w:szCs w:val="28"/>
          <w:lang w:eastAsia="ru-RU"/>
        </w:rPr>
        <w:t>ных органов) муниципального об</w:t>
      </w:r>
      <w:r w:rsidRPr="00B77158">
        <w:rPr>
          <w:rFonts w:ascii="Times New Roman" w:eastAsia="Arial Unicode MS" w:hAnsi="Times New Roman" w:cs="Times New Roman"/>
          <w:color w:val="000000"/>
          <w:sz w:val="28"/>
          <w:szCs w:val="28"/>
          <w:lang w:eastAsia="ru-RU"/>
        </w:rPr>
        <w:t>разования Павловский район, предприятий, организаций;</w:t>
      </w:r>
    </w:p>
    <w:p w:rsidR="00B77158" w:rsidRPr="00B77158" w:rsidRDefault="00B77158" w:rsidP="00B77158">
      <w:pPr>
        <w:widowControl w:val="0"/>
        <w:numPr>
          <w:ilvl w:val="0"/>
          <w:numId w:val="21"/>
        </w:numPr>
        <w:tabs>
          <w:tab w:val="left" w:pos="1125"/>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готовить в пределах своей ком</w:t>
      </w:r>
      <w:r>
        <w:rPr>
          <w:rFonts w:ascii="Times New Roman" w:eastAsia="Arial Unicode MS" w:hAnsi="Times New Roman" w:cs="Times New Roman"/>
          <w:color w:val="000000"/>
          <w:sz w:val="28"/>
          <w:szCs w:val="28"/>
          <w:lang w:eastAsia="ru-RU"/>
        </w:rPr>
        <w:t>петенции методические документы;</w:t>
      </w:r>
    </w:p>
    <w:p w:rsidR="00B77158" w:rsidRPr="00B77158" w:rsidRDefault="00B77158" w:rsidP="00B77158">
      <w:pPr>
        <w:pStyle w:val="21"/>
        <w:shd w:val="clear" w:color="auto" w:fill="auto"/>
        <w:tabs>
          <w:tab w:val="left" w:pos="365"/>
        </w:tabs>
        <w:spacing w:after="0" w:line="320" w:lineRule="exact"/>
        <w:ind w:firstLine="0"/>
        <w:jc w:val="left"/>
        <w:rPr>
          <w:rFonts w:eastAsia="Arial Unicode MS" w:cs="Times New Roman"/>
          <w:szCs w:val="28"/>
          <w:lang w:eastAsia="ru-RU"/>
        </w:rPr>
      </w:pPr>
      <w:r w:rsidRPr="00B77158">
        <w:rPr>
          <w:rFonts w:eastAsia="Arial Unicode MS" w:cs="Arial Unicode MS"/>
          <w:color w:val="000000"/>
          <w:szCs w:val="24"/>
          <w:lang w:eastAsia="ru-RU"/>
        </w:rPr>
        <w:t>готовить предложения о создании, ликвидации и реорганизации</w:t>
      </w:r>
      <w:r>
        <w:rPr>
          <w:rFonts w:eastAsia="Arial Unicode MS" w:cs="Arial Unicode MS"/>
          <w:color w:val="000000"/>
          <w:szCs w:val="24"/>
          <w:lang w:eastAsia="ru-RU"/>
        </w:rPr>
        <w:t xml:space="preserve"> муниципальных </w:t>
      </w:r>
      <w:r w:rsidRPr="00B77158">
        <w:rPr>
          <w:rFonts w:eastAsia="Arial Unicode MS" w:cs="Times New Roman"/>
          <w:color w:val="000000"/>
          <w:szCs w:val="28"/>
          <w:lang w:eastAsia="ru-RU"/>
        </w:rPr>
        <w:t>образовательных организаций и учреждений сферы образования;</w:t>
      </w:r>
    </w:p>
    <w:p w:rsidR="00B77158" w:rsidRPr="00B77158" w:rsidRDefault="00B77158" w:rsidP="00B77158">
      <w:pPr>
        <w:widowControl w:val="0"/>
        <w:numPr>
          <w:ilvl w:val="0"/>
          <w:numId w:val="21"/>
        </w:numPr>
        <w:tabs>
          <w:tab w:val="left" w:pos="1190"/>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готовить предложения по закрепле</w:t>
      </w:r>
      <w:r>
        <w:rPr>
          <w:rFonts w:ascii="Times New Roman" w:eastAsia="Arial Unicode MS" w:hAnsi="Times New Roman" w:cs="Times New Roman"/>
          <w:color w:val="000000"/>
          <w:sz w:val="28"/>
          <w:szCs w:val="28"/>
          <w:lang w:eastAsia="ru-RU"/>
        </w:rPr>
        <w:t>нию муниципальных образователь</w:t>
      </w:r>
      <w:r w:rsidRPr="00B77158">
        <w:rPr>
          <w:rFonts w:ascii="Times New Roman" w:eastAsia="Arial Unicode MS" w:hAnsi="Times New Roman" w:cs="Times New Roman"/>
          <w:color w:val="000000"/>
          <w:sz w:val="28"/>
          <w:szCs w:val="28"/>
          <w:lang w:eastAsia="ru-RU"/>
        </w:rPr>
        <w:t>ных организаций за конкретными территориями муниципального образования</w:t>
      </w:r>
      <w:r w:rsidRPr="00B77158">
        <w:rPr>
          <w:rFonts w:ascii="Times New Roman" w:eastAsia="Arial Unicode MS" w:hAnsi="Times New Roman" w:cs="Times New Roman"/>
          <w:color w:val="000000"/>
          <w:sz w:val="28"/>
          <w:szCs w:val="28"/>
          <w:lang w:eastAsia="ru-RU"/>
        </w:rPr>
        <w:br/>
        <w:t>Павловский район;</w:t>
      </w:r>
    </w:p>
    <w:p w:rsidR="00B77158" w:rsidRPr="00B77158" w:rsidRDefault="00B77158" w:rsidP="00B77158">
      <w:pPr>
        <w:widowControl w:val="0"/>
        <w:numPr>
          <w:ilvl w:val="0"/>
          <w:numId w:val="21"/>
        </w:numPr>
        <w:tabs>
          <w:tab w:val="left" w:pos="1197"/>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готовить предложения по установл</w:t>
      </w:r>
      <w:r>
        <w:rPr>
          <w:rFonts w:ascii="Times New Roman" w:eastAsia="Arial Unicode MS" w:hAnsi="Times New Roman" w:cs="Times New Roman"/>
          <w:color w:val="000000"/>
          <w:sz w:val="28"/>
          <w:szCs w:val="28"/>
          <w:lang w:eastAsia="ru-RU"/>
        </w:rPr>
        <w:t>ению платы, взимаемой с родите</w:t>
      </w:r>
      <w:r w:rsidRPr="00B77158">
        <w:rPr>
          <w:rFonts w:ascii="Times New Roman" w:eastAsia="Arial Unicode MS" w:hAnsi="Times New Roman" w:cs="Times New Roman"/>
          <w:color w:val="000000"/>
          <w:sz w:val="28"/>
          <w:szCs w:val="28"/>
          <w:lang w:eastAsia="ru-RU"/>
        </w:rPr>
        <w:t>лей (законных представителей) за присмотр и уход за детьми в муниципальных</w:t>
      </w:r>
      <w:r w:rsidRPr="00B77158">
        <w:rPr>
          <w:rFonts w:ascii="Times New Roman" w:eastAsia="Arial Unicode MS" w:hAnsi="Times New Roman" w:cs="Times New Roman"/>
          <w:color w:val="000000"/>
          <w:sz w:val="28"/>
          <w:szCs w:val="28"/>
          <w:lang w:eastAsia="ru-RU"/>
        </w:rPr>
        <w:br/>
        <w:t>дошкольных образовательных организациях, и ее размере;</w:t>
      </w:r>
    </w:p>
    <w:p w:rsidR="00B77158" w:rsidRPr="00B77158" w:rsidRDefault="00B77158" w:rsidP="00B77158">
      <w:pPr>
        <w:widowControl w:val="0"/>
        <w:numPr>
          <w:ilvl w:val="0"/>
          <w:numId w:val="21"/>
        </w:numPr>
        <w:tabs>
          <w:tab w:val="left" w:pos="1194"/>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готовить предложения по снижению размера родительской платы или</w:t>
      </w:r>
      <w:r w:rsidRPr="00B77158">
        <w:rPr>
          <w:rFonts w:ascii="Times New Roman" w:eastAsia="Arial Unicode MS" w:hAnsi="Times New Roman" w:cs="Times New Roman"/>
          <w:color w:val="000000"/>
          <w:sz w:val="28"/>
          <w:szCs w:val="28"/>
          <w:lang w:eastAsia="ru-RU"/>
        </w:rPr>
        <w:br/>
        <w:t>не взимания ее с отдельных категорий родителей (законных представителей) в</w:t>
      </w:r>
      <w:r w:rsidRPr="00B77158">
        <w:rPr>
          <w:rFonts w:ascii="Times New Roman" w:eastAsia="Arial Unicode MS" w:hAnsi="Times New Roman" w:cs="Times New Roman"/>
          <w:color w:val="000000"/>
          <w:sz w:val="28"/>
          <w:szCs w:val="28"/>
          <w:lang w:eastAsia="ru-RU"/>
        </w:rPr>
        <w:br/>
        <w:t>определяемых учредителем подведомственных образовательных организаций</w:t>
      </w:r>
      <w:r w:rsidRPr="00B77158">
        <w:rPr>
          <w:rFonts w:ascii="Times New Roman" w:eastAsia="Arial Unicode MS" w:hAnsi="Times New Roman" w:cs="Times New Roman"/>
          <w:color w:val="000000"/>
          <w:sz w:val="28"/>
          <w:szCs w:val="28"/>
          <w:lang w:eastAsia="ru-RU"/>
        </w:rPr>
        <w:br/>
        <w:t>случаях и порядке;</w:t>
      </w:r>
    </w:p>
    <w:p w:rsidR="00B77158" w:rsidRPr="00B77158" w:rsidRDefault="00B77158" w:rsidP="00B77158">
      <w:pPr>
        <w:widowControl w:val="0"/>
        <w:numPr>
          <w:ilvl w:val="0"/>
          <w:numId w:val="21"/>
        </w:numPr>
        <w:tabs>
          <w:tab w:val="left" w:pos="1190"/>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пользоваться имуществом, находя</w:t>
      </w:r>
      <w:r>
        <w:rPr>
          <w:rFonts w:ascii="Times New Roman" w:eastAsia="Arial Unicode MS" w:hAnsi="Times New Roman" w:cs="Times New Roman"/>
          <w:color w:val="000000"/>
          <w:sz w:val="28"/>
          <w:szCs w:val="28"/>
          <w:lang w:eastAsia="ru-RU"/>
        </w:rPr>
        <w:t>щимся в муниципальной собствен</w:t>
      </w:r>
      <w:r w:rsidRPr="00B77158">
        <w:rPr>
          <w:rFonts w:ascii="Times New Roman" w:eastAsia="Arial Unicode MS" w:hAnsi="Times New Roman" w:cs="Times New Roman"/>
          <w:color w:val="000000"/>
          <w:sz w:val="28"/>
          <w:szCs w:val="28"/>
          <w:lang w:eastAsia="ru-RU"/>
        </w:rPr>
        <w:t>ности и переданным в оперативное управле</w:t>
      </w:r>
      <w:r w:rsidR="00686D22">
        <w:rPr>
          <w:rFonts w:ascii="Times New Roman" w:eastAsia="Arial Unicode MS" w:hAnsi="Times New Roman" w:cs="Times New Roman"/>
          <w:color w:val="000000"/>
          <w:sz w:val="28"/>
          <w:szCs w:val="28"/>
          <w:lang w:eastAsia="ru-RU"/>
        </w:rPr>
        <w:t>ние Управлению, для осуществле</w:t>
      </w:r>
      <w:r w:rsidRPr="00B77158">
        <w:rPr>
          <w:rFonts w:ascii="Times New Roman" w:eastAsia="Arial Unicode MS" w:hAnsi="Times New Roman" w:cs="Times New Roman"/>
          <w:color w:val="000000"/>
          <w:sz w:val="28"/>
          <w:szCs w:val="28"/>
          <w:lang w:eastAsia="ru-RU"/>
        </w:rPr>
        <w:t>ния возложенных функций и решения поставленных задач;</w:t>
      </w:r>
    </w:p>
    <w:p w:rsidR="00B77158" w:rsidRPr="00B77158" w:rsidRDefault="00B77158" w:rsidP="00B77158">
      <w:pPr>
        <w:widowControl w:val="0"/>
        <w:numPr>
          <w:ilvl w:val="0"/>
          <w:numId w:val="21"/>
        </w:numPr>
        <w:tabs>
          <w:tab w:val="left" w:pos="1201"/>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lastRenderedPageBreak/>
        <w:t>принимать решения по вопросам с</w:t>
      </w:r>
      <w:r w:rsidR="00686D22">
        <w:rPr>
          <w:rFonts w:ascii="Times New Roman" w:eastAsia="Arial Unicode MS" w:hAnsi="Times New Roman" w:cs="Times New Roman"/>
          <w:color w:val="000000"/>
          <w:sz w:val="28"/>
          <w:szCs w:val="28"/>
          <w:lang w:eastAsia="ru-RU"/>
        </w:rPr>
        <w:t>воей компетенции, которые явля</w:t>
      </w:r>
      <w:r w:rsidRPr="00B77158">
        <w:rPr>
          <w:rFonts w:ascii="Times New Roman" w:eastAsia="Arial Unicode MS" w:hAnsi="Times New Roman" w:cs="Times New Roman"/>
          <w:color w:val="000000"/>
          <w:sz w:val="28"/>
          <w:szCs w:val="28"/>
          <w:lang w:eastAsia="ru-RU"/>
        </w:rPr>
        <w:t>ются обязательными для исполнения муни</w:t>
      </w:r>
      <w:r w:rsidR="00686D22">
        <w:rPr>
          <w:rFonts w:ascii="Times New Roman" w:eastAsia="Arial Unicode MS" w:hAnsi="Times New Roman" w:cs="Times New Roman"/>
          <w:color w:val="000000"/>
          <w:sz w:val="28"/>
          <w:szCs w:val="28"/>
          <w:lang w:eastAsia="ru-RU"/>
        </w:rPr>
        <w:t>ципальными образовательными ор</w:t>
      </w:r>
      <w:r w:rsidRPr="00B77158">
        <w:rPr>
          <w:rFonts w:ascii="Times New Roman" w:eastAsia="Arial Unicode MS" w:hAnsi="Times New Roman" w:cs="Times New Roman"/>
          <w:color w:val="000000"/>
          <w:sz w:val="28"/>
          <w:szCs w:val="28"/>
          <w:lang w:eastAsia="ru-RU"/>
        </w:rPr>
        <w:t>ганизациями, учреждениями сферы образов</w:t>
      </w:r>
      <w:r w:rsidR="00686D22">
        <w:rPr>
          <w:rFonts w:ascii="Times New Roman" w:eastAsia="Arial Unicode MS" w:hAnsi="Times New Roman" w:cs="Times New Roman"/>
          <w:color w:val="000000"/>
          <w:sz w:val="28"/>
          <w:szCs w:val="28"/>
          <w:lang w:eastAsia="ru-RU"/>
        </w:rPr>
        <w:t>ания и структурными подразделе</w:t>
      </w:r>
      <w:r w:rsidRPr="00B77158">
        <w:rPr>
          <w:rFonts w:ascii="Times New Roman" w:eastAsia="Arial Unicode MS" w:hAnsi="Times New Roman" w:cs="Times New Roman"/>
          <w:color w:val="000000"/>
          <w:sz w:val="28"/>
          <w:szCs w:val="28"/>
          <w:lang w:eastAsia="ru-RU"/>
        </w:rPr>
        <w:t>ниями Управления, осуществлять соответствующие контрольные мероприятия;</w:t>
      </w:r>
    </w:p>
    <w:p w:rsidR="00B77158" w:rsidRPr="00B77158" w:rsidRDefault="00B77158" w:rsidP="00B77158">
      <w:pPr>
        <w:widowControl w:val="0"/>
        <w:numPr>
          <w:ilvl w:val="0"/>
          <w:numId w:val="21"/>
        </w:numPr>
        <w:tabs>
          <w:tab w:val="left" w:pos="1197"/>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заключать с государственными, муниципальными органами, другими</w:t>
      </w:r>
      <w:r w:rsidRPr="00B77158">
        <w:rPr>
          <w:rFonts w:ascii="Times New Roman" w:eastAsia="Arial Unicode MS" w:hAnsi="Times New Roman" w:cs="Times New Roman"/>
          <w:color w:val="000000"/>
          <w:sz w:val="28"/>
          <w:szCs w:val="28"/>
          <w:lang w:eastAsia="ru-RU"/>
        </w:rPr>
        <w:br/>
        <w:t>организациями и гражданами договоры, контракты, соглашения;</w:t>
      </w:r>
    </w:p>
    <w:p w:rsidR="00B77158" w:rsidRPr="00B77158" w:rsidRDefault="00B77158" w:rsidP="00B77158">
      <w:pPr>
        <w:widowControl w:val="0"/>
        <w:numPr>
          <w:ilvl w:val="0"/>
          <w:numId w:val="21"/>
        </w:numPr>
        <w:tabs>
          <w:tab w:val="left" w:pos="1201"/>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открывать лицевые счета в соответст</w:t>
      </w:r>
      <w:r w:rsidR="00686D22">
        <w:rPr>
          <w:rFonts w:ascii="Times New Roman" w:eastAsia="Arial Unicode MS" w:hAnsi="Times New Roman" w:cs="Times New Roman"/>
          <w:color w:val="000000"/>
          <w:sz w:val="28"/>
          <w:szCs w:val="28"/>
          <w:lang w:eastAsia="ru-RU"/>
        </w:rPr>
        <w:t>вии с законодательством Россий</w:t>
      </w:r>
      <w:r w:rsidRPr="00B77158">
        <w:rPr>
          <w:rFonts w:ascii="Times New Roman" w:eastAsia="Arial Unicode MS" w:hAnsi="Times New Roman" w:cs="Times New Roman"/>
          <w:color w:val="000000"/>
          <w:sz w:val="28"/>
          <w:szCs w:val="28"/>
          <w:lang w:eastAsia="ru-RU"/>
        </w:rPr>
        <w:t>ской Федерации;</w:t>
      </w:r>
    </w:p>
    <w:p w:rsidR="00B77158" w:rsidRPr="00B77158" w:rsidRDefault="00B77158" w:rsidP="00B77158">
      <w:pPr>
        <w:widowControl w:val="0"/>
        <w:numPr>
          <w:ilvl w:val="0"/>
          <w:numId w:val="21"/>
        </w:numPr>
        <w:tabs>
          <w:tab w:val="left" w:pos="1194"/>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осуществлять другие права, необх</w:t>
      </w:r>
      <w:r w:rsidR="00686D22">
        <w:rPr>
          <w:rFonts w:ascii="Times New Roman" w:eastAsia="Arial Unicode MS" w:hAnsi="Times New Roman" w:cs="Times New Roman"/>
          <w:color w:val="000000"/>
          <w:sz w:val="28"/>
          <w:szCs w:val="28"/>
          <w:lang w:eastAsia="ru-RU"/>
        </w:rPr>
        <w:t>одимые для реализации возложен</w:t>
      </w:r>
      <w:r w:rsidRPr="00B77158">
        <w:rPr>
          <w:rFonts w:ascii="Times New Roman" w:eastAsia="Arial Unicode MS" w:hAnsi="Times New Roman" w:cs="Times New Roman"/>
          <w:color w:val="000000"/>
          <w:sz w:val="28"/>
          <w:szCs w:val="28"/>
          <w:lang w:eastAsia="ru-RU"/>
        </w:rPr>
        <w:t>ных на Управление функций.</w:t>
      </w:r>
    </w:p>
    <w:p w:rsidR="00B77158" w:rsidRPr="00B77158" w:rsidRDefault="00B77158" w:rsidP="00B77158">
      <w:pPr>
        <w:widowControl w:val="0"/>
        <w:numPr>
          <w:ilvl w:val="0"/>
          <w:numId w:val="20"/>
        </w:numPr>
        <w:tabs>
          <w:tab w:val="left" w:pos="1112"/>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Управление обязано:</w:t>
      </w:r>
    </w:p>
    <w:p w:rsidR="00B77158" w:rsidRPr="00B77158" w:rsidRDefault="00B77158" w:rsidP="00B77158">
      <w:pPr>
        <w:widowControl w:val="0"/>
        <w:numPr>
          <w:ilvl w:val="0"/>
          <w:numId w:val="22"/>
        </w:numPr>
        <w:tabs>
          <w:tab w:val="left" w:pos="1112"/>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осуществлять свою деятельность в соответствии с законодательством</w:t>
      </w:r>
      <w:r w:rsidRPr="00B77158">
        <w:rPr>
          <w:rFonts w:ascii="Times New Roman" w:eastAsia="Arial Unicode MS" w:hAnsi="Times New Roman" w:cs="Times New Roman"/>
          <w:color w:val="000000"/>
          <w:sz w:val="28"/>
          <w:szCs w:val="28"/>
          <w:lang w:eastAsia="ru-RU"/>
        </w:rPr>
        <w:br/>
        <w:t>Российской Федерации и Краснодарского края, а также м</w:t>
      </w:r>
      <w:r w:rsidR="00686D22">
        <w:rPr>
          <w:rFonts w:ascii="Times New Roman" w:eastAsia="Arial Unicode MS" w:hAnsi="Times New Roman" w:cs="Times New Roman"/>
          <w:color w:val="000000"/>
          <w:sz w:val="28"/>
          <w:szCs w:val="28"/>
          <w:lang w:eastAsia="ru-RU"/>
        </w:rPr>
        <w:t>униципальными пра</w:t>
      </w:r>
      <w:r w:rsidRPr="00B77158">
        <w:rPr>
          <w:rFonts w:ascii="Times New Roman" w:eastAsia="Arial Unicode MS" w:hAnsi="Times New Roman" w:cs="Times New Roman"/>
          <w:color w:val="000000"/>
          <w:sz w:val="28"/>
          <w:szCs w:val="28"/>
          <w:lang w:eastAsia="ru-RU"/>
        </w:rPr>
        <w:t>вовыми актами муниципального образования Павловский район, настоящим</w:t>
      </w:r>
      <w:r w:rsidRPr="00B77158">
        <w:rPr>
          <w:rFonts w:ascii="Times New Roman" w:eastAsia="Arial Unicode MS" w:hAnsi="Times New Roman" w:cs="Times New Roman"/>
          <w:color w:val="000000"/>
          <w:sz w:val="28"/>
          <w:szCs w:val="28"/>
          <w:lang w:eastAsia="ru-RU"/>
        </w:rPr>
        <w:br/>
        <w:t>Положением;</w:t>
      </w:r>
    </w:p>
    <w:p w:rsidR="00B77158" w:rsidRPr="00B77158" w:rsidRDefault="00B77158" w:rsidP="00B77158">
      <w:pPr>
        <w:widowControl w:val="0"/>
        <w:numPr>
          <w:ilvl w:val="0"/>
          <w:numId w:val="22"/>
        </w:numPr>
        <w:tabs>
          <w:tab w:val="left" w:pos="1112"/>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 xml:space="preserve">выполнять в установленные сроки </w:t>
      </w:r>
      <w:r w:rsidR="00686D22">
        <w:rPr>
          <w:rFonts w:ascii="Times New Roman" w:eastAsia="Arial Unicode MS" w:hAnsi="Times New Roman" w:cs="Times New Roman"/>
          <w:color w:val="000000"/>
          <w:sz w:val="28"/>
          <w:szCs w:val="28"/>
          <w:lang w:eastAsia="ru-RU"/>
        </w:rPr>
        <w:t>поручения администрации муници</w:t>
      </w:r>
      <w:r w:rsidRPr="00B77158">
        <w:rPr>
          <w:rFonts w:ascii="Times New Roman" w:eastAsia="Arial Unicode MS" w:hAnsi="Times New Roman" w:cs="Times New Roman"/>
          <w:color w:val="000000"/>
          <w:sz w:val="28"/>
          <w:szCs w:val="28"/>
          <w:lang w:eastAsia="ru-RU"/>
        </w:rPr>
        <w:t>пального образования Павловский район;</w:t>
      </w:r>
    </w:p>
    <w:p w:rsidR="00B77158" w:rsidRPr="00B77158" w:rsidRDefault="00B77158" w:rsidP="00B77158">
      <w:pPr>
        <w:widowControl w:val="0"/>
        <w:numPr>
          <w:ilvl w:val="0"/>
          <w:numId w:val="22"/>
        </w:numPr>
        <w:tabs>
          <w:tab w:val="left" w:pos="1112"/>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предоставлять сведения по запросам органов государственной власти и</w:t>
      </w:r>
      <w:r w:rsidRPr="00B77158">
        <w:rPr>
          <w:rFonts w:ascii="Times New Roman" w:eastAsia="Arial Unicode MS" w:hAnsi="Times New Roman" w:cs="Times New Roman"/>
          <w:color w:val="000000"/>
          <w:sz w:val="28"/>
          <w:szCs w:val="28"/>
          <w:lang w:eastAsia="ru-RU"/>
        </w:rPr>
        <w:br/>
        <w:t>органов местного самоуправления (муниципальных органов) муниципального</w:t>
      </w:r>
      <w:r w:rsidRPr="00B77158">
        <w:rPr>
          <w:rFonts w:ascii="Times New Roman" w:eastAsia="Arial Unicode MS" w:hAnsi="Times New Roman" w:cs="Times New Roman"/>
          <w:color w:val="000000"/>
          <w:sz w:val="28"/>
          <w:szCs w:val="28"/>
          <w:lang w:eastAsia="ru-RU"/>
        </w:rPr>
        <w:br/>
        <w:t>образования Павловский район по вопросам деятельности Управления;</w:t>
      </w:r>
    </w:p>
    <w:p w:rsidR="00B77158" w:rsidRPr="00B77158" w:rsidRDefault="00B77158" w:rsidP="00686D22">
      <w:pPr>
        <w:widowControl w:val="0"/>
        <w:numPr>
          <w:ilvl w:val="0"/>
          <w:numId w:val="22"/>
        </w:numPr>
        <w:tabs>
          <w:tab w:val="left" w:pos="1112"/>
        </w:tabs>
        <w:spacing w:after="0" w:line="320" w:lineRule="exact"/>
        <w:ind w:firstLine="760"/>
        <w:jc w:val="both"/>
        <w:rPr>
          <w:rFonts w:ascii="Times New Roman" w:eastAsia="Arial Unicode MS" w:hAnsi="Times New Roman" w:cs="Times New Roman"/>
          <w:sz w:val="28"/>
          <w:szCs w:val="28"/>
          <w:lang w:eastAsia="ru-RU"/>
        </w:rPr>
      </w:pPr>
      <w:r w:rsidRPr="00B77158">
        <w:rPr>
          <w:rFonts w:ascii="Times New Roman" w:eastAsia="Arial Unicode MS" w:hAnsi="Times New Roman" w:cs="Times New Roman"/>
          <w:color w:val="000000"/>
          <w:sz w:val="28"/>
          <w:szCs w:val="28"/>
          <w:lang w:eastAsia="ru-RU"/>
        </w:rPr>
        <w:t>своевременно и по целевому назначению использовать бюджетные</w:t>
      </w:r>
      <w:r w:rsidRPr="00B77158">
        <w:rPr>
          <w:rFonts w:ascii="Times New Roman" w:eastAsia="Arial Unicode MS" w:hAnsi="Times New Roman" w:cs="Times New Roman"/>
          <w:color w:val="000000"/>
          <w:sz w:val="28"/>
          <w:szCs w:val="28"/>
          <w:lang w:eastAsia="ru-RU"/>
        </w:rPr>
        <w:br/>
        <w:t>средства, выделенные на цели и задачи деяте</w:t>
      </w:r>
      <w:r w:rsidR="00686D22">
        <w:rPr>
          <w:rFonts w:ascii="Times New Roman" w:eastAsia="Arial Unicode MS" w:hAnsi="Times New Roman" w:cs="Times New Roman"/>
          <w:color w:val="000000"/>
          <w:sz w:val="28"/>
          <w:szCs w:val="28"/>
          <w:lang w:eastAsia="ru-RU"/>
        </w:rPr>
        <w:t>льности Управления в соответст</w:t>
      </w:r>
      <w:r w:rsidRPr="00686D22">
        <w:rPr>
          <w:rFonts w:ascii="Times New Roman" w:eastAsia="Arial Unicode MS" w:hAnsi="Times New Roman" w:cs="Times New Roman"/>
          <w:color w:val="000000"/>
          <w:sz w:val="28"/>
          <w:szCs w:val="28"/>
          <w:lang w:eastAsia="ru-RU"/>
        </w:rPr>
        <w:t>вии с настоящим Положением, формировать (обеспечивать формирование) и</w:t>
      </w:r>
      <w:r w:rsidRPr="00686D22">
        <w:rPr>
          <w:rFonts w:ascii="Times New Roman" w:eastAsia="Arial Unicode MS" w:hAnsi="Times New Roman" w:cs="Times New Roman"/>
          <w:color w:val="000000"/>
          <w:sz w:val="28"/>
          <w:szCs w:val="28"/>
          <w:lang w:eastAsia="ru-RU"/>
        </w:rPr>
        <w:br/>
        <w:t>представлять в установленном порядке бю</w:t>
      </w:r>
      <w:r w:rsidR="00686D22">
        <w:rPr>
          <w:rFonts w:ascii="Times New Roman" w:eastAsia="Arial Unicode MS" w:hAnsi="Times New Roman" w:cs="Times New Roman"/>
          <w:color w:val="000000"/>
          <w:sz w:val="28"/>
          <w:szCs w:val="28"/>
          <w:lang w:eastAsia="ru-RU"/>
        </w:rPr>
        <w:t>джетную и статистическую отчет</w:t>
      </w:r>
      <w:r w:rsidRPr="00686D22">
        <w:rPr>
          <w:rFonts w:ascii="Times New Roman" w:eastAsia="Arial Unicode MS" w:hAnsi="Times New Roman" w:cs="Times New Roman"/>
          <w:color w:val="000000"/>
          <w:sz w:val="28"/>
          <w:szCs w:val="28"/>
          <w:lang w:eastAsia="ru-RU"/>
        </w:rPr>
        <w:t>ность;</w:t>
      </w:r>
    </w:p>
    <w:p w:rsidR="00686D22" w:rsidRPr="00686D22" w:rsidRDefault="00686D22" w:rsidP="00686D22">
      <w:pPr>
        <w:widowControl w:val="0"/>
        <w:tabs>
          <w:tab w:val="left" w:pos="1125"/>
        </w:tabs>
        <w:spacing w:after="0" w:line="320" w:lineRule="exact"/>
        <w:ind w:left="76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 </w:t>
      </w:r>
      <w:r w:rsidRPr="00686D22">
        <w:rPr>
          <w:rFonts w:ascii="Times New Roman" w:eastAsia="Arial Unicode MS" w:hAnsi="Times New Roman" w:cs="Times New Roman"/>
          <w:sz w:val="28"/>
          <w:szCs w:val="28"/>
          <w:lang w:eastAsia="ru-RU"/>
        </w:rPr>
        <w:t>не разглашать сведения, составляющие служебную информацию;</w:t>
      </w:r>
    </w:p>
    <w:p w:rsidR="00B77158" w:rsidRDefault="00686D22" w:rsidP="00686D22">
      <w:pPr>
        <w:widowControl w:val="0"/>
        <w:tabs>
          <w:tab w:val="left" w:pos="1125"/>
        </w:tabs>
        <w:spacing w:after="0" w:line="320" w:lineRule="exact"/>
        <w:ind w:firstLine="760"/>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sz w:val="28"/>
          <w:szCs w:val="28"/>
          <w:lang w:eastAsia="ru-RU"/>
        </w:rPr>
        <w:t>6) иные обязанности, установленные з</w:t>
      </w:r>
      <w:r>
        <w:rPr>
          <w:rFonts w:ascii="Times New Roman" w:eastAsia="Arial Unicode MS" w:hAnsi="Times New Roman" w:cs="Times New Roman"/>
          <w:sz w:val="28"/>
          <w:szCs w:val="28"/>
          <w:lang w:eastAsia="ru-RU"/>
        </w:rPr>
        <w:t>аконодательством российской Фе</w:t>
      </w:r>
      <w:r w:rsidRPr="00686D22">
        <w:rPr>
          <w:rFonts w:ascii="Times New Roman" w:eastAsia="Arial Unicode MS" w:hAnsi="Times New Roman" w:cs="Times New Roman"/>
          <w:sz w:val="28"/>
          <w:szCs w:val="28"/>
          <w:lang w:eastAsia="ru-RU"/>
        </w:rPr>
        <w:t>дерации. Краснодарского края, иными нор</w:t>
      </w:r>
      <w:r>
        <w:rPr>
          <w:rFonts w:ascii="Times New Roman" w:eastAsia="Arial Unicode MS" w:hAnsi="Times New Roman" w:cs="Times New Roman"/>
          <w:sz w:val="28"/>
          <w:szCs w:val="28"/>
          <w:lang w:eastAsia="ru-RU"/>
        </w:rPr>
        <w:t>мативными правовыми актами, муниципальными</w:t>
      </w:r>
      <w:r w:rsidRPr="00686D22">
        <w:rPr>
          <w:rFonts w:ascii="Times New Roman" w:eastAsia="Arial Unicode MS" w:hAnsi="Times New Roman" w:cs="Times New Roman"/>
          <w:sz w:val="28"/>
          <w:szCs w:val="28"/>
          <w:lang w:eastAsia="ru-RU"/>
        </w:rPr>
        <w:t xml:space="preserve"> правовыми актами муници</w:t>
      </w:r>
      <w:r>
        <w:rPr>
          <w:rFonts w:ascii="Times New Roman" w:eastAsia="Arial Unicode MS" w:hAnsi="Times New Roman" w:cs="Times New Roman"/>
          <w:sz w:val="28"/>
          <w:szCs w:val="28"/>
          <w:lang w:eastAsia="ru-RU"/>
        </w:rPr>
        <w:t>пального образования Павловский р</w:t>
      </w:r>
      <w:r w:rsidRPr="00686D22">
        <w:rPr>
          <w:rFonts w:ascii="Times New Roman" w:eastAsia="Arial Unicode MS" w:hAnsi="Times New Roman" w:cs="Times New Roman"/>
          <w:sz w:val="28"/>
          <w:szCs w:val="28"/>
          <w:lang w:eastAsia="ru-RU"/>
        </w:rPr>
        <w:t>айон.</w:t>
      </w:r>
    </w:p>
    <w:p w:rsidR="00686D22" w:rsidRDefault="00686D22" w:rsidP="00686D22">
      <w:pPr>
        <w:widowControl w:val="0"/>
        <w:spacing w:after="300" w:line="320" w:lineRule="exact"/>
        <w:ind w:firstLine="740"/>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Управление не вправе самостоятельно принимать к своему рассмотрению</w:t>
      </w:r>
      <w:r w:rsidRPr="00686D22">
        <w:rPr>
          <w:rFonts w:ascii="Times New Roman" w:eastAsia="Arial Unicode MS" w:hAnsi="Times New Roman" w:cs="Times New Roman"/>
          <w:color w:val="000000"/>
          <w:sz w:val="28"/>
          <w:szCs w:val="28"/>
          <w:lang w:eastAsia="ru-RU"/>
        </w:rPr>
        <w:br/>
        <w:t>вопросы, отнесенные к компетенции вышестоящих органов, осуществляющих</w:t>
      </w:r>
      <w:r w:rsidRPr="00686D22">
        <w:rPr>
          <w:rFonts w:ascii="Times New Roman" w:eastAsia="Arial Unicode MS" w:hAnsi="Times New Roman" w:cs="Times New Roman"/>
          <w:color w:val="000000"/>
          <w:sz w:val="28"/>
          <w:szCs w:val="28"/>
          <w:lang w:eastAsia="ru-RU"/>
        </w:rPr>
        <w:br/>
        <w:t>управление в сфере образования.</w:t>
      </w:r>
    </w:p>
    <w:p w:rsidR="00686D22" w:rsidRPr="00686D22" w:rsidRDefault="001B6A14" w:rsidP="00686D22">
      <w:pPr>
        <w:pStyle w:val="a3"/>
        <w:widowControl w:val="0"/>
        <w:numPr>
          <w:ilvl w:val="0"/>
          <w:numId w:val="8"/>
        </w:numPr>
        <w:spacing w:after="300" w:line="320" w:lineRule="exact"/>
        <w:jc w:val="center"/>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СТРУКТУРА, РУКОВОДСТВО</w:t>
      </w:r>
      <w:r w:rsidR="00686D22">
        <w:rPr>
          <w:rFonts w:ascii="Times New Roman" w:eastAsia="Arial Unicode MS" w:hAnsi="Times New Roman" w:cs="Times New Roman"/>
          <w:color w:val="000000"/>
          <w:sz w:val="28"/>
          <w:szCs w:val="28"/>
          <w:lang w:eastAsia="ru-RU"/>
        </w:rPr>
        <w:t xml:space="preserve"> И ОРГАНИЗАЦИЯ</w:t>
      </w:r>
    </w:p>
    <w:p w:rsidR="00686D22" w:rsidRDefault="00686D22" w:rsidP="00686D22">
      <w:pPr>
        <w:pStyle w:val="a3"/>
        <w:widowControl w:val="0"/>
        <w:spacing w:after="300" w:line="320" w:lineRule="exact"/>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ДЕЯТЕЛЬНОСТИ </w:t>
      </w:r>
      <w:r w:rsidRPr="00686D22">
        <w:rPr>
          <w:rFonts w:ascii="Times New Roman" w:eastAsia="Arial Unicode MS" w:hAnsi="Times New Roman" w:cs="Times New Roman"/>
          <w:color w:val="000000"/>
          <w:sz w:val="28"/>
          <w:szCs w:val="28"/>
          <w:lang w:eastAsia="ru-RU"/>
        </w:rPr>
        <w:t>УПРАВЛЕНИЯ</w:t>
      </w:r>
    </w:p>
    <w:p w:rsidR="001B6A14" w:rsidRPr="001B6A14" w:rsidRDefault="001B6A14" w:rsidP="001B6A1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B6A14">
        <w:rPr>
          <w:rFonts w:ascii="Times New Roman" w:eastAsia="Times New Roman" w:hAnsi="Times New Roman" w:cs="Times New Roman"/>
          <w:sz w:val="28"/>
          <w:szCs w:val="28"/>
          <w:lang w:eastAsia="ru-RU"/>
        </w:rPr>
        <w:t>Структура Управления утверждается Учредителем.</w:t>
      </w:r>
    </w:p>
    <w:p w:rsidR="001B6A14" w:rsidRPr="001B6A14" w:rsidRDefault="001B6A14" w:rsidP="001B6A14">
      <w:pPr>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2. </w:t>
      </w:r>
      <w:r w:rsidRPr="001B6A14">
        <w:rPr>
          <w:rFonts w:ascii="Times New Roman" w:eastAsia="Times New Roman" w:hAnsi="Times New Roman" w:cs="Times New Roman"/>
          <w:sz w:val="28"/>
          <w:szCs w:val="28"/>
          <w:lang w:eastAsia="ru-RU"/>
        </w:rPr>
        <w:t xml:space="preserve">. </w:t>
      </w:r>
      <w:r w:rsidRPr="001B6A14">
        <w:rPr>
          <w:rFonts w:ascii="Times New Roman" w:eastAsia="Times New Roman" w:hAnsi="Times New Roman" w:cs="Times New Roman"/>
          <w:iCs/>
          <w:sz w:val="28"/>
          <w:szCs w:val="28"/>
          <w:lang w:eastAsia="ru-RU"/>
        </w:rPr>
        <w:t>Органы самоуправления Управления:</w:t>
      </w:r>
    </w:p>
    <w:p w:rsidR="001B6A14" w:rsidRDefault="001B6A14" w:rsidP="001B6A14">
      <w:pPr>
        <w:spacing w:after="0" w:line="240" w:lineRule="auto"/>
        <w:ind w:firstLine="851"/>
        <w:jc w:val="both"/>
        <w:rPr>
          <w:rFonts w:ascii="Times New Roman" w:eastAsia="Times New Roman" w:hAnsi="Times New Roman" w:cs="Times New Roman"/>
          <w:sz w:val="28"/>
          <w:szCs w:val="28"/>
          <w:lang w:eastAsia="ru-RU"/>
        </w:rPr>
      </w:pPr>
      <w:r w:rsidRPr="001B6A14">
        <w:rPr>
          <w:rFonts w:ascii="Times New Roman" w:eastAsia="Times New Roman" w:hAnsi="Times New Roman" w:cs="Times New Roman"/>
          <w:sz w:val="28"/>
          <w:szCs w:val="28"/>
          <w:lang w:eastAsia="ru-RU"/>
        </w:rPr>
        <w:lastRenderedPageBreak/>
        <w:t xml:space="preserve">- </w:t>
      </w:r>
      <w:r w:rsidR="00163AFF" w:rsidRPr="00163AFF">
        <w:rPr>
          <w:rFonts w:ascii="Times New Roman" w:eastAsia="Times New Roman" w:hAnsi="Times New Roman" w:cs="Times New Roman"/>
          <w:sz w:val="28"/>
          <w:szCs w:val="28"/>
          <w:lang w:eastAsia="ru-RU"/>
        </w:rPr>
        <w:t>Совет руководителей по рассмотрению материалов на награждение и по распределению стимулирующих выплат руководителям образовательных организаций</w:t>
      </w:r>
      <w:r w:rsidR="00163AFF">
        <w:rPr>
          <w:rFonts w:ascii="Times New Roman" w:eastAsia="Times New Roman" w:hAnsi="Times New Roman" w:cs="Times New Roman"/>
          <w:sz w:val="28"/>
          <w:szCs w:val="28"/>
          <w:lang w:eastAsia="ru-RU"/>
        </w:rPr>
        <w:t>;</w:t>
      </w:r>
    </w:p>
    <w:p w:rsidR="00163AFF" w:rsidRDefault="00163AFF" w:rsidP="001B6A1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3AFF">
        <w:rPr>
          <w:rFonts w:ascii="Times New Roman" w:eastAsia="Times New Roman" w:hAnsi="Times New Roman" w:cs="Times New Roman"/>
          <w:sz w:val="28"/>
          <w:szCs w:val="28"/>
          <w:lang w:eastAsia="ru-RU"/>
        </w:rPr>
        <w:t>Совет по питанию</w:t>
      </w:r>
      <w:r w:rsidR="00D06CF2">
        <w:rPr>
          <w:rFonts w:ascii="Times New Roman" w:eastAsia="Times New Roman" w:hAnsi="Times New Roman" w:cs="Times New Roman"/>
          <w:sz w:val="28"/>
          <w:szCs w:val="28"/>
          <w:lang w:eastAsia="ru-RU"/>
        </w:rPr>
        <w:t>;</w:t>
      </w:r>
    </w:p>
    <w:p w:rsidR="00D06CF2" w:rsidRPr="001B6A14" w:rsidRDefault="00D06CF2" w:rsidP="001B6A1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6CF2">
        <w:rPr>
          <w:rFonts w:ascii="Times New Roman" w:eastAsia="Times New Roman" w:hAnsi="Times New Roman" w:cs="Times New Roman"/>
          <w:sz w:val="28"/>
          <w:szCs w:val="28"/>
          <w:lang w:eastAsia="ru-RU"/>
        </w:rPr>
        <w:t>Совет профилактики</w:t>
      </w:r>
      <w:r>
        <w:rPr>
          <w:rFonts w:ascii="Times New Roman" w:eastAsia="Times New Roman" w:hAnsi="Times New Roman" w:cs="Times New Roman"/>
          <w:sz w:val="28"/>
          <w:szCs w:val="28"/>
          <w:lang w:eastAsia="ru-RU"/>
        </w:rPr>
        <w:t>;</w:t>
      </w:r>
    </w:p>
    <w:p w:rsidR="001B6A14" w:rsidRPr="001B6A14" w:rsidRDefault="001B6A14" w:rsidP="001B6A14">
      <w:pPr>
        <w:spacing w:after="0" w:line="240" w:lineRule="auto"/>
        <w:ind w:firstLine="851"/>
        <w:jc w:val="both"/>
        <w:rPr>
          <w:rFonts w:ascii="Times New Roman" w:eastAsia="Times New Roman" w:hAnsi="Times New Roman" w:cs="Times New Roman"/>
          <w:sz w:val="28"/>
          <w:szCs w:val="28"/>
          <w:lang w:eastAsia="ru-RU"/>
        </w:rPr>
      </w:pPr>
      <w:r w:rsidRPr="001B6A14">
        <w:rPr>
          <w:rFonts w:ascii="Times New Roman" w:eastAsia="Times New Roman" w:hAnsi="Times New Roman" w:cs="Times New Roman"/>
          <w:sz w:val="28"/>
          <w:szCs w:val="28"/>
          <w:lang w:eastAsia="ru-RU"/>
        </w:rPr>
        <w:t>- Коллегия управления образованием.</w:t>
      </w:r>
    </w:p>
    <w:p w:rsidR="001B6A14" w:rsidRPr="001B6A14" w:rsidRDefault="001B6A14" w:rsidP="001B6A14">
      <w:pPr>
        <w:spacing w:after="0" w:line="240" w:lineRule="auto"/>
        <w:ind w:firstLine="851"/>
        <w:jc w:val="both"/>
        <w:rPr>
          <w:rFonts w:ascii="Times New Roman" w:eastAsia="Times New Roman" w:hAnsi="Times New Roman" w:cs="Times New Roman"/>
          <w:iCs/>
          <w:sz w:val="28"/>
          <w:szCs w:val="28"/>
          <w:lang w:eastAsia="ru-RU"/>
        </w:rPr>
      </w:pPr>
      <w:r w:rsidRPr="001B6A14">
        <w:rPr>
          <w:rFonts w:ascii="Times New Roman" w:eastAsia="Times New Roman" w:hAnsi="Times New Roman" w:cs="Times New Roman"/>
          <w:iCs/>
          <w:sz w:val="28"/>
          <w:szCs w:val="28"/>
          <w:lang w:eastAsia="ru-RU"/>
        </w:rPr>
        <w:t>Комиссии Управления:</w:t>
      </w:r>
    </w:p>
    <w:p w:rsidR="001B6A14" w:rsidRPr="001B6A14" w:rsidRDefault="001B6A14" w:rsidP="001B6A14">
      <w:pPr>
        <w:spacing w:after="0" w:line="240" w:lineRule="auto"/>
        <w:ind w:firstLine="851"/>
        <w:jc w:val="both"/>
        <w:rPr>
          <w:rFonts w:ascii="Times New Roman" w:eastAsia="Times New Roman" w:hAnsi="Times New Roman" w:cs="Times New Roman"/>
          <w:sz w:val="28"/>
          <w:szCs w:val="28"/>
          <w:highlight w:val="yellow"/>
          <w:lang w:eastAsia="ru-RU"/>
        </w:rPr>
      </w:pPr>
      <w:r w:rsidRPr="00D06CF2">
        <w:rPr>
          <w:rFonts w:ascii="Times New Roman" w:eastAsia="Times New Roman" w:hAnsi="Times New Roman" w:cs="Times New Roman"/>
          <w:sz w:val="28"/>
          <w:szCs w:val="28"/>
          <w:lang w:eastAsia="ru-RU"/>
        </w:rPr>
        <w:t xml:space="preserve">- комиссия </w:t>
      </w:r>
      <w:r w:rsidR="00D06CF2" w:rsidRPr="00D06CF2">
        <w:rPr>
          <w:rFonts w:ascii="Times New Roman" w:eastAsia="Times New Roman" w:hAnsi="Times New Roman" w:cs="Times New Roman"/>
          <w:sz w:val="28"/>
          <w:szCs w:val="28"/>
          <w:lang w:eastAsia="ru-RU"/>
        </w:rPr>
        <w:t>по комплектованию дошкольных образовательных организаций</w:t>
      </w:r>
      <w:r w:rsidRPr="00D06CF2">
        <w:rPr>
          <w:rFonts w:ascii="Times New Roman" w:eastAsia="Times New Roman" w:hAnsi="Times New Roman" w:cs="Times New Roman"/>
          <w:sz w:val="28"/>
          <w:szCs w:val="28"/>
          <w:lang w:eastAsia="ru-RU"/>
        </w:rPr>
        <w:t>;</w:t>
      </w:r>
    </w:p>
    <w:p w:rsidR="001B6A14" w:rsidRPr="00D06CF2" w:rsidRDefault="001B6A14" w:rsidP="001B6A14">
      <w:pPr>
        <w:spacing w:after="0" w:line="240" w:lineRule="auto"/>
        <w:ind w:firstLine="851"/>
        <w:jc w:val="both"/>
        <w:rPr>
          <w:rFonts w:ascii="Times New Roman" w:eastAsia="Times New Roman" w:hAnsi="Times New Roman" w:cs="Times New Roman"/>
          <w:sz w:val="28"/>
          <w:szCs w:val="28"/>
          <w:lang w:eastAsia="ru-RU"/>
        </w:rPr>
      </w:pPr>
      <w:r w:rsidRPr="00D06CF2">
        <w:rPr>
          <w:rFonts w:ascii="Times New Roman" w:eastAsia="Times New Roman" w:hAnsi="Times New Roman" w:cs="Times New Roman"/>
          <w:sz w:val="28"/>
          <w:szCs w:val="28"/>
          <w:lang w:eastAsia="ru-RU"/>
        </w:rPr>
        <w:t xml:space="preserve">- </w:t>
      </w:r>
      <w:r w:rsidR="00D06CF2" w:rsidRPr="00D06CF2">
        <w:rPr>
          <w:rFonts w:ascii="Times New Roman" w:eastAsia="Times New Roman" w:hAnsi="Times New Roman" w:cs="Times New Roman"/>
          <w:sz w:val="28"/>
          <w:szCs w:val="28"/>
          <w:lang w:eastAsia="ru-RU"/>
        </w:rPr>
        <w:t xml:space="preserve">комиссия по </w:t>
      </w:r>
      <w:r w:rsidRPr="00D06CF2">
        <w:rPr>
          <w:rFonts w:ascii="Times New Roman" w:eastAsia="Times New Roman" w:hAnsi="Times New Roman" w:cs="Times New Roman"/>
          <w:sz w:val="28"/>
          <w:szCs w:val="28"/>
          <w:lang w:eastAsia="ru-RU"/>
        </w:rPr>
        <w:t xml:space="preserve">аттестационная </w:t>
      </w:r>
      <w:r w:rsidR="00D06CF2" w:rsidRPr="00D06CF2">
        <w:rPr>
          <w:rFonts w:ascii="Times New Roman" w:eastAsia="Times New Roman" w:hAnsi="Times New Roman" w:cs="Times New Roman"/>
          <w:sz w:val="28"/>
          <w:szCs w:val="28"/>
          <w:lang w:eastAsia="ru-RU"/>
        </w:rPr>
        <w:t>руководящих кадров</w:t>
      </w:r>
      <w:r w:rsidRPr="00D06CF2">
        <w:rPr>
          <w:rFonts w:ascii="Times New Roman" w:eastAsia="Times New Roman" w:hAnsi="Times New Roman" w:cs="Times New Roman"/>
          <w:sz w:val="28"/>
          <w:szCs w:val="28"/>
          <w:lang w:eastAsia="ru-RU"/>
        </w:rPr>
        <w:t>;</w:t>
      </w:r>
    </w:p>
    <w:p w:rsidR="00D06CF2" w:rsidRDefault="001B6A14" w:rsidP="001B6A14">
      <w:pPr>
        <w:spacing w:after="0" w:line="240" w:lineRule="auto"/>
        <w:ind w:firstLine="851"/>
        <w:jc w:val="both"/>
        <w:rPr>
          <w:rFonts w:ascii="Times New Roman" w:eastAsia="Times New Roman" w:hAnsi="Times New Roman" w:cs="Times New Roman"/>
          <w:sz w:val="28"/>
          <w:szCs w:val="28"/>
          <w:lang w:eastAsia="ru-RU"/>
        </w:rPr>
      </w:pPr>
      <w:r w:rsidRPr="00D06CF2">
        <w:rPr>
          <w:rFonts w:ascii="Times New Roman" w:eastAsia="Times New Roman" w:hAnsi="Times New Roman" w:cs="Times New Roman"/>
          <w:sz w:val="28"/>
          <w:szCs w:val="28"/>
          <w:lang w:eastAsia="ru-RU"/>
        </w:rPr>
        <w:t xml:space="preserve">- комиссия </w:t>
      </w:r>
      <w:r w:rsidR="00D06CF2" w:rsidRPr="00D06CF2">
        <w:rPr>
          <w:rFonts w:ascii="Times New Roman" w:eastAsia="Times New Roman" w:hAnsi="Times New Roman" w:cs="Times New Roman"/>
          <w:sz w:val="28"/>
          <w:szCs w:val="28"/>
          <w:lang w:eastAsia="ru-RU"/>
        </w:rPr>
        <w:t>по распределению стимулирующих выплат руководителям образовательных организаций</w:t>
      </w:r>
      <w:r w:rsidR="00D06CF2">
        <w:rPr>
          <w:rFonts w:ascii="Times New Roman" w:eastAsia="Times New Roman" w:hAnsi="Times New Roman" w:cs="Times New Roman"/>
          <w:sz w:val="28"/>
          <w:szCs w:val="28"/>
          <w:lang w:eastAsia="ru-RU"/>
        </w:rPr>
        <w:t>.</w:t>
      </w:r>
    </w:p>
    <w:p w:rsidR="001B6A14" w:rsidRPr="001B6A14" w:rsidRDefault="00D06CF2" w:rsidP="001B6A14">
      <w:pPr>
        <w:spacing w:after="0" w:line="240" w:lineRule="auto"/>
        <w:ind w:firstLine="851"/>
        <w:jc w:val="both"/>
        <w:rPr>
          <w:rFonts w:ascii="Times New Roman" w:eastAsia="Times New Roman" w:hAnsi="Times New Roman" w:cs="Times New Roman"/>
          <w:sz w:val="28"/>
          <w:szCs w:val="28"/>
          <w:lang w:eastAsia="ru-RU"/>
        </w:rPr>
      </w:pPr>
      <w:r w:rsidRPr="001B6A14">
        <w:rPr>
          <w:rFonts w:ascii="Times New Roman" w:eastAsia="Times New Roman" w:hAnsi="Times New Roman" w:cs="Times New Roman"/>
          <w:sz w:val="28"/>
          <w:szCs w:val="28"/>
          <w:lang w:eastAsia="ru-RU"/>
        </w:rPr>
        <w:t xml:space="preserve"> </w:t>
      </w:r>
      <w:r w:rsidR="001B6A14" w:rsidRPr="001B6A14">
        <w:rPr>
          <w:rFonts w:ascii="Times New Roman" w:eastAsia="Times New Roman" w:hAnsi="Times New Roman" w:cs="Times New Roman"/>
          <w:sz w:val="28"/>
          <w:szCs w:val="28"/>
          <w:lang w:eastAsia="ru-RU"/>
        </w:rPr>
        <w:t>Органы самоуправления и комиссии действуют на основании Положений, утвержденных начальником Управления. Образовательные учреждения действуют на основании Уставов, утверждённых постановлением Учредителя.</w:t>
      </w:r>
    </w:p>
    <w:p w:rsidR="00686D22" w:rsidRPr="00686D22" w:rsidRDefault="00686D22" w:rsidP="001B6A14">
      <w:pPr>
        <w:pStyle w:val="21"/>
        <w:numPr>
          <w:ilvl w:val="0"/>
          <w:numId w:val="20"/>
        </w:numPr>
        <w:shd w:val="clear" w:color="auto" w:fill="auto"/>
        <w:tabs>
          <w:tab w:val="left" w:pos="1012"/>
        </w:tabs>
        <w:spacing w:after="0" w:line="320" w:lineRule="exact"/>
        <w:ind w:firstLine="993"/>
        <w:jc w:val="both"/>
        <w:rPr>
          <w:rFonts w:eastAsia="Arial Unicode MS" w:cs="Times New Roman"/>
          <w:szCs w:val="28"/>
          <w:lang w:eastAsia="ru-RU"/>
        </w:rPr>
      </w:pPr>
      <w:r>
        <w:rPr>
          <w:rFonts w:eastAsia="Arial Unicode MS" w:cs="Times New Roman"/>
          <w:szCs w:val="28"/>
          <w:lang w:eastAsia="ru-RU"/>
        </w:rPr>
        <w:tab/>
      </w:r>
      <w:r w:rsidRPr="00686D22">
        <w:rPr>
          <w:rFonts w:eastAsia="Arial Unicode MS" w:cs="Times New Roman"/>
          <w:color w:val="000000"/>
          <w:szCs w:val="28"/>
          <w:lang w:eastAsia="ru-RU"/>
        </w:rPr>
        <w:t>Управление возглавляет начальник (далее - началь</w:t>
      </w:r>
      <w:r>
        <w:rPr>
          <w:rFonts w:eastAsia="Arial Unicode MS" w:cs="Times New Roman"/>
          <w:color w:val="000000"/>
          <w:szCs w:val="28"/>
          <w:lang w:eastAsia="ru-RU"/>
        </w:rPr>
        <w:t>ник Управления), на</w:t>
      </w:r>
      <w:r w:rsidRPr="00686D22">
        <w:rPr>
          <w:rFonts w:eastAsia="Arial Unicode MS" w:cs="Times New Roman"/>
          <w:color w:val="000000"/>
          <w:szCs w:val="28"/>
          <w:lang w:eastAsia="ru-RU"/>
        </w:rPr>
        <w:t xml:space="preserve">значаемый на должность и освобождаемый </w:t>
      </w:r>
      <w:r>
        <w:rPr>
          <w:rFonts w:eastAsia="Arial Unicode MS" w:cs="Times New Roman"/>
          <w:color w:val="000000"/>
          <w:szCs w:val="28"/>
          <w:lang w:eastAsia="ru-RU"/>
        </w:rPr>
        <w:t>от должности главой администра</w:t>
      </w:r>
      <w:r w:rsidRPr="00686D22">
        <w:rPr>
          <w:rFonts w:eastAsia="Arial Unicode MS" w:cs="Times New Roman"/>
          <w:color w:val="000000"/>
          <w:szCs w:val="28"/>
          <w:lang w:eastAsia="ru-RU"/>
        </w:rPr>
        <w:t xml:space="preserve">ции муниципального образования Павловский район в соответствии с </w:t>
      </w:r>
      <w:r w:rsidR="001B6A14">
        <w:rPr>
          <w:rFonts w:eastAsia="Arial Unicode MS" w:cs="Times New Roman"/>
          <w:color w:val="000000"/>
          <w:szCs w:val="28"/>
          <w:lang w:eastAsia="ru-RU"/>
        </w:rPr>
        <w:t xml:space="preserve">Уставом </w:t>
      </w:r>
      <w:r w:rsidRPr="00686D22">
        <w:rPr>
          <w:rFonts w:eastAsia="Arial Unicode MS" w:cs="Times New Roman"/>
          <w:color w:val="000000"/>
          <w:szCs w:val="28"/>
          <w:lang w:eastAsia="ru-RU"/>
        </w:rPr>
        <w:t>муниципального образования Павловский район.</w:t>
      </w:r>
    </w:p>
    <w:p w:rsidR="00686D22" w:rsidRPr="00686D22" w:rsidRDefault="00686D22" w:rsidP="000506DD">
      <w:pPr>
        <w:widowControl w:val="0"/>
        <w:numPr>
          <w:ilvl w:val="0"/>
          <w:numId w:val="20"/>
        </w:numPr>
        <w:tabs>
          <w:tab w:val="left" w:pos="1015"/>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Начальник Управления замещает должность мун</w:t>
      </w:r>
      <w:r>
        <w:rPr>
          <w:rFonts w:ascii="Times New Roman" w:eastAsia="Arial Unicode MS" w:hAnsi="Times New Roman" w:cs="Times New Roman"/>
          <w:color w:val="000000"/>
          <w:sz w:val="28"/>
          <w:szCs w:val="28"/>
          <w:lang w:eastAsia="ru-RU"/>
        </w:rPr>
        <w:t xml:space="preserve">иципальной службы, </w:t>
      </w:r>
      <w:r w:rsidRPr="00686D22">
        <w:rPr>
          <w:rFonts w:ascii="Times New Roman" w:eastAsia="Arial Unicode MS" w:hAnsi="Times New Roman" w:cs="Times New Roman"/>
          <w:color w:val="000000"/>
          <w:sz w:val="28"/>
          <w:szCs w:val="28"/>
          <w:lang w:eastAsia="ru-RU"/>
        </w:rPr>
        <w:t>отнесенную к главной группе должност</w:t>
      </w:r>
      <w:r>
        <w:rPr>
          <w:rFonts w:ascii="Times New Roman" w:eastAsia="Arial Unicode MS" w:hAnsi="Times New Roman" w:cs="Times New Roman"/>
          <w:color w:val="000000"/>
          <w:sz w:val="28"/>
          <w:szCs w:val="28"/>
          <w:lang w:eastAsia="ru-RU"/>
        </w:rPr>
        <w:t>ей муниципальный службы муници</w:t>
      </w:r>
      <w:r w:rsidRPr="00686D22">
        <w:rPr>
          <w:rFonts w:ascii="Times New Roman" w:eastAsia="Arial Unicode MS" w:hAnsi="Times New Roman" w:cs="Times New Roman"/>
          <w:color w:val="000000"/>
          <w:sz w:val="28"/>
          <w:szCs w:val="28"/>
          <w:lang w:eastAsia="ru-RU"/>
        </w:rPr>
        <w:t>пального образования Павловский район.</w:t>
      </w:r>
    </w:p>
    <w:p w:rsidR="00686D22" w:rsidRPr="00686D22" w:rsidRDefault="00686D22" w:rsidP="00686D22">
      <w:pPr>
        <w:widowControl w:val="0"/>
        <w:spacing w:after="0" w:line="320" w:lineRule="exact"/>
        <w:ind w:firstLine="740"/>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Квалификационные требования к уро</w:t>
      </w:r>
      <w:r>
        <w:rPr>
          <w:rFonts w:ascii="Times New Roman" w:eastAsia="Arial Unicode MS" w:hAnsi="Times New Roman" w:cs="Times New Roman"/>
          <w:color w:val="000000"/>
          <w:sz w:val="28"/>
          <w:szCs w:val="28"/>
          <w:lang w:eastAsia="ru-RU"/>
        </w:rPr>
        <w:t>вню профессионального образова</w:t>
      </w:r>
      <w:r w:rsidRPr="00686D22">
        <w:rPr>
          <w:rFonts w:ascii="Times New Roman" w:eastAsia="Arial Unicode MS" w:hAnsi="Times New Roman" w:cs="Times New Roman"/>
          <w:color w:val="000000"/>
          <w:sz w:val="28"/>
          <w:szCs w:val="28"/>
          <w:lang w:eastAsia="ru-RU"/>
        </w:rPr>
        <w:t>ния, стажу муниципальной службы (государственной службы) или стаж</w:t>
      </w:r>
      <w:r>
        <w:rPr>
          <w:rFonts w:ascii="Times New Roman" w:eastAsia="Arial Unicode MS" w:hAnsi="Times New Roman" w:cs="Times New Roman"/>
          <w:color w:val="000000"/>
          <w:sz w:val="28"/>
          <w:szCs w:val="28"/>
          <w:lang w:eastAsia="ru-RU"/>
        </w:rPr>
        <w:t>у рабо</w:t>
      </w:r>
      <w:r w:rsidRPr="00686D22">
        <w:rPr>
          <w:rFonts w:ascii="Times New Roman" w:eastAsia="Arial Unicode MS" w:hAnsi="Times New Roman" w:cs="Times New Roman"/>
          <w:color w:val="000000"/>
          <w:sz w:val="28"/>
          <w:szCs w:val="28"/>
          <w:lang w:eastAsia="ru-RU"/>
        </w:rPr>
        <w:t>ты по специальности, профессиональным знаниям и навыкам, необходимым</w:t>
      </w:r>
      <w:r w:rsidRPr="00686D22">
        <w:rPr>
          <w:rFonts w:ascii="Times New Roman" w:eastAsia="Arial Unicode MS" w:hAnsi="Times New Roman" w:cs="Times New Roman"/>
          <w:color w:val="000000"/>
          <w:sz w:val="28"/>
          <w:szCs w:val="28"/>
          <w:lang w:eastAsia="ru-RU"/>
        </w:rPr>
        <w:br/>
        <w:t>для исполнения должностных обязанностей</w:t>
      </w:r>
      <w:r>
        <w:rPr>
          <w:rFonts w:ascii="Times New Roman" w:eastAsia="Arial Unicode MS" w:hAnsi="Times New Roman" w:cs="Times New Roman"/>
          <w:color w:val="000000"/>
          <w:sz w:val="28"/>
          <w:szCs w:val="28"/>
          <w:lang w:eastAsia="ru-RU"/>
        </w:rPr>
        <w:t>, устанавливаются муниципальны</w:t>
      </w:r>
      <w:r w:rsidRPr="00686D22">
        <w:rPr>
          <w:rFonts w:ascii="Times New Roman" w:eastAsia="Arial Unicode MS" w:hAnsi="Times New Roman" w:cs="Times New Roman"/>
          <w:color w:val="000000"/>
          <w:sz w:val="28"/>
          <w:szCs w:val="28"/>
          <w:lang w:eastAsia="ru-RU"/>
        </w:rPr>
        <w:t>ми правовыми актами муниципального образования Павловский район.</w:t>
      </w:r>
    </w:p>
    <w:p w:rsidR="00686D22" w:rsidRPr="00686D22" w:rsidRDefault="00686D22" w:rsidP="000506DD">
      <w:pPr>
        <w:widowControl w:val="0"/>
        <w:numPr>
          <w:ilvl w:val="0"/>
          <w:numId w:val="20"/>
        </w:numPr>
        <w:tabs>
          <w:tab w:val="left" w:pos="1064"/>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Начальник Управления:</w:t>
      </w:r>
    </w:p>
    <w:p w:rsidR="00686D22" w:rsidRPr="00686D22" w:rsidRDefault="00686D22" w:rsidP="000506DD">
      <w:pPr>
        <w:widowControl w:val="0"/>
        <w:numPr>
          <w:ilvl w:val="0"/>
          <w:numId w:val="25"/>
        </w:numPr>
        <w:tabs>
          <w:tab w:val="left" w:pos="1040"/>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 xml:space="preserve">руководит деятельностью Управления и несет персональную ответственность за выполнение поставленных перед </w:t>
      </w:r>
      <w:r>
        <w:rPr>
          <w:rFonts w:ascii="Times New Roman" w:eastAsia="Arial Unicode MS" w:hAnsi="Times New Roman" w:cs="Times New Roman"/>
          <w:color w:val="000000"/>
          <w:sz w:val="28"/>
          <w:szCs w:val="28"/>
          <w:lang w:eastAsia="ru-RU"/>
        </w:rPr>
        <w:t>Управлением задач и осуществле</w:t>
      </w:r>
      <w:r w:rsidRPr="00686D22">
        <w:rPr>
          <w:rFonts w:ascii="Times New Roman" w:eastAsia="Arial Unicode MS" w:hAnsi="Times New Roman" w:cs="Times New Roman"/>
          <w:color w:val="000000"/>
          <w:sz w:val="28"/>
          <w:szCs w:val="28"/>
          <w:lang w:eastAsia="ru-RU"/>
        </w:rPr>
        <w:t>ние установленных функций;</w:t>
      </w:r>
    </w:p>
    <w:p w:rsidR="00686D22" w:rsidRPr="00686D22" w:rsidRDefault="00686D22" w:rsidP="000506DD">
      <w:pPr>
        <w:widowControl w:val="0"/>
        <w:numPr>
          <w:ilvl w:val="0"/>
          <w:numId w:val="25"/>
        </w:numPr>
        <w:tabs>
          <w:tab w:val="left" w:pos="1036"/>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организует работу Управления, издает в пределах своей компетенции</w:t>
      </w:r>
      <w:r w:rsidRPr="00686D22">
        <w:rPr>
          <w:rFonts w:ascii="Times New Roman" w:eastAsia="Arial Unicode MS" w:hAnsi="Times New Roman" w:cs="Times New Roman"/>
          <w:color w:val="000000"/>
          <w:sz w:val="28"/>
          <w:szCs w:val="28"/>
          <w:lang w:eastAsia="ru-RU"/>
        </w:rPr>
        <w:br/>
        <w:t>приказы, разрабатывает инструкции, дает указания по вопросам деятельности</w:t>
      </w:r>
      <w:r w:rsidRPr="00686D22">
        <w:rPr>
          <w:rFonts w:ascii="Times New Roman" w:eastAsia="Arial Unicode MS" w:hAnsi="Times New Roman" w:cs="Times New Roman"/>
          <w:color w:val="000000"/>
          <w:sz w:val="28"/>
          <w:szCs w:val="28"/>
          <w:lang w:eastAsia="ru-RU"/>
        </w:rPr>
        <w:br/>
        <w:t>Управления, контролирует их исполнение, проводит совещания;</w:t>
      </w:r>
    </w:p>
    <w:p w:rsidR="00686D22" w:rsidRPr="00686D22" w:rsidRDefault="00686D22" w:rsidP="000506DD">
      <w:pPr>
        <w:widowControl w:val="0"/>
        <w:numPr>
          <w:ilvl w:val="0"/>
          <w:numId w:val="25"/>
        </w:numPr>
        <w:tabs>
          <w:tab w:val="left" w:pos="1047"/>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разрабатывает, утверждает и предс</w:t>
      </w:r>
      <w:r>
        <w:rPr>
          <w:rFonts w:ascii="Times New Roman" w:eastAsia="Arial Unicode MS" w:hAnsi="Times New Roman" w:cs="Times New Roman"/>
          <w:color w:val="000000"/>
          <w:sz w:val="28"/>
          <w:szCs w:val="28"/>
          <w:lang w:eastAsia="ru-RU"/>
        </w:rPr>
        <w:t>тавляет в администрацию муници</w:t>
      </w:r>
      <w:r w:rsidRPr="00686D22">
        <w:rPr>
          <w:rFonts w:ascii="Times New Roman" w:eastAsia="Arial Unicode MS" w:hAnsi="Times New Roman" w:cs="Times New Roman"/>
          <w:color w:val="000000"/>
          <w:sz w:val="28"/>
          <w:szCs w:val="28"/>
          <w:lang w:eastAsia="ru-RU"/>
        </w:rPr>
        <w:t>пального образования Павловский район структуру и штатное расписание</w:t>
      </w:r>
      <w:r w:rsidRPr="00686D22">
        <w:rPr>
          <w:rFonts w:ascii="Times New Roman" w:eastAsia="Arial Unicode MS" w:hAnsi="Times New Roman" w:cs="Times New Roman"/>
          <w:color w:val="000000"/>
          <w:sz w:val="28"/>
          <w:szCs w:val="28"/>
          <w:lang w:eastAsia="ru-RU"/>
        </w:rPr>
        <w:br/>
        <w:t>Управления в пределах установленного орга</w:t>
      </w:r>
      <w:r>
        <w:rPr>
          <w:rFonts w:ascii="Times New Roman" w:eastAsia="Arial Unicode MS" w:hAnsi="Times New Roman" w:cs="Times New Roman"/>
          <w:color w:val="000000"/>
          <w:sz w:val="28"/>
          <w:szCs w:val="28"/>
          <w:lang w:eastAsia="ru-RU"/>
        </w:rPr>
        <w:t>нам местного самоуправления му</w:t>
      </w:r>
      <w:r w:rsidRPr="00686D22">
        <w:rPr>
          <w:rFonts w:ascii="Times New Roman" w:eastAsia="Arial Unicode MS" w:hAnsi="Times New Roman" w:cs="Times New Roman"/>
          <w:color w:val="000000"/>
          <w:sz w:val="28"/>
          <w:szCs w:val="28"/>
          <w:lang w:eastAsia="ru-RU"/>
        </w:rPr>
        <w:t>ниципального образования Павловский район предельного норматива фонда</w:t>
      </w:r>
      <w:r w:rsidRPr="00686D22">
        <w:rPr>
          <w:rFonts w:ascii="Times New Roman" w:eastAsia="Arial Unicode MS" w:hAnsi="Times New Roman" w:cs="Times New Roman"/>
          <w:color w:val="000000"/>
          <w:sz w:val="28"/>
          <w:szCs w:val="28"/>
          <w:lang w:eastAsia="ru-RU"/>
        </w:rPr>
        <w:br/>
        <w:t>оплаты труда и численности работников, бюджетную смету на его содержание</w:t>
      </w:r>
      <w:r w:rsidRPr="00686D22">
        <w:rPr>
          <w:rFonts w:ascii="Times New Roman" w:eastAsia="Arial Unicode MS" w:hAnsi="Times New Roman" w:cs="Times New Roman"/>
          <w:color w:val="000000"/>
          <w:sz w:val="28"/>
          <w:szCs w:val="28"/>
          <w:lang w:eastAsia="ru-RU"/>
        </w:rPr>
        <w:br/>
        <w:t>в пределах утвержденных ассигнований;</w:t>
      </w:r>
    </w:p>
    <w:p w:rsidR="00686D22" w:rsidRPr="00686D22" w:rsidRDefault="00686D22" w:rsidP="000506DD">
      <w:pPr>
        <w:widowControl w:val="0"/>
        <w:numPr>
          <w:ilvl w:val="0"/>
          <w:numId w:val="25"/>
        </w:numPr>
        <w:tabs>
          <w:tab w:val="left" w:pos="1047"/>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утверждает в пределах предоставле</w:t>
      </w:r>
      <w:r>
        <w:rPr>
          <w:rFonts w:ascii="Times New Roman" w:eastAsia="Arial Unicode MS" w:hAnsi="Times New Roman" w:cs="Times New Roman"/>
          <w:color w:val="000000"/>
          <w:sz w:val="28"/>
          <w:szCs w:val="28"/>
          <w:lang w:eastAsia="ru-RU"/>
        </w:rPr>
        <w:t>нных полномочий должностные ин</w:t>
      </w:r>
      <w:r w:rsidRPr="00686D22">
        <w:rPr>
          <w:rFonts w:ascii="Times New Roman" w:eastAsia="Arial Unicode MS" w:hAnsi="Times New Roman" w:cs="Times New Roman"/>
          <w:color w:val="000000"/>
          <w:sz w:val="28"/>
          <w:szCs w:val="28"/>
          <w:lang w:eastAsia="ru-RU"/>
        </w:rPr>
        <w:t>дукции муниципальных служащих муниципального образования Павловский</w:t>
      </w:r>
      <w:r w:rsidRPr="00686D22">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lastRenderedPageBreak/>
        <w:t>район</w:t>
      </w:r>
      <w:r w:rsidRPr="00686D22">
        <w:rPr>
          <w:rFonts w:ascii="Times New Roman" w:eastAsia="Arial Unicode MS" w:hAnsi="Times New Roman" w:cs="Times New Roman"/>
          <w:color w:val="000000"/>
          <w:sz w:val="28"/>
          <w:szCs w:val="28"/>
          <w:lang w:eastAsia="ru-RU"/>
        </w:rPr>
        <w:t xml:space="preserve"> в Управлении, должностные инструкции иных работников Управления;</w:t>
      </w:r>
    </w:p>
    <w:p w:rsidR="00686D22" w:rsidRPr="00686D22" w:rsidRDefault="00686D22" w:rsidP="000506DD">
      <w:pPr>
        <w:widowControl w:val="0"/>
        <w:numPr>
          <w:ilvl w:val="0"/>
          <w:numId w:val="25"/>
        </w:numPr>
        <w:tabs>
          <w:tab w:val="left" w:pos="1096"/>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утверждает правила внутреннего трудового распорядка в Управлении;</w:t>
      </w:r>
    </w:p>
    <w:p w:rsidR="00686D22" w:rsidRPr="00686D22" w:rsidRDefault="00686D22" w:rsidP="000506DD">
      <w:pPr>
        <w:widowControl w:val="0"/>
        <w:numPr>
          <w:ilvl w:val="0"/>
          <w:numId w:val="25"/>
        </w:numPr>
        <w:tabs>
          <w:tab w:val="left" w:pos="1044"/>
        </w:tabs>
        <w:spacing w:after="0" w:line="320" w:lineRule="exact"/>
        <w:ind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 xml:space="preserve">обеспечивает соблюдение законов, </w:t>
      </w:r>
      <w:r>
        <w:rPr>
          <w:rFonts w:ascii="Times New Roman" w:eastAsia="Arial Unicode MS" w:hAnsi="Times New Roman" w:cs="Times New Roman"/>
          <w:color w:val="000000"/>
          <w:sz w:val="28"/>
          <w:szCs w:val="28"/>
          <w:lang w:eastAsia="ru-RU"/>
        </w:rPr>
        <w:t>нормативных правовых актов Рос</w:t>
      </w:r>
      <w:r w:rsidRPr="00686D22">
        <w:rPr>
          <w:rFonts w:ascii="Times New Roman" w:eastAsia="Arial Unicode MS" w:hAnsi="Times New Roman" w:cs="Times New Roman"/>
          <w:color w:val="000000"/>
          <w:sz w:val="28"/>
          <w:szCs w:val="28"/>
          <w:lang w:eastAsia="ru-RU"/>
        </w:rPr>
        <w:t>сийской Федерации, законов и нормативных правовых актов Краснодарского</w:t>
      </w:r>
      <w:r w:rsidRPr="00686D22">
        <w:rPr>
          <w:rFonts w:ascii="Times New Roman" w:eastAsia="Arial Unicode MS" w:hAnsi="Times New Roman" w:cs="Times New Roman"/>
          <w:color w:val="000000"/>
          <w:sz w:val="28"/>
          <w:szCs w:val="28"/>
          <w:lang w:eastAsia="ru-RU"/>
        </w:rPr>
        <w:br/>
        <w:t>края, муниципальных правовых актов мун</w:t>
      </w:r>
      <w:r>
        <w:rPr>
          <w:rFonts w:ascii="Times New Roman" w:eastAsia="Arial Unicode MS" w:hAnsi="Times New Roman" w:cs="Times New Roman"/>
          <w:color w:val="000000"/>
          <w:sz w:val="28"/>
          <w:szCs w:val="28"/>
          <w:lang w:eastAsia="ru-RU"/>
        </w:rPr>
        <w:t>иципального образования Павлов</w:t>
      </w:r>
      <w:r w:rsidRPr="00686D22">
        <w:rPr>
          <w:rFonts w:ascii="Times New Roman" w:eastAsia="Arial Unicode MS" w:hAnsi="Times New Roman" w:cs="Times New Roman"/>
          <w:color w:val="000000"/>
          <w:sz w:val="28"/>
          <w:szCs w:val="28"/>
          <w:lang w:eastAsia="ru-RU"/>
        </w:rPr>
        <w:t>ский район, настоящего Положения и трудового договора;</w:t>
      </w:r>
    </w:p>
    <w:p w:rsidR="00686D22" w:rsidRPr="00686D22" w:rsidRDefault="00686D22" w:rsidP="000506DD">
      <w:pPr>
        <w:pStyle w:val="21"/>
        <w:numPr>
          <w:ilvl w:val="0"/>
          <w:numId w:val="26"/>
        </w:numPr>
        <w:shd w:val="clear" w:color="auto" w:fill="auto"/>
        <w:spacing w:after="0" w:line="317" w:lineRule="exact"/>
        <w:ind w:firstLine="993"/>
        <w:jc w:val="both"/>
        <w:rPr>
          <w:rFonts w:eastAsia="Arial Unicode MS" w:cs="Times New Roman"/>
          <w:szCs w:val="28"/>
          <w:lang w:eastAsia="ru-RU"/>
        </w:rPr>
      </w:pPr>
      <w:r w:rsidRPr="00686D22">
        <w:rPr>
          <w:rFonts w:eastAsia="Arial Unicode MS" w:cs="Arial Unicode MS"/>
          <w:color w:val="000000"/>
          <w:szCs w:val="24"/>
          <w:lang w:eastAsia="ru-RU"/>
        </w:rPr>
        <w:t>действует без доверенности от имен</w:t>
      </w:r>
      <w:r>
        <w:rPr>
          <w:rFonts w:eastAsia="Arial Unicode MS" w:cs="Arial Unicode MS"/>
          <w:color w:val="000000"/>
          <w:szCs w:val="24"/>
          <w:lang w:eastAsia="ru-RU"/>
        </w:rPr>
        <w:t>и Управления, представляет его ин</w:t>
      </w:r>
      <w:r w:rsidRPr="00686D22">
        <w:rPr>
          <w:rFonts w:eastAsia="Arial Unicode MS" w:cs="Arial Unicode MS"/>
          <w:color w:val="000000"/>
          <w:szCs w:val="24"/>
          <w:lang w:eastAsia="ru-RU"/>
        </w:rPr>
        <w:t>тересы в государственных органах, муниц</w:t>
      </w:r>
      <w:r>
        <w:rPr>
          <w:rFonts w:eastAsia="Arial Unicode MS" w:cs="Arial Unicode MS"/>
          <w:color w:val="000000"/>
          <w:szCs w:val="24"/>
          <w:lang w:eastAsia="ru-RU"/>
        </w:rPr>
        <w:t xml:space="preserve">ипальных органах, предприятиях, </w:t>
      </w:r>
      <w:r w:rsidRPr="00686D22">
        <w:rPr>
          <w:rFonts w:eastAsia="Arial Unicode MS" w:cs="Arial Unicode MS"/>
          <w:color w:val="000000"/>
          <w:szCs w:val="24"/>
          <w:lang w:eastAsia="ru-RU"/>
        </w:rPr>
        <w:t>организациях, учреждениях, распоряжается и</w:t>
      </w:r>
      <w:r>
        <w:rPr>
          <w:rFonts w:eastAsia="Arial Unicode MS" w:cs="Arial Unicode MS"/>
          <w:color w:val="000000"/>
          <w:szCs w:val="24"/>
          <w:lang w:eastAsia="ru-RU"/>
        </w:rPr>
        <w:t>муществом в пределах своей ком</w:t>
      </w:r>
      <w:r w:rsidRPr="00686D22">
        <w:rPr>
          <w:rFonts w:eastAsia="Arial Unicode MS" w:cs="Arial Unicode MS"/>
          <w:color w:val="000000"/>
          <w:szCs w:val="24"/>
          <w:lang w:eastAsia="ru-RU"/>
        </w:rPr>
        <w:t>петенции. совершает в установленном порядке сделки от имени Управления, заключает</w:t>
      </w:r>
      <w:r>
        <w:rPr>
          <w:rFonts w:eastAsia="Arial Unicode MS" w:cs="Arial Unicode MS"/>
          <w:color w:val="000000"/>
          <w:szCs w:val="24"/>
          <w:lang w:eastAsia="ru-RU"/>
        </w:rPr>
        <w:t xml:space="preserve"> </w:t>
      </w:r>
      <w:r w:rsidRPr="00686D22">
        <w:rPr>
          <w:rFonts w:eastAsia="Arial Unicode MS" w:cs="Arial Unicode MS"/>
          <w:color w:val="000000"/>
          <w:szCs w:val="24"/>
          <w:lang w:eastAsia="ru-RU"/>
        </w:rPr>
        <w:t xml:space="preserve">договоры, выдает доверенности </w:t>
      </w:r>
      <w:r>
        <w:rPr>
          <w:rFonts w:eastAsia="Arial Unicode MS" w:cs="Arial Unicode MS"/>
          <w:color w:val="000000"/>
          <w:szCs w:val="24"/>
          <w:lang w:eastAsia="ru-RU"/>
        </w:rPr>
        <w:t>на представление интересов Управ</w:t>
      </w:r>
      <w:r w:rsidRPr="00686D22">
        <w:rPr>
          <w:rFonts w:eastAsia="Arial Unicode MS" w:cs="Times New Roman"/>
          <w:color w:val="000000"/>
          <w:szCs w:val="28"/>
          <w:lang w:eastAsia="ru-RU"/>
        </w:rPr>
        <w:t>ления во всех предприятиях, учреждениях, организациях, суде, осуществляет</w:t>
      </w:r>
      <w:r w:rsidRPr="00686D22">
        <w:rPr>
          <w:rFonts w:eastAsia="Arial Unicode MS" w:cs="Times New Roman"/>
          <w:color w:val="000000"/>
          <w:szCs w:val="28"/>
          <w:lang w:eastAsia="ru-RU"/>
        </w:rPr>
        <w:br/>
        <w:t>право подписи документов, исходящих из Управления;</w:t>
      </w:r>
    </w:p>
    <w:p w:rsidR="00686D22" w:rsidRPr="00686D22" w:rsidRDefault="00686D22" w:rsidP="000506DD">
      <w:pPr>
        <w:widowControl w:val="0"/>
        <w:numPr>
          <w:ilvl w:val="0"/>
          <w:numId w:val="26"/>
        </w:numPr>
        <w:tabs>
          <w:tab w:val="left" w:pos="1071"/>
        </w:tabs>
        <w:spacing w:after="0" w:line="317"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в установленном порядке назначает на должность и освобождает от</w:t>
      </w:r>
      <w:r w:rsidRPr="00686D22">
        <w:rPr>
          <w:rFonts w:ascii="Times New Roman" w:eastAsia="Arial Unicode MS" w:hAnsi="Times New Roman" w:cs="Times New Roman"/>
          <w:color w:val="000000"/>
          <w:sz w:val="28"/>
          <w:szCs w:val="28"/>
          <w:lang w:eastAsia="ru-RU"/>
        </w:rPr>
        <w:br/>
        <w:t>должности руководителей подведомственн</w:t>
      </w:r>
      <w:r w:rsidR="00DD382E">
        <w:rPr>
          <w:rFonts w:ascii="Times New Roman" w:eastAsia="Arial Unicode MS" w:hAnsi="Times New Roman" w:cs="Times New Roman"/>
          <w:color w:val="000000"/>
          <w:sz w:val="28"/>
          <w:szCs w:val="28"/>
          <w:lang w:eastAsia="ru-RU"/>
        </w:rPr>
        <w:t>ых Управлению муниципальных об</w:t>
      </w:r>
      <w:r w:rsidRPr="00686D22">
        <w:rPr>
          <w:rFonts w:ascii="Times New Roman" w:eastAsia="Arial Unicode MS" w:hAnsi="Times New Roman" w:cs="Times New Roman"/>
          <w:color w:val="000000"/>
          <w:sz w:val="28"/>
          <w:szCs w:val="28"/>
          <w:lang w:eastAsia="ru-RU"/>
        </w:rPr>
        <w:t>разовательных организаций и учреждений, заключает, изменяет и прекращает</w:t>
      </w:r>
      <w:r w:rsidRPr="00686D22">
        <w:rPr>
          <w:rFonts w:ascii="Times New Roman" w:eastAsia="Arial Unicode MS" w:hAnsi="Times New Roman" w:cs="Times New Roman"/>
          <w:color w:val="000000"/>
          <w:sz w:val="28"/>
          <w:szCs w:val="28"/>
          <w:lang w:eastAsia="ru-RU"/>
        </w:rPr>
        <w:br/>
        <w:t>трудовые договоры с ними, принимает решения о поощрении и применении к</w:t>
      </w:r>
      <w:r w:rsidRPr="00686D22">
        <w:rPr>
          <w:rFonts w:ascii="Times New Roman" w:eastAsia="Arial Unicode MS" w:hAnsi="Times New Roman" w:cs="Times New Roman"/>
          <w:color w:val="000000"/>
          <w:sz w:val="28"/>
          <w:szCs w:val="28"/>
          <w:lang w:eastAsia="ru-RU"/>
        </w:rPr>
        <w:br/>
        <w:t>ним дисциплинарных взысканий;</w:t>
      </w:r>
    </w:p>
    <w:p w:rsidR="00686D22" w:rsidRPr="00686D22" w:rsidRDefault="00686D22" w:rsidP="000506DD">
      <w:pPr>
        <w:widowControl w:val="0"/>
        <w:numPr>
          <w:ilvl w:val="0"/>
          <w:numId w:val="26"/>
        </w:numPr>
        <w:tabs>
          <w:tab w:val="left" w:pos="1071"/>
        </w:tabs>
        <w:spacing w:after="0" w:line="317"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согласует уставы подведомственн</w:t>
      </w:r>
      <w:r w:rsidR="00DD382E">
        <w:rPr>
          <w:rFonts w:ascii="Times New Roman" w:eastAsia="Arial Unicode MS" w:hAnsi="Times New Roman" w:cs="Times New Roman"/>
          <w:color w:val="000000"/>
          <w:sz w:val="28"/>
          <w:szCs w:val="28"/>
          <w:lang w:eastAsia="ru-RU"/>
        </w:rPr>
        <w:t>ых муниципальных учреждений му</w:t>
      </w:r>
      <w:r w:rsidRPr="00686D22">
        <w:rPr>
          <w:rFonts w:ascii="Times New Roman" w:eastAsia="Arial Unicode MS" w:hAnsi="Times New Roman" w:cs="Times New Roman"/>
          <w:color w:val="000000"/>
          <w:sz w:val="28"/>
          <w:szCs w:val="28"/>
          <w:lang w:eastAsia="ru-RU"/>
        </w:rPr>
        <w:t>ниципального образования Павловский район;</w:t>
      </w:r>
    </w:p>
    <w:p w:rsidR="00686D22" w:rsidRPr="00686D22" w:rsidRDefault="00686D22" w:rsidP="000506DD">
      <w:pPr>
        <w:widowControl w:val="0"/>
        <w:numPr>
          <w:ilvl w:val="0"/>
          <w:numId w:val="26"/>
        </w:numPr>
        <w:tabs>
          <w:tab w:val="left" w:pos="1226"/>
        </w:tabs>
        <w:spacing w:after="0" w:line="317"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распоряжается выделенными У</w:t>
      </w:r>
      <w:r w:rsidR="00DD382E">
        <w:rPr>
          <w:rFonts w:ascii="Times New Roman" w:eastAsia="Arial Unicode MS" w:hAnsi="Times New Roman" w:cs="Times New Roman"/>
          <w:color w:val="000000"/>
          <w:sz w:val="28"/>
          <w:szCs w:val="28"/>
          <w:lang w:eastAsia="ru-RU"/>
        </w:rPr>
        <w:t>правлению финансовыми и матери</w:t>
      </w:r>
      <w:r w:rsidRPr="00686D22">
        <w:rPr>
          <w:rFonts w:ascii="Times New Roman" w:eastAsia="Arial Unicode MS" w:hAnsi="Times New Roman" w:cs="Times New Roman"/>
          <w:color w:val="000000"/>
          <w:sz w:val="28"/>
          <w:szCs w:val="28"/>
          <w:lang w:eastAsia="ru-RU"/>
        </w:rPr>
        <w:t>альными ресурсами в пределах установленной компетенции;</w:t>
      </w:r>
    </w:p>
    <w:p w:rsidR="00686D22" w:rsidRPr="00686D22" w:rsidRDefault="00686D22" w:rsidP="000506DD">
      <w:pPr>
        <w:widowControl w:val="0"/>
        <w:numPr>
          <w:ilvl w:val="0"/>
          <w:numId w:val="26"/>
        </w:numPr>
        <w:tabs>
          <w:tab w:val="left" w:pos="1226"/>
        </w:tabs>
        <w:spacing w:after="0" w:line="317"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открывает лицевые счета в установленном порядке, совершает от</w:t>
      </w:r>
      <w:r w:rsidRPr="00686D22">
        <w:rPr>
          <w:rFonts w:ascii="Times New Roman" w:eastAsia="Arial Unicode MS" w:hAnsi="Times New Roman" w:cs="Times New Roman"/>
          <w:color w:val="000000"/>
          <w:sz w:val="28"/>
          <w:szCs w:val="28"/>
          <w:lang w:eastAsia="ru-RU"/>
        </w:rPr>
        <w:br/>
        <w:t xml:space="preserve">имени Управления финансовые операции, </w:t>
      </w:r>
      <w:r w:rsidR="00DD382E">
        <w:rPr>
          <w:rFonts w:ascii="Times New Roman" w:eastAsia="Arial Unicode MS" w:hAnsi="Times New Roman" w:cs="Times New Roman"/>
          <w:color w:val="000000"/>
          <w:sz w:val="28"/>
          <w:szCs w:val="28"/>
          <w:lang w:eastAsia="ru-RU"/>
        </w:rPr>
        <w:t>подписывает финансовые докумен</w:t>
      </w:r>
      <w:r w:rsidRPr="00686D22">
        <w:rPr>
          <w:rFonts w:ascii="Times New Roman" w:eastAsia="Arial Unicode MS" w:hAnsi="Times New Roman" w:cs="Times New Roman"/>
          <w:color w:val="000000"/>
          <w:sz w:val="28"/>
          <w:szCs w:val="28"/>
          <w:lang w:eastAsia="ru-RU"/>
        </w:rPr>
        <w:t>ты;</w:t>
      </w:r>
    </w:p>
    <w:p w:rsidR="00686D22" w:rsidRPr="00686D22" w:rsidRDefault="00686D22" w:rsidP="000506DD">
      <w:pPr>
        <w:widowControl w:val="0"/>
        <w:numPr>
          <w:ilvl w:val="0"/>
          <w:numId w:val="26"/>
        </w:numPr>
        <w:tabs>
          <w:tab w:val="left" w:pos="1226"/>
        </w:tabs>
        <w:spacing w:after="0" w:line="320"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проводит личный прием граждан по</w:t>
      </w:r>
      <w:r w:rsidR="00DD382E">
        <w:rPr>
          <w:rFonts w:ascii="Times New Roman" w:eastAsia="Arial Unicode MS" w:hAnsi="Times New Roman" w:cs="Times New Roman"/>
          <w:color w:val="000000"/>
          <w:sz w:val="28"/>
          <w:szCs w:val="28"/>
          <w:lang w:eastAsia="ru-RU"/>
        </w:rPr>
        <w:t xml:space="preserve"> вопросам, отнесенным к компе</w:t>
      </w:r>
      <w:r w:rsidRPr="00686D22">
        <w:rPr>
          <w:rFonts w:ascii="Times New Roman" w:eastAsia="Arial Unicode MS" w:hAnsi="Times New Roman" w:cs="Times New Roman"/>
          <w:color w:val="000000"/>
          <w:sz w:val="28"/>
          <w:szCs w:val="28"/>
          <w:lang w:eastAsia="ru-RU"/>
        </w:rPr>
        <w:t>тенции Управления;</w:t>
      </w:r>
    </w:p>
    <w:p w:rsidR="00686D22" w:rsidRPr="00686D22" w:rsidRDefault="00686D22" w:rsidP="000506DD">
      <w:pPr>
        <w:widowControl w:val="0"/>
        <w:numPr>
          <w:ilvl w:val="0"/>
          <w:numId w:val="26"/>
        </w:numPr>
        <w:tabs>
          <w:tab w:val="left" w:pos="1226"/>
        </w:tabs>
        <w:spacing w:after="0" w:line="320" w:lineRule="exact"/>
        <w:ind w:right="200" w:firstLine="993"/>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осуществляет иные полномочия в соответствии с законодательством</w:t>
      </w:r>
      <w:r w:rsidRPr="00686D22">
        <w:rPr>
          <w:rFonts w:ascii="Times New Roman" w:eastAsia="Arial Unicode MS" w:hAnsi="Times New Roman" w:cs="Times New Roman"/>
          <w:color w:val="000000"/>
          <w:sz w:val="28"/>
          <w:szCs w:val="28"/>
          <w:lang w:eastAsia="ru-RU"/>
        </w:rPr>
        <w:br/>
        <w:t>Российской Федерации, Краснодарского кра</w:t>
      </w:r>
      <w:r w:rsidR="00DD382E">
        <w:rPr>
          <w:rFonts w:ascii="Times New Roman" w:eastAsia="Arial Unicode MS" w:hAnsi="Times New Roman" w:cs="Times New Roman"/>
          <w:color w:val="000000"/>
          <w:sz w:val="28"/>
          <w:szCs w:val="28"/>
          <w:lang w:eastAsia="ru-RU"/>
        </w:rPr>
        <w:t>я, муниципальными правовыми ак</w:t>
      </w:r>
      <w:r w:rsidRPr="00686D22">
        <w:rPr>
          <w:rFonts w:ascii="Times New Roman" w:eastAsia="Arial Unicode MS" w:hAnsi="Times New Roman" w:cs="Times New Roman"/>
          <w:color w:val="000000"/>
          <w:sz w:val="28"/>
          <w:szCs w:val="28"/>
          <w:lang w:eastAsia="ru-RU"/>
        </w:rPr>
        <w:t>тами муниципального образования Павловский район.</w:t>
      </w:r>
    </w:p>
    <w:p w:rsidR="001B6A14" w:rsidRDefault="00686D22" w:rsidP="000506DD">
      <w:pPr>
        <w:widowControl w:val="0"/>
        <w:numPr>
          <w:ilvl w:val="0"/>
          <w:numId w:val="20"/>
        </w:numPr>
        <w:tabs>
          <w:tab w:val="left" w:pos="1071"/>
        </w:tabs>
        <w:spacing w:after="0" w:line="240" w:lineRule="auto"/>
        <w:ind w:right="198" w:firstLine="1134"/>
        <w:jc w:val="both"/>
        <w:rPr>
          <w:rFonts w:ascii="Times New Roman" w:eastAsia="Arial Unicode MS" w:hAnsi="Times New Roman" w:cs="Times New Roman"/>
          <w:sz w:val="28"/>
          <w:szCs w:val="28"/>
          <w:lang w:eastAsia="ru-RU"/>
        </w:rPr>
      </w:pPr>
      <w:r w:rsidRPr="00686D22">
        <w:rPr>
          <w:rFonts w:ascii="Times New Roman" w:eastAsia="Arial Unicode MS" w:hAnsi="Times New Roman" w:cs="Times New Roman"/>
          <w:color w:val="000000"/>
          <w:sz w:val="28"/>
          <w:szCs w:val="28"/>
          <w:lang w:eastAsia="ru-RU"/>
        </w:rPr>
        <w:t xml:space="preserve">Работники Управления, исполняющие обязанности по должности </w:t>
      </w:r>
      <w:r w:rsidR="00093254">
        <w:rPr>
          <w:rFonts w:ascii="Times New Roman" w:eastAsia="Arial Unicode MS" w:hAnsi="Times New Roman" w:cs="Times New Roman"/>
          <w:color w:val="000000"/>
          <w:sz w:val="28"/>
          <w:szCs w:val="28"/>
          <w:lang w:eastAsia="ru-RU"/>
        </w:rPr>
        <w:t>му</w:t>
      </w:r>
      <w:r w:rsidRPr="00686D22">
        <w:rPr>
          <w:rFonts w:ascii="Times New Roman" w:eastAsia="Arial Unicode MS" w:hAnsi="Times New Roman" w:cs="Times New Roman"/>
          <w:color w:val="000000"/>
          <w:sz w:val="28"/>
          <w:szCs w:val="28"/>
          <w:lang w:eastAsia="ru-RU"/>
        </w:rPr>
        <w:t>ниципальной службы, являются муниципа</w:t>
      </w:r>
      <w:r w:rsidR="00093254">
        <w:rPr>
          <w:rFonts w:ascii="Times New Roman" w:eastAsia="Arial Unicode MS" w:hAnsi="Times New Roman" w:cs="Times New Roman"/>
          <w:color w:val="000000"/>
          <w:sz w:val="28"/>
          <w:szCs w:val="28"/>
          <w:lang w:eastAsia="ru-RU"/>
        </w:rPr>
        <w:t>льными служащими и руководству</w:t>
      </w:r>
      <w:r w:rsidRPr="00686D22">
        <w:rPr>
          <w:rFonts w:ascii="Times New Roman" w:eastAsia="Arial Unicode MS" w:hAnsi="Times New Roman" w:cs="Times New Roman"/>
          <w:color w:val="000000"/>
          <w:sz w:val="28"/>
          <w:szCs w:val="28"/>
          <w:lang w:eastAsia="ru-RU"/>
        </w:rPr>
        <w:t>ются в своей деятельности законодательств</w:t>
      </w:r>
      <w:r w:rsidR="00093254">
        <w:rPr>
          <w:rFonts w:ascii="Times New Roman" w:eastAsia="Arial Unicode MS" w:hAnsi="Times New Roman" w:cs="Times New Roman"/>
          <w:color w:val="000000"/>
          <w:sz w:val="28"/>
          <w:szCs w:val="28"/>
          <w:lang w:eastAsia="ru-RU"/>
        </w:rPr>
        <w:t>ом о муниципальной службе, Тру</w:t>
      </w:r>
      <w:r w:rsidRPr="00686D22">
        <w:rPr>
          <w:rFonts w:ascii="Times New Roman" w:eastAsia="Arial Unicode MS" w:hAnsi="Times New Roman" w:cs="Times New Roman"/>
          <w:color w:val="000000"/>
          <w:sz w:val="28"/>
          <w:szCs w:val="28"/>
          <w:lang w:eastAsia="ru-RU"/>
        </w:rPr>
        <w:t>довым кодексом Российской Федерации, д</w:t>
      </w:r>
      <w:r w:rsidR="00093254">
        <w:rPr>
          <w:rFonts w:ascii="Times New Roman" w:eastAsia="Arial Unicode MS" w:hAnsi="Times New Roman" w:cs="Times New Roman"/>
          <w:color w:val="000000"/>
          <w:sz w:val="28"/>
          <w:szCs w:val="28"/>
          <w:lang w:eastAsia="ru-RU"/>
        </w:rPr>
        <w:t>олжностными инструкциями и пра</w:t>
      </w:r>
      <w:r w:rsidRPr="00686D22">
        <w:rPr>
          <w:rFonts w:ascii="Times New Roman" w:eastAsia="Arial Unicode MS" w:hAnsi="Times New Roman" w:cs="Times New Roman"/>
          <w:color w:val="000000"/>
          <w:sz w:val="28"/>
          <w:szCs w:val="28"/>
          <w:lang w:eastAsia="ru-RU"/>
        </w:rPr>
        <w:t>вилами внутреннего трудового распорядка.</w:t>
      </w:r>
      <w:r w:rsidR="00093254">
        <w:rPr>
          <w:rFonts w:ascii="Times New Roman" w:eastAsia="Arial Unicode MS" w:hAnsi="Times New Roman" w:cs="Times New Roman"/>
          <w:color w:val="000000"/>
          <w:sz w:val="28"/>
          <w:szCs w:val="28"/>
          <w:lang w:eastAsia="ru-RU"/>
        </w:rPr>
        <w:t xml:space="preserve"> Работники, осуществляющие тех</w:t>
      </w:r>
      <w:r w:rsidRPr="00686D22">
        <w:rPr>
          <w:rFonts w:ascii="Times New Roman" w:eastAsia="Arial Unicode MS" w:hAnsi="Times New Roman" w:cs="Times New Roman"/>
          <w:color w:val="000000"/>
          <w:sz w:val="28"/>
          <w:szCs w:val="28"/>
          <w:lang w:eastAsia="ru-RU"/>
        </w:rPr>
        <w:t>ническое обеспечение деятельности Управлени</w:t>
      </w:r>
      <w:r w:rsidR="00093254">
        <w:rPr>
          <w:rFonts w:ascii="Times New Roman" w:eastAsia="Arial Unicode MS" w:hAnsi="Times New Roman" w:cs="Times New Roman"/>
          <w:color w:val="000000"/>
          <w:sz w:val="28"/>
          <w:szCs w:val="28"/>
          <w:lang w:eastAsia="ru-RU"/>
        </w:rPr>
        <w:t>я, руководствуются в своей дея</w:t>
      </w:r>
      <w:r w:rsidRPr="00686D22">
        <w:rPr>
          <w:rFonts w:ascii="Times New Roman" w:eastAsia="Arial Unicode MS" w:hAnsi="Times New Roman" w:cs="Times New Roman"/>
          <w:color w:val="000000"/>
          <w:sz w:val="28"/>
          <w:szCs w:val="28"/>
          <w:lang w:eastAsia="ru-RU"/>
        </w:rPr>
        <w:t>тельности Трудовым кодексом Российско</w:t>
      </w:r>
      <w:r w:rsidR="00093254">
        <w:rPr>
          <w:rFonts w:ascii="Times New Roman" w:eastAsia="Arial Unicode MS" w:hAnsi="Times New Roman" w:cs="Times New Roman"/>
          <w:color w:val="000000"/>
          <w:sz w:val="28"/>
          <w:szCs w:val="28"/>
          <w:lang w:eastAsia="ru-RU"/>
        </w:rPr>
        <w:t>й Федерации, должностными инст</w:t>
      </w:r>
      <w:r w:rsidRPr="00686D22">
        <w:rPr>
          <w:rFonts w:ascii="Times New Roman" w:eastAsia="Arial Unicode MS" w:hAnsi="Times New Roman" w:cs="Times New Roman"/>
          <w:color w:val="000000"/>
          <w:sz w:val="28"/>
          <w:szCs w:val="28"/>
          <w:lang w:eastAsia="ru-RU"/>
        </w:rPr>
        <w:t>рукциями и правилами внутреннего трудового распорядка.</w:t>
      </w:r>
    </w:p>
    <w:p w:rsidR="001D76F6" w:rsidRPr="001D76F6" w:rsidRDefault="001D76F6" w:rsidP="001D76F6">
      <w:pPr>
        <w:widowControl w:val="0"/>
        <w:tabs>
          <w:tab w:val="left" w:pos="1071"/>
        </w:tabs>
        <w:spacing w:after="0" w:line="240" w:lineRule="auto"/>
        <w:ind w:left="780" w:right="198"/>
        <w:jc w:val="both"/>
        <w:rPr>
          <w:rFonts w:ascii="Times New Roman" w:eastAsia="Arial Unicode MS" w:hAnsi="Times New Roman" w:cs="Times New Roman"/>
          <w:sz w:val="28"/>
          <w:szCs w:val="28"/>
          <w:lang w:eastAsia="ru-RU"/>
        </w:rPr>
      </w:pPr>
    </w:p>
    <w:p w:rsidR="001B6A14" w:rsidRPr="001B6A14" w:rsidRDefault="001B6A14" w:rsidP="001B6A14">
      <w:pPr>
        <w:pStyle w:val="a3"/>
        <w:widowControl w:val="0"/>
        <w:numPr>
          <w:ilvl w:val="0"/>
          <w:numId w:val="8"/>
        </w:numPr>
        <w:tabs>
          <w:tab w:val="left" w:pos="1071"/>
        </w:tabs>
        <w:spacing w:after="0" w:line="240" w:lineRule="auto"/>
        <w:ind w:right="198"/>
        <w:jc w:val="center"/>
        <w:rPr>
          <w:rFonts w:ascii="Times New Roman" w:eastAsia="Arial Unicode MS" w:hAnsi="Times New Roman" w:cs="Times New Roman"/>
          <w:sz w:val="28"/>
          <w:szCs w:val="28"/>
          <w:lang w:eastAsia="ru-RU"/>
        </w:rPr>
      </w:pPr>
      <w:r w:rsidRPr="001B6A14">
        <w:rPr>
          <w:rFonts w:ascii="Times New Roman" w:eastAsia="Arial Unicode MS" w:hAnsi="Times New Roman" w:cs="Times New Roman"/>
          <w:sz w:val="28"/>
          <w:szCs w:val="28"/>
          <w:lang w:eastAsia="ru-RU"/>
        </w:rPr>
        <w:t>НОРМАТИВНО-ПРАВОВАЯ БАЗА И ПЕРЕЧЕНЬ ЛОКАЛЬНЫХ АКТОВ УПРАВЛЕНИЯ</w:t>
      </w:r>
    </w:p>
    <w:p w:rsidR="001B6A14" w:rsidRPr="001B6A14"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 </w:t>
      </w:r>
      <w:r w:rsidRPr="001B6A14">
        <w:rPr>
          <w:rFonts w:ascii="Times New Roman" w:eastAsia="Arial Unicode MS" w:hAnsi="Times New Roman" w:cs="Times New Roman"/>
          <w:sz w:val="28"/>
          <w:szCs w:val="28"/>
          <w:lang w:eastAsia="ru-RU"/>
        </w:rPr>
        <w:t xml:space="preserve"> </w:t>
      </w:r>
      <w:r w:rsidRPr="00D06CF2">
        <w:rPr>
          <w:rFonts w:ascii="Times New Roman" w:eastAsia="Arial Unicode MS" w:hAnsi="Times New Roman" w:cs="Times New Roman"/>
          <w:sz w:val="28"/>
          <w:szCs w:val="28"/>
          <w:lang w:eastAsia="ru-RU"/>
        </w:rPr>
        <w:t>Управление имеет право принимать нормативные, правовые и локальные акты, не противоречащие настоящему Положению.</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2. . Ведет учет и регистрацию локальных актов Управления в соответствии с номенклатурой и инструкцией по делопроизводству.</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3. . Изменения и дополнения настоящего Положения принимаются общим собранием трудового коллектива, утверждаются Учредителем и регистрируются в установленном порядке.</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4. Лица, принимаемые на работу в Управление, должны быть ознакомлены с настоящим Положением.</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5 Локальные акты Управления не могут противоречить настоящему Положению.</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6. Деятельность Управления регламентируется следующими локальными нормативно-правовыми актами:</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1) положением об Управлении;</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2) должностными инструкциями сотрудников Управления;</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t xml:space="preserve">3) </w:t>
      </w:r>
      <w:r w:rsidRPr="00E23430">
        <w:rPr>
          <w:rFonts w:ascii="Times New Roman" w:eastAsia="Arial Unicode MS" w:hAnsi="Times New Roman" w:cs="Times New Roman"/>
          <w:sz w:val="28"/>
          <w:szCs w:val="28"/>
          <w:lang w:eastAsia="ru-RU"/>
        </w:rPr>
        <w:t>правилами внутреннего трудового распорядка;</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4) номенклатурой дел Управления;</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5) инструкцией по ведению делопроизводства (администрация муниципального образования Павловский район);</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6) программой развития системы образования;</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7) положением о Совете руководителей при Управлении;</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8) положением Коллегии Управления:</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9) приказами Управления по основной деятельности;</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10) приказами Управления по личному составу, персональными, в том числе приказами по командировкам руководителей учреждений;</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11) положение об организации учета детей, подлежащих обучению по образовательным программам начального общего, основного общего и среднего общего образования в муниципальных образовательных организациях на территории муниципального образования Павловский район;</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11) положением об инспекторской деятельности;</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12) положение о порядке обеспечения содержания зданий и сооружений муниципальных образовательных организаций, обустройства прилегающих к ним территорий;</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13) положение об официальном сайте управления образования администрации муниципального образования Павловский район;</w:t>
      </w:r>
    </w:p>
    <w:p w:rsidR="001B6A14" w:rsidRPr="00D06CF2"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14) положение об организации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Павловский район;</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D06CF2">
        <w:rPr>
          <w:rFonts w:ascii="Times New Roman" w:eastAsia="Arial Unicode MS" w:hAnsi="Times New Roman" w:cs="Times New Roman"/>
          <w:sz w:val="28"/>
          <w:szCs w:val="28"/>
          <w:lang w:eastAsia="ru-RU"/>
        </w:rPr>
        <w:lastRenderedPageBreak/>
        <w:t xml:space="preserve">15) </w:t>
      </w:r>
      <w:r w:rsidRPr="00E23430">
        <w:rPr>
          <w:rFonts w:ascii="Times New Roman" w:eastAsia="Arial Unicode MS" w:hAnsi="Times New Roman" w:cs="Times New Roman"/>
          <w:sz w:val="28"/>
          <w:szCs w:val="28"/>
          <w:lang w:eastAsia="ru-RU"/>
        </w:rPr>
        <w:t>положение о получении общего образования в форме семейного образования и самообразования гражданами, проживающими на территории муниципального образования Павловский район;</w:t>
      </w:r>
    </w:p>
    <w:p w:rsidR="001B6A14" w:rsidRPr="00E23430"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16) положение о деятельности специалиста-куратора общеобразовательного учреждения муниципального образования Павловский район;</w:t>
      </w:r>
    </w:p>
    <w:p w:rsidR="001B6A14" w:rsidRPr="001B6A14" w:rsidRDefault="001B6A14" w:rsidP="001B6A14">
      <w:pPr>
        <w:widowControl w:val="0"/>
        <w:tabs>
          <w:tab w:val="left" w:pos="1071"/>
        </w:tabs>
        <w:spacing w:after="0" w:line="240" w:lineRule="auto"/>
        <w:ind w:left="142" w:right="198" w:firstLine="638"/>
        <w:jc w:val="both"/>
        <w:rPr>
          <w:rFonts w:ascii="Times New Roman" w:eastAsia="Arial Unicode MS" w:hAnsi="Times New Roman" w:cs="Times New Roman"/>
          <w:sz w:val="28"/>
          <w:szCs w:val="28"/>
          <w:lang w:eastAsia="ru-RU"/>
        </w:rPr>
      </w:pPr>
      <w:r w:rsidRPr="00E23430">
        <w:rPr>
          <w:rFonts w:ascii="Times New Roman" w:eastAsia="Arial Unicode MS" w:hAnsi="Times New Roman" w:cs="Times New Roman"/>
          <w:sz w:val="28"/>
          <w:szCs w:val="28"/>
          <w:lang w:eastAsia="ru-RU"/>
        </w:rPr>
        <w:t>17) положение о награждении Почетной грамотой и Благодарственным письмом управления образования администрации муниципально</w:t>
      </w:r>
      <w:r w:rsidR="00481777" w:rsidRPr="00E23430">
        <w:rPr>
          <w:rFonts w:ascii="Times New Roman" w:eastAsia="Arial Unicode MS" w:hAnsi="Times New Roman" w:cs="Times New Roman"/>
          <w:sz w:val="28"/>
          <w:szCs w:val="28"/>
          <w:lang w:eastAsia="ru-RU"/>
        </w:rPr>
        <w:t>го образования Павловский район.</w:t>
      </w:r>
    </w:p>
    <w:p w:rsidR="001B6A14" w:rsidRPr="00686D22" w:rsidRDefault="001B6A14" w:rsidP="001B6A14">
      <w:pPr>
        <w:widowControl w:val="0"/>
        <w:tabs>
          <w:tab w:val="left" w:pos="1071"/>
        </w:tabs>
        <w:spacing w:after="0" w:line="240" w:lineRule="auto"/>
        <w:ind w:left="780" w:right="198"/>
        <w:jc w:val="both"/>
        <w:rPr>
          <w:rFonts w:ascii="Times New Roman" w:eastAsia="Arial Unicode MS" w:hAnsi="Times New Roman" w:cs="Times New Roman"/>
          <w:sz w:val="28"/>
          <w:szCs w:val="28"/>
          <w:lang w:eastAsia="ru-RU"/>
        </w:rPr>
      </w:pPr>
    </w:p>
    <w:p w:rsidR="00503890" w:rsidRDefault="00503890" w:rsidP="005038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VII</w:t>
      </w:r>
      <w:r w:rsidR="00F356D4">
        <w:rPr>
          <w:rFonts w:ascii="Times New Roman" w:eastAsia="Times New Roman" w:hAnsi="Times New Roman" w:cs="Times New Roman"/>
          <w:bCs/>
          <w:sz w:val="28"/>
          <w:szCs w:val="28"/>
          <w:lang w:eastAsia="ru-RU"/>
        </w:rPr>
        <w:t>.</w:t>
      </w:r>
      <w:r w:rsidRPr="005038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СОЗДАНИЕ, ЛИКВИДАЦИЯ, РЕРГАНИЗАЦИЯ  УПРАВЛЕНИЯ</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1. Управление создается, реорганизуется, ликвидируется по решению учредителя в порядке, установленном законодательством.</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2. Деятельность Управления прекращается в связи с его ликвидацией или реорганизацией в установленном законом порядке.</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3. При реорганизации Управления (слиянии, присоединении, разделении, выделении, преобразовании) настоящее Положение утрачивает силу, а все документы (управленческие, финансово-хозяйственные, по личному составу и др.) передаются его правопреемнику.</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4. Ликвидация Управления может осуществляться:</w:t>
      </w:r>
    </w:p>
    <w:p w:rsidR="00503890" w:rsidRPr="00503890" w:rsidRDefault="00503890" w:rsidP="00503890">
      <w:pPr>
        <w:numPr>
          <w:ilvl w:val="0"/>
          <w:numId w:val="27"/>
        </w:numPr>
        <w:tabs>
          <w:tab w:val="clear" w:pos="1635"/>
        </w:tabs>
        <w:spacing w:after="0" w:line="240" w:lineRule="auto"/>
        <w:ind w:hanging="642"/>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по решению Учредителя;</w:t>
      </w:r>
    </w:p>
    <w:p w:rsidR="00503890" w:rsidRPr="00503890" w:rsidRDefault="00503890" w:rsidP="00503890">
      <w:pPr>
        <w:numPr>
          <w:ilvl w:val="0"/>
          <w:numId w:val="27"/>
        </w:numPr>
        <w:tabs>
          <w:tab w:val="clear" w:pos="1635"/>
        </w:tabs>
        <w:spacing w:after="0" w:line="240" w:lineRule="auto"/>
        <w:ind w:left="0" w:firstLine="993"/>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по решению суда в случае осуществления деятельности, запрещенной законом, либо деятельности, не соответствующей целям его создания.</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 xml:space="preserve">5. Процедура реорганизации или ликвидации Управления осуществляется в соответствии с гражданским законодательством. </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6. В случае реорганизации или ликвидации Управления, начальник Управления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и документы по личному составу.</w:t>
      </w:r>
    </w:p>
    <w:p w:rsidR="00503890" w:rsidRPr="00503890" w:rsidRDefault="00503890" w:rsidP="00503890">
      <w:pPr>
        <w:spacing w:after="0" w:line="240" w:lineRule="auto"/>
        <w:ind w:firstLine="851"/>
        <w:jc w:val="both"/>
        <w:rPr>
          <w:rFonts w:ascii="Times New Roman" w:eastAsia="Times New Roman" w:hAnsi="Times New Roman" w:cs="Times New Roman"/>
          <w:sz w:val="28"/>
          <w:szCs w:val="28"/>
          <w:lang w:eastAsia="ru-RU"/>
        </w:rPr>
      </w:pPr>
      <w:r w:rsidRPr="00503890">
        <w:rPr>
          <w:rFonts w:ascii="Times New Roman" w:eastAsia="Times New Roman" w:hAnsi="Times New Roman" w:cs="Times New Roman"/>
          <w:sz w:val="28"/>
          <w:szCs w:val="28"/>
          <w:lang w:eastAsia="ru-RU"/>
        </w:rPr>
        <w:t xml:space="preserve">7. При ликвидации Управления денежные средства и иное имущество, принадлежащее Управлению на праве собственности, за вычетом платежей по исполнению обязательств, направляются на цели развития системы образования муниципального образования Павловский район, а документы постоянного хранения и по личному составу передаются на государственное хранение в архивный отдел администрации муниципального образования Павловский район. </w:t>
      </w:r>
    </w:p>
    <w:p w:rsidR="00E271FA" w:rsidRPr="00B77158" w:rsidRDefault="00E271FA" w:rsidP="001D76F6">
      <w:pPr>
        <w:widowControl w:val="0"/>
        <w:tabs>
          <w:tab w:val="left" w:pos="1125"/>
        </w:tabs>
        <w:spacing w:after="0" w:line="320" w:lineRule="exact"/>
        <w:jc w:val="both"/>
        <w:rPr>
          <w:rFonts w:ascii="Times New Roman" w:eastAsia="Arial Unicode MS" w:hAnsi="Times New Roman" w:cs="Times New Roman"/>
          <w:sz w:val="28"/>
          <w:szCs w:val="28"/>
          <w:lang w:eastAsia="ru-RU"/>
        </w:rPr>
      </w:pPr>
    </w:p>
    <w:p w:rsidR="00503890" w:rsidRDefault="00503890" w:rsidP="00093254">
      <w:pPr>
        <w:widowControl w:val="0"/>
        <w:spacing w:after="0" w:line="324" w:lineRule="exact"/>
        <w:ind w:left="97" w:right="4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Исполняющий обязанности н</w:t>
      </w:r>
      <w:r w:rsidR="00093254">
        <w:rPr>
          <w:rFonts w:ascii="Times New Roman" w:eastAsia="Arial Unicode MS" w:hAnsi="Times New Roman" w:cs="Times New Roman"/>
          <w:color w:val="000000"/>
          <w:sz w:val="28"/>
          <w:szCs w:val="28"/>
          <w:lang w:eastAsia="ru-RU"/>
        </w:rPr>
        <w:t>ачальник</w:t>
      </w:r>
      <w:r>
        <w:rPr>
          <w:rFonts w:ascii="Times New Roman" w:eastAsia="Arial Unicode MS" w:hAnsi="Times New Roman" w:cs="Times New Roman"/>
          <w:color w:val="000000"/>
          <w:sz w:val="28"/>
          <w:szCs w:val="28"/>
          <w:lang w:eastAsia="ru-RU"/>
        </w:rPr>
        <w:t>а</w:t>
      </w:r>
      <w:r w:rsidR="00093254">
        <w:rPr>
          <w:rFonts w:ascii="Times New Roman" w:eastAsia="Arial Unicode MS" w:hAnsi="Times New Roman" w:cs="Times New Roman"/>
          <w:color w:val="000000"/>
          <w:sz w:val="28"/>
          <w:szCs w:val="28"/>
          <w:lang w:eastAsia="ru-RU"/>
        </w:rPr>
        <w:t xml:space="preserve"> управления </w:t>
      </w:r>
    </w:p>
    <w:p w:rsidR="00093254" w:rsidRDefault="00093254" w:rsidP="00503890">
      <w:pPr>
        <w:widowControl w:val="0"/>
        <w:spacing w:after="0" w:line="324" w:lineRule="exact"/>
        <w:ind w:left="97" w:right="4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образованием администрации муниципального </w:t>
      </w:r>
    </w:p>
    <w:p w:rsidR="00093254" w:rsidRDefault="00093254" w:rsidP="00093254">
      <w:pPr>
        <w:widowControl w:val="0"/>
        <w:spacing w:after="0" w:line="324" w:lineRule="exact"/>
        <w:ind w:left="97" w:right="4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образования Павловский район                                                                  </w:t>
      </w:r>
      <w:r w:rsidR="00503890">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00503890">
        <w:rPr>
          <w:rFonts w:ascii="Times New Roman" w:eastAsia="Arial Unicode MS" w:hAnsi="Times New Roman" w:cs="Times New Roman"/>
          <w:color w:val="000000"/>
          <w:sz w:val="28"/>
          <w:szCs w:val="28"/>
          <w:lang w:eastAsia="ru-RU"/>
        </w:rPr>
        <w:t>Н.А. Попко</w:t>
      </w:r>
    </w:p>
    <w:p w:rsidR="00093254" w:rsidRDefault="00093254" w:rsidP="00093254">
      <w:pPr>
        <w:widowControl w:val="0"/>
        <w:spacing w:after="0" w:line="324" w:lineRule="exact"/>
        <w:ind w:left="97" w:right="546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p>
    <w:p w:rsidR="00B77158" w:rsidRPr="00B77158" w:rsidRDefault="00B77158" w:rsidP="00B77158">
      <w:pPr>
        <w:pStyle w:val="a3"/>
        <w:widowControl w:val="0"/>
        <w:tabs>
          <w:tab w:val="left" w:pos="2464"/>
        </w:tabs>
        <w:spacing w:after="0" w:line="320" w:lineRule="exact"/>
        <w:ind w:left="0" w:firstLine="1985"/>
        <w:jc w:val="both"/>
        <w:rPr>
          <w:rFonts w:ascii="Times New Roman" w:eastAsia="Arial Unicode MS" w:hAnsi="Times New Roman" w:cs="Times New Roman"/>
          <w:sz w:val="28"/>
          <w:szCs w:val="28"/>
          <w:lang w:eastAsia="ru-RU"/>
        </w:rPr>
      </w:pPr>
    </w:p>
    <w:p w:rsidR="00E81B86" w:rsidRPr="00E81B86" w:rsidRDefault="00E81B86" w:rsidP="00E81B86">
      <w:pPr>
        <w:pStyle w:val="a3"/>
        <w:widowControl w:val="0"/>
        <w:tabs>
          <w:tab w:val="left" w:pos="740"/>
        </w:tabs>
        <w:spacing w:after="0" w:line="320" w:lineRule="exact"/>
        <w:ind w:left="993"/>
        <w:jc w:val="both"/>
        <w:rPr>
          <w:rFonts w:ascii="Times New Roman" w:eastAsia="Arial Unicode MS" w:hAnsi="Times New Roman" w:cs="Times New Roman"/>
          <w:sz w:val="28"/>
          <w:szCs w:val="28"/>
          <w:lang w:eastAsia="ru-RU"/>
        </w:rPr>
      </w:pPr>
    </w:p>
    <w:p w:rsidR="00DA0E2A" w:rsidRPr="00DA0E2A" w:rsidRDefault="00DA0E2A" w:rsidP="00DA0E2A">
      <w:pPr>
        <w:widowControl w:val="0"/>
        <w:spacing w:after="0" w:line="320" w:lineRule="exact"/>
        <w:ind w:firstLine="760"/>
        <w:jc w:val="both"/>
        <w:rPr>
          <w:rFonts w:ascii="Times New Roman" w:eastAsia="Arial Unicode MS" w:hAnsi="Times New Roman" w:cs="Times New Roman"/>
          <w:sz w:val="28"/>
          <w:szCs w:val="28"/>
          <w:lang w:eastAsia="ru-RU"/>
        </w:rPr>
      </w:pPr>
    </w:p>
    <w:p w:rsidR="00DA0E2A" w:rsidRPr="001928B6" w:rsidRDefault="00DA0E2A" w:rsidP="00DA0E2A">
      <w:pPr>
        <w:widowControl w:val="0"/>
        <w:spacing w:after="0" w:line="320" w:lineRule="exact"/>
        <w:jc w:val="both"/>
        <w:rPr>
          <w:rFonts w:ascii="Times New Roman" w:eastAsia="Arial Unicode MS" w:hAnsi="Times New Roman" w:cs="Times New Roman"/>
          <w:sz w:val="28"/>
          <w:szCs w:val="28"/>
          <w:lang w:eastAsia="ru-RU"/>
        </w:rPr>
      </w:pPr>
    </w:p>
    <w:p w:rsidR="001928B6" w:rsidRPr="00442AB7" w:rsidRDefault="001928B6" w:rsidP="00442AB7">
      <w:pPr>
        <w:pStyle w:val="a3"/>
        <w:widowControl w:val="0"/>
        <w:spacing w:after="0" w:line="320" w:lineRule="exact"/>
        <w:ind w:left="0" w:firstLine="720"/>
        <w:jc w:val="both"/>
        <w:rPr>
          <w:rFonts w:ascii="Times New Roman" w:eastAsia="Arial Unicode MS" w:hAnsi="Times New Roman" w:cs="Times New Roman"/>
          <w:sz w:val="28"/>
          <w:szCs w:val="28"/>
          <w:lang w:eastAsia="ru-RU"/>
        </w:rPr>
      </w:pPr>
    </w:p>
    <w:p w:rsidR="00917BFB" w:rsidRPr="00E83C4D" w:rsidRDefault="00917BFB" w:rsidP="00917BFB">
      <w:pPr>
        <w:pStyle w:val="a3"/>
        <w:widowControl w:val="0"/>
        <w:tabs>
          <w:tab w:val="left" w:pos="1066"/>
        </w:tabs>
        <w:spacing w:after="0" w:line="320" w:lineRule="exact"/>
        <w:ind w:left="851"/>
        <w:jc w:val="both"/>
        <w:rPr>
          <w:rFonts w:ascii="Times New Roman" w:eastAsia="Arial Unicode MS" w:hAnsi="Times New Roman" w:cs="Times New Roman"/>
          <w:sz w:val="28"/>
          <w:szCs w:val="28"/>
          <w:lang w:eastAsia="ru-RU"/>
        </w:rPr>
      </w:pPr>
    </w:p>
    <w:p w:rsidR="00191D6F" w:rsidRPr="00E83C4D" w:rsidRDefault="00191D6F" w:rsidP="00E83C4D">
      <w:pPr>
        <w:pStyle w:val="a3"/>
        <w:widowControl w:val="0"/>
        <w:tabs>
          <w:tab w:val="left" w:pos="1066"/>
        </w:tabs>
        <w:spacing w:after="0" w:line="320" w:lineRule="exact"/>
        <w:ind w:left="0" w:firstLine="851"/>
        <w:jc w:val="both"/>
        <w:rPr>
          <w:rFonts w:ascii="Times New Roman" w:eastAsia="Arial Unicode MS" w:hAnsi="Times New Roman" w:cs="Times New Roman"/>
          <w:sz w:val="28"/>
          <w:szCs w:val="28"/>
          <w:lang w:eastAsia="ru-RU"/>
        </w:rPr>
      </w:pPr>
    </w:p>
    <w:p w:rsidR="00191D6F" w:rsidRPr="00191D6F" w:rsidRDefault="00191D6F" w:rsidP="00191D6F">
      <w:pPr>
        <w:widowControl w:val="0"/>
        <w:tabs>
          <w:tab w:val="left" w:pos="1107"/>
        </w:tabs>
        <w:spacing w:after="0" w:line="320" w:lineRule="exact"/>
        <w:jc w:val="both"/>
        <w:rPr>
          <w:rFonts w:ascii="Times New Roman" w:eastAsia="Arial Unicode MS" w:hAnsi="Times New Roman" w:cs="Times New Roman"/>
          <w:sz w:val="28"/>
          <w:szCs w:val="28"/>
          <w:lang w:eastAsia="ru-RU"/>
        </w:rPr>
      </w:pPr>
    </w:p>
    <w:p w:rsidR="00191D6F" w:rsidRDefault="00191D6F" w:rsidP="00191D6F">
      <w:pPr>
        <w:widowControl w:val="0"/>
        <w:tabs>
          <w:tab w:val="left" w:pos="1026"/>
        </w:tabs>
        <w:spacing w:after="0" w:line="320" w:lineRule="exact"/>
        <w:jc w:val="both"/>
        <w:rPr>
          <w:rFonts w:ascii="Times New Roman" w:eastAsia="Arial Unicode MS" w:hAnsi="Times New Roman" w:cs="Times New Roman"/>
          <w:sz w:val="28"/>
          <w:szCs w:val="28"/>
          <w:lang w:eastAsia="ru-RU"/>
        </w:rPr>
      </w:pPr>
    </w:p>
    <w:p w:rsidR="00191D6F" w:rsidRPr="00191D6F" w:rsidRDefault="00191D6F" w:rsidP="00191D6F">
      <w:pPr>
        <w:widowControl w:val="0"/>
        <w:tabs>
          <w:tab w:val="left" w:pos="1026"/>
        </w:tabs>
        <w:spacing w:after="0" w:line="320" w:lineRule="exact"/>
        <w:jc w:val="both"/>
        <w:rPr>
          <w:rFonts w:ascii="Times New Roman" w:eastAsia="Arial Unicode MS" w:hAnsi="Times New Roman" w:cs="Times New Roman"/>
          <w:sz w:val="28"/>
          <w:szCs w:val="28"/>
          <w:lang w:eastAsia="ru-RU"/>
        </w:rPr>
      </w:pPr>
    </w:p>
    <w:p w:rsidR="00191D6F" w:rsidRPr="00191D6F" w:rsidRDefault="00191D6F" w:rsidP="00191D6F">
      <w:pPr>
        <w:widowControl w:val="0"/>
        <w:spacing w:after="0" w:line="280" w:lineRule="exact"/>
        <w:ind w:left="3020"/>
        <w:rPr>
          <w:rFonts w:ascii="Times New Roman" w:eastAsia="Arial Unicode MS" w:hAnsi="Times New Roman" w:cs="Times New Roman"/>
          <w:sz w:val="28"/>
          <w:szCs w:val="28"/>
          <w:lang w:eastAsia="ru-RU"/>
        </w:rPr>
      </w:pPr>
    </w:p>
    <w:p w:rsidR="00191D6F" w:rsidRPr="00191D6F" w:rsidRDefault="00191D6F" w:rsidP="00191D6F">
      <w:pPr>
        <w:tabs>
          <w:tab w:val="left" w:pos="3333"/>
        </w:tabs>
      </w:pPr>
    </w:p>
    <w:sectPr w:rsidR="00191D6F" w:rsidRPr="00191D6F" w:rsidSect="002E13B0">
      <w:headerReference w:type="default" r:id="rId7"/>
      <w:pgSz w:w="12240" w:h="15840"/>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B0" w:rsidRDefault="00F006B0" w:rsidP="00503890">
      <w:pPr>
        <w:spacing w:after="0" w:line="240" w:lineRule="auto"/>
      </w:pPr>
      <w:r>
        <w:separator/>
      </w:r>
    </w:p>
  </w:endnote>
  <w:endnote w:type="continuationSeparator" w:id="0">
    <w:p w:rsidR="00F006B0" w:rsidRDefault="00F006B0" w:rsidP="0050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B0" w:rsidRDefault="00F006B0" w:rsidP="00503890">
      <w:pPr>
        <w:spacing w:after="0" w:line="240" w:lineRule="auto"/>
      </w:pPr>
      <w:r>
        <w:separator/>
      </w:r>
    </w:p>
  </w:footnote>
  <w:footnote w:type="continuationSeparator" w:id="0">
    <w:p w:rsidR="00F006B0" w:rsidRDefault="00F006B0" w:rsidP="0050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36956"/>
      <w:docPartObj>
        <w:docPartGallery w:val="Page Numbers (Top of Page)"/>
        <w:docPartUnique/>
      </w:docPartObj>
    </w:sdtPr>
    <w:sdtEndPr>
      <w:rPr>
        <w:rFonts w:ascii="Times New Roman" w:hAnsi="Times New Roman" w:cs="Times New Roman"/>
        <w:sz w:val="28"/>
        <w:szCs w:val="28"/>
      </w:rPr>
    </w:sdtEndPr>
    <w:sdtContent>
      <w:p w:rsidR="00503890" w:rsidRPr="00093E8F" w:rsidRDefault="00503890">
        <w:pPr>
          <w:pStyle w:val="a4"/>
          <w:jc w:val="center"/>
          <w:rPr>
            <w:rFonts w:ascii="Times New Roman" w:hAnsi="Times New Roman" w:cs="Times New Roman"/>
            <w:sz w:val="28"/>
            <w:szCs w:val="28"/>
          </w:rPr>
        </w:pPr>
        <w:r w:rsidRPr="00093E8F">
          <w:rPr>
            <w:rFonts w:ascii="Times New Roman" w:hAnsi="Times New Roman" w:cs="Times New Roman"/>
            <w:sz w:val="28"/>
            <w:szCs w:val="28"/>
          </w:rPr>
          <w:fldChar w:fldCharType="begin"/>
        </w:r>
        <w:r w:rsidRPr="00093E8F">
          <w:rPr>
            <w:rFonts w:ascii="Times New Roman" w:hAnsi="Times New Roman" w:cs="Times New Roman"/>
            <w:sz w:val="28"/>
            <w:szCs w:val="28"/>
          </w:rPr>
          <w:instrText>PAGE   \* MERGEFORMAT</w:instrText>
        </w:r>
        <w:r w:rsidRPr="00093E8F">
          <w:rPr>
            <w:rFonts w:ascii="Times New Roman" w:hAnsi="Times New Roman" w:cs="Times New Roman"/>
            <w:sz w:val="28"/>
            <w:szCs w:val="28"/>
          </w:rPr>
          <w:fldChar w:fldCharType="separate"/>
        </w:r>
        <w:r w:rsidR="00D446B1">
          <w:rPr>
            <w:rFonts w:ascii="Times New Roman" w:hAnsi="Times New Roman" w:cs="Times New Roman"/>
            <w:noProof/>
            <w:sz w:val="28"/>
            <w:szCs w:val="28"/>
          </w:rPr>
          <w:t>19</w:t>
        </w:r>
        <w:r w:rsidRPr="00093E8F">
          <w:rPr>
            <w:rFonts w:ascii="Times New Roman" w:hAnsi="Times New Roman" w:cs="Times New Roman"/>
            <w:sz w:val="28"/>
            <w:szCs w:val="28"/>
          </w:rPr>
          <w:fldChar w:fldCharType="end"/>
        </w:r>
      </w:p>
    </w:sdtContent>
  </w:sdt>
  <w:p w:rsidR="00503890" w:rsidRDefault="005038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4FFABA5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7"/>
    <w:multiLevelType w:val="multilevel"/>
    <w:tmpl w:val="00000016"/>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9"/>
    <w:multiLevelType w:val="multilevel"/>
    <w:tmpl w:val="00000018"/>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7"/>
    <w:multiLevelType w:val="multilevel"/>
    <w:tmpl w:val="88AA436A"/>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39308C"/>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7E9297E"/>
    <w:multiLevelType w:val="hybridMultilevel"/>
    <w:tmpl w:val="CA408B66"/>
    <w:lvl w:ilvl="0" w:tplc="F022D52E">
      <w:start w:val="2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1335C"/>
    <w:multiLevelType w:val="hybridMultilevel"/>
    <w:tmpl w:val="95E4DA9E"/>
    <w:lvl w:ilvl="0" w:tplc="79B2482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2D1E0B"/>
    <w:multiLevelType w:val="hybridMultilevel"/>
    <w:tmpl w:val="D3D04A90"/>
    <w:lvl w:ilvl="0" w:tplc="2ECCB09C">
      <w:start w:val="33"/>
      <w:numFmt w:val="decimal"/>
      <w:lvlText w:val="%1."/>
      <w:lvlJc w:val="left"/>
      <w:pPr>
        <w:ind w:left="1368" w:hanging="375"/>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nsid w:val="1FB4636E"/>
    <w:multiLevelType w:val="multilevel"/>
    <w:tmpl w:val="0000000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485825D9"/>
    <w:multiLevelType w:val="hybridMultilevel"/>
    <w:tmpl w:val="040C9206"/>
    <w:lvl w:ilvl="0" w:tplc="B776DBB4">
      <w:start w:val="5"/>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2">
    <w:nsid w:val="4E816C0D"/>
    <w:multiLevelType w:val="hybridMultilevel"/>
    <w:tmpl w:val="ED22D4E4"/>
    <w:lvl w:ilvl="0" w:tplc="486E3300">
      <w:start w:val="5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FEF5C53"/>
    <w:multiLevelType w:val="hybridMultilevel"/>
    <w:tmpl w:val="D27EE02A"/>
    <w:lvl w:ilvl="0" w:tplc="86F49D4C">
      <w:start w:val="3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84FA6"/>
    <w:multiLevelType w:val="hybridMultilevel"/>
    <w:tmpl w:val="8E700224"/>
    <w:lvl w:ilvl="0" w:tplc="EBAA7B1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A3F03"/>
    <w:multiLevelType w:val="multilevel"/>
    <w:tmpl w:val="0000000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7DE75006"/>
    <w:multiLevelType w:val="hybridMultilevel"/>
    <w:tmpl w:val="5FBC4820"/>
    <w:lvl w:ilvl="0" w:tplc="EBBAE5BE">
      <w:start w:val="3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
  </w:num>
  <w:num w:numId="5">
    <w:abstractNumId w:val="3"/>
  </w:num>
  <w:num w:numId="6">
    <w:abstractNumId w:val="4"/>
  </w:num>
  <w:num w:numId="7">
    <w:abstractNumId w:val="5"/>
  </w:num>
  <w:num w:numId="8">
    <w:abstractNumId w:val="6"/>
  </w:num>
  <w:num w:numId="9">
    <w:abstractNumId w:val="7"/>
  </w:num>
  <w:num w:numId="10">
    <w:abstractNumId w:val="24"/>
  </w:num>
  <w:num w:numId="11">
    <w:abstractNumId w:val="18"/>
  </w:num>
  <w:num w:numId="12">
    <w:abstractNumId w:val="8"/>
  </w:num>
  <w:num w:numId="13">
    <w:abstractNumId w:val="17"/>
  </w:num>
  <w:num w:numId="14">
    <w:abstractNumId w:val="9"/>
  </w:num>
  <w:num w:numId="15">
    <w:abstractNumId w:val="26"/>
  </w:num>
  <w:num w:numId="16">
    <w:abstractNumId w:val="23"/>
  </w:num>
  <w:num w:numId="17">
    <w:abstractNumId w:val="19"/>
  </w:num>
  <w:num w:numId="18">
    <w:abstractNumId w:val="22"/>
  </w:num>
  <w:num w:numId="19">
    <w:abstractNumId w:val="20"/>
  </w:num>
  <w:num w:numId="20">
    <w:abstractNumId w:val="10"/>
  </w:num>
  <w:num w:numId="21">
    <w:abstractNumId w:val="11"/>
  </w:num>
  <w:num w:numId="22">
    <w:abstractNumId w:val="12"/>
  </w:num>
  <w:num w:numId="23">
    <w:abstractNumId w:val="25"/>
  </w:num>
  <w:num w:numId="24">
    <w:abstractNumId w:val="13"/>
  </w:num>
  <w:num w:numId="25">
    <w:abstractNumId w:val="14"/>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2"/>
    <w:rsid w:val="0001332D"/>
    <w:rsid w:val="000506DD"/>
    <w:rsid w:val="000803B7"/>
    <w:rsid w:val="00093254"/>
    <w:rsid w:val="00093E8F"/>
    <w:rsid w:val="000F7312"/>
    <w:rsid w:val="00163AFF"/>
    <w:rsid w:val="00191D6F"/>
    <w:rsid w:val="001928B6"/>
    <w:rsid w:val="001B6223"/>
    <w:rsid w:val="001B6A14"/>
    <w:rsid w:val="001D76F6"/>
    <w:rsid w:val="002801FB"/>
    <w:rsid w:val="002E13B0"/>
    <w:rsid w:val="00442AB7"/>
    <w:rsid w:val="00481777"/>
    <w:rsid w:val="004B2F72"/>
    <w:rsid w:val="00503890"/>
    <w:rsid w:val="00550981"/>
    <w:rsid w:val="00686D22"/>
    <w:rsid w:val="007D1294"/>
    <w:rsid w:val="007D15CB"/>
    <w:rsid w:val="00917BFB"/>
    <w:rsid w:val="00A93872"/>
    <w:rsid w:val="00B0706F"/>
    <w:rsid w:val="00B77158"/>
    <w:rsid w:val="00C14388"/>
    <w:rsid w:val="00C844FE"/>
    <w:rsid w:val="00CA6E1C"/>
    <w:rsid w:val="00D06CF2"/>
    <w:rsid w:val="00D446B1"/>
    <w:rsid w:val="00D868E3"/>
    <w:rsid w:val="00DA0E2A"/>
    <w:rsid w:val="00DB1D99"/>
    <w:rsid w:val="00DD382E"/>
    <w:rsid w:val="00E23430"/>
    <w:rsid w:val="00E271FA"/>
    <w:rsid w:val="00E81B86"/>
    <w:rsid w:val="00E83C4D"/>
    <w:rsid w:val="00F006B0"/>
    <w:rsid w:val="00F356D4"/>
    <w:rsid w:val="00FE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FA6A-9721-49F9-96FA-D889D66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191D6F"/>
    <w:rPr>
      <w:rFonts w:ascii="Times New Roman" w:hAnsi="Times New Roman"/>
      <w:sz w:val="28"/>
      <w:shd w:val="clear" w:color="auto" w:fill="FFFFFF"/>
    </w:rPr>
  </w:style>
  <w:style w:type="character" w:customStyle="1" w:styleId="20">
    <w:name w:val="Основной текст (2) + Курсив"/>
    <w:aliases w:val="Масштаб 50%"/>
    <w:uiPriority w:val="99"/>
    <w:rsid w:val="00191D6F"/>
    <w:rPr>
      <w:rFonts w:ascii="Times New Roman" w:hAnsi="Times New Roman"/>
      <w:i/>
      <w:spacing w:val="0"/>
      <w:w w:val="50"/>
      <w:sz w:val="28"/>
      <w:u w:val="single"/>
      <w:lang w:val="en-US" w:eastAsia="en-US"/>
    </w:rPr>
  </w:style>
  <w:style w:type="paragraph" w:customStyle="1" w:styleId="21">
    <w:name w:val="Основной текст (2)1"/>
    <w:basedOn w:val="a"/>
    <w:link w:val="2"/>
    <w:uiPriority w:val="99"/>
    <w:rsid w:val="00191D6F"/>
    <w:pPr>
      <w:widowControl w:val="0"/>
      <w:shd w:val="clear" w:color="auto" w:fill="FFFFFF"/>
      <w:spacing w:after="60" w:line="240" w:lineRule="atLeast"/>
      <w:ind w:hanging="1020"/>
      <w:jc w:val="center"/>
    </w:pPr>
    <w:rPr>
      <w:rFonts w:ascii="Times New Roman" w:hAnsi="Times New Roman"/>
      <w:sz w:val="28"/>
    </w:rPr>
  </w:style>
  <w:style w:type="paragraph" w:styleId="a3">
    <w:name w:val="List Paragraph"/>
    <w:basedOn w:val="a"/>
    <w:uiPriority w:val="34"/>
    <w:qFormat/>
    <w:rsid w:val="00191D6F"/>
    <w:pPr>
      <w:ind w:left="720"/>
      <w:contextualSpacing/>
    </w:pPr>
  </w:style>
  <w:style w:type="paragraph" w:styleId="a4">
    <w:name w:val="header"/>
    <w:basedOn w:val="a"/>
    <w:link w:val="a5"/>
    <w:uiPriority w:val="99"/>
    <w:unhideWhenUsed/>
    <w:rsid w:val="00503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890"/>
  </w:style>
  <w:style w:type="paragraph" w:styleId="a6">
    <w:name w:val="footer"/>
    <w:basedOn w:val="a"/>
    <w:link w:val="a7"/>
    <w:uiPriority w:val="99"/>
    <w:unhideWhenUsed/>
    <w:rsid w:val="00503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890"/>
  </w:style>
  <w:style w:type="paragraph" w:styleId="a8">
    <w:name w:val="Balloon Text"/>
    <w:basedOn w:val="a"/>
    <w:link w:val="a9"/>
    <w:uiPriority w:val="99"/>
    <w:semiHidden/>
    <w:unhideWhenUsed/>
    <w:rsid w:val="002E13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Латышева С</cp:lastModifiedBy>
  <cp:revision>2</cp:revision>
  <cp:lastPrinted>2019-03-26T08:24:00Z</cp:lastPrinted>
  <dcterms:created xsi:type="dcterms:W3CDTF">2019-04-09T07:07:00Z</dcterms:created>
  <dcterms:modified xsi:type="dcterms:W3CDTF">2019-04-09T07:07:00Z</dcterms:modified>
</cp:coreProperties>
</file>