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2C" w:rsidRPr="000A512C" w:rsidRDefault="000A512C" w:rsidP="000A512C">
      <w:pPr>
        <w:shd w:val="clear" w:color="auto" w:fill="FFFFFF"/>
        <w:suppressAutoHyphens/>
        <w:ind w:left="360"/>
        <w:jc w:val="center"/>
        <w:rPr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</w:p>
    <w:p w:rsidR="000A512C" w:rsidRDefault="000A512C" w:rsidP="000A512C">
      <w:pPr>
        <w:jc w:val="both"/>
        <w:rPr>
          <w:b/>
          <w:sz w:val="28"/>
          <w:szCs w:val="28"/>
        </w:rPr>
      </w:pPr>
    </w:p>
    <w:p w:rsidR="000A512C" w:rsidRPr="000A512C" w:rsidRDefault="000A512C" w:rsidP="000A512C">
      <w:pPr>
        <w:shd w:val="clear" w:color="auto" w:fill="FFFFFF"/>
        <w:suppressAutoHyphens/>
        <w:ind w:left="360"/>
        <w:jc w:val="center"/>
        <w:rPr>
          <w:b/>
          <w:bCs/>
          <w:color w:val="000000"/>
          <w:sz w:val="32"/>
          <w:szCs w:val="32"/>
          <w:lang w:eastAsia="zh-CN"/>
        </w:rPr>
      </w:pPr>
      <w:r>
        <w:rPr>
          <w:b/>
          <w:bCs/>
          <w:color w:val="000000"/>
          <w:sz w:val="32"/>
          <w:szCs w:val="32"/>
          <w:lang w:eastAsia="zh-CN"/>
        </w:rPr>
        <w:t>1.</w:t>
      </w:r>
      <w:r w:rsidRPr="000A512C">
        <w:rPr>
          <w:b/>
          <w:bCs/>
          <w:color w:val="000000"/>
          <w:sz w:val="32"/>
          <w:szCs w:val="32"/>
          <w:lang w:eastAsia="zh-CN"/>
        </w:rPr>
        <w:t>Пояснительная записка</w:t>
      </w:r>
    </w:p>
    <w:p w:rsidR="000A512C" w:rsidRPr="000A512C" w:rsidRDefault="000A512C" w:rsidP="000A512C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0A512C" w:rsidRPr="000A512C" w:rsidRDefault="000A512C" w:rsidP="000A512C">
      <w:pPr>
        <w:suppressAutoHyphens/>
        <w:jc w:val="both"/>
        <w:rPr>
          <w:sz w:val="28"/>
          <w:szCs w:val="28"/>
          <w:lang w:eastAsia="zh-CN"/>
        </w:rPr>
      </w:pPr>
      <w:r w:rsidRPr="000A512C">
        <w:rPr>
          <w:sz w:val="28"/>
          <w:szCs w:val="28"/>
          <w:lang w:eastAsia="zh-CN"/>
        </w:rPr>
        <w:t xml:space="preserve">     Рабочая программа по учебному курсу «Русский язык» для 1-4 классов разработана на основе:</w:t>
      </w:r>
    </w:p>
    <w:p w:rsidR="00D04043" w:rsidRDefault="003D0B79" w:rsidP="003D0B79">
      <w:pPr>
        <w:overflowPunct w:val="0"/>
        <w:autoSpaceDE w:val="0"/>
        <w:autoSpaceDN w:val="0"/>
        <w:adjustRightInd w:val="0"/>
        <w:jc w:val="both"/>
        <w:rPr>
          <w:iCs/>
          <w:sz w:val="28"/>
          <w:szCs w:val="28"/>
          <w:lang w:eastAsia="zh-CN"/>
        </w:rPr>
      </w:pPr>
      <w:r w:rsidRPr="002A3400">
        <w:rPr>
          <w:sz w:val="28"/>
        </w:rPr>
        <w:t>основной образовательной программы начальной школы,</w:t>
      </w:r>
      <w:r>
        <w:rPr>
          <w:sz w:val="28"/>
        </w:rPr>
        <w:t xml:space="preserve"> </w:t>
      </w:r>
      <w:proofErr w:type="gramStart"/>
      <w:r>
        <w:rPr>
          <w:iCs/>
          <w:sz w:val="28"/>
          <w:szCs w:val="28"/>
          <w:lang w:eastAsia="zh-CN"/>
        </w:rPr>
        <w:t>авторской  программы</w:t>
      </w:r>
      <w:proofErr w:type="gramEnd"/>
      <w:r w:rsidR="000A512C" w:rsidRPr="000A512C">
        <w:rPr>
          <w:iCs/>
          <w:sz w:val="28"/>
          <w:szCs w:val="28"/>
          <w:lang w:eastAsia="zh-CN"/>
        </w:rPr>
        <w:t xml:space="preserve"> по русскому языку курса УМК «Начальная школа </w:t>
      </w:r>
      <w:r w:rsidR="000A512C" w:rsidRPr="000A512C">
        <w:rPr>
          <w:iCs/>
          <w:sz w:val="28"/>
          <w:szCs w:val="28"/>
          <w:lang w:val="en-US" w:eastAsia="zh-CN"/>
        </w:rPr>
        <w:t>XXI</w:t>
      </w:r>
      <w:r w:rsidR="002A3400">
        <w:rPr>
          <w:iCs/>
          <w:sz w:val="28"/>
          <w:szCs w:val="28"/>
          <w:lang w:eastAsia="zh-CN"/>
        </w:rPr>
        <w:t xml:space="preserve"> века» - </w:t>
      </w:r>
    </w:p>
    <w:p w:rsidR="003D0B79" w:rsidRPr="002A3400" w:rsidRDefault="002A3400" w:rsidP="003D0B79">
      <w:pPr>
        <w:overflowPunct w:val="0"/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  <w:szCs w:val="28"/>
          <w:lang w:eastAsia="zh-CN"/>
        </w:rPr>
        <w:t>« Р</w:t>
      </w:r>
      <w:r w:rsidR="003D0B79">
        <w:rPr>
          <w:sz w:val="28"/>
          <w:szCs w:val="28"/>
          <w:lang w:eastAsia="zh-CN"/>
        </w:rPr>
        <w:t>усский</w:t>
      </w:r>
      <w:proofErr w:type="gramEnd"/>
      <w:r w:rsidR="003D0B79">
        <w:rPr>
          <w:sz w:val="28"/>
          <w:szCs w:val="28"/>
          <w:lang w:eastAsia="zh-CN"/>
        </w:rPr>
        <w:t xml:space="preserve"> язык» /авт.: С.В. Иванов </w:t>
      </w:r>
      <w:r w:rsidR="003D0B79" w:rsidRPr="002A3400">
        <w:rPr>
          <w:sz w:val="22"/>
          <w:szCs w:val="22"/>
        </w:rPr>
        <w:t>–</w:t>
      </w:r>
      <w:r w:rsidR="003D0B79" w:rsidRPr="002A3400">
        <w:rPr>
          <w:sz w:val="28"/>
        </w:rPr>
        <w:t xml:space="preserve"> М. : </w:t>
      </w:r>
      <w:proofErr w:type="spellStart"/>
      <w:r w:rsidR="003D0B79" w:rsidRPr="002A3400">
        <w:rPr>
          <w:sz w:val="28"/>
        </w:rPr>
        <w:t>Вентана</w:t>
      </w:r>
      <w:proofErr w:type="spellEnd"/>
      <w:r w:rsidR="003D0B79" w:rsidRPr="002A3400">
        <w:rPr>
          <w:sz w:val="28"/>
        </w:rPr>
        <w:t xml:space="preserve"> - Граф, 2013 год и федерального государственного образовательного стандарта начал</w:t>
      </w:r>
      <w:r w:rsidR="00D04043">
        <w:rPr>
          <w:sz w:val="28"/>
        </w:rPr>
        <w:t xml:space="preserve">ьного общего образования» </w:t>
      </w:r>
    </w:p>
    <w:p w:rsidR="00C80494" w:rsidRDefault="00C80494" w:rsidP="003D0B79">
      <w:pPr>
        <w:shd w:val="clear" w:color="auto" w:fill="FFFFFF"/>
        <w:suppressAutoHyphens/>
        <w:autoSpaceDE w:val="0"/>
        <w:jc w:val="both"/>
        <w:rPr>
          <w:b/>
          <w:iCs/>
          <w:sz w:val="28"/>
          <w:szCs w:val="28"/>
          <w:lang w:eastAsia="zh-CN"/>
        </w:rPr>
      </w:pPr>
      <w:r w:rsidRPr="00C80494">
        <w:rPr>
          <w:b/>
          <w:iCs/>
          <w:sz w:val="28"/>
          <w:szCs w:val="28"/>
          <w:lang w:eastAsia="zh-CN"/>
        </w:rPr>
        <w:t>Цели и задачи курса</w:t>
      </w:r>
    </w:p>
    <w:p w:rsidR="00B94330" w:rsidRPr="00DD0418" w:rsidRDefault="003D0B79" w:rsidP="00B943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94330" w:rsidRPr="00DD0418">
        <w:rPr>
          <w:color w:val="000000"/>
          <w:sz w:val="28"/>
          <w:szCs w:val="28"/>
        </w:rPr>
        <w:t xml:space="preserve">Учебный предмет «Русский язык» реализует основную </w:t>
      </w:r>
      <w:r w:rsidR="00B94330" w:rsidRPr="003D0B79">
        <w:rPr>
          <w:b/>
          <w:color w:val="000000"/>
          <w:sz w:val="28"/>
          <w:szCs w:val="28"/>
        </w:rPr>
        <w:t>цель обучения:</w:t>
      </w:r>
      <w:r w:rsidR="00B94330" w:rsidRPr="00DD0418">
        <w:rPr>
          <w:color w:val="000000"/>
          <w:sz w:val="28"/>
          <w:szCs w:val="28"/>
        </w:rPr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B94330" w:rsidRPr="00DD0418" w:rsidRDefault="00B94330" w:rsidP="00B94330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r w:rsidRPr="00DD0418">
        <w:rPr>
          <w:b/>
          <w:bCs/>
          <w:color w:val="000000"/>
          <w:sz w:val="28"/>
          <w:szCs w:val="28"/>
        </w:rPr>
        <w:t xml:space="preserve">социокультурной </w:t>
      </w:r>
      <w:r w:rsidRPr="00DD0418">
        <w:rPr>
          <w:color w:val="000000"/>
          <w:sz w:val="28"/>
          <w:szCs w:val="28"/>
        </w:rPr>
        <w:t xml:space="preserve">и </w:t>
      </w:r>
      <w:r w:rsidRPr="00DD0418">
        <w:rPr>
          <w:b/>
          <w:bCs/>
          <w:color w:val="000000"/>
          <w:sz w:val="28"/>
          <w:szCs w:val="28"/>
        </w:rPr>
        <w:t>научно-исследовательской.</w:t>
      </w:r>
    </w:p>
    <w:p w:rsidR="00B94330" w:rsidRPr="00DD0418" w:rsidRDefault="00B94330" w:rsidP="00B94330">
      <w:pPr>
        <w:rPr>
          <w:sz w:val="28"/>
          <w:szCs w:val="28"/>
        </w:rPr>
      </w:pPr>
      <w:r w:rsidRPr="00DD0418">
        <w:rPr>
          <w:b/>
          <w:bCs/>
          <w:color w:val="000000"/>
          <w:sz w:val="28"/>
          <w:szCs w:val="28"/>
        </w:rPr>
        <w:t xml:space="preserve">Социокультурная цель </w:t>
      </w:r>
      <w:r w:rsidRPr="00DD0418">
        <w:rPr>
          <w:color w:val="000000"/>
          <w:sz w:val="28"/>
          <w:szCs w:val="28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B94330" w:rsidRPr="00DD0418" w:rsidRDefault="00B94330" w:rsidP="00B94330">
      <w:pPr>
        <w:rPr>
          <w:sz w:val="28"/>
          <w:szCs w:val="28"/>
        </w:rPr>
      </w:pPr>
      <w:r w:rsidRPr="00DD0418">
        <w:rPr>
          <w:b/>
          <w:bCs/>
          <w:color w:val="000000"/>
          <w:sz w:val="28"/>
          <w:szCs w:val="28"/>
        </w:rPr>
        <w:t xml:space="preserve">Научно-исследовательская цель </w:t>
      </w:r>
      <w:r w:rsidRPr="00DD0418">
        <w:rPr>
          <w:color w:val="000000"/>
          <w:sz w:val="28"/>
          <w:szCs w:val="28"/>
        </w:rPr>
        <w:t>реализуется в процессе ознакомления учащихся с основными положениями науки о языке.</w:t>
      </w:r>
    </w:p>
    <w:p w:rsidR="00B94330" w:rsidRPr="00DD0418" w:rsidRDefault="003D0B79" w:rsidP="00B943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4330" w:rsidRPr="00DD0418">
        <w:rPr>
          <w:color w:val="000000"/>
          <w:sz w:val="28"/>
          <w:szCs w:val="28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B94330" w:rsidRPr="00DD0418" w:rsidRDefault="003D0B79" w:rsidP="00B943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94330" w:rsidRPr="00DD0418">
        <w:rPr>
          <w:color w:val="000000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</w:t>
      </w:r>
      <w:r w:rsidR="00B94330" w:rsidRPr="003D0B79">
        <w:rPr>
          <w:b/>
          <w:color w:val="000000"/>
          <w:sz w:val="28"/>
          <w:szCs w:val="28"/>
        </w:rPr>
        <w:t>практических задач:</w:t>
      </w:r>
      <w:r w:rsidR="00B94330" w:rsidRPr="00DD04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4330" w:rsidRPr="00DD0418">
        <w:rPr>
          <w:i/>
          <w:iCs/>
          <w:color w:val="000000"/>
          <w:sz w:val="28"/>
          <w:szCs w:val="28"/>
        </w:rPr>
        <w:t>развитие</w:t>
      </w:r>
      <w:r w:rsidR="00B94330" w:rsidRPr="00DD0418">
        <w:rPr>
          <w:color w:val="000000"/>
          <w:sz w:val="28"/>
          <w:szCs w:val="28"/>
        </w:rPr>
        <w:t xml:space="preserve"> речи, мышления, воображения школьников, умения выбирать средства языка в соответствии с особенностями и условиями общения;</w:t>
      </w:r>
    </w:p>
    <w:p w:rsidR="00B94330" w:rsidRPr="00DD0418" w:rsidRDefault="003D0B79" w:rsidP="00B94330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B94330" w:rsidRPr="00DD0418">
        <w:rPr>
          <w:i/>
          <w:iCs/>
          <w:color w:val="000000"/>
          <w:sz w:val="28"/>
          <w:szCs w:val="28"/>
        </w:rPr>
        <w:t>освоение</w:t>
      </w:r>
      <w:r w:rsidR="00B94330" w:rsidRPr="00DD0418">
        <w:rPr>
          <w:color w:val="000000"/>
          <w:sz w:val="28"/>
          <w:szCs w:val="28"/>
        </w:rPr>
        <w:t xml:space="preserve"> первоначальных знаний о лексике, фонетике, грамматике русского языка;</w:t>
      </w:r>
    </w:p>
    <w:p w:rsidR="00B94330" w:rsidRPr="00DD0418" w:rsidRDefault="003D0B79" w:rsidP="00B94330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B94330" w:rsidRPr="00DD0418">
        <w:rPr>
          <w:i/>
          <w:iCs/>
          <w:color w:val="000000"/>
          <w:sz w:val="28"/>
          <w:szCs w:val="28"/>
        </w:rPr>
        <w:t>овладение</w:t>
      </w:r>
      <w:r w:rsidR="00B94330" w:rsidRPr="00DD0418">
        <w:rPr>
          <w:color w:val="000000"/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описания и тексты повествования небольшого объема;</w:t>
      </w:r>
    </w:p>
    <w:p w:rsidR="00C80494" w:rsidRDefault="003D0B79" w:rsidP="00C96610">
      <w:pPr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B94330" w:rsidRPr="00DD0418">
        <w:rPr>
          <w:i/>
          <w:iCs/>
          <w:color w:val="000000"/>
          <w:sz w:val="28"/>
          <w:szCs w:val="28"/>
        </w:rPr>
        <w:t>воспитание</w:t>
      </w:r>
      <w:r w:rsidR="00B94330" w:rsidRPr="00DD0418">
        <w:rPr>
          <w:color w:val="000000"/>
          <w:sz w:val="28"/>
          <w:szCs w:val="28"/>
        </w:rPr>
        <w:t xml:space="preserve"> позитивного эмоционально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D0B79" w:rsidRPr="00DD0418" w:rsidRDefault="003D0B79" w:rsidP="003D0B7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D0418">
        <w:rPr>
          <w:color w:val="000000"/>
          <w:sz w:val="28"/>
          <w:szCs w:val="28"/>
        </w:rPr>
        <w:t xml:space="preserve"> Язык играет в жизни общества и каждого человека уникальную роль:</w:t>
      </w:r>
    </w:p>
    <w:p w:rsidR="003D0B79" w:rsidRPr="00DD0418" w:rsidRDefault="003D0B79" w:rsidP="003D0B79">
      <w:pPr>
        <w:rPr>
          <w:sz w:val="28"/>
          <w:szCs w:val="28"/>
        </w:rPr>
      </w:pPr>
      <w:r w:rsidRPr="00DD0418">
        <w:rPr>
          <w:sz w:val="28"/>
          <w:szCs w:val="28"/>
        </w:rPr>
        <w:lastRenderedPageBreak/>
        <w:t xml:space="preserve">- он </w:t>
      </w:r>
      <w:r w:rsidRPr="00DD0418">
        <w:rPr>
          <w:color w:val="000000"/>
          <w:sz w:val="28"/>
          <w:szCs w:val="28"/>
        </w:rPr>
        <w:t>является основным средством общения между людьми;</w:t>
      </w:r>
      <w:r w:rsidRPr="00DD0418">
        <w:rPr>
          <w:color w:val="000000"/>
          <w:sz w:val="28"/>
          <w:szCs w:val="28"/>
        </w:rPr>
        <w:tab/>
      </w:r>
    </w:p>
    <w:p w:rsidR="003D0B79" w:rsidRPr="00DD0418" w:rsidRDefault="003D0B79" w:rsidP="003D0B79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>- с его помощью сохраняется информация, накопленная человечеством в</w:t>
      </w:r>
      <w:r w:rsidRPr="00DD0418">
        <w:rPr>
          <w:color w:val="000000"/>
          <w:sz w:val="28"/>
          <w:szCs w:val="28"/>
        </w:rPr>
        <w:tab/>
      </w:r>
    </w:p>
    <w:p w:rsidR="003D0B79" w:rsidRPr="00DD0418" w:rsidRDefault="003D0B79" w:rsidP="003D0B79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>различных областях науки и культуры;</w:t>
      </w:r>
      <w:r w:rsidRPr="00DD0418">
        <w:rPr>
          <w:color w:val="000000"/>
          <w:sz w:val="28"/>
          <w:szCs w:val="28"/>
        </w:rPr>
        <w:tab/>
      </w:r>
    </w:p>
    <w:p w:rsidR="003D0B79" w:rsidRPr="00DD0418" w:rsidRDefault="003D0B79" w:rsidP="003D0B79">
      <w:pPr>
        <w:rPr>
          <w:sz w:val="28"/>
          <w:szCs w:val="28"/>
        </w:rPr>
      </w:pPr>
      <w:r w:rsidRPr="00DD0418">
        <w:rPr>
          <w:sz w:val="28"/>
          <w:szCs w:val="28"/>
        </w:rPr>
        <w:t>-</w:t>
      </w:r>
      <w:r w:rsidRPr="00DD0418">
        <w:rPr>
          <w:color w:val="000000"/>
          <w:sz w:val="28"/>
          <w:szCs w:val="28"/>
        </w:rPr>
        <w:t>язык является основным средством познания окружающего мира;</w:t>
      </w:r>
      <w:r w:rsidRPr="00DD0418">
        <w:rPr>
          <w:color w:val="000000"/>
          <w:sz w:val="28"/>
          <w:szCs w:val="28"/>
        </w:rPr>
        <w:tab/>
      </w:r>
    </w:p>
    <w:p w:rsidR="003D0B79" w:rsidRPr="00DD0418" w:rsidRDefault="003D0B79" w:rsidP="003D0B79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>-владение родным и государственным языком — это один из критериев самоидентификации человека как представителя да национальности, народности, государства;</w:t>
      </w:r>
    </w:p>
    <w:p w:rsidR="00C80494" w:rsidRPr="00DD0418" w:rsidRDefault="003D0B79" w:rsidP="003D0B79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 использование языка в различных ситуациях общения свидетельствует о культурном уровне человека.</w:t>
      </w:r>
    </w:p>
    <w:p w:rsidR="00C80494" w:rsidRPr="00DD0418" w:rsidRDefault="00C80494" w:rsidP="00C80494">
      <w:pPr>
        <w:shd w:val="clear" w:color="auto" w:fill="FFFFFF"/>
        <w:suppressAutoHyphens/>
        <w:jc w:val="center"/>
        <w:rPr>
          <w:b/>
          <w:sz w:val="28"/>
          <w:szCs w:val="28"/>
          <w:lang w:eastAsia="zh-CN"/>
        </w:rPr>
      </w:pPr>
      <w:r w:rsidRPr="00DD0418">
        <w:rPr>
          <w:b/>
          <w:sz w:val="28"/>
          <w:szCs w:val="28"/>
          <w:lang w:eastAsia="zh-CN"/>
        </w:rPr>
        <w:t>2.Общая характеристика учебного предмета, курса.</w:t>
      </w:r>
    </w:p>
    <w:p w:rsidR="00B94330" w:rsidRPr="00DD0418" w:rsidRDefault="00324EFC" w:rsidP="00B94330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         </w:t>
      </w:r>
      <w:r w:rsidR="00B94330" w:rsidRPr="00DD0418">
        <w:rPr>
          <w:color w:val="000000"/>
          <w:sz w:val="28"/>
          <w:szCs w:val="28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B94330" w:rsidRPr="00DD0418" w:rsidRDefault="00B94330" w:rsidP="00B94330">
      <w:pPr>
        <w:rPr>
          <w:sz w:val="28"/>
          <w:szCs w:val="28"/>
        </w:rPr>
      </w:pPr>
      <w:r w:rsidRPr="003D0B79">
        <w:rPr>
          <w:bCs/>
          <w:color w:val="000000"/>
          <w:sz w:val="28"/>
          <w:szCs w:val="28"/>
        </w:rPr>
        <w:t>В</w:t>
      </w:r>
      <w:r w:rsidRPr="00DD0418">
        <w:rPr>
          <w:b/>
          <w:bCs/>
          <w:color w:val="000000"/>
          <w:sz w:val="28"/>
          <w:szCs w:val="28"/>
        </w:rPr>
        <w:t xml:space="preserve"> </w:t>
      </w:r>
      <w:r w:rsidRPr="00DD0418">
        <w:rPr>
          <w:color w:val="000000"/>
          <w:sz w:val="28"/>
          <w:szCs w:val="28"/>
        </w:rPr>
        <w:t xml:space="preserve">программе курса «Русский язык» выделяются </w:t>
      </w:r>
      <w:r w:rsidRPr="00DD0418">
        <w:rPr>
          <w:b/>
          <w:bCs/>
          <w:color w:val="000000"/>
          <w:sz w:val="28"/>
          <w:szCs w:val="28"/>
        </w:rPr>
        <w:t xml:space="preserve">три блока, </w:t>
      </w:r>
      <w:r w:rsidRPr="00DD0418">
        <w:rPr>
          <w:color w:val="000000"/>
          <w:sz w:val="28"/>
          <w:szCs w:val="28"/>
        </w:rPr>
        <w:t>каждый из которых соответствует целям обучения русскому языку: «Как устроен наш язык», «Правописание» и «Развитие речи».</w:t>
      </w:r>
    </w:p>
    <w:p w:rsidR="00B94330" w:rsidRPr="00DD0418" w:rsidRDefault="00B94330" w:rsidP="00B94330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>Блоковая подача материала реализуется в учебниках «Русский язык» 2, З</w:t>
      </w:r>
      <w:r w:rsidR="00324EFC" w:rsidRPr="00DD0418">
        <w:rPr>
          <w:color w:val="000000"/>
          <w:sz w:val="28"/>
          <w:szCs w:val="28"/>
        </w:rPr>
        <w:t xml:space="preserve"> </w:t>
      </w:r>
      <w:r w:rsidRPr="00DD0418">
        <w:rPr>
          <w:color w:val="000000"/>
          <w:sz w:val="28"/>
          <w:szCs w:val="28"/>
        </w:rPr>
        <w:t>и 4 классы. Под блоком понимается объединение уроков, реализующих одну цель обучения.</w:t>
      </w:r>
    </w:p>
    <w:p w:rsidR="00F10371" w:rsidRPr="00DD0418" w:rsidRDefault="00B94330" w:rsidP="00B94330">
      <w:pPr>
        <w:rPr>
          <w:color w:val="000000"/>
          <w:sz w:val="28"/>
          <w:szCs w:val="28"/>
        </w:rPr>
      </w:pPr>
      <w:r w:rsidRPr="00DD0418">
        <w:rPr>
          <w:b/>
          <w:bCs/>
          <w:color w:val="000000"/>
          <w:sz w:val="28"/>
          <w:szCs w:val="28"/>
        </w:rPr>
        <w:t xml:space="preserve">Уроки блока «Как устроен наш язык» </w:t>
      </w:r>
      <w:r w:rsidRPr="00DD0418">
        <w:rPr>
          <w:color w:val="000000"/>
          <w:sz w:val="28"/>
          <w:szCs w:val="28"/>
        </w:rPr>
        <w:t>реализуют</w:t>
      </w:r>
      <w:r w:rsidR="00F10371" w:rsidRPr="00DD0418">
        <w:rPr>
          <w:color w:val="000000"/>
          <w:sz w:val="28"/>
          <w:szCs w:val="28"/>
        </w:rPr>
        <w:t xml:space="preserve"> научно-исследовательскую </w:t>
      </w:r>
    </w:p>
    <w:p w:rsidR="00B94330" w:rsidRPr="00DD0418" w:rsidRDefault="00F10371" w:rsidP="00B94330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( познавательную) </w:t>
      </w:r>
      <w:r w:rsidR="00B94330" w:rsidRPr="00DD0418">
        <w:rPr>
          <w:color w:val="000000"/>
          <w:sz w:val="28"/>
          <w:szCs w:val="28"/>
        </w:rPr>
        <w:t xml:space="preserve"> цель </w:t>
      </w:r>
      <w:r w:rsidRPr="00DD0418">
        <w:rPr>
          <w:color w:val="000000"/>
          <w:sz w:val="28"/>
          <w:szCs w:val="28"/>
        </w:rPr>
        <w:t>– познакомить учащихся начальной школы</w:t>
      </w:r>
      <w:r w:rsidR="00B94330" w:rsidRPr="00DD0418">
        <w:rPr>
          <w:color w:val="000000"/>
          <w:sz w:val="28"/>
          <w:szCs w:val="28"/>
        </w:rPr>
        <w:t xml:space="preserve"> с </w:t>
      </w:r>
      <w:r w:rsidRPr="00DD0418">
        <w:rPr>
          <w:color w:val="000000"/>
          <w:sz w:val="28"/>
          <w:szCs w:val="28"/>
        </w:rPr>
        <w:t>основами лингвистических знаний; уроки данного блока соответствуют содержательной линии «Система языка» и  изучают языковые единицы следующих уровней:</w:t>
      </w:r>
      <w:r w:rsidR="00B94330" w:rsidRPr="00DD0418">
        <w:rPr>
          <w:color w:val="000000"/>
          <w:sz w:val="28"/>
          <w:szCs w:val="28"/>
        </w:rPr>
        <w:t xml:space="preserve"> фонетика, графика и</w:t>
      </w:r>
      <w:r w:rsidRPr="00DD0418">
        <w:rPr>
          <w:color w:val="000000"/>
          <w:sz w:val="28"/>
          <w:szCs w:val="28"/>
        </w:rPr>
        <w:t xml:space="preserve"> орфоэпия, состав слова (</w:t>
      </w:r>
      <w:proofErr w:type="spellStart"/>
      <w:r w:rsidRPr="00DD0418">
        <w:rPr>
          <w:color w:val="000000"/>
          <w:sz w:val="28"/>
          <w:szCs w:val="28"/>
        </w:rPr>
        <w:t>морфем</w:t>
      </w:r>
      <w:r w:rsidR="00B94330" w:rsidRPr="00DD0418">
        <w:rPr>
          <w:color w:val="000000"/>
          <w:sz w:val="28"/>
          <w:szCs w:val="28"/>
        </w:rPr>
        <w:t>ика</w:t>
      </w:r>
      <w:proofErr w:type="spellEnd"/>
      <w:r w:rsidR="00B94330" w:rsidRPr="00DD0418">
        <w:rPr>
          <w:color w:val="000000"/>
          <w:sz w:val="28"/>
          <w:szCs w:val="28"/>
        </w:rPr>
        <w:t>), грамматика (морфол</w:t>
      </w:r>
      <w:r w:rsidRPr="00DD0418">
        <w:rPr>
          <w:color w:val="000000"/>
          <w:sz w:val="28"/>
          <w:szCs w:val="28"/>
        </w:rPr>
        <w:t>огия и синтаксис)</w:t>
      </w:r>
      <w:r w:rsidR="00B94330" w:rsidRPr="00DD0418">
        <w:rPr>
          <w:color w:val="000000"/>
          <w:sz w:val="28"/>
          <w:szCs w:val="28"/>
        </w:rPr>
        <w:t>.</w:t>
      </w:r>
    </w:p>
    <w:p w:rsidR="00B94330" w:rsidRPr="00DD0418" w:rsidRDefault="00B94330" w:rsidP="00B94330">
      <w:pPr>
        <w:rPr>
          <w:sz w:val="28"/>
          <w:szCs w:val="28"/>
        </w:rPr>
      </w:pPr>
      <w:r w:rsidRPr="00DD0418">
        <w:rPr>
          <w:b/>
          <w:bCs/>
          <w:color w:val="000000"/>
          <w:sz w:val="28"/>
          <w:szCs w:val="28"/>
        </w:rPr>
        <w:t xml:space="preserve">Уроки блока «Правописание» </w:t>
      </w:r>
      <w:r w:rsidR="00F10371" w:rsidRPr="00DD0418">
        <w:rPr>
          <w:bCs/>
          <w:color w:val="000000"/>
          <w:sz w:val="28"/>
          <w:szCs w:val="28"/>
        </w:rPr>
        <w:t>направлены на достижение социокультурной цели</w:t>
      </w:r>
      <w:r w:rsidR="00F10371" w:rsidRPr="00DD0418">
        <w:rPr>
          <w:b/>
          <w:bCs/>
          <w:color w:val="000000"/>
          <w:sz w:val="28"/>
          <w:szCs w:val="28"/>
        </w:rPr>
        <w:t>- с</w:t>
      </w:r>
      <w:r w:rsidR="00F10371" w:rsidRPr="00DD0418">
        <w:rPr>
          <w:color w:val="000000"/>
          <w:sz w:val="28"/>
          <w:szCs w:val="28"/>
        </w:rPr>
        <w:t>формировать</w:t>
      </w:r>
      <w:r w:rsidRPr="00DD0418">
        <w:rPr>
          <w:color w:val="000000"/>
          <w:sz w:val="28"/>
          <w:szCs w:val="28"/>
        </w:rPr>
        <w:t xml:space="preserve"> навыки г</w:t>
      </w:r>
      <w:r w:rsidR="00F10371" w:rsidRPr="00DD0418">
        <w:rPr>
          <w:color w:val="000000"/>
          <w:sz w:val="28"/>
          <w:szCs w:val="28"/>
        </w:rPr>
        <w:t xml:space="preserve">рамотного, безошибочного письма как показателя общей культуры человека; уроки данного блока соответствуют содержательной линии «Орфография и пунктуация» и изучают орфограммы и </w:t>
      </w:r>
      <w:proofErr w:type="spellStart"/>
      <w:r w:rsidR="00F10371" w:rsidRPr="00DD0418">
        <w:rPr>
          <w:color w:val="000000"/>
          <w:sz w:val="28"/>
          <w:szCs w:val="28"/>
        </w:rPr>
        <w:t>пунктограммы</w:t>
      </w:r>
      <w:proofErr w:type="spellEnd"/>
      <w:r w:rsidR="00F10371" w:rsidRPr="00DD0418">
        <w:rPr>
          <w:color w:val="000000"/>
          <w:sz w:val="28"/>
          <w:szCs w:val="28"/>
        </w:rPr>
        <w:t>.</w:t>
      </w:r>
    </w:p>
    <w:p w:rsidR="00F10371" w:rsidRPr="00DD0418" w:rsidRDefault="00B94330" w:rsidP="00F10371">
      <w:pPr>
        <w:rPr>
          <w:sz w:val="28"/>
          <w:szCs w:val="28"/>
        </w:rPr>
      </w:pPr>
      <w:r w:rsidRPr="00DD0418">
        <w:rPr>
          <w:b/>
          <w:bCs/>
          <w:color w:val="000000"/>
          <w:sz w:val="28"/>
          <w:szCs w:val="28"/>
        </w:rPr>
        <w:t xml:space="preserve">Уроки блока «Развитие речи» </w:t>
      </w:r>
      <w:r w:rsidR="00F10371" w:rsidRPr="00DD0418">
        <w:rPr>
          <w:b/>
          <w:bCs/>
          <w:color w:val="000000"/>
          <w:sz w:val="28"/>
          <w:szCs w:val="28"/>
        </w:rPr>
        <w:t xml:space="preserve"> </w:t>
      </w:r>
      <w:r w:rsidR="00F10371" w:rsidRPr="00DD0418">
        <w:rPr>
          <w:bCs/>
          <w:color w:val="000000"/>
          <w:sz w:val="28"/>
          <w:szCs w:val="28"/>
        </w:rPr>
        <w:t>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</w:t>
      </w:r>
      <w:r w:rsidR="00F10371" w:rsidRPr="00DD0418">
        <w:rPr>
          <w:b/>
          <w:bCs/>
          <w:color w:val="000000"/>
          <w:sz w:val="28"/>
          <w:szCs w:val="28"/>
        </w:rPr>
        <w:t xml:space="preserve">  </w:t>
      </w:r>
      <w:r w:rsidR="00F10371" w:rsidRPr="00DD0418">
        <w:rPr>
          <w:color w:val="000000"/>
          <w:sz w:val="28"/>
          <w:szCs w:val="28"/>
        </w:rPr>
        <w:t>соответствуют содержательной линии «Развитие речи» и изучают текст как законченное устное или письменное высказывание на определённую тему.</w:t>
      </w:r>
    </w:p>
    <w:p w:rsidR="00B94330" w:rsidRPr="00DD0418" w:rsidRDefault="00B94330" w:rsidP="00B94330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>призваны совершенствовать коммуникативные умения учащихся в условиях устного и письменного общения.</w:t>
      </w:r>
    </w:p>
    <w:p w:rsidR="00324EFC" w:rsidRPr="00DD0418" w:rsidRDefault="00324EFC" w:rsidP="00324EFC">
      <w:pPr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         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</w:t>
      </w:r>
      <w:r w:rsidRPr="00DD0418">
        <w:rPr>
          <w:color w:val="000000"/>
          <w:sz w:val="28"/>
          <w:szCs w:val="28"/>
        </w:rPr>
        <w:lastRenderedPageBreak/>
        <w:t>письма и развитию речи учащихся,</w:t>
      </w:r>
      <w:r w:rsidR="00F10371" w:rsidRPr="00DD0418">
        <w:rPr>
          <w:color w:val="000000"/>
          <w:sz w:val="28"/>
          <w:szCs w:val="28"/>
        </w:rPr>
        <w:t xml:space="preserve"> предоставить возможность ученику стать </w:t>
      </w:r>
      <w:r w:rsidRPr="00DD0418">
        <w:rPr>
          <w:color w:val="000000"/>
          <w:sz w:val="28"/>
          <w:szCs w:val="28"/>
        </w:rPr>
        <w:t>субъек</w:t>
      </w:r>
      <w:r w:rsidR="00F10371" w:rsidRPr="00DD0418">
        <w:rPr>
          <w:color w:val="000000"/>
          <w:sz w:val="28"/>
          <w:szCs w:val="28"/>
        </w:rPr>
        <w:t>том обучения,</w:t>
      </w:r>
      <w:r w:rsidRPr="00DD0418">
        <w:rPr>
          <w:color w:val="000000"/>
          <w:sz w:val="28"/>
          <w:szCs w:val="28"/>
        </w:rPr>
        <w:t xml:space="preserve"> избавить учеников от психологической утомляемости, возникающей из-за немотивированного</w:t>
      </w:r>
      <w:r w:rsidR="00F10371" w:rsidRPr="00DD0418">
        <w:rPr>
          <w:color w:val="000000"/>
          <w:sz w:val="28"/>
          <w:szCs w:val="28"/>
        </w:rPr>
        <w:t xml:space="preserve"> смешения различных объектов изучения</w:t>
      </w:r>
      <w:r w:rsidRPr="00DD0418">
        <w:rPr>
          <w:color w:val="000000"/>
          <w:sz w:val="28"/>
          <w:szCs w:val="28"/>
        </w:rPr>
        <w:t>.</w:t>
      </w:r>
    </w:p>
    <w:p w:rsidR="00324EFC" w:rsidRPr="00DD0418" w:rsidRDefault="00324EFC" w:rsidP="00324EFC">
      <w:pPr>
        <w:rPr>
          <w:sz w:val="28"/>
          <w:szCs w:val="28"/>
        </w:rPr>
      </w:pPr>
    </w:p>
    <w:p w:rsidR="00324EFC" w:rsidRPr="00DD0418" w:rsidRDefault="00324EFC" w:rsidP="00324EFC">
      <w:pPr>
        <w:rPr>
          <w:b/>
          <w:color w:val="000000"/>
          <w:sz w:val="28"/>
          <w:szCs w:val="28"/>
        </w:rPr>
      </w:pPr>
      <w:r w:rsidRPr="00DD0418">
        <w:rPr>
          <w:b/>
          <w:color w:val="000000"/>
          <w:sz w:val="28"/>
          <w:szCs w:val="28"/>
        </w:rPr>
        <w:t>3.Место учебного предмета «Русский язык» в учебном плане</w:t>
      </w:r>
    </w:p>
    <w:p w:rsidR="00324EFC" w:rsidRPr="00DD0418" w:rsidRDefault="00324EFC" w:rsidP="00324EFC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DD0418">
        <w:rPr>
          <w:sz w:val="28"/>
          <w:szCs w:val="28"/>
          <w:lang w:eastAsia="zh-CN"/>
        </w:rPr>
        <w:t>Согласно учебному плану школы  на изучение русского языка  во втором  классе отводится 170 часов, 5 часов в неделю, что соответствует данной программе.</w:t>
      </w:r>
    </w:p>
    <w:p w:rsidR="007B0951" w:rsidRPr="00DD0418" w:rsidRDefault="00324EFC" w:rsidP="007B0951">
      <w:pPr>
        <w:rPr>
          <w:b/>
          <w:color w:val="000000"/>
          <w:sz w:val="28"/>
          <w:szCs w:val="28"/>
        </w:rPr>
      </w:pPr>
      <w:r w:rsidRPr="00DD0418">
        <w:rPr>
          <w:b/>
          <w:sz w:val="28"/>
          <w:szCs w:val="28"/>
          <w:lang w:eastAsia="zh-CN"/>
        </w:rPr>
        <w:t>4.</w:t>
      </w:r>
      <w:r w:rsidR="007B0951" w:rsidRPr="00DD0418">
        <w:rPr>
          <w:b/>
          <w:color w:val="000000"/>
          <w:sz w:val="28"/>
          <w:szCs w:val="28"/>
        </w:rPr>
        <w:t xml:space="preserve"> Ценностные ориентиры содержания учебного предмета.</w:t>
      </w:r>
    </w:p>
    <w:p w:rsidR="007B0951" w:rsidRPr="00DD0418" w:rsidRDefault="007B0951" w:rsidP="007B0951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       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языке, как основном средстве человеческого общения, явлении национальной культуры и основе национального самосознания.</w:t>
      </w:r>
      <w:r w:rsidRPr="00DD0418">
        <w:rPr>
          <w:color w:val="000000"/>
          <w:sz w:val="28"/>
          <w:szCs w:val="28"/>
        </w:rPr>
        <w:tab/>
      </w:r>
    </w:p>
    <w:p w:rsidR="007B0951" w:rsidRPr="00DD0418" w:rsidRDefault="007B0951" w:rsidP="007B0951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         В процессе </w:t>
      </w:r>
      <w:proofErr w:type="gramStart"/>
      <w:r w:rsidRPr="00DD0418">
        <w:rPr>
          <w:color w:val="000000"/>
          <w:sz w:val="28"/>
          <w:szCs w:val="28"/>
        </w:rPr>
        <w:t>изучения .русского</w:t>
      </w:r>
      <w:proofErr w:type="gramEnd"/>
      <w:r w:rsidRPr="00DD0418">
        <w:rPr>
          <w:color w:val="000000"/>
          <w:sz w:val="28"/>
          <w:szCs w:val="28"/>
        </w:rPr>
        <w:t xml:space="preserve"> языка у учащихся начальной школы формируется позитивное эмоционально-ценностное отношение к ;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культуры. На уроках русского языка ученики получают начальное представление о нормах русского литературного </w:t>
      </w:r>
      <w:r w:rsidRPr="00DD0418">
        <w:rPr>
          <w:color w:val="000000"/>
          <w:sz w:val="28"/>
          <w:szCs w:val="28"/>
          <w:vertAlign w:val="subscript"/>
        </w:rPr>
        <w:t xml:space="preserve">  </w:t>
      </w:r>
      <w:r w:rsidRPr="00DD0418">
        <w:rPr>
          <w:color w:val="000000"/>
          <w:sz w:val="28"/>
          <w:szCs w:val="28"/>
        </w:rPr>
        <w:t>языка и правилах речевого этикета, учатся ориентироваться в целях и задачах; условиях общения, выборе адекватных языковых средств для успешного решения коммуникативной задачи.</w:t>
      </w:r>
    </w:p>
    <w:p w:rsidR="007B0951" w:rsidRPr="00DD0418" w:rsidRDefault="007B0951" w:rsidP="007B0951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   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7B0951" w:rsidRPr="00DD0418" w:rsidRDefault="007B0951" w:rsidP="007B0951">
      <w:pPr>
        <w:spacing w:after="200" w:line="276" w:lineRule="auto"/>
        <w:rPr>
          <w:b/>
          <w:color w:val="000000"/>
          <w:sz w:val="28"/>
          <w:szCs w:val="28"/>
        </w:rPr>
      </w:pPr>
      <w:r w:rsidRPr="00DD0418">
        <w:rPr>
          <w:b/>
          <w:color w:val="000000"/>
          <w:sz w:val="28"/>
          <w:szCs w:val="28"/>
        </w:rPr>
        <w:t xml:space="preserve">     5.Личностные,</w:t>
      </w:r>
      <w:r w:rsidR="003D0B79">
        <w:rPr>
          <w:b/>
          <w:color w:val="000000"/>
          <w:sz w:val="28"/>
          <w:szCs w:val="28"/>
        </w:rPr>
        <w:t xml:space="preserve"> </w:t>
      </w:r>
      <w:r w:rsidRPr="00DD0418">
        <w:rPr>
          <w:b/>
          <w:color w:val="000000"/>
          <w:sz w:val="28"/>
          <w:szCs w:val="28"/>
        </w:rPr>
        <w:t xml:space="preserve"> </w:t>
      </w:r>
      <w:proofErr w:type="spellStart"/>
      <w:r w:rsidRPr="00DD0418">
        <w:rPr>
          <w:b/>
          <w:color w:val="000000"/>
          <w:sz w:val="28"/>
          <w:szCs w:val="28"/>
        </w:rPr>
        <w:t>метапредметные</w:t>
      </w:r>
      <w:proofErr w:type="spellEnd"/>
      <w:r w:rsidRPr="00DD0418">
        <w:rPr>
          <w:b/>
          <w:color w:val="000000"/>
          <w:sz w:val="28"/>
          <w:szCs w:val="28"/>
        </w:rPr>
        <w:t xml:space="preserve"> </w:t>
      </w:r>
      <w:r w:rsidR="003D0B79">
        <w:rPr>
          <w:b/>
          <w:color w:val="000000"/>
          <w:sz w:val="28"/>
          <w:szCs w:val="28"/>
        </w:rPr>
        <w:t xml:space="preserve"> </w:t>
      </w:r>
      <w:r w:rsidRPr="00DD0418">
        <w:rPr>
          <w:b/>
          <w:color w:val="000000"/>
          <w:sz w:val="28"/>
          <w:szCs w:val="28"/>
        </w:rPr>
        <w:t>и предметные результаты освоения курса «Русский язык».</w:t>
      </w:r>
    </w:p>
    <w:p w:rsidR="007B0951" w:rsidRPr="00DD0418" w:rsidRDefault="007B0951" w:rsidP="007B0951">
      <w:pPr>
        <w:rPr>
          <w:sz w:val="28"/>
          <w:szCs w:val="28"/>
        </w:rPr>
      </w:pPr>
      <w:r w:rsidRPr="00DD0418">
        <w:rPr>
          <w:b/>
          <w:color w:val="000000"/>
          <w:sz w:val="28"/>
          <w:szCs w:val="28"/>
        </w:rPr>
        <w:t xml:space="preserve">Личностными </w:t>
      </w:r>
      <w:r w:rsidRPr="00DD0418">
        <w:rPr>
          <w:color w:val="000000"/>
          <w:sz w:val="28"/>
          <w:szCs w:val="28"/>
        </w:rPr>
        <w:t>результатами изучения русского языка в начальной школе являются:</w:t>
      </w:r>
    </w:p>
    <w:p w:rsidR="007B0951" w:rsidRPr="00DD0418" w:rsidRDefault="007B0951" w:rsidP="007B095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>-осознание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7B0951" w:rsidRPr="00DD0418" w:rsidRDefault="007B0951" w:rsidP="007B095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>-понимание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7B0951" w:rsidRPr="00DD0418" w:rsidRDefault="007B0951" w:rsidP="007B0951">
      <w:pPr>
        <w:rPr>
          <w:sz w:val="28"/>
          <w:szCs w:val="28"/>
        </w:rPr>
      </w:pPr>
      <w:proofErr w:type="spellStart"/>
      <w:r w:rsidRPr="00DD0418">
        <w:rPr>
          <w:b/>
          <w:color w:val="000000"/>
          <w:sz w:val="28"/>
          <w:szCs w:val="28"/>
        </w:rPr>
        <w:t>Метапредметными</w:t>
      </w:r>
      <w:proofErr w:type="spellEnd"/>
      <w:r w:rsidRPr="00DD0418">
        <w:rPr>
          <w:color w:val="000000"/>
          <w:sz w:val="28"/>
          <w:szCs w:val="28"/>
        </w:rPr>
        <w:t xml:space="preserve"> результатами изучения русского языка в начальной школе являются:</w:t>
      </w:r>
    </w:p>
    <w:p w:rsidR="007B0951" w:rsidRPr="00DD0418" w:rsidRDefault="007B0951" w:rsidP="007B095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lastRenderedPageBreak/>
        <w:t>-умение использовать язык с целью поиска необходимой информации в различных источниках для решения учебных задач;</w:t>
      </w:r>
    </w:p>
    <w:p w:rsidR="007B0951" w:rsidRPr="00DD0418" w:rsidRDefault="007B0951" w:rsidP="007B095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>-способность ориентироваться в целях, задачах, средствах и условиях общения;</w:t>
      </w:r>
    </w:p>
    <w:p w:rsidR="007B0951" w:rsidRPr="00DD0418" w:rsidRDefault="007B0951" w:rsidP="007B0951">
      <w:pPr>
        <w:rPr>
          <w:sz w:val="28"/>
          <w:szCs w:val="28"/>
        </w:rPr>
      </w:pPr>
      <w:r w:rsidRPr="00DD0418">
        <w:rPr>
          <w:color w:val="000000"/>
          <w:sz w:val="28"/>
          <w:szCs w:val="28"/>
        </w:rPr>
        <w:t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7B0951" w:rsidRPr="00DD0418" w:rsidRDefault="007B0951" w:rsidP="007B095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>-стремление к более точному выражению собственного мнения и позиции;</w:t>
      </w:r>
    </w:p>
    <w:p w:rsidR="007B0951" w:rsidRPr="00DD0418" w:rsidRDefault="007B0951" w:rsidP="007B095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>-умение задавать вопросы.</w:t>
      </w:r>
    </w:p>
    <w:p w:rsidR="007B0951" w:rsidRPr="00DD0418" w:rsidRDefault="007B0951" w:rsidP="007B0951">
      <w:pPr>
        <w:rPr>
          <w:sz w:val="28"/>
          <w:szCs w:val="28"/>
        </w:rPr>
      </w:pPr>
      <w:r w:rsidRPr="00DD0418">
        <w:rPr>
          <w:b/>
          <w:bCs/>
          <w:color w:val="000000"/>
          <w:sz w:val="28"/>
          <w:szCs w:val="28"/>
        </w:rPr>
        <w:t xml:space="preserve">Предметными </w:t>
      </w:r>
      <w:r w:rsidRPr="00DD0418">
        <w:rPr>
          <w:color w:val="000000"/>
          <w:sz w:val="28"/>
          <w:szCs w:val="28"/>
        </w:rPr>
        <w:t>результатами изучения русского языка в начальной школе являются:</w:t>
      </w:r>
    </w:p>
    <w:p w:rsidR="007B0951" w:rsidRPr="00DD0418" w:rsidRDefault="007B0951" w:rsidP="007B095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>-овладение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7B0951" w:rsidRPr="00DD0418" w:rsidRDefault="007B0951" w:rsidP="007B095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 xml:space="preserve">-умение применять орфографические правила и правила постановки знаков препинания (в объеме изученного) при </w:t>
      </w:r>
      <w:proofErr w:type="spellStart"/>
      <w:r w:rsidRPr="00DD0418">
        <w:rPr>
          <w:color w:val="000000"/>
          <w:sz w:val="28"/>
          <w:szCs w:val="28"/>
        </w:rPr>
        <w:t>зацией</w:t>
      </w:r>
      <w:proofErr w:type="spellEnd"/>
      <w:r w:rsidRPr="00DD0418">
        <w:rPr>
          <w:color w:val="000000"/>
          <w:sz w:val="28"/>
          <w:szCs w:val="28"/>
        </w:rPr>
        <w:t xml:space="preserve"> собственных и предложенных текстов; умение проверять написанное;</w:t>
      </w:r>
    </w:p>
    <w:p w:rsidR="007B0951" w:rsidRPr="00DD0418" w:rsidRDefault="00F10371" w:rsidP="00F10371">
      <w:pPr>
        <w:spacing w:after="200" w:line="276" w:lineRule="auto"/>
        <w:rPr>
          <w:color w:val="000000"/>
          <w:sz w:val="28"/>
          <w:szCs w:val="28"/>
        </w:rPr>
      </w:pPr>
      <w:r w:rsidRPr="00DD0418">
        <w:rPr>
          <w:color w:val="000000"/>
          <w:sz w:val="28"/>
          <w:szCs w:val="28"/>
        </w:rPr>
        <w:t>-</w:t>
      </w:r>
      <w:r w:rsidR="007B0951" w:rsidRPr="00DD0418">
        <w:rPr>
          <w:color w:val="000000"/>
          <w:sz w:val="28"/>
          <w:szCs w:val="28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C80494" w:rsidRPr="00DD0418" w:rsidRDefault="00F10371" w:rsidP="00F10371">
      <w:pPr>
        <w:spacing w:after="200" w:line="276" w:lineRule="auto"/>
        <w:rPr>
          <w:b/>
          <w:color w:val="000000"/>
          <w:sz w:val="28"/>
          <w:szCs w:val="28"/>
        </w:rPr>
      </w:pPr>
      <w:r w:rsidRPr="00DD0418">
        <w:rPr>
          <w:b/>
          <w:color w:val="000000"/>
          <w:sz w:val="28"/>
          <w:szCs w:val="28"/>
        </w:rPr>
        <w:t>6. Содержание учебного предмета</w:t>
      </w:r>
    </w:p>
    <w:p w:rsidR="000A512C" w:rsidRPr="00DD0418" w:rsidRDefault="000A512C" w:rsidP="000A512C">
      <w:pPr>
        <w:suppressAutoHyphens/>
        <w:ind w:left="360"/>
        <w:jc w:val="both"/>
        <w:rPr>
          <w:b/>
          <w:i/>
          <w:sz w:val="28"/>
          <w:szCs w:val="28"/>
          <w:u w:val="single"/>
          <w:lang w:eastAsia="zh-CN"/>
        </w:rPr>
      </w:pPr>
      <w:r w:rsidRPr="00DD0418">
        <w:rPr>
          <w:b/>
          <w:i/>
          <w:sz w:val="28"/>
          <w:szCs w:val="28"/>
          <w:u w:val="single"/>
          <w:lang w:eastAsia="zh-CN"/>
        </w:rPr>
        <w:t>Основные содержательные линии.</w:t>
      </w:r>
    </w:p>
    <w:p w:rsidR="000A512C" w:rsidRPr="00DD0418" w:rsidRDefault="000A512C" w:rsidP="000A512C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DD0418">
        <w:rPr>
          <w:sz w:val="28"/>
          <w:szCs w:val="28"/>
          <w:lang w:eastAsia="zh-CN"/>
        </w:rPr>
        <w:tab/>
        <w:t xml:space="preserve">Материал курса «Русский язык» представлен в примерной программе такими содержательными линиями, как: </w:t>
      </w:r>
    </w:p>
    <w:p w:rsidR="000A512C" w:rsidRPr="00DD0418" w:rsidRDefault="000A512C" w:rsidP="000A512C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DD0418">
        <w:rPr>
          <w:sz w:val="28"/>
          <w:szCs w:val="28"/>
          <w:lang w:eastAsia="zh-CN"/>
        </w:rPr>
        <w:t xml:space="preserve">- </w:t>
      </w:r>
      <w:r w:rsidR="00F10371" w:rsidRPr="00DD0418">
        <w:rPr>
          <w:sz w:val="28"/>
          <w:szCs w:val="28"/>
          <w:lang w:eastAsia="zh-CN"/>
        </w:rPr>
        <w:t>«Система языка» (</w:t>
      </w:r>
      <w:r w:rsidRPr="00DD0418">
        <w:rPr>
          <w:sz w:val="28"/>
          <w:szCs w:val="28"/>
          <w:lang w:eastAsia="zh-CN"/>
        </w:rPr>
        <w:t>основы лингвистических знаний</w:t>
      </w:r>
      <w:r w:rsidR="00F10371" w:rsidRPr="00DD0418">
        <w:rPr>
          <w:sz w:val="28"/>
          <w:szCs w:val="28"/>
          <w:lang w:eastAsia="zh-CN"/>
        </w:rPr>
        <w:t>)</w:t>
      </w:r>
      <w:r w:rsidRPr="00DD0418">
        <w:rPr>
          <w:sz w:val="28"/>
          <w:szCs w:val="28"/>
          <w:lang w:eastAsia="zh-CN"/>
        </w:rPr>
        <w:t>: фонетика и орфоэпия, графика, состав слова, грамматика;</w:t>
      </w:r>
    </w:p>
    <w:p w:rsidR="000A512C" w:rsidRPr="00DD0418" w:rsidRDefault="000A512C" w:rsidP="000A512C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DD0418">
        <w:rPr>
          <w:sz w:val="28"/>
          <w:szCs w:val="28"/>
          <w:lang w:eastAsia="zh-CN"/>
        </w:rPr>
        <w:t xml:space="preserve">- </w:t>
      </w:r>
      <w:r w:rsidR="00F10371" w:rsidRPr="00DD0418">
        <w:rPr>
          <w:sz w:val="28"/>
          <w:szCs w:val="28"/>
          <w:lang w:eastAsia="zh-CN"/>
        </w:rPr>
        <w:t>«О</w:t>
      </w:r>
      <w:r w:rsidRPr="00DD0418">
        <w:rPr>
          <w:sz w:val="28"/>
          <w:szCs w:val="28"/>
          <w:lang w:eastAsia="zh-CN"/>
        </w:rPr>
        <w:t>рфография и пунктуация</w:t>
      </w:r>
      <w:r w:rsidR="00F10371" w:rsidRPr="00DD0418">
        <w:rPr>
          <w:sz w:val="28"/>
          <w:szCs w:val="28"/>
          <w:lang w:eastAsia="zh-CN"/>
        </w:rPr>
        <w:t>»</w:t>
      </w:r>
      <w:r w:rsidRPr="00DD0418">
        <w:rPr>
          <w:sz w:val="28"/>
          <w:szCs w:val="28"/>
          <w:lang w:eastAsia="zh-CN"/>
        </w:rPr>
        <w:t>;</w:t>
      </w:r>
    </w:p>
    <w:p w:rsidR="003D0B79" w:rsidRDefault="000A512C" w:rsidP="003D0B79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DD0418">
        <w:rPr>
          <w:sz w:val="28"/>
          <w:szCs w:val="28"/>
          <w:lang w:eastAsia="zh-CN"/>
        </w:rPr>
        <w:t xml:space="preserve">- </w:t>
      </w:r>
      <w:r w:rsidR="00F10371" w:rsidRPr="00DD0418">
        <w:rPr>
          <w:sz w:val="28"/>
          <w:szCs w:val="28"/>
          <w:lang w:eastAsia="zh-CN"/>
        </w:rPr>
        <w:t>«Р</w:t>
      </w:r>
      <w:r w:rsidRPr="00DD0418">
        <w:rPr>
          <w:sz w:val="28"/>
          <w:szCs w:val="28"/>
          <w:lang w:eastAsia="zh-CN"/>
        </w:rPr>
        <w:t>азвитие речи</w:t>
      </w:r>
      <w:r w:rsidR="00F10371" w:rsidRPr="00DD0418">
        <w:rPr>
          <w:sz w:val="28"/>
          <w:szCs w:val="28"/>
          <w:lang w:eastAsia="zh-CN"/>
        </w:rPr>
        <w:t>»</w:t>
      </w:r>
      <w:r w:rsidRPr="00DD0418">
        <w:rPr>
          <w:sz w:val="28"/>
          <w:szCs w:val="28"/>
          <w:lang w:eastAsia="zh-CN"/>
        </w:rPr>
        <w:t>.</w:t>
      </w:r>
    </w:p>
    <w:p w:rsidR="000A512C" w:rsidRPr="003D0B79" w:rsidRDefault="000A512C" w:rsidP="003D0B79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0A512C">
        <w:rPr>
          <w:sz w:val="28"/>
          <w:szCs w:val="28"/>
          <w:lang w:eastAsia="zh-CN"/>
        </w:rPr>
        <w:tab/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7229"/>
        <w:gridCol w:w="1134"/>
      </w:tblGrid>
      <w:tr w:rsidR="003D0B79" w:rsidTr="00D04043">
        <w:tc>
          <w:tcPr>
            <w:tcW w:w="1844" w:type="dxa"/>
          </w:tcPr>
          <w:p w:rsidR="003D0B79" w:rsidRPr="00774106" w:rsidRDefault="003D0B79">
            <w:r w:rsidRPr="00774106">
              <w:t>№ раздела</w:t>
            </w:r>
          </w:p>
        </w:tc>
        <w:tc>
          <w:tcPr>
            <w:tcW w:w="7229" w:type="dxa"/>
          </w:tcPr>
          <w:p w:rsidR="003D0B79" w:rsidRPr="00774106" w:rsidRDefault="003D0B79">
            <w:r w:rsidRPr="00774106">
              <w:t>Характеристика основных содержательных линий</w:t>
            </w:r>
          </w:p>
        </w:tc>
        <w:tc>
          <w:tcPr>
            <w:tcW w:w="1134" w:type="dxa"/>
          </w:tcPr>
          <w:p w:rsidR="003D0B79" w:rsidRPr="00774106" w:rsidRDefault="003D0B79">
            <w:r w:rsidRPr="00774106">
              <w:t>Количество часов</w:t>
            </w:r>
          </w:p>
        </w:tc>
      </w:tr>
      <w:tr w:rsidR="003D0B79" w:rsidRPr="00F10371" w:rsidTr="00D04043">
        <w:trPr>
          <w:trHeight w:val="2116"/>
        </w:trPr>
        <w:tc>
          <w:tcPr>
            <w:tcW w:w="1844" w:type="dxa"/>
          </w:tcPr>
          <w:p w:rsidR="003D0B79" w:rsidRPr="00774106" w:rsidRDefault="003D0B79" w:rsidP="00F10371">
            <w:pPr>
              <w:rPr>
                <w:b/>
                <w:i/>
              </w:rPr>
            </w:pPr>
            <w:r w:rsidRPr="00774106">
              <w:rPr>
                <w:b/>
              </w:rPr>
              <w:lastRenderedPageBreak/>
              <w:t>1.</w:t>
            </w:r>
            <w:r w:rsidRPr="00774106">
              <w:rPr>
                <w:b/>
                <w:i/>
              </w:rPr>
              <w:t xml:space="preserve"> «Как устроен наш язык» (основы лингвистических знаний) </w:t>
            </w:r>
          </w:p>
          <w:p w:rsidR="003D0B79" w:rsidRPr="00774106" w:rsidRDefault="003D0B79" w:rsidP="00F10371">
            <w:pPr>
              <w:rPr>
                <w:b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  <w:r w:rsidRPr="00774106">
              <w:rPr>
                <w:b/>
                <w:i/>
              </w:rPr>
              <w:t xml:space="preserve">Фонетика и графика </w:t>
            </w: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  <w:r w:rsidRPr="00774106">
              <w:rPr>
                <w:b/>
                <w:i/>
              </w:rPr>
              <w:t>Орфоэпия</w:t>
            </w: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  <w:r w:rsidRPr="00774106">
              <w:rPr>
                <w:b/>
                <w:i/>
              </w:rPr>
              <w:t xml:space="preserve">Слово и предложение  </w:t>
            </w: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  <w:r w:rsidRPr="00774106">
              <w:rPr>
                <w:b/>
                <w:i/>
              </w:rPr>
              <w:t>Состав слова  (</w:t>
            </w:r>
            <w:proofErr w:type="spellStart"/>
            <w:r w:rsidRPr="00774106">
              <w:rPr>
                <w:b/>
                <w:i/>
              </w:rPr>
              <w:t>морфемика</w:t>
            </w:r>
            <w:proofErr w:type="spellEnd"/>
            <w:r w:rsidRPr="00774106">
              <w:rPr>
                <w:b/>
                <w:i/>
              </w:rPr>
              <w:t xml:space="preserve">) </w:t>
            </w: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  <w:p w:rsidR="00725440" w:rsidRPr="00774106" w:rsidRDefault="00725440" w:rsidP="00F10371">
            <w:pPr>
              <w:jc w:val="both"/>
              <w:rPr>
                <w:b/>
                <w:i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  <w:r w:rsidRPr="00774106">
              <w:rPr>
                <w:b/>
                <w:i/>
              </w:rPr>
              <w:t xml:space="preserve">Лексика  </w:t>
            </w: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</w:rPr>
            </w:pPr>
          </w:p>
        </w:tc>
        <w:tc>
          <w:tcPr>
            <w:tcW w:w="7229" w:type="dxa"/>
          </w:tcPr>
          <w:p w:rsidR="003D0B79" w:rsidRPr="00774106" w:rsidRDefault="003D0B79" w:rsidP="00D04043">
            <w:pPr>
              <w:jc w:val="both"/>
            </w:pP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Установление соотношения звукового и буквенного состава в словах типа </w:t>
            </w:r>
            <w:r w:rsidRPr="00774106">
              <w:rPr>
                <w:i/>
              </w:rPr>
              <w:t>двор, день;</w:t>
            </w:r>
            <w:r w:rsidRPr="00774106">
              <w:t xml:space="preserve"> в словах с йотированными гласными </w:t>
            </w:r>
            <w:r w:rsidRPr="00774106">
              <w:rPr>
                <w:b/>
                <w:i/>
              </w:rPr>
              <w:t>е, ё, ю, я</w:t>
            </w:r>
            <w:r w:rsidRPr="00774106">
              <w:rPr>
                <w:i/>
              </w:rPr>
              <w:t>,</w:t>
            </w:r>
            <w:r w:rsidRPr="00774106">
              <w:t xml:space="preserve"> в словах с непроизносимыми согласными.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Деление слов на слоги.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Использование алфавита при работе со словарями и справочниками.</w:t>
            </w:r>
          </w:p>
          <w:p w:rsidR="003D0B79" w:rsidRPr="00774106" w:rsidRDefault="003D0B79" w:rsidP="00F10371">
            <w:pPr>
              <w:rPr>
                <w:b/>
              </w:rPr>
            </w:pPr>
          </w:p>
          <w:p w:rsidR="003D0B79" w:rsidRPr="00774106" w:rsidRDefault="003D0B79" w:rsidP="00F10371">
            <w:pPr>
              <w:jc w:val="both"/>
            </w:pPr>
            <w:r w:rsidRPr="00774106">
              <w:t xml:space="preserve">Произношение звуков и сочетаний звуков, ударение в словах в соответствии с нормами современного русского литературного языка. </w:t>
            </w:r>
          </w:p>
          <w:p w:rsidR="003D0B79" w:rsidRPr="00774106" w:rsidRDefault="003D0B79" w:rsidP="00F10371">
            <w:pPr>
              <w:rPr>
                <w:b/>
              </w:rPr>
            </w:pPr>
          </w:p>
          <w:p w:rsidR="003D0B79" w:rsidRPr="00774106" w:rsidRDefault="003D0B79" w:rsidP="00F10371">
            <w:pPr>
              <w:rPr>
                <w:b/>
              </w:rPr>
            </w:pP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</w:p>
          <w:p w:rsidR="003D0B79" w:rsidRPr="00774106" w:rsidRDefault="003D0B79" w:rsidP="00F10371">
            <w:pPr>
              <w:jc w:val="both"/>
            </w:pP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      </w:r>
            <w:r w:rsidRPr="00774106">
              <w:rPr>
                <w:i/>
              </w:rPr>
              <w:t xml:space="preserve"> </w:t>
            </w:r>
            <w:r w:rsidRPr="00774106">
      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      </w:r>
          </w:p>
          <w:p w:rsidR="003D0B79" w:rsidRPr="00774106" w:rsidRDefault="003D0B79" w:rsidP="00D04043">
            <w:pPr>
              <w:jc w:val="both"/>
            </w:pP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Различение однозначных и многозначных слов. 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Представление о прямом и переносном значении слова.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Наблюдение за использованием в речи синонимов, антонимов и омонимов.</w:t>
            </w:r>
          </w:p>
          <w:p w:rsidR="003D0B79" w:rsidRPr="00774106" w:rsidRDefault="003D0B79" w:rsidP="00D04043">
            <w:pPr>
              <w:jc w:val="both"/>
            </w:pPr>
            <w:r w:rsidRPr="00774106">
              <w:t>Слова исконные и заимствованные.</w:t>
            </w:r>
          </w:p>
          <w:p w:rsidR="003D0B79" w:rsidRPr="00774106" w:rsidRDefault="003D0B79" w:rsidP="00D04043">
            <w:pPr>
              <w:jc w:val="both"/>
            </w:pPr>
            <w:r w:rsidRPr="00774106">
              <w:t>Устаревшие слова.</w:t>
            </w:r>
          </w:p>
          <w:p w:rsidR="003D0B79" w:rsidRPr="00DD0418" w:rsidRDefault="003D0B79" w:rsidP="00D04043">
            <w:pPr>
              <w:jc w:val="both"/>
            </w:pPr>
            <w:r w:rsidRPr="00774106">
              <w:t xml:space="preserve">Фразеологизмы. Наблюдение за использованием в речи </w:t>
            </w:r>
          </w:p>
        </w:tc>
        <w:tc>
          <w:tcPr>
            <w:tcW w:w="1134" w:type="dxa"/>
          </w:tcPr>
          <w:p w:rsidR="003D0B79" w:rsidRPr="00774106" w:rsidRDefault="003D0B79">
            <w:pPr>
              <w:rPr>
                <w:b/>
              </w:rPr>
            </w:pPr>
            <w:r w:rsidRPr="00774106">
              <w:rPr>
                <w:b/>
              </w:rPr>
              <w:t>57 ч</w:t>
            </w: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  <w:r w:rsidRPr="00774106">
              <w:rPr>
                <w:b/>
              </w:rPr>
              <w:t>10 ч</w:t>
            </w: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  <w:r w:rsidRPr="00774106">
              <w:rPr>
                <w:b/>
              </w:rPr>
              <w:t>Изучается во всех разделах курса</w:t>
            </w:r>
          </w:p>
          <w:p w:rsidR="003D0B79" w:rsidRDefault="003D0B79">
            <w:pPr>
              <w:rPr>
                <w:b/>
              </w:rPr>
            </w:pPr>
          </w:p>
          <w:p w:rsidR="00725440" w:rsidRPr="00774106" w:rsidRDefault="00725440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  <w:r w:rsidRPr="00774106">
              <w:rPr>
                <w:b/>
              </w:rPr>
              <w:t>6 ч</w:t>
            </w: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  <w:r w:rsidRPr="00774106">
              <w:rPr>
                <w:b/>
              </w:rPr>
              <w:t>19 ч</w:t>
            </w: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  <w:r w:rsidRPr="00774106">
              <w:rPr>
                <w:b/>
              </w:rPr>
              <w:t>22 ч</w:t>
            </w:r>
          </w:p>
          <w:p w:rsidR="003D0B79" w:rsidRPr="00774106" w:rsidRDefault="003D0B79">
            <w:pPr>
              <w:rPr>
                <w:b/>
              </w:rPr>
            </w:pPr>
          </w:p>
          <w:p w:rsidR="003D0B79" w:rsidRPr="00774106" w:rsidRDefault="003D0B79">
            <w:pPr>
              <w:rPr>
                <w:b/>
              </w:rPr>
            </w:pPr>
          </w:p>
        </w:tc>
      </w:tr>
      <w:tr w:rsidR="003D0B79" w:rsidTr="00D04043">
        <w:trPr>
          <w:trHeight w:val="6794"/>
        </w:trPr>
        <w:tc>
          <w:tcPr>
            <w:tcW w:w="1844" w:type="dxa"/>
          </w:tcPr>
          <w:p w:rsidR="003D0B79" w:rsidRPr="00774106" w:rsidRDefault="003D0B79" w:rsidP="00F10371">
            <w:pPr>
              <w:rPr>
                <w:b/>
              </w:rPr>
            </w:pPr>
            <w:r w:rsidRPr="00774106">
              <w:rPr>
                <w:b/>
                <w:i/>
                <w:lang w:val="en-US"/>
              </w:rPr>
              <w:lastRenderedPageBreak/>
              <w:t>II</w:t>
            </w:r>
            <w:r w:rsidRPr="00774106">
              <w:rPr>
                <w:b/>
                <w:i/>
              </w:rPr>
              <w:t xml:space="preserve">. «Правописание» (формирование навыков грамотного письма) </w:t>
            </w:r>
          </w:p>
          <w:p w:rsidR="003D0B79" w:rsidRPr="00774106" w:rsidRDefault="003D0B79" w:rsidP="00F10371">
            <w:pPr>
              <w:ind w:firstLine="709"/>
              <w:jc w:val="both"/>
              <w:rPr>
                <w:b/>
              </w:rPr>
            </w:pP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>
            <w:pPr>
              <w:rPr>
                <w:b/>
                <w:i/>
              </w:rPr>
            </w:pPr>
          </w:p>
          <w:p w:rsidR="003D0B79" w:rsidRPr="00774106" w:rsidRDefault="003D0B79" w:rsidP="00F10371"/>
        </w:tc>
        <w:tc>
          <w:tcPr>
            <w:tcW w:w="7229" w:type="dxa"/>
          </w:tcPr>
          <w:p w:rsidR="003D0B79" w:rsidRPr="00774106" w:rsidRDefault="003D0B79" w:rsidP="00F10371">
            <w:pPr>
              <w:ind w:firstLine="709"/>
              <w:jc w:val="both"/>
            </w:pPr>
            <w:r w:rsidRPr="00774106">
              <w:t>Повторение правил правописания, изученных в 1-ом классе.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Ознакомление с правилами правописания и их применение:</w:t>
            </w:r>
          </w:p>
          <w:p w:rsidR="003D0B79" w:rsidRPr="00774106" w:rsidRDefault="003D0B79" w:rsidP="00F10371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>- перенос слов;</w:t>
            </w:r>
          </w:p>
          <w:p w:rsidR="003D0B79" w:rsidRPr="00774106" w:rsidRDefault="003D0B79" w:rsidP="00F10371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 xml:space="preserve">- проверяемые безударные гласные в корнях слов; </w:t>
            </w:r>
          </w:p>
          <w:p w:rsidR="003D0B79" w:rsidRPr="00774106" w:rsidRDefault="003D0B79" w:rsidP="00F10371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 xml:space="preserve">- парные звонкие и глухие согласные в корнях слов; </w:t>
            </w:r>
          </w:p>
          <w:p w:rsidR="003D0B79" w:rsidRPr="00774106" w:rsidRDefault="003D0B79" w:rsidP="00F10371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 xml:space="preserve">- непроизносимые согласные; </w:t>
            </w:r>
          </w:p>
          <w:p w:rsidR="003D0B79" w:rsidRPr="00774106" w:rsidRDefault="003D0B79" w:rsidP="00F10371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 xml:space="preserve">- непроверяемые гласные и согласные в корнях слов (словарные слова, определенные программой); </w:t>
            </w:r>
          </w:p>
          <w:p w:rsidR="003D0B79" w:rsidRPr="00774106" w:rsidRDefault="003D0B79" w:rsidP="00F10371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>- разделительные твердый и мягкий знаки;</w:t>
            </w:r>
          </w:p>
          <w:p w:rsidR="003D0B79" w:rsidRPr="00774106" w:rsidRDefault="003D0B79" w:rsidP="00F10371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>- правописание приставок:</w:t>
            </w:r>
            <w:r w:rsidRPr="00774106">
              <w:rPr>
                <w:i/>
              </w:rPr>
              <w:t xml:space="preserve"> </w:t>
            </w:r>
            <w:r w:rsidRPr="00774106">
              <w:rPr>
                <w:b/>
                <w:i/>
              </w:rPr>
              <w:t>об-, от-, до-, по-, под-, про-; за-, на-, над-</w:t>
            </w:r>
          </w:p>
          <w:p w:rsidR="003D0B79" w:rsidRPr="00774106" w:rsidRDefault="003D0B79" w:rsidP="00F10371">
            <w:pPr>
              <w:pStyle w:val="a4"/>
              <w:spacing w:line="240" w:lineRule="auto"/>
              <w:ind w:left="709" w:firstLine="0"/>
              <w:jc w:val="both"/>
              <w:rPr>
                <w:i/>
                <w:sz w:val="24"/>
                <w:szCs w:val="24"/>
              </w:rPr>
            </w:pPr>
            <w:r w:rsidRPr="00774106">
              <w:rPr>
                <w:sz w:val="24"/>
                <w:szCs w:val="24"/>
              </w:rPr>
              <w:t>- правописание суффиксов имен существительных</w:t>
            </w:r>
            <w:r w:rsidRPr="00774106">
              <w:rPr>
                <w:i/>
                <w:sz w:val="24"/>
                <w:szCs w:val="24"/>
              </w:rPr>
              <w:t>:</w:t>
            </w:r>
            <w:r w:rsidRPr="00774106">
              <w:rPr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онок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енок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ок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ек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ик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; -ость</w:t>
            </w:r>
            <w:r w:rsidRPr="00774106">
              <w:rPr>
                <w:i/>
                <w:sz w:val="24"/>
                <w:szCs w:val="24"/>
              </w:rPr>
              <w:t>;</w:t>
            </w:r>
          </w:p>
          <w:p w:rsidR="003D0B79" w:rsidRPr="00774106" w:rsidRDefault="003D0B79" w:rsidP="00F10371">
            <w:pPr>
              <w:pStyle w:val="a4"/>
              <w:spacing w:line="240" w:lineRule="auto"/>
              <w:ind w:left="709" w:firstLine="0"/>
              <w:jc w:val="both"/>
              <w:rPr>
                <w:i/>
                <w:sz w:val="24"/>
                <w:szCs w:val="24"/>
              </w:rPr>
            </w:pPr>
            <w:r w:rsidRPr="00774106">
              <w:rPr>
                <w:sz w:val="24"/>
                <w:szCs w:val="24"/>
              </w:rPr>
              <w:t>- правописание суффиксов имен прилагательных</w:t>
            </w:r>
            <w:r w:rsidRPr="00774106">
              <w:rPr>
                <w:b/>
                <w:i/>
                <w:sz w:val="24"/>
                <w:szCs w:val="24"/>
              </w:rPr>
              <w:t>: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ов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, -ев, -ив, -</w:t>
            </w:r>
            <w:proofErr w:type="spellStart"/>
            <w:proofErr w:type="gramStart"/>
            <w:r w:rsidRPr="00774106">
              <w:rPr>
                <w:b/>
                <w:i/>
                <w:sz w:val="24"/>
                <w:szCs w:val="24"/>
              </w:rPr>
              <w:t>чив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 xml:space="preserve">,   </w:t>
            </w:r>
            <w:proofErr w:type="gramEnd"/>
            <w:r w:rsidRPr="00774106">
              <w:rPr>
                <w:b/>
                <w:i/>
                <w:sz w:val="24"/>
                <w:szCs w:val="24"/>
              </w:rPr>
              <w:t>лив</w:t>
            </w:r>
            <w:r w:rsidRPr="00774106">
              <w:rPr>
                <w:i/>
                <w:sz w:val="24"/>
                <w:szCs w:val="24"/>
              </w:rPr>
              <w:t>;</w:t>
            </w:r>
          </w:p>
          <w:p w:rsidR="003D0B79" w:rsidRPr="00774106" w:rsidRDefault="003D0B79" w:rsidP="00F10371">
            <w:pPr>
              <w:pStyle w:val="a4"/>
              <w:spacing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774106">
              <w:rPr>
                <w:sz w:val="24"/>
                <w:szCs w:val="24"/>
              </w:rPr>
              <w:t>- раздельное написание предлогов с другими словами (кроме личных местоимений).</w:t>
            </w:r>
          </w:p>
          <w:p w:rsidR="003D0B79" w:rsidRPr="003D0B79" w:rsidRDefault="003D0B79" w:rsidP="003D0B79">
            <w:pPr>
              <w:pStyle w:val="a4"/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74106">
              <w:rPr>
                <w:sz w:val="24"/>
                <w:szCs w:val="24"/>
              </w:rPr>
      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  <w:p w:rsidR="003D0B79" w:rsidRPr="00774106" w:rsidRDefault="003D0B79"/>
        </w:tc>
        <w:tc>
          <w:tcPr>
            <w:tcW w:w="1134" w:type="dxa"/>
          </w:tcPr>
          <w:p w:rsidR="003D0B79" w:rsidRPr="00774106" w:rsidRDefault="003D0B79">
            <w:r w:rsidRPr="00774106">
              <w:rPr>
                <w:b/>
              </w:rPr>
              <w:t>58 ч</w:t>
            </w:r>
          </w:p>
        </w:tc>
      </w:tr>
      <w:tr w:rsidR="003D0B79" w:rsidTr="00D04043">
        <w:tc>
          <w:tcPr>
            <w:tcW w:w="1844" w:type="dxa"/>
          </w:tcPr>
          <w:p w:rsidR="003D0B79" w:rsidRPr="00774106" w:rsidRDefault="003D0B79" w:rsidP="00F10371">
            <w:r w:rsidRPr="00774106">
              <w:rPr>
                <w:i/>
                <w:lang w:val="en-US"/>
              </w:rPr>
              <w:t>III</w:t>
            </w:r>
            <w:r w:rsidRPr="00774106">
              <w:rPr>
                <w:i/>
              </w:rPr>
              <w:t>.</w:t>
            </w:r>
            <w:r w:rsidRPr="00774106">
              <w:rPr>
                <w:b/>
                <w:i/>
              </w:rPr>
              <w:t xml:space="preserve"> </w:t>
            </w:r>
            <w:r w:rsidRPr="00774106">
              <w:rPr>
                <w:rFonts w:ascii="Georgia" w:hAnsi="Georgia"/>
                <w:i/>
              </w:rPr>
              <w:t xml:space="preserve">«Развитие речи» </w:t>
            </w:r>
          </w:p>
          <w:p w:rsidR="003D0B79" w:rsidRPr="00774106" w:rsidRDefault="003D0B79"/>
        </w:tc>
        <w:tc>
          <w:tcPr>
            <w:tcW w:w="7229" w:type="dxa"/>
          </w:tcPr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  <w:r w:rsidRPr="00774106">
              <w:rPr>
                <w:b/>
                <w:i/>
              </w:rPr>
              <w:t>Устная речь</w:t>
            </w:r>
          </w:p>
          <w:p w:rsidR="003D0B79" w:rsidRPr="00774106" w:rsidRDefault="003D0B79" w:rsidP="00F10371">
            <w:pPr>
              <w:ind w:firstLine="709"/>
              <w:jc w:val="both"/>
              <w:rPr>
                <w:i/>
              </w:rPr>
            </w:pPr>
            <w:r w:rsidRPr="00774106">
              <w:t>Выбор языковых средств в соответствии с целями и условиями общения для эффективного решения коммуникативной задачи.</w:t>
            </w:r>
            <w:r w:rsidRPr="00774106">
              <w:rPr>
                <w:i/>
              </w:rPr>
              <w:t xml:space="preserve"> </w:t>
            </w:r>
            <w:r w:rsidRPr="00774106">
      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      </w: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  <w:r w:rsidRPr="00774106">
              <w:rPr>
                <w:b/>
                <w:i/>
              </w:rPr>
              <w:t>Письменная речь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Выражение в тексте законченной мысли. Подбор вариантов окончания текстов. Начало текста (зачин), подбор зачинов к предложенным текстам.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Абзац. Последовательность абзацев в тексте. Корректирование текстов с нарушенной последовательностью абзацев.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 xml:space="preserve">Комплексная работа над структурой текста: </w:t>
            </w:r>
            <w:proofErr w:type="spellStart"/>
            <w:r w:rsidRPr="00774106">
              <w:t>озаглавливание</w:t>
            </w:r>
            <w:proofErr w:type="spellEnd"/>
            <w:r w:rsidRPr="00774106">
              <w:t>, корректирование порядка предложений и абзацев.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План текста. Составление планов предложенных текстов. Создание собственных текстов по предложенным планам.</w:t>
            </w:r>
          </w:p>
          <w:p w:rsidR="003D0B79" w:rsidRPr="00774106" w:rsidRDefault="003D0B79" w:rsidP="00F10371">
            <w:pPr>
              <w:ind w:firstLine="709"/>
              <w:jc w:val="both"/>
            </w:pPr>
            <w:r w:rsidRPr="00774106">
              <w:t>Типы текстов: описание, повествование, рассуждение, их особенности.</w:t>
            </w:r>
          </w:p>
          <w:p w:rsidR="003D0B79" w:rsidRPr="00774106" w:rsidRDefault="003D0B79"/>
        </w:tc>
        <w:tc>
          <w:tcPr>
            <w:tcW w:w="1134" w:type="dxa"/>
          </w:tcPr>
          <w:p w:rsidR="003D0B79" w:rsidRPr="00774106" w:rsidRDefault="003D0B79">
            <w:r w:rsidRPr="00774106">
              <w:lastRenderedPageBreak/>
              <w:t>34 ч</w:t>
            </w:r>
          </w:p>
        </w:tc>
      </w:tr>
      <w:tr w:rsidR="003D0B79" w:rsidTr="00D04043">
        <w:trPr>
          <w:trHeight w:val="1154"/>
        </w:trPr>
        <w:tc>
          <w:tcPr>
            <w:tcW w:w="1844" w:type="dxa"/>
          </w:tcPr>
          <w:p w:rsidR="003D0B79" w:rsidRPr="00774106" w:rsidRDefault="003D0B79" w:rsidP="00F10371">
            <w:pPr>
              <w:jc w:val="both"/>
              <w:rPr>
                <w:i/>
              </w:rPr>
            </w:pPr>
            <w:r w:rsidRPr="00774106">
              <w:rPr>
                <w:i/>
                <w:lang w:val="en-US"/>
              </w:rPr>
              <w:t>IV</w:t>
            </w:r>
            <w:r w:rsidRPr="00774106">
              <w:rPr>
                <w:i/>
              </w:rPr>
              <w:t xml:space="preserve">. Повторение </w:t>
            </w:r>
          </w:p>
          <w:p w:rsidR="003D0B79" w:rsidRPr="00774106" w:rsidRDefault="003D0B79" w:rsidP="00F10371">
            <w:pPr>
              <w:rPr>
                <w:i/>
                <w:lang w:val="en-US"/>
              </w:rPr>
            </w:pPr>
          </w:p>
        </w:tc>
        <w:tc>
          <w:tcPr>
            <w:tcW w:w="7229" w:type="dxa"/>
          </w:tcPr>
          <w:p w:rsidR="003D0B79" w:rsidRDefault="003D0B79" w:rsidP="00F103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Лексика – 1 ч.</w:t>
            </w:r>
          </w:p>
          <w:p w:rsidR="003D0B79" w:rsidRDefault="003D0B79" w:rsidP="00F103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Состав слова – 1 ч.</w:t>
            </w:r>
          </w:p>
          <w:p w:rsidR="003D0B79" w:rsidRDefault="003D0B79" w:rsidP="00F103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Развитие речи – 1 ч. </w:t>
            </w:r>
          </w:p>
          <w:p w:rsidR="003D0B79" w:rsidRPr="00886418" w:rsidRDefault="003D0B79" w:rsidP="00095340">
            <w:r w:rsidRPr="00886418">
              <w:t>Орфография и пунктуация</w:t>
            </w:r>
            <w:r>
              <w:t>- 2 ч.</w:t>
            </w: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3D0B79" w:rsidRPr="00774106" w:rsidRDefault="003D0B79">
            <w:r w:rsidRPr="00774106">
              <w:t>5 ч</w:t>
            </w:r>
          </w:p>
        </w:tc>
      </w:tr>
      <w:tr w:rsidR="003D0B79" w:rsidTr="00D04043">
        <w:tc>
          <w:tcPr>
            <w:tcW w:w="1844" w:type="dxa"/>
          </w:tcPr>
          <w:p w:rsidR="003D0B79" w:rsidRPr="00774106" w:rsidRDefault="003D0B79" w:rsidP="00F10371">
            <w:pPr>
              <w:jc w:val="both"/>
              <w:rPr>
                <w:i/>
              </w:rPr>
            </w:pPr>
            <w:r w:rsidRPr="00774106">
              <w:rPr>
                <w:i/>
                <w:lang w:val="en-US"/>
              </w:rPr>
              <w:t>V</w:t>
            </w:r>
            <w:r w:rsidRPr="00774106">
              <w:rPr>
                <w:i/>
              </w:rPr>
              <w:t>. Резервные уроки</w:t>
            </w:r>
          </w:p>
          <w:p w:rsidR="003D0B79" w:rsidRPr="00095340" w:rsidRDefault="003D0B79" w:rsidP="00F10371">
            <w:pPr>
              <w:jc w:val="both"/>
              <w:rPr>
                <w:i/>
              </w:rPr>
            </w:pPr>
          </w:p>
        </w:tc>
        <w:tc>
          <w:tcPr>
            <w:tcW w:w="7229" w:type="dxa"/>
          </w:tcPr>
          <w:p w:rsidR="003D0B79" w:rsidRDefault="003D0B79" w:rsidP="00A76A18">
            <w:r w:rsidRPr="00886418">
              <w:t>Орфография и пунктуация</w:t>
            </w:r>
            <w:r>
              <w:t>- 10ч.</w:t>
            </w:r>
          </w:p>
          <w:p w:rsidR="003D0B79" w:rsidRDefault="003D0B79" w:rsidP="00A76A1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Развитие речи – 2 ч. </w:t>
            </w:r>
          </w:p>
          <w:p w:rsidR="003D0B79" w:rsidRDefault="003D0B79" w:rsidP="00A76A1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Фонетика и графика-4 ч.</w:t>
            </w:r>
          </w:p>
          <w:p w:rsidR="003D0B79" w:rsidRPr="00774106" w:rsidRDefault="003D0B79" w:rsidP="00F10371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3D0B79" w:rsidRPr="00774106" w:rsidRDefault="003D0B79">
            <w:r w:rsidRPr="00774106">
              <w:t>16 ч</w:t>
            </w:r>
          </w:p>
        </w:tc>
      </w:tr>
    </w:tbl>
    <w:p w:rsidR="00C0110D" w:rsidRDefault="00C0110D"/>
    <w:p w:rsidR="00F10371" w:rsidRDefault="00F10371">
      <w:pPr>
        <w:rPr>
          <w:b/>
          <w:sz w:val="28"/>
          <w:szCs w:val="28"/>
        </w:rPr>
      </w:pPr>
    </w:p>
    <w:p w:rsidR="003D0B79" w:rsidRDefault="003D0B79" w:rsidP="003D0B79">
      <w:pPr>
        <w:rPr>
          <w:b/>
          <w:sz w:val="28"/>
          <w:szCs w:val="28"/>
        </w:rPr>
      </w:pPr>
      <w:r w:rsidRPr="00F10371">
        <w:rPr>
          <w:b/>
          <w:sz w:val="28"/>
          <w:szCs w:val="28"/>
        </w:rPr>
        <w:t>7. Тематическое планировани</w:t>
      </w:r>
      <w:r>
        <w:rPr>
          <w:b/>
          <w:sz w:val="28"/>
          <w:szCs w:val="28"/>
        </w:rPr>
        <w:t xml:space="preserve">е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4501"/>
      </w:tblGrid>
      <w:tr w:rsidR="003D0B79" w:rsidTr="00D04043">
        <w:tc>
          <w:tcPr>
            <w:tcW w:w="1844" w:type="dxa"/>
          </w:tcPr>
          <w:p w:rsidR="003D0B79" w:rsidRPr="003D0B79" w:rsidRDefault="003D0B79" w:rsidP="003D0B79">
            <w:pPr>
              <w:rPr>
                <w:b/>
              </w:rPr>
            </w:pPr>
            <w:r w:rsidRPr="003D0B79">
              <w:rPr>
                <w:b/>
              </w:rPr>
              <w:t>Разделы программы, темы</w:t>
            </w:r>
          </w:p>
        </w:tc>
        <w:tc>
          <w:tcPr>
            <w:tcW w:w="4111" w:type="dxa"/>
          </w:tcPr>
          <w:p w:rsidR="003D0B79" w:rsidRPr="003D0B79" w:rsidRDefault="003D0B79" w:rsidP="003D0B79">
            <w:pPr>
              <w:rPr>
                <w:b/>
              </w:rPr>
            </w:pPr>
            <w:r w:rsidRPr="003D0B79">
              <w:rPr>
                <w:b/>
              </w:rPr>
              <w:t>Содержание по темам</w:t>
            </w:r>
          </w:p>
        </w:tc>
        <w:tc>
          <w:tcPr>
            <w:tcW w:w="4501" w:type="dxa"/>
          </w:tcPr>
          <w:p w:rsidR="003D0B79" w:rsidRPr="003D0B79" w:rsidRDefault="003D0B79" w:rsidP="003D0B79">
            <w:pPr>
              <w:rPr>
                <w:b/>
              </w:rPr>
            </w:pPr>
            <w:r w:rsidRPr="003D0B79">
              <w:rPr>
                <w:b/>
              </w:rPr>
              <w:t>Характеристика деятельности обучающихся</w:t>
            </w:r>
          </w:p>
        </w:tc>
      </w:tr>
      <w:tr w:rsidR="003D0B79" w:rsidTr="00D04043">
        <w:tc>
          <w:tcPr>
            <w:tcW w:w="1844" w:type="dxa"/>
          </w:tcPr>
          <w:p w:rsidR="003D0B79" w:rsidRPr="00D04043" w:rsidRDefault="00725440" w:rsidP="003D0B79">
            <w:pPr>
              <w:rPr>
                <w:b/>
                <w:i/>
              </w:rPr>
            </w:pPr>
            <w:r w:rsidRPr="00774106">
              <w:rPr>
                <w:b/>
              </w:rPr>
              <w:t>1.</w:t>
            </w:r>
            <w:r w:rsidRPr="00774106">
              <w:rPr>
                <w:b/>
                <w:i/>
              </w:rPr>
              <w:t xml:space="preserve"> «Как устроен наш язык» (основы лингвистических знаний) </w:t>
            </w:r>
            <w:r>
              <w:rPr>
                <w:b/>
                <w:i/>
              </w:rPr>
              <w:t>57</w:t>
            </w:r>
            <w:r w:rsidR="00D04043">
              <w:rPr>
                <w:b/>
                <w:i/>
              </w:rPr>
              <w:t xml:space="preserve">ч </w:t>
            </w:r>
          </w:p>
        </w:tc>
        <w:tc>
          <w:tcPr>
            <w:tcW w:w="4111" w:type="dxa"/>
          </w:tcPr>
          <w:p w:rsidR="003D0B79" w:rsidRDefault="003D0B79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D0B79" w:rsidRDefault="003D0B79" w:rsidP="003D0B79">
            <w:pPr>
              <w:rPr>
                <w:b/>
                <w:sz w:val="28"/>
                <w:szCs w:val="28"/>
              </w:rPr>
            </w:pPr>
          </w:p>
        </w:tc>
      </w:tr>
      <w:tr w:rsidR="004133FF" w:rsidTr="00D04043">
        <w:tc>
          <w:tcPr>
            <w:tcW w:w="1844" w:type="dxa"/>
          </w:tcPr>
          <w:p w:rsidR="004133FF" w:rsidRPr="00774106" w:rsidRDefault="004133FF" w:rsidP="00725440">
            <w:pPr>
              <w:rPr>
                <w:b/>
                <w:i/>
              </w:rPr>
            </w:pPr>
            <w:r w:rsidRPr="00774106">
              <w:rPr>
                <w:b/>
                <w:i/>
              </w:rPr>
              <w:t xml:space="preserve">Фонетика и графика </w:t>
            </w:r>
            <w:r>
              <w:rPr>
                <w:b/>
                <w:i/>
              </w:rPr>
              <w:t xml:space="preserve"> 10 ч.</w:t>
            </w:r>
          </w:p>
          <w:p w:rsidR="004133FF" w:rsidRDefault="004133FF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3FF" w:rsidRPr="00774106" w:rsidRDefault="004133FF" w:rsidP="00725440">
            <w:pPr>
              <w:ind w:firstLine="709"/>
              <w:jc w:val="both"/>
            </w:pPr>
            <w:r w:rsidRPr="00774106">
      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      </w:r>
          </w:p>
          <w:p w:rsidR="004133FF" w:rsidRPr="00774106" w:rsidRDefault="004133FF" w:rsidP="00725440">
            <w:pPr>
              <w:ind w:firstLine="709"/>
              <w:jc w:val="both"/>
            </w:pPr>
            <w:r w:rsidRPr="00774106">
      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      </w:r>
          </w:p>
          <w:p w:rsidR="004133FF" w:rsidRPr="00774106" w:rsidRDefault="004133FF" w:rsidP="00725440">
            <w:pPr>
              <w:ind w:firstLine="709"/>
              <w:jc w:val="both"/>
            </w:pPr>
            <w:r w:rsidRPr="00774106">
              <w:t xml:space="preserve">Установление соотношения звукового и буквенного состава в словах типа </w:t>
            </w:r>
            <w:r w:rsidRPr="00774106">
              <w:rPr>
                <w:i/>
              </w:rPr>
              <w:t>двор, день;</w:t>
            </w:r>
            <w:r w:rsidRPr="00774106">
              <w:t xml:space="preserve"> в словах с йотированными гласными </w:t>
            </w:r>
            <w:r w:rsidRPr="00774106">
              <w:rPr>
                <w:b/>
                <w:i/>
              </w:rPr>
              <w:t>е, ё, ю, я</w:t>
            </w:r>
            <w:r w:rsidRPr="00774106">
              <w:rPr>
                <w:i/>
              </w:rPr>
              <w:t>,</w:t>
            </w:r>
            <w:r w:rsidRPr="00774106">
              <w:t xml:space="preserve"> в словах с непроизносимыми согласными.</w:t>
            </w:r>
          </w:p>
          <w:p w:rsidR="004133FF" w:rsidRPr="00774106" w:rsidRDefault="004133FF" w:rsidP="00725440">
            <w:pPr>
              <w:ind w:firstLine="709"/>
              <w:jc w:val="both"/>
            </w:pPr>
            <w:r w:rsidRPr="00774106">
              <w:t>Деление слов на слоги.</w:t>
            </w:r>
          </w:p>
          <w:p w:rsidR="004133FF" w:rsidRPr="00774106" w:rsidRDefault="004133FF" w:rsidP="00725440">
            <w:pPr>
              <w:ind w:firstLine="709"/>
              <w:jc w:val="both"/>
            </w:pPr>
            <w:r w:rsidRPr="00774106">
              <w:t>Использование алфавита при работе со словарями и справочниками.</w:t>
            </w:r>
          </w:p>
          <w:p w:rsidR="004133FF" w:rsidRDefault="004133FF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vMerge w:val="restart"/>
          </w:tcPr>
          <w:p w:rsidR="004133FF" w:rsidRPr="004133FF" w:rsidRDefault="004133FF" w:rsidP="004133FF">
            <w:pPr>
              <w:tabs>
                <w:tab w:val="left" w:pos="3660"/>
              </w:tabs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Классифицировать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Характеризовать</w:t>
            </w:r>
            <w:r w:rsidRPr="004133FF">
              <w:rPr>
                <w:sz w:val="22"/>
                <w:szCs w:val="22"/>
                <w:lang w:eastAsia="zh-CN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Анализировать:</w:t>
            </w:r>
            <w:r w:rsidRPr="004133FF">
              <w:rPr>
                <w:sz w:val="22"/>
                <w:szCs w:val="22"/>
                <w:lang w:eastAsia="zh-CN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- глухих.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Группировать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слова с разным соотношением количества звуков и букв (количество звуков равно количеству букв, количество звуков больше количества букв).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sz w:val="22"/>
                <w:szCs w:val="22"/>
                <w:lang w:eastAsia="zh-CN"/>
              </w:rPr>
              <w:t>Объяснять принцип деления слов на слоги.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Наблюдать:</w:t>
            </w:r>
            <w:r w:rsidRPr="004133FF">
              <w:rPr>
                <w:sz w:val="22"/>
                <w:szCs w:val="22"/>
                <w:lang w:eastAsia="zh-CN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:rsidR="004133FF" w:rsidRDefault="004133FF" w:rsidP="004133FF">
            <w:pPr>
              <w:rPr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 xml:space="preserve">Оценивать </w:t>
            </w:r>
            <w:r w:rsidRPr="004133FF">
              <w:rPr>
                <w:sz w:val="22"/>
                <w:szCs w:val="22"/>
                <w:lang w:eastAsia="zh-CN"/>
              </w:rPr>
              <w:t>правильность проведения</w:t>
            </w:r>
            <w:r w:rsidRPr="004133FF">
              <w:rPr>
                <w:lang w:eastAsia="zh-CN"/>
              </w:rPr>
              <w:t xml:space="preserve"> фонетического анализа слов, проводить фонетический анализ самостоятельно по предложенному алгоритму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Наблюдать</w:t>
            </w:r>
            <w:r w:rsidRPr="004133FF">
              <w:rPr>
                <w:sz w:val="22"/>
                <w:szCs w:val="22"/>
                <w:lang w:eastAsia="zh-CN"/>
              </w:rPr>
              <w:t xml:space="preserve"> различные способы обозначения на письме мягкости согласных звуков (буквы е, ё, и, ю, я, ь).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Сравнивать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звуковой и буквенный состав слова.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Использовать</w:t>
            </w:r>
            <w:r w:rsidRPr="004133FF">
              <w:rPr>
                <w:sz w:val="22"/>
                <w:szCs w:val="22"/>
                <w:lang w:eastAsia="zh-CN"/>
              </w:rPr>
              <w:t xml:space="preserve"> алфавит для поиска необходимой информации и для упорядочения найденной информации.</w:t>
            </w:r>
          </w:p>
          <w:p w:rsidR="004133FF" w:rsidRDefault="004133FF" w:rsidP="004133FF">
            <w:pPr>
              <w:rPr>
                <w:b/>
                <w:sz w:val="28"/>
                <w:szCs w:val="28"/>
              </w:rPr>
            </w:pPr>
          </w:p>
        </w:tc>
      </w:tr>
      <w:tr w:rsidR="004133FF" w:rsidTr="00D04043">
        <w:tc>
          <w:tcPr>
            <w:tcW w:w="1844" w:type="dxa"/>
          </w:tcPr>
          <w:p w:rsidR="004133FF" w:rsidRPr="00774106" w:rsidRDefault="004133FF" w:rsidP="00725440">
            <w:pPr>
              <w:rPr>
                <w:b/>
                <w:i/>
              </w:rPr>
            </w:pPr>
            <w:r w:rsidRPr="00774106">
              <w:rPr>
                <w:b/>
                <w:i/>
              </w:rPr>
              <w:t>Орфоэпия</w:t>
            </w:r>
          </w:p>
          <w:p w:rsidR="004133FF" w:rsidRDefault="004133FF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3FF" w:rsidRPr="00774106" w:rsidRDefault="004133FF" w:rsidP="00725440">
            <w:pPr>
              <w:jc w:val="both"/>
            </w:pPr>
            <w:r w:rsidRPr="00774106">
              <w:t xml:space="preserve">Произношение звуков и сочетаний звуков, ударение в словах в соответствии с нормами современного русского литературного языка. </w:t>
            </w:r>
          </w:p>
          <w:p w:rsidR="004133FF" w:rsidRPr="00774106" w:rsidRDefault="004133FF" w:rsidP="00725440">
            <w:pPr>
              <w:rPr>
                <w:b/>
              </w:rPr>
            </w:pPr>
          </w:p>
          <w:p w:rsidR="004133FF" w:rsidRDefault="004133FF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4133FF" w:rsidRDefault="004133FF" w:rsidP="003D0B79">
            <w:pPr>
              <w:rPr>
                <w:b/>
                <w:sz w:val="28"/>
                <w:szCs w:val="28"/>
              </w:rPr>
            </w:pPr>
          </w:p>
        </w:tc>
      </w:tr>
      <w:tr w:rsidR="003D0B79" w:rsidTr="00D04043">
        <w:tc>
          <w:tcPr>
            <w:tcW w:w="1844" w:type="dxa"/>
          </w:tcPr>
          <w:p w:rsidR="003D0B79" w:rsidRDefault="00725440" w:rsidP="003D0B79">
            <w:pPr>
              <w:rPr>
                <w:b/>
                <w:sz w:val="28"/>
                <w:szCs w:val="28"/>
              </w:rPr>
            </w:pPr>
            <w:r w:rsidRPr="00774106">
              <w:rPr>
                <w:b/>
                <w:i/>
              </w:rPr>
              <w:t>Слово и предложение</w:t>
            </w:r>
            <w:r>
              <w:rPr>
                <w:b/>
                <w:i/>
              </w:rPr>
              <w:t xml:space="preserve"> 6 ч.</w:t>
            </w:r>
          </w:p>
        </w:tc>
        <w:tc>
          <w:tcPr>
            <w:tcW w:w="4111" w:type="dxa"/>
          </w:tcPr>
          <w:p w:rsidR="008A03B6" w:rsidRDefault="008A03B6" w:rsidP="00725440">
            <w:pPr>
              <w:ind w:firstLine="709"/>
              <w:jc w:val="both"/>
            </w:pPr>
          </w:p>
          <w:p w:rsidR="008A03B6" w:rsidRDefault="008A03B6" w:rsidP="00725440">
            <w:pPr>
              <w:ind w:firstLine="709"/>
              <w:jc w:val="both"/>
            </w:pP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</w:p>
          <w:p w:rsidR="003D0B79" w:rsidRDefault="003D0B79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D0B79" w:rsidRDefault="004133FF" w:rsidP="008A03B6">
            <w:pPr>
              <w:rPr>
                <w:b/>
                <w:sz w:val="28"/>
                <w:szCs w:val="28"/>
              </w:rPr>
            </w:pPr>
            <w:r w:rsidRPr="00886418">
              <w:rPr>
                <w:u w:val="single"/>
              </w:rPr>
              <w:t>Соотносить</w:t>
            </w:r>
            <w:r w:rsidRPr="00886418">
              <w:t xml:space="preserve"> предложенный вариант ответа с собственной точкой зрения. </w:t>
            </w:r>
            <w:r w:rsidRPr="00886418">
              <w:rPr>
                <w:u w:val="single"/>
              </w:rPr>
              <w:t>Сравнивать</w:t>
            </w:r>
            <w:r w:rsidRPr="00886418">
              <w:t xml:space="preserve"> слова и «не слова», </w:t>
            </w:r>
            <w:r w:rsidRPr="00886418">
              <w:rPr>
                <w:u w:val="single"/>
              </w:rPr>
              <w:t>формулировать</w:t>
            </w:r>
            <w:r w:rsidRPr="00886418">
              <w:t xml:space="preserve"> на основе сравнения признаки слова (единство звучания, написания и значения). </w:t>
            </w:r>
            <w:r w:rsidRPr="00886418">
              <w:rPr>
                <w:u w:val="single"/>
              </w:rPr>
              <w:t>Задавать</w:t>
            </w:r>
            <w:r w:rsidRPr="00886418">
              <w:t xml:space="preserve"> </w:t>
            </w:r>
            <w:r w:rsidRPr="00886418">
              <w:rPr>
                <w:u w:val="single"/>
              </w:rPr>
              <w:t>вопросы</w:t>
            </w:r>
            <w:r w:rsidRPr="00886418">
              <w:t xml:space="preserve"> к словам (</w:t>
            </w:r>
            <w:r w:rsidRPr="00886418">
              <w:rPr>
                <w:i/>
              </w:rPr>
              <w:t>что? какой?</w:t>
            </w:r>
            <w:r w:rsidRPr="00886418">
              <w:t xml:space="preserve"> и т. п.). </w:t>
            </w:r>
            <w:r w:rsidRPr="00886418">
              <w:rPr>
                <w:u w:val="single"/>
              </w:rPr>
              <w:t>Находить</w:t>
            </w:r>
            <w:r w:rsidRPr="00886418">
              <w:t xml:space="preserve"> в тексте слова по заданным основаниям (слова, называющие явления природы). </w:t>
            </w:r>
            <w:r w:rsidRPr="00886418">
              <w:rPr>
                <w:u w:val="single"/>
              </w:rPr>
              <w:t>Находить</w:t>
            </w:r>
            <w:r w:rsidRPr="00886418">
              <w:t xml:space="preserve"> слова, отвечающие на вопросы </w:t>
            </w:r>
            <w:r w:rsidRPr="00886418">
              <w:rPr>
                <w:i/>
              </w:rPr>
              <w:t>что? кто?</w:t>
            </w:r>
            <w:r w:rsidRPr="00886418">
              <w:t xml:space="preserve"> </w:t>
            </w:r>
            <w:r w:rsidRPr="00886418">
              <w:rPr>
                <w:u w:val="single"/>
              </w:rPr>
              <w:t>Различать</w:t>
            </w:r>
            <w:r w:rsidRPr="00886418">
              <w:t xml:space="preserve"> (по значению и вопросам) одушевлённые и неодушевлённые имена существительные. </w:t>
            </w:r>
            <w:r w:rsidR="008A03B6" w:rsidRPr="00886418">
              <w:rPr>
                <w:u w:val="single"/>
              </w:rPr>
              <w:t>Соотносить</w:t>
            </w:r>
            <w:r w:rsidR="008A03B6" w:rsidRPr="00886418">
              <w:t xml:space="preserve"> предложенный вариант ответа с собственной точкой зрения. </w:t>
            </w:r>
            <w:r w:rsidR="008A03B6" w:rsidRPr="00886418">
              <w:rPr>
                <w:u w:val="single"/>
              </w:rPr>
              <w:t>Находить</w:t>
            </w:r>
            <w:r w:rsidR="008A03B6" w:rsidRPr="00886418">
              <w:t xml:space="preserve"> слова по заданному основанию. </w:t>
            </w:r>
            <w:r w:rsidR="008A03B6" w:rsidRPr="00886418">
              <w:rPr>
                <w:u w:val="single"/>
              </w:rPr>
              <w:t>Наблюдать</w:t>
            </w:r>
            <w:r w:rsidR="008A03B6" w:rsidRPr="00886418">
              <w:t xml:space="preserve"> за словами, отвечающими на вопросы </w:t>
            </w:r>
            <w:r w:rsidR="008A03B6" w:rsidRPr="00886418">
              <w:rPr>
                <w:i/>
              </w:rPr>
              <w:t>какой? какая?</w:t>
            </w:r>
            <w:r w:rsidR="008A03B6" w:rsidRPr="00886418">
              <w:t xml:space="preserve"> и т. п. </w:t>
            </w:r>
            <w:r w:rsidR="008A03B6" w:rsidRPr="00886418">
              <w:rPr>
                <w:u w:val="single"/>
              </w:rPr>
              <w:t>Задавать</w:t>
            </w:r>
            <w:r w:rsidR="008A03B6" w:rsidRPr="00886418">
              <w:t xml:space="preserve"> </w:t>
            </w:r>
            <w:r w:rsidR="008A03B6" w:rsidRPr="00886418">
              <w:rPr>
                <w:u w:val="single"/>
              </w:rPr>
              <w:t>вопросы</w:t>
            </w:r>
            <w:r w:rsidR="008A03B6" w:rsidRPr="00886418">
              <w:t xml:space="preserve"> </w:t>
            </w:r>
            <w:r w:rsidR="008A03B6" w:rsidRPr="00886418">
              <w:rPr>
                <w:i/>
              </w:rPr>
              <w:t>какой? какая?</w:t>
            </w:r>
            <w:r w:rsidR="008A03B6" w:rsidRPr="00886418">
              <w:t xml:space="preserve">  и т. п. к приведённым </w:t>
            </w:r>
            <w:proofErr w:type="spellStart"/>
            <w:r w:rsidR="008A03B6" w:rsidRPr="00886418">
              <w:t>словам</w:t>
            </w:r>
            <w:r w:rsidR="008A03B6" w:rsidRPr="00886418">
              <w:rPr>
                <w:u w:val="single"/>
              </w:rPr>
              <w:t>Находить</w:t>
            </w:r>
            <w:proofErr w:type="spellEnd"/>
            <w:r w:rsidR="008A03B6" w:rsidRPr="00886418">
              <w:rPr>
                <w:u w:val="single"/>
              </w:rPr>
              <w:t xml:space="preserve"> слова отвечающие на вопросы </w:t>
            </w:r>
            <w:proofErr w:type="gramStart"/>
            <w:r w:rsidR="008A03B6" w:rsidRPr="00886418">
              <w:rPr>
                <w:i/>
                <w:u w:val="single"/>
              </w:rPr>
              <w:t>какой ?какая</w:t>
            </w:r>
            <w:proofErr w:type="gramEnd"/>
            <w:r w:rsidR="008A03B6" w:rsidRPr="00886418">
              <w:rPr>
                <w:i/>
                <w:u w:val="single"/>
              </w:rPr>
              <w:t xml:space="preserve"> ?что делать? что сделать?</w:t>
            </w:r>
            <w:r w:rsidR="008A03B6" w:rsidRPr="00886418">
              <w:rPr>
                <w:u w:val="single"/>
              </w:rPr>
              <w:t xml:space="preserve"> Различать</w:t>
            </w:r>
            <w:r w:rsidR="008A03B6" w:rsidRPr="00886418">
              <w:t xml:space="preserve">  предложение и «не предложение». </w:t>
            </w:r>
            <w:r w:rsidR="008A03B6" w:rsidRPr="00886418">
              <w:rPr>
                <w:u w:val="single"/>
              </w:rPr>
              <w:t>Сопоставлять</w:t>
            </w:r>
            <w:r w:rsidR="008A03B6" w:rsidRPr="00886418">
              <w:t xml:space="preserve"> интонационное оформление предложений. </w:t>
            </w:r>
            <w:r w:rsidR="008A03B6" w:rsidRPr="00886418">
              <w:rPr>
                <w:u w:val="single"/>
              </w:rPr>
              <w:t>Знакомиться</w:t>
            </w:r>
            <w:r w:rsidR="008A03B6" w:rsidRPr="00886418">
              <w:t xml:space="preserve"> с признаками предложения: цель высказывания, интонация, знаки препинания в конце предложений. </w:t>
            </w:r>
            <w:r w:rsidR="008A03B6" w:rsidRPr="00886418">
              <w:rPr>
                <w:u w:val="single"/>
              </w:rPr>
              <w:t>Выбирать</w:t>
            </w:r>
            <w:r w:rsidR="008A03B6" w:rsidRPr="00886418">
              <w:t xml:space="preserve"> из текста предложения по заданным признакам</w:t>
            </w:r>
            <w:r w:rsidR="008A03B6">
              <w:t>.</w:t>
            </w:r>
            <w:r w:rsidR="008A03B6" w:rsidRPr="00886418">
              <w:rPr>
                <w:u w:val="single"/>
              </w:rPr>
              <w:t xml:space="preserve"> Наблюдать</w:t>
            </w:r>
            <w:r w:rsidR="008A03B6" w:rsidRPr="00886418">
              <w:t xml:space="preserve"> за интонационным оформлением предложений, </w:t>
            </w:r>
            <w:r w:rsidR="008A03B6" w:rsidRPr="00886418">
              <w:rPr>
                <w:u w:val="single"/>
              </w:rPr>
              <w:t>устанавливать</w:t>
            </w:r>
            <w:r w:rsidR="008A03B6" w:rsidRPr="00886418">
              <w:t xml:space="preserve"> ситуации, в которых они могут быть произнесены. </w:t>
            </w:r>
            <w:r w:rsidR="008A03B6" w:rsidRPr="00886418">
              <w:rPr>
                <w:u w:val="single"/>
              </w:rPr>
              <w:t>Опознавать</w:t>
            </w:r>
            <w:r w:rsidR="008A03B6" w:rsidRPr="00886418">
              <w:t xml:space="preserve"> тип предложения по цели высказывания (в соответствии с предложенным образцом) и по интонации. </w:t>
            </w:r>
            <w:r w:rsidR="008A03B6" w:rsidRPr="00886418">
              <w:rPr>
                <w:u w:val="single"/>
              </w:rPr>
              <w:t>Выбирать</w:t>
            </w:r>
            <w:r w:rsidR="008A03B6" w:rsidRPr="00886418">
              <w:t xml:space="preserve"> знак препинания в конце предложения. </w:t>
            </w:r>
            <w:r w:rsidR="008A03B6" w:rsidRPr="00886418">
              <w:rPr>
                <w:u w:val="single"/>
              </w:rPr>
              <w:t>Осуществлять</w:t>
            </w:r>
            <w:r w:rsidR="008A03B6" w:rsidRPr="00886418">
              <w:t xml:space="preserve"> </w:t>
            </w:r>
            <w:r w:rsidR="008A03B6" w:rsidRPr="00886418">
              <w:rPr>
                <w:u w:val="single"/>
              </w:rPr>
              <w:t>самоконтроль</w:t>
            </w:r>
            <w:r w:rsidR="008A03B6" w:rsidRPr="00886418">
              <w:t xml:space="preserve"> при постановке знаков препинания в конце предложения</w:t>
            </w:r>
          </w:p>
        </w:tc>
      </w:tr>
      <w:tr w:rsidR="003D0B79" w:rsidTr="00D04043">
        <w:tc>
          <w:tcPr>
            <w:tcW w:w="1844" w:type="dxa"/>
          </w:tcPr>
          <w:p w:rsidR="00725440" w:rsidRPr="00774106" w:rsidRDefault="00725440" w:rsidP="00725440">
            <w:pPr>
              <w:jc w:val="both"/>
              <w:rPr>
                <w:b/>
                <w:i/>
              </w:rPr>
            </w:pPr>
            <w:r w:rsidRPr="00774106">
              <w:rPr>
                <w:b/>
                <w:i/>
              </w:rPr>
              <w:t>Состав слова  (</w:t>
            </w:r>
            <w:proofErr w:type="spellStart"/>
            <w:r w:rsidRPr="00774106">
              <w:rPr>
                <w:b/>
                <w:i/>
              </w:rPr>
              <w:t>морфемика</w:t>
            </w:r>
            <w:proofErr w:type="spellEnd"/>
            <w:r w:rsidRPr="00774106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19 ч.</w:t>
            </w:r>
          </w:p>
          <w:p w:rsidR="00725440" w:rsidRPr="00774106" w:rsidRDefault="00725440" w:rsidP="00725440">
            <w:pPr>
              <w:jc w:val="both"/>
              <w:rPr>
                <w:b/>
                <w:i/>
              </w:rPr>
            </w:pPr>
          </w:p>
          <w:p w:rsidR="003D0B79" w:rsidRDefault="003D0B79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440" w:rsidRPr="00774106" w:rsidRDefault="00725440" w:rsidP="00725440">
            <w:pPr>
              <w:ind w:firstLine="709"/>
              <w:jc w:val="both"/>
            </w:pPr>
            <w:r w:rsidRPr="00774106">
      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      </w:r>
            <w:r w:rsidRPr="00774106">
              <w:rPr>
                <w:i/>
              </w:rPr>
              <w:t xml:space="preserve"> </w:t>
            </w:r>
            <w:r w:rsidRPr="00774106">
              <w:t xml:space="preserve">Различение однокоренных слов и синонимов, однокоренных </w:t>
            </w:r>
            <w:r w:rsidRPr="00774106">
              <w:lastRenderedPageBreak/>
              <w:t>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      </w:r>
          </w:p>
          <w:p w:rsidR="00725440" w:rsidRPr="00774106" w:rsidRDefault="00725440" w:rsidP="00725440">
            <w:pPr>
              <w:jc w:val="both"/>
            </w:pPr>
          </w:p>
          <w:p w:rsidR="003D0B79" w:rsidRDefault="003D0B79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8A03B6" w:rsidRPr="008A03B6" w:rsidRDefault="008A03B6" w:rsidP="008A03B6">
            <w:r w:rsidRPr="00886418">
              <w:rPr>
                <w:u w:val="single"/>
              </w:rPr>
              <w:lastRenderedPageBreak/>
              <w:t xml:space="preserve">Различать </w:t>
            </w:r>
            <w:r w:rsidRPr="00886418">
              <w:t xml:space="preserve">разные слова и формы одного и того же слова. </w:t>
            </w:r>
            <w:r w:rsidRPr="00886418">
              <w:rPr>
                <w:u w:val="single"/>
              </w:rPr>
              <w:t xml:space="preserve">Высказывать предложение </w:t>
            </w:r>
            <w:r w:rsidRPr="00886418">
              <w:t xml:space="preserve">в результате наблюдения за предметом и словами, его называющими. </w:t>
            </w:r>
            <w:r w:rsidRPr="00886418">
              <w:rPr>
                <w:u w:val="single"/>
              </w:rPr>
              <w:t xml:space="preserve">Употреблять </w:t>
            </w:r>
            <w:r w:rsidRPr="00886418">
              <w:t xml:space="preserve">слова в предложении в нужной </w:t>
            </w:r>
            <w:proofErr w:type="gramStart"/>
            <w:r w:rsidRPr="00886418">
              <w:t>форме(</w:t>
            </w:r>
            <w:proofErr w:type="gramEnd"/>
            <w:r w:rsidRPr="00886418">
              <w:t xml:space="preserve">с опорой на собственный речевой опыт). </w:t>
            </w:r>
            <w:r w:rsidRPr="00886418">
              <w:rPr>
                <w:u w:val="single"/>
              </w:rPr>
              <w:t xml:space="preserve">Наблюдать </w:t>
            </w:r>
            <w:r w:rsidRPr="00886418">
              <w:t xml:space="preserve">изменение формы слова, </w:t>
            </w:r>
            <w:r w:rsidRPr="00886418">
              <w:rPr>
                <w:u w:val="single"/>
              </w:rPr>
              <w:t xml:space="preserve">выявлять  </w:t>
            </w:r>
            <w:r w:rsidRPr="00886418">
              <w:t xml:space="preserve">изменяемую часть слова. </w:t>
            </w:r>
            <w:r w:rsidRPr="00886418">
              <w:rPr>
                <w:u w:val="single"/>
              </w:rPr>
              <w:t xml:space="preserve">Знакомиться </w:t>
            </w:r>
            <w:r w:rsidRPr="00886418">
              <w:t xml:space="preserve">с окончанием как частью слова </w:t>
            </w:r>
            <w:proofErr w:type="gramStart"/>
            <w:r w:rsidRPr="00886418">
              <w:rPr>
                <w:u w:val="single"/>
              </w:rPr>
              <w:t>Изменять</w:t>
            </w:r>
            <w:proofErr w:type="gramEnd"/>
            <w:r w:rsidRPr="00886418">
              <w:t xml:space="preserve"> формы слов, </w:t>
            </w:r>
            <w:r w:rsidRPr="00886418">
              <w:rPr>
                <w:u w:val="single"/>
              </w:rPr>
              <w:lastRenderedPageBreak/>
              <w:t>находить</w:t>
            </w:r>
            <w:r w:rsidRPr="00886418">
              <w:t xml:space="preserve"> и </w:t>
            </w:r>
            <w:r w:rsidRPr="00886418">
              <w:rPr>
                <w:u w:val="single"/>
              </w:rPr>
              <w:t>выделять</w:t>
            </w:r>
            <w:r w:rsidRPr="00886418">
              <w:t xml:space="preserve"> в них окончания. </w:t>
            </w:r>
            <w:r w:rsidRPr="00886418">
              <w:rPr>
                <w:u w:val="single"/>
              </w:rPr>
              <w:t>Наблюдать</w:t>
            </w:r>
            <w:r w:rsidRPr="00886418">
              <w:t xml:space="preserve"> за изменением слова в составе предложения. </w:t>
            </w:r>
            <w:r w:rsidRPr="00886418">
              <w:rPr>
                <w:u w:val="single"/>
              </w:rPr>
              <w:t>Называть</w:t>
            </w:r>
            <w:r w:rsidRPr="00886418">
              <w:t xml:space="preserve"> изменяемую часть слова. </w:t>
            </w:r>
            <w:r w:rsidRPr="00886418">
              <w:rPr>
                <w:u w:val="single"/>
              </w:rPr>
              <w:t>Анализировать</w:t>
            </w:r>
            <w:r w:rsidRPr="00886418">
              <w:t xml:space="preserve"> предложенные группы слов и </w:t>
            </w:r>
            <w:r w:rsidRPr="00886418">
              <w:rPr>
                <w:u w:val="single"/>
              </w:rPr>
              <w:t>формулировать</w:t>
            </w:r>
            <w:r w:rsidRPr="00886418">
              <w:t xml:space="preserve"> на основе анализа выводы</w:t>
            </w:r>
            <w:r w:rsidRPr="00886418">
              <w:rPr>
                <w:u w:val="single"/>
              </w:rPr>
              <w:t xml:space="preserve"> </w:t>
            </w:r>
            <w:proofErr w:type="gramStart"/>
            <w:r w:rsidRPr="00886418">
              <w:rPr>
                <w:u w:val="single"/>
              </w:rPr>
              <w:t>Знакомиться</w:t>
            </w:r>
            <w:proofErr w:type="gramEnd"/>
            <w:r w:rsidRPr="00886418">
              <w:t xml:space="preserve"> с суффиксом как частью слова. </w:t>
            </w:r>
            <w:r w:rsidRPr="00886418">
              <w:rPr>
                <w:u w:val="single"/>
              </w:rPr>
              <w:t>Дополнять</w:t>
            </w:r>
            <w:r w:rsidRPr="00886418">
              <w:t xml:space="preserve"> ряды слов по заданным основаниям.  </w:t>
            </w:r>
            <w:r w:rsidRPr="00886418">
              <w:rPr>
                <w:u w:val="single"/>
              </w:rPr>
              <w:t>Осуществлять</w:t>
            </w:r>
            <w:r w:rsidRPr="00886418">
              <w:t xml:space="preserve"> взаимный </w:t>
            </w:r>
            <w:r w:rsidRPr="00886418">
              <w:rPr>
                <w:u w:val="single"/>
              </w:rPr>
              <w:t>контроль</w:t>
            </w:r>
            <w:r w:rsidRPr="00886418">
              <w:t xml:space="preserve"> и </w:t>
            </w:r>
            <w:r w:rsidRPr="00886418">
              <w:rPr>
                <w:u w:val="single"/>
              </w:rPr>
              <w:t>оказывать</w:t>
            </w:r>
            <w:r w:rsidRPr="00886418">
              <w:t xml:space="preserve"> в сотрудничестве необходимую </w:t>
            </w:r>
            <w:r w:rsidRPr="00886418">
              <w:rPr>
                <w:u w:val="single"/>
              </w:rPr>
              <w:t>взаимопомощь</w:t>
            </w:r>
            <w:r w:rsidRPr="00886418">
              <w:t xml:space="preserve">. </w:t>
            </w:r>
            <w:r w:rsidRPr="00886418">
              <w:rPr>
                <w:u w:val="single"/>
              </w:rPr>
              <w:t>Образовывать</w:t>
            </w:r>
            <w:r w:rsidRPr="00886418">
              <w:t xml:space="preserve"> слова с заданными суффиксами и </w:t>
            </w:r>
            <w:r w:rsidRPr="00886418">
              <w:rPr>
                <w:u w:val="single"/>
              </w:rPr>
              <w:t>определять</w:t>
            </w:r>
            <w:r w:rsidRPr="00886418">
              <w:t xml:space="preserve"> значение суффиксов. </w:t>
            </w:r>
            <w:r w:rsidRPr="00886418">
              <w:rPr>
                <w:u w:val="single"/>
              </w:rPr>
              <w:t>Находить</w:t>
            </w:r>
            <w:r w:rsidRPr="00886418">
              <w:t xml:space="preserve"> слова по заданному основанию. </w:t>
            </w:r>
            <w:r w:rsidRPr="00886418">
              <w:rPr>
                <w:u w:val="single"/>
              </w:rPr>
              <w:t>Учитывать</w:t>
            </w:r>
            <w:r w:rsidRPr="00886418">
              <w:t xml:space="preserve"> степень сложности задания и </w:t>
            </w:r>
            <w:r w:rsidRPr="00886418">
              <w:rPr>
                <w:u w:val="single"/>
              </w:rPr>
              <w:t>определять</w:t>
            </w:r>
            <w:r w:rsidRPr="00886418">
              <w:t xml:space="preserve"> для себя возможность/невозможность его выполнения.</w:t>
            </w:r>
          </w:p>
          <w:p w:rsidR="003D0B79" w:rsidRDefault="008A03B6" w:rsidP="008A03B6">
            <w:pPr>
              <w:rPr>
                <w:b/>
                <w:sz w:val="28"/>
                <w:szCs w:val="28"/>
              </w:rPr>
            </w:pPr>
            <w:r w:rsidRPr="00886418">
              <w:t xml:space="preserve">. </w:t>
            </w:r>
            <w:r w:rsidRPr="00886418">
              <w:rPr>
                <w:u w:val="single"/>
              </w:rPr>
              <w:t>Отрабатывать</w:t>
            </w:r>
            <w:r w:rsidRPr="00886418">
              <w:t xml:space="preserve"> алгоритм нахождения суффикса в слове. </w:t>
            </w:r>
            <w:r w:rsidRPr="00886418">
              <w:rPr>
                <w:u w:val="single"/>
              </w:rPr>
              <w:t>Соотносить</w:t>
            </w:r>
            <w:r w:rsidRPr="00886418">
              <w:t xml:space="preserve"> слова со схемами их морфемного состава. </w:t>
            </w:r>
            <w:r w:rsidRPr="00886418">
              <w:rPr>
                <w:u w:val="single"/>
              </w:rPr>
              <w:t>Анализировать</w:t>
            </w:r>
            <w:r w:rsidRPr="00886418">
              <w:t xml:space="preserve"> схемы морфемного состава слов и </w:t>
            </w:r>
            <w:r w:rsidRPr="00886418">
              <w:rPr>
                <w:u w:val="single"/>
              </w:rPr>
              <w:t>подбирать</w:t>
            </w:r>
            <w:r w:rsidRPr="00886418">
              <w:t xml:space="preserve"> собственные примеры к заданной схеме</w:t>
            </w:r>
          </w:p>
        </w:tc>
      </w:tr>
      <w:tr w:rsidR="003D0B79" w:rsidTr="00D04043">
        <w:tc>
          <w:tcPr>
            <w:tcW w:w="1844" w:type="dxa"/>
          </w:tcPr>
          <w:p w:rsidR="00725440" w:rsidRPr="00774106" w:rsidRDefault="00725440" w:rsidP="00725440">
            <w:pPr>
              <w:jc w:val="both"/>
              <w:rPr>
                <w:b/>
                <w:i/>
              </w:rPr>
            </w:pPr>
            <w:r w:rsidRPr="00774106">
              <w:rPr>
                <w:b/>
                <w:i/>
              </w:rPr>
              <w:t xml:space="preserve">Лексика  </w:t>
            </w:r>
            <w:r>
              <w:rPr>
                <w:b/>
                <w:i/>
              </w:rPr>
              <w:t>22 ч.</w:t>
            </w:r>
          </w:p>
          <w:p w:rsidR="003D0B79" w:rsidRDefault="003D0B79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440" w:rsidRPr="00774106" w:rsidRDefault="00725440" w:rsidP="00725440">
            <w:pPr>
              <w:ind w:firstLine="709"/>
              <w:jc w:val="both"/>
            </w:pPr>
            <w:r w:rsidRPr="00774106">
      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 xml:space="preserve">Различение однозначных и многозначных слов. 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Представление о прямом и переносном значении слова.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Наблюдение за использованием в речи синонимов, антонимов и омонимов.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Слова исконные и заимствованные.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Устаревшие слова.</w:t>
            </w:r>
          </w:p>
          <w:p w:rsidR="003D0B79" w:rsidRDefault="00725440" w:rsidP="00725440">
            <w:pPr>
              <w:rPr>
                <w:b/>
                <w:sz w:val="28"/>
                <w:szCs w:val="28"/>
              </w:rPr>
            </w:pPr>
            <w:r w:rsidRPr="00774106">
              <w:t>Фразеологизмы. Наблюдение за использованием в речи фразеологизмов.</w:t>
            </w:r>
          </w:p>
        </w:tc>
        <w:tc>
          <w:tcPr>
            <w:tcW w:w="4501" w:type="dxa"/>
          </w:tcPr>
          <w:p w:rsidR="004133FF" w:rsidRPr="004133FF" w:rsidRDefault="004133FF" w:rsidP="004133FF">
            <w:pPr>
              <w:tabs>
                <w:tab w:val="left" w:pos="3660"/>
              </w:tabs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Представлять</w:t>
            </w:r>
            <w:r w:rsidRPr="004133FF">
              <w:rPr>
                <w:sz w:val="22"/>
                <w:szCs w:val="22"/>
                <w:lang w:eastAsia="zh-CN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Объяснять</w:t>
            </w:r>
            <w:r w:rsidRPr="004133FF">
              <w:rPr>
                <w:sz w:val="22"/>
                <w:szCs w:val="22"/>
                <w:lang w:eastAsia="zh-CN"/>
              </w:rPr>
              <w:t xml:space="preserve"> принцип построения толкового словаря. </w:t>
            </w:r>
            <w:r w:rsidRPr="004133FF">
              <w:rPr>
                <w:b/>
                <w:sz w:val="22"/>
                <w:szCs w:val="22"/>
                <w:lang w:eastAsia="zh-CN"/>
              </w:rPr>
              <w:t>Определять</w:t>
            </w:r>
            <w:r w:rsidRPr="004133FF">
              <w:rPr>
                <w:sz w:val="22"/>
                <w:szCs w:val="22"/>
                <w:lang w:eastAsia="zh-CN"/>
              </w:rPr>
              <w:t xml:space="preserve"> 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4133FF">
              <w:rPr>
                <w:b/>
                <w:sz w:val="22"/>
                <w:szCs w:val="22"/>
                <w:lang w:eastAsia="zh-CN"/>
              </w:rPr>
              <w:t>Составлять</w:t>
            </w:r>
            <w:r w:rsidRPr="004133FF">
              <w:rPr>
                <w:sz w:val="22"/>
                <w:szCs w:val="22"/>
                <w:lang w:eastAsia="zh-CN"/>
              </w:rPr>
              <w:t xml:space="preserve"> толковые словарики, внося в них слова, значение которых ранее было неизвестно.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Наблюдать</w:t>
            </w:r>
            <w:r w:rsidRPr="004133FF">
              <w:rPr>
                <w:sz w:val="22"/>
                <w:szCs w:val="22"/>
                <w:lang w:eastAsia="zh-CN"/>
              </w:rPr>
              <w:t xml:space="preserve"> за использованием в тексте синонимов.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Реконструировать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текст, выбирая из ряда синонимов наиболее подходящий для заполнения пропуска в предложении текста.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Контролировать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4133FF">
              <w:rPr>
                <w:b/>
                <w:sz w:val="22"/>
                <w:szCs w:val="22"/>
                <w:lang w:eastAsia="zh-CN"/>
              </w:rPr>
              <w:t>корректировать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обнаруженные ошибки, подбирая наиболее точный синоним. 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 xml:space="preserve">Анализировать </w:t>
            </w:r>
            <w:r w:rsidRPr="004133FF">
              <w:rPr>
                <w:sz w:val="22"/>
                <w:szCs w:val="22"/>
                <w:lang w:eastAsia="zh-CN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4133FF">
              <w:rPr>
                <w:b/>
                <w:sz w:val="22"/>
                <w:szCs w:val="22"/>
                <w:lang w:eastAsia="zh-CN"/>
              </w:rPr>
              <w:t xml:space="preserve">  </w:t>
            </w:r>
          </w:p>
          <w:p w:rsidR="003D0B79" w:rsidRDefault="004133FF" w:rsidP="004133FF">
            <w:pPr>
              <w:rPr>
                <w:b/>
                <w:sz w:val="28"/>
                <w:szCs w:val="28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уместность использования слов в тексте, выбирать (из ряда предложенных) слова для успешного решения </w:t>
            </w:r>
            <w:r w:rsidRPr="004133FF">
              <w:rPr>
                <w:sz w:val="22"/>
                <w:szCs w:val="22"/>
                <w:lang w:eastAsia="zh-CN"/>
              </w:rPr>
              <w:lastRenderedPageBreak/>
              <w:t>коммуникативной задачи.</w:t>
            </w:r>
          </w:p>
        </w:tc>
      </w:tr>
      <w:tr w:rsidR="00725440" w:rsidTr="00D04043">
        <w:tc>
          <w:tcPr>
            <w:tcW w:w="1844" w:type="dxa"/>
          </w:tcPr>
          <w:p w:rsidR="00725440" w:rsidRDefault="00725440" w:rsidP="003D0B79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774106">
              <w:rPr>
                <w:b/>
                <w:i/>
              </w:rPr>
              <w:t>Правописание» (формирование навыков грамотного письма)</w:t>
            </w:r>
          </w:p>
          <w:p w:rsidR="004133FF" w:rsidRDefault="004133FF" w:rsidP="003D0B79">
            <w:pPr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  <w:p w:rsidR="004133FF" w:rsidRDefault="004133FF" w:rsidP="003D0B79">
            <w:pPr>
              <w:rPr>
                <w:b/>
                <w:i/>
              </w:rPr>
            </w:pPr>
          </w:p>
          <w:p w:rsidR="004133FF" w:rsidRDefault="004133FF" w:rsidP="003D0B79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Орфография и пунктуация</w:t>
            </w:r>
          </w:p>
        </w:tc>
        <w:tc>
          <w:tcPr>
            <w:tcW w:w="4111" w:type="dxa"/>
          </w:tcPr>
          <w:p w:rsidR="00725440" w:rsidRPr="00774106" w:rsidRDefault="00725440" w:rsidP="00725440">
            <w:pPr>
              <w:ind w:firstLine="709"/>
              <w:jc w:val="both"/>
            </w:pPr>
            <w:r w:rsidRPr="00774106">
              <w:t>Повторение правил правописания, изученных в 1-ом классе.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Ознакомление с правилами правописания и их применение:</w:t>
            </w:r>
          </w:p>
          <w:p w:rsidR="00725440" w:rsidRPr="00774106" w:rsidRDefault="00725440" w:rsidP="00725440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>- перенос слов;</w:t>
            </w:r>
          </w:p>
          <w:p w:rsidR="00725440" w:rsidRPr="00774106" w:rsidRDefault="00725440" w:rsidP="00725440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 xml:space="preserve">- проверяемые безударные гласные в корнях слов; </w:t>
            </w:r>
          </w:p>
          <w:p w:rsidR="00725440" w:rsidRPr="00774106" w:rsidRDefault="00725440" w:rsidP="00725440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 xml:space="preserve">- парные звонкие и глухие согласные в корнях слов; </w:t>
            </w:r>
          </w:p>
          <w:p w:rsidR="00725440" w:rsidRPr="00774106" w:rsidRDefault="00725440" w:rsidP="00725440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 xml:space="preserve">- непроизносимые согласные; </w:t>
            </w:r>
          </w:p>
          <w:p w:rsidR="00725440" w:rsidRPr="00774106" w:rsidRDefault="00725440" w:rsidP="00725440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 xml:space="preserve">- непроверяемые гласные и согласные в корнях слов (словарные слова, определенные программой); </w:t>
            </w:r>
          </w:p>
          <w:p w:rsidR="00725440" w:rsidRPr="00774106" w:rsidRDefault="00725440" w:rsidP="00725440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>- разделительные твердый и мягкий знаки;</w:t>
            </w:r>
          </w:p>
          <w:p w:rsidR="00725440" w:rsidRPr="00774106" w:rsidRDefault="00725440" w:rsidP="00725440">
            <w:pPr>
              <w:pStyle w:val="2"/>
              <w:widowControl w:val="0"/>
              <w:spacing w:after="0" w:line="240" w:lineRule="auto"/>
              <w:ind w:left="709"/>
              <w:jc w:val="both"/>
            </w:pPr>
            <w:r w:rsidRPr="00774106">
              <w:t>- правописание приставок:</w:t>
            </w:r>
            <w:r w:rsidRPr="00774106">
              <w:rPr>
                <w:i/>
              </w:rPr>
              <w:t xml:space="preserve"> </w:t>
            </w:r>
            <w:r w:rsidRPr="00774106">
              <w:rPr>
                <w:b/>
                <w:i/>
              </w:rPr>
              <w:t>об-, от-, до-, по-, под-, про-; за-, на-, над-</w:t>
            </w:r>
          </w:p>
          <w:p w:rsidR="00725440" w:rsidRPr="00774106" w:rsidRDefault="00725440" w:rsidP="00725440">
            <w:pPr>
              <w:pStyle w:val="a4"/>
              <w:spacing w:line="240" w:lineRule="auto"/>
              <w:ind w:left="709" w:firstLine="0"/>
              <w:jc w:val="both"/>
              <w:rPr>
                <w:i/>
                <w:sz w:val="24"/>
                <w:szCs w:val="24"/>
              </w:rPr>
            </w:pPr>
            <w:r w:rsidRPr="00774106">
              <w:rPr>
                <w:sz w:val="24"/>
                <w:szCs w:val="24"/>
              </w:rPr>
              <w:t>- правописание суффиксов имен существительных</w:t>
            </w:r>
            <w:r w:rsidRPr="00774106">
              <w:rPr>
                <w:i/>
                <w:sz w:val="24"/>
                <w:szCs w:val="24"/>
              </w:rPr>
              <w:t>:</w:t>
            </w:r>
            <w:r w:rsidRPr="00774106">
              <w:rPr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онок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енок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ок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ек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ик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; -ость</w:t>
            </w:r>
            <w:r w:rsidRPr="00774106">
              <w:rPr>
                <w:i/>
                <w:sz w:val="24"/>
                <w:szCs w:val="24"/>
              </w:rPr>
              <w:t>;</w:t>
            </w:r>
          </w:p>
          <w:p w:rsidR="00725440" w:rsidRPr="00774106" w:rsidRDefault="00725440" w:rsidP="00725440">
            <w:pPr>
              <w:pStyle w:val="a4"/>
              <w:spacing w:line="240" w:lineRule="auto"/>
              <w:ind w:left="709" w:firstLine="0"/>
              <w:jc w:val="both"/>
              <w:rPr>
                <w:i/>
                <w:sz w:val="24"/>
                <w:szCs w:val="24"/>
              </w:rPr>
            </w:pPr>
            <w:r w:rsidRPr="00774106">
              <w:rPr>
                <w:sz w:val="24"/>
                <w:szCs w:val="24"/>
              </w:rPr>
              <w:t>- правописание суффиксов имен прилагательных</w:t>
            </w:r>
            <w:r w:rsidRPr="00774106">
              <w:rPr>
                <w:b/>
                <w:i/>
                <w:sz w:val="24"/>
                <w:szCs w:val="24"/>
              </w:rPr>
              <w:t>: -</w:t>
            </w:r>
            <w:proofErr w:type="spellStart"/>
            <w:r w:rsidRPr="00774106">
              <w:rPr>
                <w:b/>
                <w:i/>
                <w:sz w:val="24"/>
                <w:szCs w:val="24"/>
              </w:rPr>
              <w:t>ов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>, -ев, -ив, -</w:t>
            </w:r>
            <w:proofErr w:type="spellStart"/>
            <w:proofErr w:type="gramStart"/>
            <w:r w:rsidRPr="00774106">
              <w:rPr>
                <w:b/>
                <w:i/>
                <w:sz w:val="24"/>
                <w:szCs w:val="24"/>
              </w:rPr>
              <w:t>чив</w:t>
            </w:r>
            <w:proofErr w:type="spellEnd"/>
            <w:r w:rsidRPr="00774106">
              <w:rPr>
                <w:b/>
                <w:i/>
                <w:sz w:val="24"/>
                <w:szCs w:val="24"/>
              </w:rPr>
              <w:t xml:space="preserve">,   </w:t>
            </w:r>
            <w:proofErr w:type="gramEnd"/>
            <w:r w:rsidRPr="00774106">
              <w:rPr>
                <w:b/>
                <w:i/>
                <w:sz w:val="24"/>
                <w:szCs w:val="24"/>
              </w:rPr>
              <w:t>лив</w:t>
            </w:r>
            <w:r w:rsidRPr="00774106">
              <w:rPr>
                <w:i/>
                <w:sz w:val="24"/>
                <w:szCs w:val="24"/>
              </w:rPr>
              <w:t>;</w:t>
            </w:r>
          </w:p>
          <w:p w:rsidR="00725440" w:rsidRPr="00774106" w:rsidRDefault="00725440" w:rsidP="00725440">
            <w:pPr>
              <w:pStyle w:val="a4"/>
              <w:spacing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774106">
              <w:rPr>
                <w:sz w:val="24"/>
                <w:szCs w:val="24"/>
              </w:rPr>
              <w:t>- раздельное написание предлогов с другими словами (кроме личных местоимений).</w:t>
            </w:r>
          </w:p>
          <w:p w:rsidR="00725440" w:rsidRPr="003D0B79" w:rsidRDefault="00725440" w:rsidP="00725440">
            <w:pPr>
              <w:pStyle w:val="a4"/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74106">
              <w:rPr>
                <w:sz w:val="24"/>
                <w:szCs w:val="24"/>
              </w:rPr>
      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  <w:p w:rsidR="00725440" w:rsidRDefault="00725440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4133FF" w:rsidRPr="004133FF" w:rsidRDefault="004133FF" w:rsidP="004133FF">
            <w:pPr>
              <w:tabs>
                <w:tab w:val="left" w:pos="3660"/>
              </w:tabs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Находить</w:t>
            </w:r>
            <w:r w:rsidRPr="004133FF">
              <w:rPr>
                <w:sz w:val="22"/>
                <w:szCs w:val="22"/>
                <w:lang w:eastAsia="zh-CN"/>
              </w:rPr>
              <w:t xml:space="preserve"> в чужой и собственной работе орфографические ошибки, объяснять их причину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Устанавливать</w:t>
            </w:r>
            <w:r w:rsidRPr="004133FF">
              <w:rPr>
                <w:sz w:val="22"/>
                <w:szCs w:val="22"/>
                <w:lang w:eastAsia="zh-CN"/>
              </w:rPr>
              <w:t xml:space="preserve"> наличие в словах изученных орфограмм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Обосновывать</w:t>
            </w:r>
            <w:r w:rsidRPr="004133FF">
              <w:rPr>
                <w:sz w:val="22"/>
                <w:szCs w:val="22"/>
                <w:lang w:eastAsia="zh-CN"/>
              </w:rPr>
              <w:t xml:space="preserve"> написание слов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Прогнозировать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наличие определённых орфограмм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Устанавливать</w:t>
            </w:r>
            <w:r w:rsidRPr="004133FF">
              <w:rPr>
                <w:sz w:val="22"/>
                <w:szCs w:val="22"/>
                <w:lang w:eastAsia="zh-CN"/>
              </w:rPr>
              <w:t xml:space="preserve"> зависимость способа проверки от места орфограммы в слове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Анализировать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разные способы проверки орфограмм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Моделировать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алгоритмы применения орфографических правил.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Группировать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слова по месту орфограммы, по типу орфограммы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 xml:space="preserve">Прогнозировать </w:t>
            </w:r>
            <w:r w:rsidRPr="004133FF">
              <w:rPr>
                <w:sz w:val="22"/>
                <w:szCs w:val="22"/>
                <w:lang w:eastAsia="zh-CN"/>
              </w:rPr>
              <w:t>необходимость использования дополнительных источников информации: уточнять написание по орфографическому словарю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Классифицировать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слова, написание которых можно объяснить изученными правилами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свои возможности грамотного написания, составлять собственные словарь трудных слов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Анализировать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текст: находить слова с определённой орфограммой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соответствие написания слов орфографическим нормам, находить допущенные ошибки в тексте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правильность применённого способа проверки орфограммы, находить ошибки в объяснении выбора буквы на месте орфограммы. </w:t>
            </w:r>
            <w:r w:rsidRPr="004133FF">
              <w:rPr>
                <w:b/>
                <w:sz w:val="22"/>
                <w:szCs w:val="22"/>
                <w:lang w:eastAsia="zh-CN"/>
              </w:rPr>
              <w:t>Выбирать</w:t>
            </w:r>
            <w:r w:rsidRPr="004133FF">
              <w:rPr>
                <w:sz w:val="22"/>
                <w:szCs w:val="22"/>
                <w:lang w:eastAsia="zh-CN"/>
              </w:rPr>
              <w:t xml:space="preserve"> нужный способ проверки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 xml:space="preserve">Контролировать </w:t>
            </w:r>
            <w:r w:rsidRPr="004133FF">
              <w:rPr>
                <w:sz w:val="22"/>
                <w:szCs w:val="22"/>
                <w:lang w:eastAsia="zh-CN"/>
              </w:rPr>
              <w:t>правильность записи текста, находить неправильно записанные слова и исправлять ошибки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Моделировать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предложения, включая в них слова с непроверяемыми орфограммами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свои возможности при выборе упражнений на закрепление орфографического материала</w:t>
            </w:r>
          </w:p>
          <w:p w:rsidR="00725440" w:rsidRDefault="004133FF" w:rsidP="004133FF">
            <w:pPr>
              <w:rPr>
                <w:b/>
                <w:sz w:val="28"/>
                <w:szCs w:val="28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результат выполнения орфографической задачи.</w:t>
            </w:r>
          </w:p>
        </w:tc>
      </w:tr>
      <w:tr w:rsidR="00725440" w:rsidTr="00D04043">
        <w:tc>
          <w:tcPr>
            <w:tcW w:w="1844" w:type="dxa"/>
          </w:tcPr>
          <w:p w:rsidR="00725440" w:rsidRPr="00725440" w:rsidRDefault="00725440" w:rsidP="00725440">
            <w:pPr>
              <w:rPr>
                <w:b/>
              </w:rPr>
            </w:pPr>
            <w:r w:rsidRPr="00725440">
              <w:rPr>
                <w:b/>
                <w:i/>
              </w:rPr>
              <w:t xml:space="preserve">3. «Развитие речи» </w:t>
            </w:r>
            <w:r w:rsidR="004133FF">
              <w:rPr>
                <w:b/>
                <w:i/>
              </w:rPr>
              <w:t xml:space="preserve"> 34</w:t>
            </w:r>
            <w:r w:rsidRPr="00725440">
              <w:rPr>
                <w:b/>
                <w:i/>
              </w:rPr>
              <w:t xml:space="preserve"> ч.</w:t>
            </w:r>
          </w:p>
          <w:p w:rsidR="00725440" w:rsidRDefault="00725440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440" w:rsidRPr="00774106" w:rsidRDefault="00725440" w:rsidP="00725440">
            <w:pPr>
              <w:ind w:firstLine="709"/>
              <w:jc w:val="both"/>
              <w:rPr>
                <w:i/>
              </w:rPr>
            </w:pPr>
            <w:r w:rsidRPr="00774106">
              <w:t>Выбор языковых средств в соответствии с целями и условиями общения для эффективного решения коммуникативной задачи.</w:t>
            </w:r>
            <w:r w:rsidRPr="00774106">
              <w:rPr>
                <w:i/>
              </w:rPr>
              <w:t xml:space="preserve"> </w:t>
            </w:r>
            <w:r w:rsidRPr="00774106">
              <w:t xml:space="preserve">Соблюдение норм речевого этикета и </w:t>
            </w:r>
            <w:r w:rsidRPr="00774106">
              <w:lastRenderedPageBreak/>
              <w:t xml:space="preserve">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      </w:r>
          </w:p>
          <w:p w:rsidR="00725440" w:rsidRPr="00774106" w:rsidRDefault="00725440" w:rsidP="00725440">
            <w:pPr>
              <w:jc w:val="both"/>
              <w:rPr>
                <w:b/>
                <w:i/>
              </w:rPr>
            </w:pPr>
            <w:r w:rsidRPr="00774106">
              <w:rPr>
                <w:b/>
                <w:i/>
              </w:rPr>
              <w:t>Письменная речь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Выражение в тексте законченной мысли. Подбор вариантов окончания текстов. Начало текста (зачин), подбор зачинов к предложенным текстам.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Абзац. Последовательность абзацев в тексте. Корректирование текстов с нарушенной последовательностью абзацев.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 xml:space="preserve">Комплексная работа над структурой текста: </w:t>
            </w:r>
            <w:proofErr w:type="spellStart"/>
            <w:r w:rsidRPr="00774106">
              <w:t>озаглавливание</w:t>
            </w:r>
            <w:proofErr w:type="spellEnd"/>
            <w:r w:rsidRPr="00774106">
              <w:t>, корректирование порядка предложений и абзацев.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План текста. Составление планов предложенных текстов. Создание собственных текстов по предложенным планам.</w:t>
            </w:r>
          </w:p>
          <w:p w:rsidR="00725440" w:rsidRPr="00774106" w:rsidRDefault="00725440" w:rsidP="00725440">
            <w:pPr>
              <w:ind w:firstLine="709"/>
              <w:jc w:val="both"/>
            </w:pPr>
            <w:r w:rsidRPr="00774106">
              <w:t>Типы текстов: описание, повествование, рассуждение, их особенности.</w:t>
            </w:r>
          </w:p>
          <w:p w:rsidR="00725440" w:rsidRDefault="00725440" w:rsidP="003D0B79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4133FF" w:rsidRPr="004133FF" w:rsidRDefault="004133FF" w:rsidP="004133FF">
            <w:pPr>
              <w:tabs>
                <w:tab w:val="left" w:pos="3660"/>
              </w:tabs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lastRenderedPageBreak/>
              <w:t>Характеризовать</w:t>
            </w:r>
            <w:r w:rsidRPr="004133FF">
              <w:rPr>
                <w:sz w:val="22"/>
                <w:szCs w:val="22"/>
                <w:lang w:eastAsia="zh-CN"/>
              </w:rPr>
              <w:t xml:space="preserve"> особенности ситуации общения: цели, задачи, состав участников, место, время, средства коммуникации.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Обосновывать</w:t>
            </w:r>
            <w:r w:rsidRPr="004133FF">
              <w:rPr>
                <w:sz w:val="22"/>
                <w:szCs w:val="22"/>
                <w:lang w:eastAsia="zh-CN"/>
              </w:rPr>
              <w:t xml:space="preserve"> целесообразность выбора языковых средств, соответствующих цели и условиям общения.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lastRenderedPageBreak/>
              <w:t>Анализировать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уместность использования средств устного общения в разных речевых ситуациях, во время монолога и диалога.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Анализировать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нормы речевого этикета, оценивать собственную речевую культуру.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 xml:space="preserve">Моделировать </w:t>
            </w:r>
            <w:r w:rsidRPr="004133FF">
              <w:rPr>
                <w:sz w:val="22"/>
                <w:szCs w:val="22"/>
                <w:lang w:eastAsia="zh-CN"/>
              </w:rPr>
              <w:t>пра</w:t>
            </w:r>
            <w:r>
              <w:rPr>
                <w:sz w:val="22"/>
                <w:szCs w:val="22"/>
                <w:lang w:eastAsia="zh-CN"/>
              </w:rPr>
              <w:t>вила участия в диалоге,</w:t>
            </w:r>
            <w:r w:rsidRPr="004133FF">
              <w:rPr>
                <w:sz w:val="22"/>
                <w:szCs w:val="22"/>
                <w:lang w:eastAsia="zh-CN"/>
              </w:rPr>
              <w:t xml:space="preserve"> (умение слышать, точно реагировать на реплики, поддерживать разговор, приводить доводы).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Анализировать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собственную успешность участия в диалоге, успешность участия в нём другой стороны.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sz w:val="22"/>
                <w:szCs w:val="22"/>
                <w:lang w:eastAsia="zh-CN"/>
              </w:rPr>
              <w:t xml:space="preserve">выражать собственное мнение, </w:t>
            </w:r>
            <w:r w:rsidRPr="004133FF">
              <w:rPr>
                <w:b/>
                <w:sz w:val="22"/>
                <w:szCs w:val="22"/>
                <w:lang w:eastAsia="zh-CN"/>
              </w:rPr>
              <w:t>аргументировать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его с учётом ситуации общение (умения слышать, точно реагировать на реплики, поддерживать разговор), в том числе при общении с носителями не русского языка.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Соотносить</w:t>
            </w:r>
            <w:r w:rsidRPr="004133FF">
              <w:rPr>
                <w:sz w:val="22"/>
                <w:szCs w:val="22"/>
                <w:lang w:eastAsia="zh-CN"/>
              </w:rPr>
              <w:t xml:space="preserve"> тексты и заголовки, выбирать наиболее подходящий заголовок из ряда предложений. </w:t>
            </w:r>
            <w:r w:rsidRPr="004133FF">
              <w:rPr>
                <w:b/>
                <w:sz w:val="22"/>
                <w:szCs w:val="22"/>
                <w:lang w:eastAsia="zh-CN"/>
              </w:rPr>
              <w:t>Создавать</w:t>
            </w:r>
            <w:r w:rsidRPr="004133FF">
              <w:rPr>
                <w:sz w:val="22"/>
                <w:szCs w:val="22"/>
                <w:lang w:eastAsia="zh-CN"/>
              </w:rPr>
              <w:t xml:space="preserve"> тексты по предложенному заголовку. Воспроизводить (пересказывать) текст в соответствии с заданием: подробно, выборочно, от другого лица.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Анализировать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Соотносить</w:t>
            </w:r>
            <w:r w:rsidRPr="004133FF">
              <w:rPr>
                <w:sz w:val="22"/>
                <w:szCs w:val="22"/>
                <w:lang w:eastAsia="zh-CN"/>
              </w:rPr>
              <w:t xml:space="preserve"> текст и несколько вариантов плана текста, обосновывать выбор наиболее удачного плана. 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 xml:space="preserve">Создавать </w:t>
            </w:r>
            <w:r w:rsidRPr="004133FF">
              <w:rPr>
                <w:sz w:val="22"/>
                <w:szCs w:val="22"/>
                <w:lang w:eastAsia="zh-CN"/>
              </w:rPr>
              <w:t>план текста (сначала с помощью учителя, затем самостоятельно).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Сравнивать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между собой разные типы текстов: описание, повествование, рассуждение; осознавать особенности каждого типа.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Анализировать</w:t>
            </w:r>
            <w:r w:rsidRPr="004133FF">
              <w:rPr>
                <w:sz w:val="22"/>
                <w:szCs w:val="22"/>
                <w:lang w:eastAsia="zh-CN"/>
              </w:rPr>
              <w:t xml:space="preserve"> письменную речь по критериям: правильность, богатство, выразительность.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Составлять</w:t>
            </w:r>
            <w:r w:rsidRPr="004133FF">
              <w:rPr>
                <w:sz w:val="22"/>
                <w:szCs w:val="22"/>
                <w:lang w:eastAsia="zh-CN"/>
              </w:rPr>
              <w:t xml:space="preserve"> устные монологические высказывания: словесный отчёт о выполненной работе, рассказ на определённую тему с использованием разных типов речи (описание, повествование, рассуждение). Сочинять письма, поздравительные открытки, записки. Писать отзыв на прочитанную книгу.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текст, находить в тесте смысловые ошибки. Корректировать тексты, в которых допущены смысловые ошибки.</w:t>
            </w:r>
          </w:p>
          <w:p w:rsidR="004133FF" w:rsidRPr="004133FF" w:rsidRDefault="004133FF" w:rsidP="004133FF">
            <w:pPr>
              <w:tabs>
                <w:tab w:val="left" w:pos="3660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133FF">
              <w:rPr>
                <w:sz w:val="22"/>
                <w:szCs w:val="22"/>
                <w:lang w:eastAsia="zh-CN"/>
              </w:rPr>
              <w:t xml:space="preserve">анализировать последовательность собственных действий при работе над </w:t>
            </w:r>
            <w:r w:rsidRPr="004133FF">
              <w:rPr>
                <w:sz w:val="22"/>
                <w:szCs w:val="22"/>
                <w:lang w:eastAsia="zh-CN"/>
              </w:rPr>
              <w:lastRenderedPageBreak/>
              <w:t xml:space="preserve">изложением и сочинениями и соотносить их с разработанным алгоритмом. </w:t>
            </w:r>
            <w:r w:rsidRPr="004133FF">
              <w:rPr>
                <w:b/>
                <w:sz w:val="22"/>
                <w:szCs w:val="22"/>
                <w:lang w:eastAsia="zh-CN"/>
              </w:rPr>
              <w:t>Оценивать</w:t>
            </w:r>
            <w:r w:rsidRPr="004133FF">
              <w:rPr>
                <w:sz w:val="22"/>
                <w:szCs w:val="22"/>
                <w:lang w:eastAsia="zh-CN"/>
              </w:rPr>
              <w:t xml:space="preserve"> правильность выполнения учебной задачи: соотносить собственный текст с исходным (для изложений) и с заданной темой (для сочинений).</w:t>
            </w:r>
          </w:p>
          <w:p w:rsidR="00725440" w:rsidRDefault="00725440" w:rsidP="003D0B79">
            <w:pPr>
              <w:rPr>
                <w:b/>
                <w:sz w:val="28"/>
                <w:szCs w:val="28"/>
              </w:rPr>
            </w:pPr>
          </w:p>
        </w:tc>
      </w:tr>
      <w:tr w:rsidR="00ED3D03" w:rsidTr="00D04043">
        <w:tc>
          <w:tcPr>
            <w:tcW w:w="1844" w:type="dxa"/>
          </w:tcPr>
          <w:p w:rsidR="00ED3D03" w:rsidRPr="00774106" w:rsidRDefault="00ED3D03" w:rsidP="00ED3D0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4.</w:t>
            </w:r>
            <w:r w:rsidRPr="00774106">
              <w:rPr>
                <w:i/>
              </w:rPr>
              <w:t xml:space="preserve">Повторение </w:t>
            </w:r>
          </w:p>
          <w:p w:rsidR="00ED3D03" w:rsidRPr="00725440" w:rsidRDefault="00ED3D03" w:rsidP="00725440">
            <w:pPr>
              <w:rPr>
                <w:b/>
                <w:i/>
              </w:rPr>
            </w:pPr>
            <w:r>
              <w:rPr>
                <w:b/>
                <w:i/>
              </w:rPr>
              <w:t>5 ч.</w:t>
            </w:r>
          </w:p>
        </w:tc>
        <w:tc>
          <w:tcPr>
            <w:tcW w:w="4111" w:type="dxa"/>
          </w:tcPr>
          <w:p w:rsidR="00ED3D03" w:rsidRDefault="00ED3D03" w:rsidP="00ED3D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Лексика – 1 ч.</w:t>
            </w:r>
          </w:p>
          <w:p w:rsidR="00ED3D03" w:rsidRDefault="00ED3D03" w:rsidP="00ED3D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Состав слова – 1 ч.</w:t>
            </w:r>
          </w:p>
          <w:p w:rsidR="00ED3D03" w:rsidRDefault="00ED3D03" w:rsidP="00ED3D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Развитие речи – 1 ч. </w:t>
            </w:r>
          </w:p>
          <w:p w:rsidR="00ED3D03" w:rsidRPr="00886418" w:rsidRDefault="00ED3D03" w:rsidP="00ED3D03">
            <w:r w:rsidRPr="00886418">
              <w:t>Орфография и пунктуация</w:t>
            </w:r>
            <w:r>
              <w:t>- 2 ч.</w:t>
            </w:r>
          </w:p>
          <w:p w:rsidR="00ED3D03" w:rsidRPr="00774106" w:rsidRDefault="00ED3D03" w:rsidP="00725440">
            <w:pPr>
              <w:ind w:firstLine="709"/>
              <w:jc w:val="both"/>
            </w:pPr>
          </w:p>
        </w:tc>
        <w:tc>
          <w:tcPr>
            <w:tcW w:w="4501" w:type="dxa"/>
          </w:tcPr>
          <w:p w:rsidR="00ED3D03" w:rsidRDefault="00ED3D03" w:rsidP="003D0B79">
            <w:pPr>
              <w:rPr>
                <w:b/>
                <w:sz w:val="28"/>
                <w:szCs w:val="28"/>
              </w:rPr>
            </w:pPr>
          </w:p>
        </w:tc>
      </w:tr>
      <w:tr w:rsidR="00ED3D03" w:rsidTr="00D04043">
        <w:tc>
          <w:tcPr>
            <w:tcW w:w="1844" w:type="dxa"/>
          </w:tcPr>
          <w:p w:rsidR="00ED3D03" w:rsidRPr="00774106" w:rsidRDefault="00ED3D03" w:rsidP="00ED3D03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774106">
              <w:rPr>
                <w:i/>
              </w:rPr>
              <w:t xml:space="preserve"> Резервные уроки</w:t>
            </w:r>
          </w:p>
          <w:p w:rsidR="00ED3D03" w:rsidRPr="00725440" w:rsidRDefault="00ED3D03" w:rsidP="00725440">
            <w:pPr>
              <w:rPr>
                <w:b/>
                <w:i/>
              </w:rPr>
            </w:pPr>
            <w:r>
              <w:rPr>
                <w:b/>
                <w:i/>
              </w:rPr>
              <w:t>16 ч.</w:t>
            </w:r>
          </w:p>
        </w:tc>
        <w:tc>
          <w:tcPr>
            <w:tcW w:w="4111" w:type="dxa"/>
          </w:tcPr>
          <w:p w:rsidR="00ED3D03" w:rsidRDefault="00ED3D03" w:rsidP="00ED3D03">
            <w:r w:rsidRPr="00886418">
              <w:t>Орфография и пунктуация</w:t>
            </w:r>
            <w:r>
              <w:t>- 10ч.</w:t>
            </w:r>
          </w:p>
          <w:p w:rsidR="00ED3D03" w:rsidRDefault="00ED3D03" w:rsidP="00ED3D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Развитие речи – 2 ч. </w:t>
            </w:r>
          </w:p>
          <w:p w:rsidR="00ED3D03" w:rsidRDefault="00ED3D03" w:rsidP="00ED3D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Фонетика и графика-4 ч.</w:t>
            </w:r>
          </w:p>
          <w:p w:rsidR="00ED3D03" w:rsidRPr="00774106" w:rsidRDefault="00ED3D03" w:rsidP="00725440">
            <w:pPr>
              <w:ind w:firstLine="709"/>
              <w:jc w:val="both"/>
            </w:pPr>
          </w:p>
        </w:tc>
        <w:tc>
          <w:tcPr>
            <w:tcW w:w="4501" w:type="dxa"/>
          </w:tcPr>
          <w:p w:rsidR="00ED3D03" w:rsidRDefault="00ED3D03" w:rsidP="003D0B79">
            <w:pPr>
              <w:rPr>
                <w:b/>
                <w:sz w:val="28"/>
                <w:szCs w:val="28"/>
              </w:rPr>
            </w:pPr>
          </w:p>
        </w:tc>
      </w:tr>
    </w:tbl>
    <w:p w:rsidR="00F10371" w:rsidRDefault="00F10371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D04043" w:rsidRDefault="00D04043">
      <w:pPr>
        <w:rPr>
          <w:b/>
          <w:sz w:val="28"/>
          <w:szCs w:val="28"/>
        </w:rPr>
      </w:pPr>
    </w:p>
    <w:p w:rsidR="00F10371" w:rsidRPr="00F10371" w:rsidRDefault="00F10371" w:rsidP="00F10371">
      <w:pPr>
        <w:shd w:val="clear" w:color="auto" w:fill="FFFFFF"/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 xml:space="preserve">8. </w:t>
      </w:r>
      <w:r w:rsidRPr="00F10371">
        <w:rPr>
          <w:b/>
          <w:sz w:val="28"/>
          <w:szCs w:val="28"/>
          <w:lang w:eastAsia="zh-CN"/>
        </w:rPr>
        <w:t>Материально- техническо</w:t>
      </w:r>
      <w:r>
        <w:rPr>
          <w:b/>
          <w:sz w:val="28"/>
          <w:szCs w:val="28"/>
          <w:lang w:eastAsia="zh-CN"/>
        </w:rPr>
        <w:t>е обеспечение образовательной деятельности</w:t>
      </w:r>
    </w:p>
    <w:p w:rsidR="00F10371" w:rsidRPr="00F10371" w:rsidRDefault="00F10371" w:rsidP="00F10371">
      <w:pPr>
        <w:shd w:val="clear" w:color="auto" w:fill="FFFFFF"/>
        <w:suppressAutoHyphens/>
        <w:jc w:val="center"/>
        <w:rPr>
          <w:b/>
          <w:sz w:val="28"/>
          <w:szCs w:val="28"/>
          <w:lang w:eastAsia="zh-CN"/>
        </w:rPr>
      </w:pPr>
    </w:p>
    <w:p w:rsidR="00F10371" w:rsidRPr="008A03B6" w:rsidRDefault="00F10371" w:rsidP="00F10371">
      <w:pPr>
        <w:ind w:firstLine="708"/>
        <w:rPr>
          <w:sz w:val="28"/>
          <w:szCs w:val="28"/>
        </w:rPr>
      </w:pPr>
      <w:r w:rsidRPr="008A03B6">
        <w:rPr>
          <w:sz w:val="28"/>
          <w:szCs w:val="28"/>
        </w:rPr>
        <w:t>Изучение курса осуществляется по УМК «Начальная школа XXI века» под редакцией Н.Ф. Виноградовой. Учебно-методический комплект  допущен Министерством образования РФ.</w:t>
      </w:r>
    </w:p>
    <w:p w:rsidR="00F10371" w:rsidRPr="008A03B6" w:rsidRDefault="00F10371" w:rsidP="00F10371">
      <w:pPr>
        <w:pStyle w:val="c47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F10371" w:rsidRPr="008A03B6" w:rsidRDefault="00F10371" w:rsidP="00F10371">
      <w:pPr>
        <w:pStyle w:val="c47"/>
        <w:spacing w:before="0" w:beforeAutospacing="0" w:after="0" w:afterAutospacing="0"/>
        <w:rPr>
          <w:i/>
          <w:sz w:val="28"/>
          <w:szCs w:val="28"/>
        </w:rPr>
      </w:pPr>
      <w:r w:rsidRPr="008A03B6">
        <w:rPr>
          <w:rStyle w:val="c3"/>
          <w:i/>
          <w:sz w:val="28"/>
          <w:szCs w:val="28"/>
        </w:rPr>
        <w:t>Методические и учебные пособия.</w:t>
      </w:r>
    </w:p>
    <w:p w:rsidR="00F10371" w:rsidRPr="008A03B6" w:rsidRDefault="00F10371" w:rsidP="00F10371">
      <w:pPr>
        <w:pStyle w:val="c20"/>
        <w:spacing w:before="0" w:beforeAutospacing="0" w:after="0" w:afterAutospacing="0"/>
        <w:rPr>
          <w:b/>
          <w:sz w:val="28"/>
          <w:szCs w:val="28"/>
          <w:u w:val="single"/>
        </w:rPr>
      </w:pPr>
      <w:r w:rsidRPr="008A03B6">
        <w:rPr>
          <w:rStyle w:val="c3"/>
          <w:b/>
          <w:sz w:val="28"/>
          <w:szCs w:val="28"/>
          <w:u w:val="single"/>
        </w:rPr>
        <w:t>Учебники:</w:t>
      </w:r>
    </w:p>
    <w:p w:rsidR="00F10371" w:rsidRPr="008A03B6" w:rsidRDefault="00F10371" w:rsidP="00F10371">
      <w:pPr>
        <w:numPr>
          <w:ilvl w:val="0"/>
          <w:numId w:val="7"/>
        </w:numPr>
        <w:rPr>
          <w:rStyle w:val="c26"/>
          <w:sz w:val="28"/>
          <w:szCs w:val="28"/>
        </w:rPr>
      </w:pPr>
      <w:r w:rsidRPr="008A03B6">
        <w:rPr>
          <w:rStyle w:val="c26"/>
          <w:rFonts w:eastAsia="Arial Unicode MS"/>
          <w:sz w:val="28"/>
          <w:szCs w:val="28"/>
        </w:rPr>
        <w:t xml:space="preserve">С.В. Иванов, А.О. Евдокимова, М.И. Кузнецова, Русский язык: 2 класс: Учебник для учащихся общеобразовательных учреждений: в 2 ч.  Ч. 1 / Под ред. С.В. Иванова, 4 –е изд.,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перераб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 xml:space="preserve">. - М.: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Вентана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>-Граф, 2013.</w:t>
      </w:r>
    </w:p>
    <w:p w:rsidR="00F10371" w:rsidRPr="008A03B6" w:rsidRDefault="00F10371" w:rsidP="00F10371">
      <w:pPr>
        <w:numPr>
          <w:ilvl w:val="0"/>
          <w:numId w:val="7"/>
        </w:numPr>
        <w:rPr>
          <w:rStyle w:val="c26"/>
          <w:sz w:val="28"/>
          <w:szCs w:val="28"/>
        </w:rPr>
      </w:pPr>
      <w:r w:rsidRPr="008A03B6">
        <w:rPr>
          <w:rStyle w:val="c26"/>
          <w:rFonts w:eastAsia="Arial Unicode MS"/>
          <w:sz w:val="28"/>
          <w:szCs w:val="28"/>
        </w:rPr>
        <w:t xml:space="preserve">С.В. Иванов, А.О. Евдокимова, М.И. Кузнецова, Русский язык: 2 класс: Учебник для учащихся общеобразовательных учреждений: в 2 ч.  Ч. 2  / Под ред. С.В. Иванова, 4 –е изд.,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перераб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 xml:space="preserve"> – М.: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Вентана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>-Граф, 2013.</w:t>
      </w:r>
    </w:p>
    <w:p w:rsidR="00F10371" w:rsidRPr="008A03B6" w:rsidRDefault="00F10371" w:rsidP="00F10371">
      <w:pPr>
        <w:rPr>
          <w:sz w:val="28"/>
          <w:szCs w:val="28"/>
        </w:rPr>
      </w:pPr>
      <w:r w:rsidRPr="008A03B6">
        <w:rPr>
          <w:rStyle w:val="c24"/>
          <w:sz w:val="28"/>
          <w:szCs w:val="28"/>
        </w:rPr>
        <w:t xml:space="preserve">Учебник включён в федеральный перечень. Соответствует федеральному компоненту государственных образовательных стандартов начального общего </w:t>
      </w:r>
      <w:proofErr w:type="gramStart"/>
      <w:r w:rsidRPr="008A03B6">
        <w:rPr>
          <w:rStyle w:val="c24"/>
          <w:sz w:val="28"/>
          <w:szCs w:val="28"/>
        </w:rPr>
        <w:t>образования .</w:t>
      </w:r>
      <w:proofErr w:type="gramEnd"/>
      <w:r w:rsidRPr="008A03B6">
        <w:rPr>
          <w:rStyle w:val="c24"/>
          <w:sz w:val="28"/>
          <w:szCs w:val="28"/>
        </w:rPr>
        <w:t xml:space="preserve"> Рекомендовано  Министерством образования Российской Федерации.</w:t>
      </w:r>
    </w:p>
    <w:p w:rsidR="00F10371" w:rsidRPr="008A03B6" w:rsidRDefault="00F10371" w:rsidP="00F10371">
      <w:pPr>
        <w:pStyle w:val="c20"/>
        <w:spacing w:before="0" w:beforeAutospacing="0" w:after="0" w:afterAutospacing="0"/>
        <w:rPr>
          <w:rStyle w:val="c11"/>
          <w:b/>
          <w:sz w:val="28"/>
          <w:szCs w:val="28"/>
          <w:u w:val="single"/>
        </w:rPr>
      </w:pPr>
    </w:p>
    <w:p w:rsidR="00F10371" w:rsidRPr="008A03B6" w:rsidRDefault="00F10371" w:rsidP="00F10371">
      <w:pPr>
        <w:pStyle w:val="c16"/>
        <w:spacing w:before="0" w:beforeAutospacing="0" w:after="0" w:afterAutospacing="0"/>
        <w:rPr>
          <w:b/>
          <w:i/>
          <w:sz w:val="28"/>
          <w:szCs w:val="28"/>
        </w:rPr>
      </w:pPr>
      <w:r w:rsidRPr="008A03B6">
        <w:rPr>
          <w:rStyle w:val="c11"/>
          <w:b/>
          <w:i/>
          <w:sz w:val="28"/>
          <w:szCs w:val="28"/>
        </w:rPr>
        <w:t>Наличие методических пособий для учителя:</w:t>
      </w:r>
    </w:p>
    <w:p w:rsidR="00F10371" w:rsidRPr="008A03B6" w:rsidRDefault="00F10371" w:rsidP="00F10371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8"/>
          <w:szCs w:val="28"/>
        </w:rPr>
      </w:pPr>
      <w:r w:rsidRPr="008A03B6">
        <w:rPr>
          <w:rStyle w:val="c3"/>
          <w:sz w:val="28"/>
          <w:szCs w:val="28"/>
        </w:rPr>
        <w:t>Сборник программ</w:t>
      </w:r>
      <w:r w:rsidRPr="008A03B6">
        <w:rPr>
          <w:rStyle w:val="c26"/>
          <w:rFonts w:eastAsia="Arial Unicode MS"/>
          <w:sz w:val="28"/>
          <w:szCs w:val="28"/>
        </w:rPr>
        <w:t xml:space="preserve"> к комплекту учебников «Начальная школа XXI века».–4-е изд.,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дораб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 xml:space="preserve">. и доп. – М.: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Вентана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>-Граф, 2013.</w:t>
      </w:r>
    </w:p>
    <w:p w:rsidR="00F10371" w:rsidRPr="008A03B6" w:rsidRDefault="00F10371" w:rsidP="00F10371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8"/>
          <w:szCs w:val="28"/>
        </w:rPr>
      </w:pPr>
      <w:proofErr w:type="gramStart"/>
      <w:r w:rsidRPr="008A03B6">
        <w:rPr>
          <w:rStyle w:val="c3"/>
          <w:sz w:val="28"/>
          <w:szCs w:val="28"/>
        </w:rPr>
        <w:t>Беседы  с</w:t>
      </w:r>
      <w:proofErr w:type="gramEnd"/>
      <w:r w:rsidRPr="008A03B6">
        <w:rPr>
          <w:rStyle w:val="c3"/>
          <w:sz w:val="28"/>
          <w:szCs w:val="28"/>
        </w:rPr>
        <w:t xml:space="preserve">  учителем</w:t>
      </w:r>
      <w:r w:rsidRPr="008A03B6">
        <w:rPr>
          <w:rStyle w:val="c26"/>
          <w:rFonts w:eastAsia="Arial Unicode MS"/>
          <w:sz w:val="28"/>
          <w:szCs w:val="28"/>
        </w:rPr>
        <w:t xml:space="preserve">:  Методика  обучения:  2 класс  / Под  ред. Л.Е.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Журовой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 xml:space="preserve">. - М.: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Вентана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 xml:space="preserve"> – Граф,2007. </w:t>
      </w:r>
    </w:p>
    <w:p w:rsidR="00F10371" w:rsidRPr="008A03B6" w:rsidRDefault="00F10371" w:rsidP="00F10371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8"/>
          <w:szCs w:val="28"/>
        </w:rPr>
      </w:pPr>
      <w:r w:rsidRPr="008A03B6">
        <w:rPr>
          <w:rStyle w:val="c26"/>
          <w:rFonts w:eastAsia="Arial Unicode MS"/>
          <w:sz w:val="28"/>
          <w:szCs w:val="28"/>
        </w:rPr>
        <w:t>Иванов С.В., Кузнецова М.И.</w:t>
      </w:r>
      <w:r w:rsidRPr="008A03B6">
        <w:rPr>
          <w:rStyle w:val="c3"/>
          <w:sz w:val="28"/>
          <w:szCs w:val="28"/>
        </w:rPr>
        <w:t xml:space="preserve">  </w:t>
      </w:r>
      <w:r w:rsidRPr="008A03B6">
        <w:rPr>
          <w:rStyle w:val="c26"/>
          <w:rFonts w:eastAsia="Arial Unicode MS"/>
          <w:sz w:val="28"/>
          <w:szCs w:val="28"/>
        </w:rPr>
        <w:t xml:space="preserve">Русский язык: </w:t>
      </w:r>
      <w:r w:rsidRPr="008A03B6">
        <w:rPr>
          <w:rStyle w:val="c3"/>
          <w:sz w:val="28"/>
          <w:szCs w:val="28"/>
        </w:rPr>
        <w:t>Комментарии к урокам:</w:t>
      </w:r>
      <w:r w:rsidRPr="008A03B6">
        <w:rPr>
          <w:rStyle w:val="c26"/>
          <w:rFonts w:eastAsia="Arial Unicode MS"/>
          <w:sz w:val="28"/>
          <w:szCs w:val="28"/>
        </w:rPr>
        <w:t> 2 класс. -  </w:t>
      </w:r>
      <w:r w:rsidRPr="008A03B6">
        <w:rPr>
          <w:rStyle w:val="c24"/>
          <w:sz w:val="28"/>
          <w:szCs w:val="28"/>
        </w:rPr>
        <w:t xml:space="preserve">М.: </w:t>
      </w:r>
      <w:proofErr w:type="spellStart"/>
      <w:r w:rsidRPr="008A03B6">
        <w:rPr>
          <w:rStyle w:val="c24"/>
          <w:sz w:val="28"/>
          <w:szCs w:val="28"/>
        </w:rPr>
        <w:t>Вентана</w:t>
      </w:r>
      <w:proofErr w:type="spellEnd"/>
      <w:r w:rsidRPr="008A03B6">
        <w:rPr>
          <w:rStyle w:val="c24"/>
          <w:sz w:val="28"/>
          <w:szCs w:val="28"/>
        </w:rPr>
        <w:t xml:space="preserve"> – Граф, 2012. </w:t>
      </w:r>
    </w:p>
    <w:p w:rsidR="00F10371" w:rsidRPr="008A03B6" w:rsidRDefault="00F10371" w:rsidP="00F10371">
      <w:pPr>
        <w:numPr>
          <w:ilvl w:val="0"/>
          <w:numId w:val="10"/>
        </w:numPr>
        <w:tabs>
          <w:tab w:val="clear" w:pos="720"/>
        </w:tabs>
        <w:ind w:left="426" w:hanging="426"/>
        <w:rPr>
          <w:sz w:val="28"/>
          <w:szCs w:val="28"/>
        </w:rPr>
      </w:pPr>
      <w:r w:rsidRPr="008A03B6">
        <w:rPr>
          <w:rStyle w:val="c26"/>
          <w:rFonts w:eastAsia="Arial Unicode MS"/>
          <w:sz w:val="28"/>
          <w:szCs w:val="28"/>
        </w:rPr>
        <w:t xml:space="preserve">Романова В.Ю.,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Петленко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 xml:space="preserve"> Л.В.  Русский язык в начальной школе: контрольные работы, диктанты, изложения /В.Ю. Романова, Л.В.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Петленко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 xml:space="preserve"> / Под ред. С.В. Иванова. – М.: </w:t>
      </w:r>
      <w:proofErr w:type="spellStart"/>
      <w:r w:rsidRPr="008A03B6">
        <w:rPr>
          <w:rStyle w:val="c26"/>
          <w:rFonts w:eastAsia="Arial Unicode MS"/>
          <w:sz w:val="28"/>
          <w:szCs w:val="28"/>
        </w:rPr>
        <w:t>Вентана</w:t>
      </w:r>
      <w:proofErr w:type="spellEnd"/>
      <w:r w:rsidRPr="008A03B6">
        <w:rPr>
          <w:rStyle w:val="c26"/>
          <w:rFonts w:eastAsia="Arial Unicode MS"/>
          <w:sz w:val="28"/>
          <w:szCs w:val="28"/>
        </w:rPr>
        <w:t xml:space="preserve">-Граф, 2012. </w:t>
      </w:r>
      <w:r w:rsidRPr="008A03B6">
        <w:rPr>
          <w:rStyle w:val="c3"/>
          <w:sz w:val="28"/>
          <w:szCs w:val="28"/>
        </w:rPr>
        <w:t>(Оценка знаний).</w:t>
      </w:r>
    </w:p>
    <w:p w:rsidR="00F10371" w:rsidRDefault="00F10371" w:rsidP="00F10371">
      <w:pPr>
        <w:rPr>
          <w:sz w:val="28"/>
          <w:szCs w:val="28"/>
        </w:rPr>
      </w:pPr>
    </w:p>
    <w:p w:rsidR="008A03B6" w:rsidRDefault="008A03B6" w:rsidP="00F10371">
      <w:pPr>
        <w:rPr>
          <w:sz w:val="28"/>
          <w:szCs w:val="28"/>
        </w:rPr>
      </w:pPr>
    </w:p>
    <w:p w:rsidR="008A03B6" w:rsidRDefault="008A03B6" w:rsidP="00F10371">
      <w:pPr>
        <w:rPr>
          <w:sz w:val="28"/>
          <w:szCs w:val="28"/>
        </w:rPr>
      </w:pPr>
    </w:p>
    <w:p w:rsidR="008A03B6" w:rsidRDefault="008A03B6" w:rsidP="00F10371">
      <w:pPr>
        <w:rPr>
          <w:sz w:val="28"/>
          <w:szCs w:val="28"/>
        </w:rPr>
      </w:pPr>
    </w:p>
    <w:p w:rsidR="008A03B6" w:rsidRDefault="008A03B6" w:rsidP="00F10371">
      <w:pPr>
        <w:rPr>
          <w:sz w:val="28"/>
          <w:szCs w:val="28"/>
        </w:rPr>
      </w:pPr>
    </w:p>
    <w:p w:rsidR="008A03B6" w:rsidRDefault="008A03B6" w:rsidP="00F10371">
      <w:pPr>
        <w:rPr>
          <w:sz w:val="28"/>
          <w:szCs w:val="28"/>
        </w:rPr>
      </w:pPr>
    </w:p>
    <w:p w:rsidR="008A03B6" w:rsidRDefault="008A03B6" w:rsidP="00F10371">
      <w:pPr>
        <w:rPr>
          <w:sz w:val="28"/>
          <w:szCs w:val="28"/>
        </w:rPr>
      </w:pPr>
    </w:p>
    <w:p w:rsidR="008A03B6" w:rsidRDefault="008A03B6" w:rsidP="00F10371">
      <w:pPr>
        <w:rPr>
          <w:sz w:val="28"/>
          <w:szCs w:val="28"/>
        </w:rPr>
      </w:pPr>
    </w:p>
    <w:p w:rsidR="008A03B6" w:rsidRPr="00EF76F4" w:rsidRDefault="008A03B6" w:rsidP="00F10371"/>
    <w:p w:rsidR="00F10371" w:rsidRPr="00EF76F4" w:rsidRDefault="00F10371">
      <w:pPr>
        <w:rPr>
          <w:sz w:val="28"/>
          <w:szCs w:val="28"/>
        </w:rPr>
      </w:pPr>
      <w:r w:rsidRPr="00EF76F4">
        <w:rPr>
          <w:sz w:val="28"/>
          <w:szCs w:val="28"/>
        </w:rPr>
        <w:t xml:space="preserve">Согласовано                                                                       </w:t>
      </w:r>
      <w:proofErr w:type="spellStart"/>
      <w:r w:rsidRPr="00EF76F4">
        <w:rPr>
          <w:sz w:val="28"/>
          <w:szCs w:val="28"/>
        </w:rPr>
        <w:t>Согласовано</w:t>
      </w:r>
      <w:proofErr w:type="spellEnd"/>
    </w:p>
    <w:p w:rsidR="00F10371" w:rsidRPr="00EF76F4" w:rsidRDefault="00F10371">
      <w:pPr>
        <w:rPr>
          <w:sz w:val="28"/>
          <w:szCs w:val="28"/>
        </w:rPr>
      </w:pPr>
      <w:r w:rsidRPr="00EF76F4">
        <w:rPr>
          <w:sz w:val="28"/>
          <w:szCs w:val="28"/>
        </w:rPr>
        <w:t xml:space="preserve">протокол заседания МО                                                 </w:t>
      </w:r>
      <w:proofErr w:type="spellStart"/>
      <w:r w:rsidRPr="00EF76F4">
        <w:rPr>
          <w:sz w:val="28"/>
          <w:szCs w:val="28"/>
        </w:rPr>
        <w:t>зам.директора</w:t>
      </w:r>
      <w:proofErr w:type="spellEnd"/>
      <w:r w:rsidRPr="00EF76F4">
        <w:rPr>
          <w:sz w:val="28"/>
          <w:szCs w:val="28"/>
        </w:rPr>
        <w:t xml:space="preserve"> по УВР</w:t>
      </w:r>
    </w:p>
    <w:p w:rsidR="00F10371" w:rsidRPr="00EF76F4" w:rsidRDefault="00D04043">
      <w:pPr>
        <w:rPr>
          <w:sz w:val="28"/>
          <w:szCs w:val="28"/>
        </w:rPr>
      </w:pPr>
      <w:r>
        <w:rPr>
          <w:sz w:val="28"/>
          <w:szCs w:val="28"/>
        </w:rPr>
        <w:t xml:space="preserve">№ 1 от «__» </w:t>
      </w:r>
      <w:proofErr w:type="gramStart"/>
      <w:r>
        <w:rPr>
          <w:sz w:val="28"/>
          <w:szCs w:val="28"/>
        </w:rPr>
        <w:t>августа  2019</w:t>
      </w:r>
      <w:proofErr w:type="gramEnd"/>
      <w:r w:rsidR="00F10371" w:rsidRPr="00EF76F4">
        <w:rPr>
          <w:sz w:val="28"/>
          <w:szCs w:val="28"/>
        </w:rPr>
        <w:t xml:space="preserve"> г.                                         __</w:t>
      </w:r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О.Г.Цапкова</w:t>
      </w:r>
      <w:proofErr w:type="spellEnd"/>
    </w:p>
    <w:p w:rsidR="00F10371" w:rsidRPr="00EF76F4" w:rsidRDefault="00F10371">
      <w:pPr>
        <w:rPr>
          <w:sz w:val="28"/>
          <w:szCs w:val="28"/>
        </w:rPr>
      </w:pPr>
      <w:r w:rsidRPr="00EF76F4">
        <w:rPr>
          <w:sz w:val="28"/>
          <w:szCs w:val="28"/>
        </w:rPr>
        <w:t>руководитель МО</w:t>
      </w:r>
    </w:p>
    <w:p w:rsidR="00F10371" w:rsidRPr="00EF76F4" w:rsidRDefault="00F10371">
      <w:pPr>
        <w:rPr>
          <w:sz w:val="28"/>
          <w:szCs w:val="28"/>
        </w:rPr>
      </w:pPr>
      <w:r w:rsidRPr="00EF76F4">
        <w:rPr>
          <w:sz w:val="28"/>
          <w:szCs w:val="28"/>
        </w:rPr>
        <w:t>_________</w:t>
      </w:r>
      <w:proofErr w:type="spellStart"/>
      <w:r w:rsidRPr="00EF76F4">
        <w:rPr>
          <w:sz w:val="28"/>
          <w:szCs w:val="28"/>
        </w:rPr>
        <w:t>Е.Б.Чиликьян</w:t>
      </w:r>
      <w:proofErr w:type="spellEnd"/>
      <w:r w:rsidRPr="00EF76F4">
        <w:rPr>
          <w:sz w:val="28"/>
          <w:szCs w:val="28"/>
        </w:rPr>
        <w:t xml:space="preserve">                                             </w:t>
      </w:r>
      <w:proofErr w:type="gramStart"/>
      <w:r w:rsidRPr="00EF76F4">
        <w:rPr>
          <w:sz w:val="28"/>
          <w:szCs w:val="28"/>
        </w:rPr>
        <w:t xml:space="preserve">   </w:t>
      </w:r>
      <w:r w:rsidR="00D04043">
        <w:rPr>
          <w:sz w:val="28"/>
          <w:szCs w:val="28"/>
        </w:rPr>
        <w:t>«</w:t>
      </w:r>
      <w:proofErr w:type="gramEnd"/>
      <w:r w:rsidR="00D04043">
        <w:rPr>
          <w:sz w:val="28"/>
          <w:szCs w:val="28"/>
        </w:rPr>
        <w:t>__» __________2019</w:t>
      </w:r>
      <w:r w:rsidRPr="00EF76F4">
        <w:rPr>
          <w:sz w:val="28"/>
          <w:szCs w:val="28"/>
        </w:rPr>
        <w:t xml:space="preserve"> г.</w:t>
      </w:r>
    </w:p>
    <w:p w:rsidR="00F10371" w:rsidRDefault="00F10371">
      <w:pPr>
        <w:rPr>
          <w:sz w:val="28"/>
          <w:szCs w:val="28"/>
        </w:rPr>
      </w:pPr>
    </w:p>
    <w:p w:rsidR="00AC4510" w:rsidRDefault="00AC4510">
      <w:pPr>
        <w:rPr>
          <w:sz w:val="28"/>
          <w:szCs w:val="28"/>
        </w:rPr>
      </w:pPr>
    </w:p>
    <w:p w:rsidR="002D4419" w:rsidRDefault="002D4419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2D4419" w:rsidRPr="002719C3" w:rsidRDefault="002D4419" w:rsidP="002D441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32"/>
          <w:lang w:eastAsia="en-US"/>
        </w:rPr>
      </w:pPr>
      <w:r w:rsidRPr="002719C3">
        <w:rPr>
          <w:rFonts w:eastAsia="Calibri"/>
          <w:b/>
          <w:bCs/>
          <w:i/>
          <w:iCs/>
          <w:sz w:val="32"/>
          <w:lang w:eastAsia="en-US"/>
        </w:rPr>
        <w:t>К концу обучения во 2 классе ученик научится:</w:t>
      </w:r>
    </w:p>
    <w:p w:rsidR="002D4419" w:rsidRPr="002D4419" w:rsidRDefault="002D4419" w:rsidP="002D4419">
      <w:pPr>
        <w:rPr>
          <w:rFonts w:eastAsia="Calibri"/>
          <w:b/>
          <w:lang w:eastAsia="en-US"/>
        </w:rPr>
      </w:pPr>
      <w:r w:rsidRPr="002D4419">
        <w:rPr>
          <w:rFonts w:eastAsia="Calibri"/>
          <w:b/>
          <w:lang w:eastAsia="en-US"/>
        </w:rPr>
        <w:t>различать, сравнивать, кратко характеризовать: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изменяемые и неизменяемые слова;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формы слова и однокоренные слова;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однокоренные слова и синонимы, однокоренные слова и слова с омонимичными корнями;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предложения по цели высказывания;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предложения с восклицательной и невосклицательной интонацией;</w:t>
      </w:r>
    </w:p>
    <w:p w:rsidR="002D4419" w:rsidRPr="002719C3" w:rsidRDefault="002D4419" w:rsidP="002D4419">
      <w:pPr>
        <w:rPr>
          <w:rFonts w:eastAsia="Calibri"/>
          <w:lang w:eastAsia="en-US"/>
        </w:rPr>
      </w:pPr>
    </w:p>
    <w:p w:rsidR="002D4419" w:rsidRPr="002D4419" w:rsidRDefault="002D4419" w:rsidP="002D4419">
      <w:pPr>
        <w:rPr>
          <w:rFonts w:eastAsia="Calibri"/>
          <w:b/>
          <w:lang w:eastAsia="en-US"/>
        </w:rPr>
      </w:pPr>
      <w:r w:rsidRPr="002D4419">
        <w:rPr>
          <w:rFonts w:eastAsia="Calibri"/>
          <w:b/>
          <w:lang w:eastAsia="en-US"/>
        </w:rPr>
        <w:t>выделять, находить: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в словах с однозначно выделяемыми морфемами окончание, корень, суффикс, приставку;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лексическое значение слова в толковом словаре;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основную мысль текста;</w:t>
      </w:r>
    </w:p>
    <w:p w:rsidR="002D4419" w:rsidRPr="002719C3" w:rsidRDefault="002D4419" w:rsidP="002D4419">
      <w:pPr>
        <w:rPr>
          <w:rFonts w:eastAsia="Calibri"/>
          <w:lang w:eastAsia="en-US"/>
        </w:rPr>
      </w:pPr>
    </w:p>
    <w:p w:rsidR="002D4419" w:rsidRPr="002D4419" w:rsidRDefault="002D4419" w:rsidP="002D4419">
      <w:pPr>
        <w:rPr>
          <w:rFonts w:eastAsia="Calibri"/>
          <w:b/>
          <w:lang w:eastAsia="en-US"/>
        </w:rPr>
      </w:pPr>
      <w:r w:rsidRPr="002D4419">
        <w:rPr>
          <w:rFonts w:eastAsia="Calibri"/>
          <w:b/>
          <w:lang w:eastAsia="en-US"/>
        </w:rPr>
        <w:t>решать учебные и практические задачи: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делить слова на </w:t>
      </w:r>
      <w:proofErr w:type="gramStart"/>
      <w:r w:rsidRPr="002719C3">
        <w:rPr>
          <w:rFonts w:eastAsia="Calibri"/>
          <w:lang w:eastAsia="en-US"/>
        </w:rPr>
        <w:t>слоги ;</w:t>
      </w:r>
      <w:proofErr w:type="gramEnd"/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использовать алфавит при работе со словарями и справочниками; 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подбирать однокоренные слова;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определять (уточнять) написание слова по орфографическому словарю учебника;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безошибочно списывать и писать под диктовку тексты объемом 45-60 </w:t>
      </w:r>
      <w:proofErr w:type="gramStart"/>
      <w:r w:rsidRPr="002719C3">
        <w:rPr>
          <w:rFonts w:eastAsia="Calibri"/>
          <w:lang w:eastAsia="en-US"/>
        </w:rPr>
        <w:t>слов ;</w:t>
      </w:r>
      <w:proofErr w:type="gramEnd"/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проверять собственный и предложенный тексты, находить и исправлять орфографические и пунктуационные ошибки;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подбирать заголовок к предложенному тексту, озаглавливать собственный текст;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исправлять деформированный текст (с нарушенным порядком следования частей);</w:t>
      </w:r>
    </w:p>
    <w:p w:rsidR="002D4419" w:rsidRPr="002719C3" w:rsidRDefault="002D4419" w:rsidP="002D4419">
      <w:pPr>
        <w:rPr>
          <w:rFonts w:eastAsia="Calibri"/>
          <w:lang w:eastAsia="en-US"/>
        </w:rPr>
      </w:pPr>
    </w:p>
    <w:p w:rsidR="002D4419" w:rsidRPr="002D4419" w:rsidRDefault="002D4419" w:rsidP="002D4419">
      <w:pPr>
        <w:rPr>
          <w:rFonts w:eastAsia="Calibri"/>
          <w:b/>
          <w:lang w:eastAsia="en-US"/>
        </w:rPr>
      </w:pPr>
      <w:r w:rsidRPr="002D4419">
        <w:rPr>
          <w:rFonts w:eastAsia="Calibri"/>
          <w:b/>
          <w:lang w:eastAsia="en-US"/>
        </w:rPr>
        <w:t>применять правила правописания: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перенос слов;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проверяемые безударные гласные в корнях слов; 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парные звонкие и глухие согласные в корнях слов; 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непроизносимые согласные; 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непроверяемые гласные и согласные в корнях слов (словарные слова, определенные программой);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разделительные твердый и мягкий знаки;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правописание приставок: об-, от-, до-, по-, под-, про-; за-, на-, над-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раздельное написание предлогов с другими словами (кроме личных местоимений); </w:t>
      </w:r>
    </w:p>
    <w:p w:rsidR="002D4419" w:rsidRPr="002719C3" w:rsidRDefault="002D4419" w:rsidP="002D4419">
      <w:pPr>
        <w:rPr>
          <w:rFonts w:eastAsia="Calibri"/>
          <w:lang w:eastAsia="en-US"/>
        </w:rPr>
      </w:pPr>
    </w:p>
    <w:p w:rsidR="002D4419" w:rsidRPr="002D4419" w:rsidRDefault="002D4419" w:rsidP="002D4419">
      <w:pPr>
        <w:rPr>
          <w:rFonts w:eastAsia="Calibri"/>
          <w:b/>
          <w:lang w:eastAsia="en-US"/>
        </w:rPr>
      </w:pPr>
      <w:r w:rsidRPr="002D4419">
        <w:rPr>
          <w:rFonts w:eastAsia="Calibri"/>
          <w:b/>
          <w:lang w:eastAsia="en-US"/>
        </w:rPr>
        <w:t>Ученик получит возможность научиться:</w:t>
      </w:r>
    </w:p>
    <w:p w:rsidR="002D4419" w:rsidRPr="002719C3" w:rsidRDefault="002D4419" w:rsidP="002D4419">
      <w:pPr>
        <w:rPr>
          <w:rFonts w:eastAsia="Calibri"/>
          <w:lang w:eastAsia="en-US"/>
        </w:rPr>
      </w:pP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устанавливать значение суффиксов и приставок (в словах с однозначно выделяемыми морфемами);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определять способы образования слов (суффиксальный, приставочный, приставочно-суффиксальный);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различать однозначные и многозначные слова;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наблюдать за использованием в тексте слов в переносном значении и омонимов;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подбирать синонимы для устранения повторов в тексте; 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lastRenderedPageBreak/>
        <w:t>•</w:t>
      </w:r>
      <w:r w:rsidRPr="002719C3">
        <w:rPr>
          <w:rFonts w:eastAsia="Calibri"/>
          <w:lang w:eastAsia="en-US"/>
        </w:rPr>
        <w:tab/>
        <w:t>подбирать антонимы для точной характеристики предметов при их сравнении;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наблюдать за использованием в текстах устаревших слов и фразеологизмов;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 xml:space="preserve">применять правило правописания суффиксов имен существительных: - </w:t>
      </w:r>
      <w:proofErr w:type="spellStart"/>
      <w:r w:rsidRPr="002719C3">
        <w:rPr>
          <w:rFonts w:eastAsia="Calibri"/>
          <w:lang w:eastAsia="en-US"/>
        </w:rPr>
        <w:t>онок</w:t>
      </w:r>
      <w:proofErr w:type="spellEnd"/>
      <w:r w:rsidRPr="002719C3">
        <w:rPr>
          <w:rFonts w:eastAsia="Calibri"/>
          <w:lang w:eastAsia="en-US"/>
        </w:rPr>
        <w:t>, -</w:t>
      </w:r>
      <w:proofErr w:type="spellStart"/>
      <w:r w:rsidRPr="002719C3">
        <w:rPr>
          <w:rFonts w:eastAsia="Calibri"/>
          <w:lang w:eastAsia="en-US"/>
        </w:rPr>
        <w:t>енок</w:t>
      </w:r>
      <w:proofErr w:type="spellEnd"/>
      <w:r w:rsidRPr="002719C3">
        <w:rPr>
          <w:rFonts w:eastAsia="Calibri"/>
          <w:lang w:eastAsia="en-US"/>
        </w:rPr>
        <w:t>; -</w:t>
      </w:r>
      <w:proofErr w:type="spellStart"/>
      <w:r w:rsidRPr="002719C3">
        <w:rPr>
          <w:rFonts w:eastAsia="Calibri"/>
          <w:lang w:eastAsia="en-US"/>
        </w:rPr>
        <w:t>ок</w:t>
      </w:r>
      <w:proofErr w:type="spellEnd"/>
      <w:r w:rsidRPr="002719C3">
        <w:rPr>
          <w:rFonts w:eastAsia="Calibri"/>
          <w:lang w:eastAsia="en-US"/>
        </w:rPr>
        <w:t>; -</w:t>
      </w:r>
      <w:proofErr w:type="spellStart"/>
      <w:r w:rsidRPr="002719C3">
        <w:rPr>
          <w:rFonts w:eastAsia="Calibri"/>
          <w:lang w:eastAsia="en-US"/>
        </w:rPr>
        <w:t>ек</w:t>
      </w:r>
      <w:proofErr w:type="spellEnd"/>
      <w:r w:rsidRPr="002719C3">
        <w:rPr>
          <w:rFonts w:eastAsia="Calibri"/>
          <w:lang w:eastAsia="en-US"/>
        </w:rPr>
        <w:t>; -</w:t>
      </w:r>
      <w:proofErr w:type="spellStart"/>
      <w:r w:rsidRPr="002719C3">
        <w:rPr>
          <w:rFonts w:eastAsia="Calibri"/>
          <w:lang w:eastAsia="en-US"/>
        </w:rPr>
        <w:t>ик</w:t>
      </w:r>
      <w:proofErr w:type="spellEnd"/>
      <w:r w:rsidRPr="002719C3">
        <w:rPr>
          <w:rFonts w:eastAsia="Calibri"/>
          <w:lang w:eastAsia="en-US"/>
        </w:rPr>
        <w:t>; -ость;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применять правило правописания суффиксов имен прилагательных: -</w:t>
      </w:r>
      <w:proofErr w:type="spellStart"/>
      <w:r w:rsidRPr="002719C3">
        <w:rPr>
          <w:rFonts w:eastAsia="Calibri"/>
          <w:lang w:eastAsia="en-US"/>
        </w:rPr>
        <w:t>ов</w:t>
      </w:r>
      <w:proofErr w:type="spellEnd"/>
      <w:r w:rsidRPr="002719C3">
        <w:rPr>
          <w:rFonts w:eastAsia="Calibri"/>
          <w:lang w:eastAsia="en-US"/>
        </w:rPr>
        <w:t>, -ев, -ив, -</w:t>
      </w:r>
      <w:proofErr w:type="spellStart"/>
      <w:r w:rsidRPr="002719C3">
        <w:rPr>
          <w:rFonts w:eastAsia="Calibri"/>
          <w:lang w:eastAsia="en-US"/>
        </w:rPr>
        <w:t>чив</w:t>
      </w:r>
      <w:proofErr w:type="spellEnd"/>
      <w:r w:rsidRPr="002719C3">
        <w:rPr>
          <w:rFonts w:eastAsia="Calibri"/>
          <w:lang w:eastAsia="en-US"/>
        </w:rPr>
        <w:t>, -лив;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подбирать примеры слов с определенной орфограммой;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определять по предложенным заголовкам содержание текста;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составлять план текста;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определять тип текста: повествование, описание, рассуждение;</w:t>
      </w:r>
    </w:p>
    <w:p w:rsidR="002D4419" w:rsidRPr="002719C3" w:rsidRDefault="002D4419" w:rsidP="002D4419">
      <w:pPr>
        <w:rPr>
          <w:rFonts w:eastAsia="Calibri"/>
          <w:lang w:eastAsia="en-US"/>
        </w:rPr>
      </w:pPr>
      <w:r w:rsidRPr="002719C3">
        <w:rPr>
          <w:rFonts w:eastAsia="Calibri"/>
          <w:lang w:eastAsia="en-US"/>
        </w:rPr>
        <w:t>•</w:t>
      </w:r>
      <w:r w:rsidRPr="002719C3">
        <w:rPr>
          <w:rFonts w:eastAsia="Calibri"/>
          <w:lang w:eastAsia="en-US"/>
        </w:rPr>
        <w:tab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2D4419" w:rsidRDefault="002D4419" w:rsidP="002D4419"/>
    <w:p w:rsidR="002D4419" w:rsidRDefault="002D4419" w:rsidP="002D4419"/>
    <w:p w:rsidR="002D4419" w:rsidRDefault="002D4419" w:rsidP="002D4419"/>
    <w:p w:rsidR="00AC4510" w:rsidRDefault="00AC4510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8A03B6" w:rsidRDefault="008A03B6">
      <w:pPr>
        <w:rPr>
          <w:sz w:val="28"/>
          <w:szCs w:val="28"/>
        </w:rPr>
      </w:pPr>
    </w:p>
    <w:p w:rsidR="00AC4510" w:rsidRDefault="00AC4510" w:rsidP="00AC4510">
      <w:pPr>
        <w:jc w:val="center"/>
        <w:rPr>
          <w:rFonts w:ascii="Georgia" w:hAnsi="Georgia"/>
          <w:b/>
          <w:i/>
          <w:color w:val="333333"/>
          <w:sz w:val="28"/>
        </w:rPr>
      </w:pPr>
      <w:r w:rsidRPr="006A6AA4">
        <w:rPr>
          <w:rFonts w:ascii="Georgia" w:hAnsi="Georgia"/>
          <w:b/>
          <w:i/>
          <w:color w:val="333333"/>
          <w:sz w:val="28"/>
        </w:rPr>
        <w:t xml:space="preserve">Тематический план проведения контрольных работ </w:t>
      </w:r>
    </w:p>
    <w:p w:rsidR="00AC4510" w:rsidRPr="006A6AA4" w:rsidRDefault="00AC4510" w:rsidP="00AC4510">
      <w:pPr>
        <w:jc w:val="center"/>
        <w:rPr>
          <w:rFonts w:ascii="Georgia" w:hAnsi="Georgia"/>
          <w:b/>
          <w:i/>
          <w:color w:val="333333"/>
          <w:sz w:val="28"/>
        </w:rPr>
      </w:pPr>
      <w:r w:rsidRPr="006A6AA4">
        <w:rPr>
          <w:rFonts w:ascii="Georgia" w:hAnsi="Georgia"/>
          <w:b/>
          <w:i/>
          <w:color w:val="333333"/>
          <w:sz w:val="28"/>
        </w:rPr>
        <w:t>по русскому языку во 2 классе</w:t>
      </w:r>
    </w:p>
    <w:p w:rsidR="00AC4510" w:rsidRPr="006A6AA4" w:rsidRDefault="00AC4510" w:rsidP="00AC4510">
      <w:pPr>
        <w:jc w:val="center"/>
        <w:rPr>
          <w:rFonts w:ascii="Georgia" w:hAnsi="Georgia"/>
          <w:b/>
          <w:i/>
          <w:color w:val="333333"/>
          <w:sz w:val="28"/>
        </w:rPr>
      </w:pPr>
    </w:p>
    <w:p w:rsidR="00AC4510" w:rsidRDefault="00AC4510" w:rsidP="00AC4510">
      <w:pPr>
        <w:jc w:val="center"/>
        <w:rPr>
          <w:i/>
          <w:color w:val="333333"/>
          <w:sz w:val="28"/>
        </w:rPr>
      </w:pPr>
      <w:r w:rsidRPr="006A6AA4">
        <w:rPr>
          <w:i/>
          <w:color w:val="333333"/>
          <w:sz w:val="28"/>
        </w:rPr>
        <w:t>1 четверть</w:t>
      </w:r>
    </w:p>
    <w:p w:rsidR="00AC4510" w:rsidRPr="006A6AA4" w:rsidRDefault="00AC4510" w:rsidP="00AC4510">
      <w:pPr>
        <w:jc w:val="center"/>
        <w:rPr>
          <w:i/>
          <w:color w:val="333333"/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07"/>
        <w:gridCol w:w="4383"/>
      </w:tblGrid>
      <w:tr w:rsidR="00AC4510" w:rsidRPr="00B13C4B" w:rsidTr="00D04043">
        <w:tc>
          <w:tcPr>
            <w:tcW w:w="851" w:type="dxa"/>
            <w:shd w:val="clear" w:color="auto" w:fill="auto"/>
          </w:tcPr>
          <w:p w:rsidR="00AC4510" w:rsidRPr="00B13C4B" w:rsidRDefault="00AC4510" w:rsidP="004133FF">
            <w:pPr>
              <w:jc w:val="center"/>
              <w:rPr>
                <w:color w:val="333333"/>
              </w:rPr>
            </w:pPr>
            <w:r w:rsidRPr="00B13C4B">
              <w:rPr>
                <w:color w:val="333333"/>
              </w:rPr>
              <w:t>№ урока</w:t>
            </w:r>
          </w:p>
        </w:tc>
        <w:tc>
          <w:tcPr>
            <w:tcW w:w="4707" w:type="dxa"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  <w:r w:rsidRPr="00B13C4B">
              <w:rPr>
                <w:color w:val="333333"/>
              </w:rPr>
              <w:t>Контрольные работы к урокам блока «Как устроен наш язык»</w:t>
            </w:r>
          </w:p>
        </w:tc>
        <w:tc>
          <w:tcPr>
            <w:tcW w:w="4383" w:type="dxa"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  <w:r w:rsidRPr="00B13C4B">
              <w:rPr>
                <w:color w:val="333333"/>
              </w:rPr>
              <w:t>Контрольные работы к урокам блока «Правописание»</w:t>
            </w:r>
          </w:p>
        </w:tc>
      </w:tr>
      <w:tr w:rsidR="00AC4510" w:rsidRPr="00B13C4B" w:rsidTr="00D04043">
        <w:tc>
          <w:tcPr>
            <w:tcW w:w="851" w:type="dxa"/>
            <w:shd w:val="clear" w:color="auto" w:fill="auto"/>
          </w:tcPr>
          <w:p w:rsidR="00AC4510" w:rsidRPr="00B13C4B" w:rsidRDefault="00AC4510" w:rsidP="004133FF">
            <w:pPr>
              <w:jc w:val="center"/>
              <w:rPr>
                <w:color w:val="333333"/>
              </w:rPr>
            </w:pPr>
            <w:r w:rsidRPr="00B13C4B">
              <w:rPr>
                <w:color w:val="333333"/>
              </w:rPr>
              <w:t>10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</w:p>
        </w:tc>
        <w:tc>
          <w:tcPr>
            <w:tcW w:w="438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RPr="00B13C4B" w:rsidTr="00D04043">
        <w:tc>
          <w:tcPr>
            <w:tcW w:w="851" w:type="dxa"/>
            <w:shd w:val="clear" w:color="auto" w:fill="auto"/>
          </w:tcPr>
          <w:p w:rsidR="00AC4510" w:rsidRPr="00B13C4B" w:rsidRDefault="00AC4510" w:rsidP="004133FF">
            <w:pPr>
              <w:jc w:val="center"/>
              <w:rPr>
                <w:color w:val="333333"/>
              </w:rPr>
            </w:pPr>
            <w:r w:rsidRPr="00B13C4B">
              <w:rPr>
                <w:color w:val="333333"/>
              </w:rPr>
              <w:t>15</w:t>
            </w:r>
          </w:p>
        </w:tc>
        <w:tc>
          <w:tcPr>
            <w:tcW w:w="4707" w:type="dxa"/>
            <w:vMerge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</w:p>
        </w:tc>
        <w:tc>
          <w:tcPr>
            <w:tcW w:w="438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AC4510" w:rsidRPr="00B13C4B" w:rsidRDefault="00AC4510" w:rsidP="004133FF">
            <w:pPr>
              <w:rPr>
                <w:color w:val="333333"/>
              </w:rPr>
            </w:pPr>
            <w:r w:rsidRPr="00B13C4B">
              <w:rPr>
                <w:color w:val="333333"/>
              </w:rPr>
              <w:t xml:space="preserve">Тема: правописание сочетаний </w:t>
            </w:r>
            <w:proofErr w:type="spellStart"/>
            <w:r w:rsidRPr="00B13C4B">
              <w:rPr>
                <w:color w:val="333333"/>
              </w:rPr>
              <w:t>жи</w:t>
            </w:r>
            <w:proofErr w:type="spellEnd"/>
            <w:r w:rsidRPr="00B13C4B">
              <w:rPr>
                <w:color w:val="333333"/>
              </w:rPr>
              <w:t xml:space="preserve">-ши, </w:t>
            </w:r>
            <w:proofErr w:type="spellStart"/>
            <w:proofErr w:type="gramStart"/>
            <w:r w:rsidRPr="00B13C4B">
              <w:rPr>
                <w:color w:val="333333"/>
              </w:rPr>
              <w:t>ча</w:t>
            </w:r>
            <w:proofErr w:type="spellEnd"/>
            <w:r w:rsidRPr="00B13C4B">
              <w:rPr>
                <w:color w:val="333333"/>
              </w:rPr>
              <w:t>-ща</w:t>
            </w:r>
            <w:proofErr w:type="gramEnd"/>
            <w:r w:rsidRPr="00B13C4B">
              <w:rPr>
                <w:color w:val="333333"/>
              </w:rPr>
              <w:t>, чу-</w:t>
            </w:r>
            <w:proofErr w:type="spellStart"/>
            <w:r w:rsidRPr="00B13C4B">
              <w:rPr>
                <w:color w:val="333333"/>
              </w:rPr>
              <w:t>щу</w:t>
            </w:r>
            <w:proofErr w:type="spellEnd"/>
            <w:r w:rsidRPr="00B13C4B">
              <w:rPr>
                <w:color w:val="333333"/>
              </w:rPr>
              <w:t>.</w:t>
            </w:r>
          </w:p>
        </w:tc>
      </w:tr>
      <w:tr w:rsidR="00AC4510" w:rsidRPr="00B13C4B" w:rsidTr="00D04043">
        <w:tc>
          <w:tcPr>
            <w:tcW w:w="851" w:type="dxa"/>
            <w:shd w:val="clear" w:color="auto" w:fill="auto"/>
          </w:tcPr>
          <w:p w:rsidR="00AC4510" w:rsidRPr="00B13C4B" w:rsidRDefault="00AC4510" w:rsidP="004133F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4707" w:type="dxa"/>
            <w:vMerge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</w:p>
        </w:tc>
        <w:tc>
          <w:tcPr>
            <w:tcW w:w="438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AC4510" w:rsidRPr="00B13C4B" w:rsidRDefault="00AC4510" w:rsidP="004133FF">
            <w:pPr>
              <w:rPr>
                <w:color w:val="333333"/>
              </w:rPr>
            </w:pPr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AC4510" w:rsidRPr="00B13C4B" w:rsidTr="00D04043">
        <w:tc>
          <w:tcPr>
            <w:tcW w:w="851" w:type="dxa"/>
            <w:shd w:val="clear" w:color="auto" w:fill="auto"/>
          </w:tcPr>
          <w:p w:rsidR="00AC4510" w:rsidRPr="00B13C4B" w:rsidRDefault="00AC4510" w:rsidP="004133F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4707" w:type="dxa"/>
            <w:vMerge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</w:p>
        </w:tc>
        <w:tc>
          <w:tcPr>
            <w:tcW w:w="438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RPr="00B13C4B" w:rsidTr="00D04043">
        <w:tc>
          <w:tcPr>
            <w:tcW w:w="851" w:type="dxa"/>
            <w:shd w:val="clear" w:color="auto" w:fill="auto"/>
          </w:tcPr>
          <w:p w:rsidR="00AC4510" w:rsidRPr="00B13C4B" w:rsidRDefault="00AC4510" w:rsidP="004133F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4707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Итоговая контрольная работа.</w:t>
            </w:r>
          </w:p>
          <w:p w:rsidR="00AC4510" w:rsidRPr="00B13C4B" w:rsidRDefault="00AC4510" w:rsidP="004133FF">
            <w:pPr>
              <w:rPr>
                <w:color w:val="333333"/>
              </w:rPr>
            </w:pPr>
            <w:r w:rsidRPr="00B13C4B">
              <w:rPr>
                <w:color w:val="333333"/>
              </w:rPr>
              <w:t xml:space="preserve">Тема: </w:t>
            </w:r>
            <w:r w:rsidRPr="006A6AA4">
              <w:rPr>
                <w:smallCaps/>
                <w:color w:val="333333"/>
              </w:rPr>
              <w:t xml:space="preserve">фонетика, слово и предложение; слова </w:t>
            </w:r>
            <w:r>
              <w:rPr>
                <w:smallCaps/>
                <w:color w:val="333333"/>
              </w:rPr>
              <w:t xml:space="preserve"> </w:t>
            </w:r>
            <w:r w:rsidRPr="006A6AA4">
              <w:rPr>
                <w:smallCaps/>
                <w:color w:val="333333"/>
              </w:rPr>
              <w:t>изменяемые; окончание.</w:t>
            </w:r>
            <w:r w:rsidRPr="00B13C4B">
              <w:rPr>
                <w:color w:val="333333"/>
              </w:rPr>
              <w:t xml:space="preserve"> </w:t>
            </w:r>
          </w:p>
        </w:tc>
        <w:tc>
          <w:tcPr>
            <w:tcW w:w="4383" w:type="dxa"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</w:p>
        </w:tc>
      </w:tr>
      <w:tr w:rsidR="00AC4510" w:rsidRPr="00B13C4B" w:rsidTr="00D04043">
        <w:tc>
          <w:tcPr>
            <w:tcW w:w="851" w:type="dxa"/>
            <w:shd w:val="clear" w:color="auto" w:fill="auto"/>
          </w:tcPr>
          <w:p w:rsidR="00AC4510" w:rsidRPr="00B13C4B" w:rsidRDefault="00AC4510" w:rsidP="004133FF">
            <w:pPr>
              <w:jc w:val="center"/>
              <w:rPr>
                <w:color w:val="333333"/>
              </w:rPr>
            </w:pPr>
            <w:r w:rsidRPr="00B13C4B">
              <w:rPr>
                <w:color w:val="333333"/>
              </w:rPr>
              <w:t>31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</w:p>
        </w:tc>
        <w:tc>
          <w:tcPr>
            <w:tcW w:w="438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RPr="00B13C4B" w:rsidTr="00D04043">
        <w:tc>
          <w:tcPr>
            <w:tcW w:w="851" w:type="dxa"/>
            <w:shd w:val="clear" w:color="auto" w:fill="auto"/>
          </w:tcPr>
          <w:p w:rsidR="00AC4510" w:rsidRPr="00B13C4B" w:rsidRDefault="00AC4510" w:rsidP="004133F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37</w:t>
            </w:r>
          </w:p>
        </w:tc>
        <w:tc>
          <w:tcPr>
            <w:tcW w:w="4707" w:type="dxa"/>
            <w:vMerge/>
            <w:shd w:val="clear" w:color="auto" w:fill="auto"/>
          </w:tcPr>
          <w:p w:rsidR="00AC4510" w:rsidRPr="00B13C4B" w:rsidRDefault="00AC4510" w:rsidP="004133FF">
            <w:pPr>
              <w:rPr>
                <w:color w:val="333333"/>
              </w:rPr>
            </w:pPr>
          </w:p>
        </w:tc>
        <w:tc>
          <w:tcPr>
            <w:tcW w:w="438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Итоговый диктант.</w:t>
            </w:r>
          </w:p>
          <w:p w:rsidR="00AC4510" w:rsidRPr="00B13C4B" w:rsidRDefault="00AC4510" w:rsidP="004133FF">
            <w:pPr>
              <w:rPr>
                <w:color w:val="333333"/>
              </w:rPr>
            </w:pPr>
            <w:r w:rsidRPr="00B13C4B">
              <w:rPr>
                <w:color w:val="333333"/>
              </w:rPr>
              <w:t xml:space="preserve">Тема: правописание сочетаний </w:t>
            </w:r>
            <w:proofErr w:type="spellStart"/>
            <w:r w:rsidRPr="00B13C4B">
              <w:rPr>
                <w:color w:val="333333"/>
              </w:rPr>
              <w:t>жи</w:t>
            </w:r>
            <w:proofErr w:type="spellEnd"/>
            <w:r w:rsidRPr="00B13C4B">
              <w:rPr>
                <w:color w:val="333333"/>
              </w:rPr>
              <w:t xml:space="preserve">-ши, </w:t>
            </w:r>
            <w:proofErr w:type="spellStart"/>
            <w:proofErr w:type="gramStart"/>
            <w:r w:rsidRPr="00B13C4B">
              <w:rPr>
                <w:color w:val="333333"/>
              </w:rPr>
              <w:t>ча</w:t>
            </w:r>
            <w:proofErr w:type="spellEnd"/>
            <w:r w:rsidRPr="00B13C4B">
              <w:rPr>
                <w:color w:val="333333"/>
              </w:rPr>
              <w:t>-ща</w:t>
            </w:r>
            <w:proofErr w:type="gramEnd"/>
            <w:r w:rsidRPr="00B13C4B">
              <w:rPr>
                <w:color w:val="333333"/>
              </w:rPr>
              <w:t>, чу-</w:t>
            </w:r>
            <w:proofErr w:type="spellStart"/>
            <w:r w:rsidRPr="00B13C4B">
              <w:rPr>
                <w:color w:val="333333"/>
              </w:rPr>
              <w:t>щу</w:t>
            </w:r>
            <w:proofErr w:type="spellEnd"/>
            <w:r w:rsidRPr="00B13C4B">
              <w:rPr>
                <w:color w:val="333333"/>
              </w:rPr>
              <w:t>, перенос слов, безударные гласные в корне слова.</w:t>
            </w:r>
          </w:p>
        </w:tc>
      </w:tr>
    </w:tbl>
    <w:p w:rsidR="00AC4510" w:rsidRDefault="00AC4510" w:rsidP="00AC4510"/>
    <w:p w:rsidR="00AC4510" w:rsidRDefault="00AC4510" w:rsidP="00AC4510">
      <w:pPr>
        <w:jc w:val="center"/>
        <w:rPr>
          <w:i/>
          <w:sz w:val="28"/>
        </w:rPr>
      </w:pPr>
      <w:r w:rsidRPr="006A6AA4">
        <w:rPr>
          <w:i/>
          <w:sz w:val="28"/>
        </w:rPr>
        <w:t>2 четверть</w:t>
      </w:r>
    </w:p>
    <w:p w:rsidR="00AC4510" w:rsidRPr="00320B0E" w:rsidRDefault="00AC4510" w:rsidP="00AC4510">
      <w:pPr>
        <w:jc w:val="center"/>
        <w:rPr>
          <w:b/>
          <w:i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962"/>
      </w:tblGrid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№ урока</w:t>
            </w:r>
          </w:p>
        </w:tc>
        <w:tc>
          <w:tcPr>
            <w:tcW w:w="4394" w:type="dxa"/>
            <w:shd w:val="clear" w:color="auto" w:fill="auto"/>
          </w:tcPr>
          <w:p w:rsidR="00AC4510" w:rsidRDefault="00AC4510" w:rsidP="004133FF">
            <w:r>
              <w:t>Контрольные работы к урокам блока «Как устроен наш язык»</w:t>
            </w:r>
          </w:p>
        </w:tc>
        <w:tc>
          <w:tcPr>
            <w:tcW w:w="4962" w:type="dxa"/>
            <w:shd w:val="clear" w:color="auto" w:fill="auto"/>
          </w:tcPr>
          <w:p w:rsidR="00AC4510" w:rsidRDefault="00AC4510" w:rsidP="004133FF">
            <w:r>
              <w:t>Контрольные работы к урокам блока «Правописание»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48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C4510" w:rsidRDefault="00AC4510" w:rsidP="004133FF"/>
        </w:tc>
        <w:tc>
          <w:tcPr>
            <w:tcW w:w="4962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50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962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AC4510" w:rsidRDefault="00AC4510" w:rsidP="004133FF">
            <w:r w:rsidRPr="00B13C4B">
              <w:rPr>
                <w:color w:val="333333"/>
              </w:rPr>
              <w:t xml:space="preserve">Тема: правописание согласных в корне </w:t>
            </w:r>
            <w:proofErr w:type="gramStart"/>
            <w:r>
              <w:rPr>
                <w:color w:val="333333"/>
              </w:rPr>
              <w:t xml:space="preserve">слова </w:t>
            </w:r>
            <w:r w:rsidRPr="00B13C4B">
              <w:rPr>
                <w:color w:val="333333"/>
              </w:rPr>
              <w:t>.</w:t>
            </w:r>
            <w:proofErr w:type="gramEnd"/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51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962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AC4510" w:rsidRDefault="00AC4510" w:rsidP="004133FF"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58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962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62</w:t>
            </w:r>
          </w:p>
        </w:tc>
        <w:tc>
          <w:tcPr>
            <w:tcW w:w="4394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Текущая контрольная работа.</w:t>
            </w:r>
          </w:p>
          <w:p w:rsidR="00AC4510" w:rsidRDefault="00AC4510" w:rsidP="004133FF">
            <w:r>
              <w:t>Тема: корень слова, суффикс.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AC4510" w:rsidRDefault="00AC4510" w:rsidP="004133FF"/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68</w:t>
            </w:r>
          </w:p>
        </w:tc>
        <w:tc>
          <w:tcPr>
            <w:tcW w:w="4394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Итоговая контрольная работа за первое полугодие.</w:t>
            </w:r>
          </w:p>
          <w:p w:rsidR="00AC4510" w:rsidRDefault="00AC4510" w:rsidP="004133FF">
            <w:r>
              <w:t>Тема: фонетика, слово и предложение; корень слова; суффикс.</w:t>
            </w:r>
          </w:p>
        </w:tc>
        <w:tc>
          <w:tcPr>
            <w:tcW w:w="4962" w:type="dxa"/>
            <w:vMerge/>
            <w:shd w:val="clear" w:color="auto" w:fill="auto"/>
          </w:tcPr>
          <w:p w:rsidR="00AC4510" w:rsidRDefault="00AC4510" w:rsidP="004133FF"/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71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C4510" w:rsidRDefault="00AC4510" w:rsidP="004133FF"/>
        </w:tc>
        <w:tc>
          <w:tcPr>
            <w:tcW w:w="4962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76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962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Итоговый диктант за первое полугодие.</w:t>
            </w:r>
          </w:p>
          <w:p w:rsidR="00AC4510" w:rsidRDefault="00AC4510" w:rsidP="004133FF">
            <w:r>
              <w:t xml:space="preserve">Тема: правописание сочетаний </w:t>
            </w:r>
            <w:proofErr w:type="spellStart"/>
            <w:r>
              <w:t>жи</w:t>
            </w:r>
            <w:proofErr w:type="spellEnd"/>
            <w:r>
              <w:t>-ши,</w:t>
            </w:r>
          </w:p>
          <w:p w:rsidR="00AC4510" w:rsidRDefault="00AC4510" w:rsidP="004133FF">
            <w:r>
              <w:t xml:space="preserve">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; перенос слова, безударные </w:t>
            </w:r>
            <w:r>
              <w:lastRenderedPageBreak/>
              <w:t xml:space="preserve">гласные в корне слова; согласные в корне слова; непроизносимые согласные в корне слова; правописание изученных суффиксов. </w:t>
            </w:r>
          </w:p>
        </w:tc>
      </w:tr>
    </w:tbl>
    <w:p w:rsidR="00AC4510" w:rsidRDefault="00AC4510" w:rsidP="00AC4510">
      <w:pPr>
        <w:rPr>
          <w:b/>
          <w:i/>
        </w:rPr>
      </w:pPr>
    </w:p>
    <w:p w:rsidR="00AC4510" w:rsidRDefault="00AC4510" w:rsidP="00AC4510">
      <w:pPr>
        <w:jc w:val="center"/>
        <w:rPr>
          <w:i/>
          <w:sz w:val="28"/>
        </w:rPr>
      </w:pPr>
      <w:r w:rsidRPr="006A6AA4">
        <w:rPr>
          <w:i/>
          <w:sz w:val="28"/>
        </w:rPr>
        <w:t>3 четверть</w:t>
      </w:r>
    </w:p>
    <w:p w:rsidR="00AC4510" w:rsidRPr="005755F0" w:rsidRDefault="00AC4510" w:rsidP="00AC4510">
      <w:pPr>
        <w:jc w:val="center"/>
        <w:rPr>
          <w:b/>
          <w:i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№ урока</w:t>
            </w:r>
          </w:p>
        </w:tc>
        <w:tc>
          <w:tcPr>
            <w:tcW w:w="4536" w:type="dxa"/>
            <w:shd w:val="clear" w:color="auto" w:fill="auto"/>
          </w:tcPr>
          <w:p w:rsidR="00AC4510" w:rsidRDefault="00AC4510" w:rsidP="004133FF">
            <w:r>
              <w:t>Контрольные работы к урокам блока «Как устроен наш язык»</w:t>
            </w:r>
          </w:p>
        </w:tc>
        <w:tc>
          <w:tcPr>
            <w:tcW w:w="5103" w:type="dxa"/>
            <w:shd w:val="clear" w:color="auto" w:fill="auto"/>
          </w:tcPr>
          <w:p w:rsidR="00AC4510" w:rsidRDefault="00AC4510" w:rsidP="004133FF">
            <w:r>
              <w:t>Контрольные работы к урокам блока «Правописание»</w:t>
            </w:r>
          </w:p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82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4510" w:rsidRDefault="00AC4510" w:rsidP="004133FF"/>
        </w:tc>
        <w:tc>
          <w:tcPr>
            <w:tcW w:w="5103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86</w:t>
            </w:r>
          </w:p>
        </w:tc>
        <w:tc>
          <w:tcPr>
            <w:tcW w:w="4536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510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AC4510" w:rsidRDefault="00AC4510" w:rsidP="004133FF">
            <w:r w:rsidRPr="00B13C4B">
              <w:rPr>
                <w:color w:val="333333"/>
              </w:rPr>
              <w:t>Тема: правописание разделительных ь и ъ знаков, предлогов и приставок.</w:t>
            </w:r>
          </w:p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87</w:t>
            </w:r>
          </w:p>
        </w:tc>
        <w:tc>
          <w:tcPr>
            <w:tcW w:w="4536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510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AC4510" w:rsidRDefault="00AC4510" w:rsidP="004133FF"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92</w:t>
            </w:r>
          </w:p>
        </w:tc>
        <w:tc>
          <w:tcPr>
            <w:tcW w:w="4536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5103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95</w:t>
            </w:r>
          </w:p>
        </w:tc>
        <w:tc>
          <w:tcPr>
            <w:tcW w:w="4536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Текущая контрольная работа.</w:t>
            </w:r>
          </w:p>
          <w:p w:rsidR="00AC4510" w:rsidRDefault="00AC4510" w:rsidP="004133FF">
            <w:r>
              <w:t>Тема: приставки, состав слова; образование слов.</w:t>
            </w:r>
          </w:p>
        </w:tc>
        <w:tc>
          <w:tcPr>
            <w:tcW w:w="5103" w:type="dxa"/>
            <w:shd w:val="clear" w:color="auto" w:fill="auto"/>
          </w:tcPr>
          <w:p w:rsidR="00AC4510" w:rsidRDefault="00AC4510" w:rsidP="004133FF"/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102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4510" w:rsidRDefault="00AC4510" w:rsidP="004133FF"/>
        </w:tc>
        <w:tc>
          <w:tcPr>
            <w:tcW w:w="5103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112</w:t>
            </w:r>
          </w:p>
        </w:tc>
        <w:tc>
          <w:tcPr>
            <w:tcW w:w="4536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5103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114</w:t>
            </w:r>
          </w:p>
        </w:tc>
        <w:tc>
          <w:tcPr>
            <w:tcW w:w="4536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Итоговая контрольная работа за первое полугодие.</w:t>
            </w:r>
          </w:p>
          <w:p w:rsidR="00AC4510" w:rsidRDefault="00AC4510" w:rsidP="004133FF">
            <w:r>
              <w:t>Тема: состав слова; слово и его значение.</w:t>
            </w:r>
          </w:p>
        </w:tc>
        <w:tc>
          <w:tcPr>
            <w:tcW w:w="5103" w:type="dxa"/>
            <w:shd w:val="clear" w:color="auto" w:fill="auto"/>
          </w:tcPr>
          <w:p w:rsidR="00AC4510" w:rsidRDefault="00AC4510" w:rsidP="004133FF"/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122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4510" w:rsidRDefault="00AC4510" w:rsidP="004133FF"/>
        </w:tc>
        <w:tc>
          <w:tcPr>
            <w:tcW w:w="5103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709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125</w:t>
            </w:r>
          </w:p>
        </w:tc>
        <w:tc>
          <w:tcPr>
            <w:tcW w:w="4536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5103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Итоговый диктант.</w:t>
            </w:r>
          </w:p>
          <w:p w:rsidR="00AC4510" w:rsidRDefault="00AC4510" w:rsidP="004133FF">
            <w:r>
              <w:t>Тема: правописание изученных орфограмм.</w:t>
            </w:r>
          </w:p>
        </w:tc>
      </w:tr>
    </w:tbl>
    <w:p w:rsidR="00AC4510" w:rsidRDefault="00AC4510" w:rsidP="00AC4510">
      <w:pPr>
        <w:rPr>
          <w:b/>
          <w:i/>
        </w:rPr>
      </w:pPr>
    </w:p>
    <w:p w:rsidR="00AC4510" w:rsidRDefault="00AC4510" w:rsidP="00AC4510">
      <w:pPr>
        <w:jc w:val="center"/>
        <w:rPr>
          <w:i/>
          <w:sz w:val="28"/>
        </w:rPr>
      </w:pPr>
      <w:r w:rsidRPr="006A6AA4">
        <w:rPr>
          <w:i/>
          <w:sz w:val="28"/>
        </w:rPr>
        <w:t>4 четверть</w:t>
      </w:r>
    </w:p>
    <w:p w:rsidR="00AC4510" w:rsidRPr="00B13C4B" w:rsidRDefault="00AC4510" w:rsidP="00AC4510">
      <w:pPr>
        <w:jc w:val="center"/>
        <w:rPr>
          <w:b/>
          <w:i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678"/>
      </w:tblGrid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№ урока</w:t>
            </w:r>
          </w:p>
        </w:tc>
        <w:tc>
          <w:tcPr>
            <w:tcW w:w="4394" w:type="dxa"/>
            <w:shd w:val="clear" w:color="auto" w:fill="auto"/>
          </w:tcPr>
          <w:p w:rsidR="00AC4510" w:rsidRDefault="00AC4510" w:rsidP="004133FF">
            <w:r>
              <w:t>Контрольные работы к урокам блока «Как устроен наш язык»</w:t>
            </w:r>
          </w:p>
        </w:tc>
        <w:tc>
          <w:tcPr>
            <w:tcW w:w="4678" w:type="dxa"/>
            <w:shd w:val="clear" w:color="auto" w:fill="auto"/>
          </w:tcPr>
          <w:p w:rsidR="00AC4510" w:rsidRDefault="00AC4510" w:rsidP="004133FF">
            <w:r>
              <w:t>Контрольные работы к урокам блока «Правописание»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135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C4510" w:rsidRDefault="00AC4510" w:rsidP="004133FF"/>
        </w:tc>
        <w:tc>
          <w:tcPr>
            <w:tcW w:w="4678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145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678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153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678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Тест.</w:t>
            </w:r>
          </w:p>
          <w:p w:rsidR="00AC4510" w:rsidRDefault="00AC4510" w:rsidP="004133FF">
            <w:r>
              <w:t>Тема: правописание изученных орфограмм.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154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678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AC4510" w:rsidRDefault="00AC4510" w:rsidP="004133FF"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159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678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Итоговый диктант за второе полугодие.</w:t>
            </w:r>
          </w:p>
          <w:p w:rsidR="00AC4510" w:rsidRDefault="00AC4510" w:rsidP="004133FF">
            <w:r>
              <w:t xml:space="preserve">Тема: правописание изученных орфограмм.  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163</w:t>
            </w:r>
          </w:p>
        </w:tc>
        <w:tc>
          <w:tcPr>
            <w:tcW w:w="4394" w:type="dxa"/>
            <w:vMerge/>
            <w:shd w:val="clear" w:color="auto" w:fill="auto"/>
          </w:tcPr>
          <w:p w:rsidR="00AC4510" w:rsidRDefault="00AC4510" w:rsidP="004133FF"/>
        </w:tc>
        <w:tc>
          <w:tcPr>
            <w:tcW w:w="4678" w:type="dxa"/>
            <w:shd w:val="clear" w:color="auto" w:fill="auto"/>
          </w:tcPr>
          <w:p w:rsidR="00AC4510" w:rsidRDefault="00AC4510" w:rsidP="004133FF"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AC4510" w:rsidTr="00D04043">
        <w:tc>
          <w:tcPr>
            <w:tcW w:w="851" w:type="dxa"/>
            <w:shd w:val="clear" w:color="auto" w:fill="auto"/>
          </w:tcPr>
          <w:p w:rsidR="00AC4510" w:rsidRDefault="00AC4510" w:rsidP="004133FF">
            <w:pPr>
              <w:jc w:val="center"/>
            </w:pPr>
            <w:r>
              <w:t>166</w:t>
            </w:r>
          </w:p>
        </w:tc>
        <w:tc>
          <w:tcPr>
            <w:tcW w:w="4394" w:type="dxa"/>
            <w:shd w:val="clear" w:color="auto" w:fill="auto"/>
          </w:tcPr>
          <w:p w:rsidR="00AC4510" w:rsidRPr="00B13C4B" w:rsidRDefault="00AC4510" w:rsidP="004133FF">
            <w:pPr>
              <w:rPr>
                <w:b/>
              </w:rPr>
            </w:pPr>
            <w:r w:rsidRPr="00B13C4B">
              <w:rPr>
                <w:b/>
              </w:rPr>
              <w:t>Итоговая контрольная работа за второе полугодие.</w:t>
            </w:r>
          </w:p>
          <w:p w:rsidR="00AC4510" w:rsidRDefault="00AC4510" w:rsidP="004133FF">
            <w:r>
              <w:t>Тема: состав слова; слова, называющие предметы и  признаки; лексика.</w:t>
            </w:r>
          </w:p>
        </w:tc>
        <w:tc>
          <w:tcPr>
            <w:tcW w:w="4678" w:type="dxa"/>
            <w:shd w:val="clear" w:color="auto" w:fill="auto"/>
          </w:tcPr>
          <w:p w:rsidR="00AC4510" w:rsidRDefault="00AC4510" w:rsidP="004133FF"/>
        </w:tc>
      </w:tr>
    </w:tbl>
    <w:p w:rsidR="00AC4510" w:rsidRPr="00EF76F4" w:rsidRDefault="00AC4510">
      <w:pPr>
        <w:rPr>
          <w:sz w:val="28"/>
          <w:szCs w:val="28"/>
        </w:rPr>
      </w:pPr>
    </w:p>
    <w:sectPr w:rsidR="00AC4510" w:rsidRPr="00EF76F4" w:rsidSect="00F1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B6EFF"/>
    <w:multiLevelType w:val="hybridMultilevel"/>
    <w:tmpl w:val="51D0FDB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310FD"/>
    <w:multiLevelType w:val="hybridMultilevel"/>
    <w:tmpl w:val="CCB84C6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5727F"/>
    <w:multiLevelType w:val="hybridMultilevel"/>
    <w:tmpl w:val="8834C26E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C"/>
    <w:rsid w:val="00095340"/>
    <w:rsid w:val="000A512C"/>
    <w:rsid w:val="000F4CF8"/>
    <w:rsid w:val="002A3400"/>
    <w:rsid w:val="002B32C8"/>
    <w:rsid w:val="002D4419"/>
    <w:rsid w:val="00324EFC"/>
    <w:rsid w:val="003D0B79"/>
    <w:rsid w:val="004133FF"/>
    <w:rsid w:val="004B116C"/>
    <w:rsid w:val="00725440"/>
    <w:rsid w:val="00755954"/>
    <w:rsid w:val="00774106"/>
    <w:rsid w:val="007B0951"/>
    <w:rsid w:val="008A03B6"/>
    <w:rsid w:val="00942C3A"/>
    <w:rsid w:val="00A76A18"/>
    <w:rsid w:val="00AC4510"/>
    <w:rsid w:val="00B94330"/>
    <w:rsid w:val="00C0110D"/>
    <w:rsid w:val="00C80494"/>
    <w:rsid w:val="00C96610"/>
    <w:rsid w:val="00D04043"/>
    <w:rsid w:val="00DD0418"/>
    <w:rsid w:val="00ED3D03"/>
    <w:rsid w:val="00EF76F4"/>
    <w:rsid w:val="00F1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41CAF-0DCB-457A-B274-41FB62AD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371"/>
    <w:pPr>
      <w:spacing w:line="360" w:lineRule="auto"/>
      <w:ind w:left="720" w:firstLine="851"/>
      <w:contextualSpacing/>
    </w:pPr>
    <w:rPr>
      <w:sz w:val="22"/>
      <w:szCs w:val="20"/>
    </w:rPr>
  </w:style>
  <w:style w:type="paragraph" w:styleId="2">
    <w:name w:val="Body Text 2"/>
    <w:basedOn w:val="a"/>
    <w:link w:val="20"/>
    <w:rsid w:val="00F10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0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F10371"/>
    <w:rPr>
      <w:vertAlign w:val="superscript"/>
    </w:rPr>
  </w:style>
  <w:style w:type="character" w:customStyle="1" w:styleId="c3">
    <w:name w:val="c3"/>
    <w:rsid w:val="00F10371"/>
  </w:style>
  <w:style w:type="character" w:customStyle="1" w:styleId="c24">
    <w:name w:val="c24"/>
    <w:rsid w:val="00F10371"/>
  </w:style>
  <w:style w:type="character" w:customStyle="1" w:styleId="c26">
    <w:name w:val="c26"/>
    <w:rsid w:val="00F10371"/>
  </w:style>
  <w:style w:type="paragraph" w:customStyle="1" w:styleId="c20">
    <w:name w:val="c20"/>
    <w:basedOn w:val="a"/>
    <w:rsid w:val="00F10371"/>
    <w:pPr>
      <w:spacing w:before="100" w:beforeAutospacing="1" w:after="100" w:afterAutospacing="1"/>
    </w:pPr>
  </w:style>
  <w:style w:type="character" w:customStyle="1" w:styleId="c11">
    <w:name w:val="c11"/>
    <w:rsid w:val="00F10371"/>
  </w:style>
  <w:style w:type="paragraph" w:customStyle="1" w:styleId="c16">
    <w:name w:val="c16"/>
    <w:basedOn w:val="a"/>
    <w:rsid w:val="00F10371"/>
    <w:pPr>
      <w:spacing w:before="100" w:beforeAutospacing="1" w:after="100" w:afterAutospacing="1"/>
    </w:pPr>
  </w:style>
  <w:style w:type="paragraph" w:customStyle="1" w:styleId="c47">
    <w:name w:val="c47"/>
    <w:basedOn w:val="a"/>
    <w:rsid w:val="00F103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040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17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Vladimir</cp:lastModifiedBy>
  <cp:revision>12</cp:revision>
  <cp:lastPrinted>2019-08-31T05:52:00Z</cp:lastPrinted>
  <dcterms:created xsi:type="dcterms:W3CDTF">2015-08-30T06:59:00Z</dcterms:created>
  <dcterms:modified xsi:type="dcterms:W3CDTF">2019-09-06T05:34:00Z</dcterms:modified>
</cp:coreProperties>
</file>