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06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70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образования, науки и молодежной политики Краснодарского края</w:t>
      </w:r>
    </w:p>
    <w:p>
      <w:pPr>
        <w:autoSpaceDN w:val="0"/>
        <w:tabs>
          <w:tab w:pos="3482" w:val="left"/>
        </w:tabs>
        <w:autoSpaceDE w:val="0"/>
        <w:widowControl/>
        <w:spacing w:line="262" w:lineRule="auto" w:before="6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Муниципальное бюджетное общеобразовательное учреждение основная общеобразовательная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школа № 37 х. Калинина</w:t>
      </w:r>
    </w:p>
    <w:p>
      <w:pPr>
        <w:autoSpaceDN w:val="0"/>
        <w:autoSpaceDE w:val="0"/>
        <w:widowControl/>
        <w:spacing w:line="230" w:lineRule="auto" w:before="672" w:after="0"/>
        <w:ind w:left="0" w:right="408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МБОУООШ №37</w:t>
      </w:r>
    </w:p>
    <w:p>
      <w:pPr>
        <w:autoSpaceDN w:val="0"/>
        <w:autoSpaceDE w:val="0"/>
        <w:widowControl/>
        <w:spacing w:line="245" w:lineRule="auto" w:before="1436" w:after="0"/>
        <w:ind w:left="6602" w:right="720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УТВЕРЖЕНО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Директор МБОУООШ №37</w:t>
      </w:r>
    </w:p>
    <w:p>
      <w:pPr>
        <w:autoSpaceDN w:val="0"/>
        <w:autoSpaceDE w:val="0"/>
        <w:widowControl/>
        <w:spacing w:line="230" w:lineRule="auto" w:before="182" w:after="0"/>
        <w:ind w:left="0" w:right="120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__________________Демерчян И.А.</w:t>
      </w:r>
    </w:p>
    <w:p>
      <w:pPr>
        <w:autoSpaceDN w:val="0"/>
        <w:autoSpaceDE w:val="0"/>
        <w:widowControl/>
        <w:spacing w:line="230" w:lineRule="auto" w:before="182" w:after="0"/>
        <w:ind w:left="0" w:right="2386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Приказ №</w:t>
      </w:r>
    </w:p>
    <w:p>
      <w:pPr>
        <w:autoSpaceDN w:val="0"/>
        <w:autoSpaceDE w:val="0"/>
        <w:widowControl/>
        <w:spacing w:line="230" w:lineRule="auto" w:before="182" w:after="0"/>
        <w:ind w:left="0" w:right="2510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""    г.</w:t>
      </w:r>
    </w:p>
    <w:p>
      <w:pPr>
        <w:autoSpaceDN w:val="0"/>
        <w:autoSpaceDE w:val="0"/>
        <w:widowControl/>
        <w:spacing w:line="262" w:lineRule="auto" w:before="1038" w:after="0"/>
        <w:ind w:left="3312" w:right="3600" w:firstLine="0"/>
        <w:jc w:val="center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(ID 2484151)</w:t>
      </w:r>
    </w:p>
    <w:p>
      <w:pPr>
        <w:autoSpaceDN w:val="0"/>
        <w:autoSpaceDE w:val="0"/>
        <w:widowControl/>
        <w:spacing w:line="262" w:lineRule="auto" w:before="166" w:after="0"/>
        <w:ind w:left="3888" w:right="3888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«Биология»</w:t>
      </w:r>
    </w:p>
    <w:p>
      <w:pPr>
        <w:autoSpaceDN w:val="0"/>
        <w:autoSpaceDE w:val="0"/>
        <w:widowControl/>
        <w:spacing w:line="262" w:lineRule="auto" w:before="670" w:after="0"/>
        <w:ind w:left="2592" w:right="2736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5 класса основного общего образования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2022 - 2023  учебный год</w:t>
      </w:r>
    </w:p>
    <w:p>
      <w:pPr>
        <w:autoSpaceDN w:val="0"/>
        <w:autoSpaceDE w:val="0"/>
        <w:widowControl/>
        <w:spacing w:line="262" w:lineRule="auto" w:before="2112" w:after="0"/>
        <w:ind w:left="8006" w:right="0" w:hanging="2448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Составитель: Тумасова Елена Геворкевна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биологии</w:t>
      </w:r>
    </w:p>
    <w:p>
      <w:pPr>
        <w:sectPr>
          <w:pgSz w:w="11900" w:h="16840"/>
          <w:pgMar w:top="298" w:right="868" w:bottom="1440" w:left="1170" w:header="720" w:footer="720" w:gutter="0"/>
          <w:cols w:space="720" w:num="1" w:equalWidth="0">
            <w:col w:w="986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355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х. Калинина 2022</w:t>
      </w:r>
    </w:p>
    <w:p>
      <w:pPr>
        <w:sectPr>
          <w:pgSz w:w="11900" w:h="16840"/>
          <w:pgMar w:top="298" w:right="1440" w:bottom="1440" w:left="1440" w:header="720" w:footer="720" w:gutter="0"/>
          <w:cols w:space="720" w:num="1" w:equalWidth="0">
            <w:col w:w="9020" w:space="0"/>
            <w:col w:w="986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38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биологии на уровне основного общего образования составлена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Требований к результатам освоения основной образовательной программы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образования, представленных в Федеральном государственном образовательном стандарте основного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общего образования, а также Примерной программы воспитания.</w:t>
      </w:r>
    </w:p>
    <w:p>
      <w:pPr>
        <w:autoSpaceDN w:val="0"/>
        <w:autoSpaceDE w:val="0"/>
        <w:widowControl/>
        <w:spacing w:line="230" w:lineRule="auto" w:before="22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6" w:lineRule="auto" w:before="34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Данная программа по биологии основного общего образования разработана в соответствии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требованиями обновлённого Федерального государственного образовательного стандарта основного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общего образования (ФГОС ООО) и с учётом Примерной основной образовательной программы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основного общего образования (ПООП ООО).</w:t>
      </w:r>
    </w:p>
    <w:p>
      <w:pPr>
        <w:autoSpaceDN w:val="0"/>
        <w:autoSpaceDE w:val="0"/>
        <w:widowControl/>
        <w:spacing w:line="281" w:lineRule="auto" w:before="72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направлена на формирование естественно-научной грамотности учащихся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организацию изучения биологии на деятельностной основе. В программе учитываются возможности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предмета в реализации Требований ФГОС ООО к планируемым, личностным и метапредметным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результатам обучения, а также реализация межпредметных связей естественно-научных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предметов на уровне основного общего образования.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программе определяются основные цели изучения биологии на уровне 5 класса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образования, планируемые результаты освоения курса биологии: личностные, метапредметные,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предметные.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«БИОЛОГИЯ»</w:t>
      </w:r>
    </w:p>
    <w:p>
      <w:pPr>
        <w:autoSpaceDN w:val="0"/>
        <w:autoSpaceDE w:val="0"/>
        <w:widowControl/>
        <w:spacing w:line="271" w:lineRule="auto" w:before="16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Учебный предмет «Биология» развивает представления о познаваемости живой природы и методах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её познания, он позволяет сформировать систему научных знаний о живых системах, умения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получать, присваивать и применять в жизненных ситуациях. 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Биологическая подготовка обеспечивает понимание обучающимися научных принципов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человеческой деятельности в природе, закладывает основы экологической культуры, здорового образа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жизни.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«БИОЛОГИЯ»</w:t>
      </w:r>
    </w:p>
    <w:p>
      <w:pPr>
        <w:autoSpaceDN w:val="0"/>
        <w:autoSpaceDE w:val="0"/>
        <w:widowControl/>
        <w:spacing w:line="230" w:lineRule="auto" w:before="166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Целями изучения биологии на уровне основного общего образования являются:</w:t>
      </w:r>
    </w:p>
    <w:p>
      <w:pPr>
        <w:autoSpaceDN w:val="0"/>
        <w:autoSpaceDE w:val="0"/>
        <w:widowControl/>
        <w:spacing w:line="262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системы знаний о признаках и процессах жизнедеятельности биологических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систем разного уровня организации; </w:t>
      </w:r>
    </w:p>
    <w:p>
      <w:pPr>
        <w:autoSpaceDN w:val="0"/>
        <w:autoSpaceDE w:val="0"/>
        <w:widowControl/>
        <w:spacing w:line="262" w:lineRule="auto" w:before="192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системы знаний об особенностях строения, жизнедеятельности организма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человека, условиях сохранения его здоровья;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умений применять методы биологической науки для изучения биологических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систем, в том числе и организма человека;</w:t>
      </w:r>
    </w:p>
    <w:p>
      <w:pPr>
        <w:autoSpaceDN w:val="0"/>
        <w:autoSpaceDE w:val="0"/>
        <w:widowControl/>
        <w:spacing w:line="271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умений использовать информацию о современных достижениях в области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биологии для объяснения процессов и явлений живой природы и жизнедеятельности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собственного организма;</w:t>
      </w:r>
    </w:p>
    <w:p>
      <w:pPr>
        <w:autoSpaceDN w:val="0"/>
        <w:autoSpaceDE w:val="0"/>
        <w:widowControl/>
        <w:spacing w:line="271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умений объяснять роль биологии в практической деятельности людей,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значение биологического разнообразия для сохранения биосферы, последствия деятельности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человека в природе;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экологической культуры в целях сохранения собственного здоровья и охраны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среды. 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Достижение целей обеспечивается решением следующих ЗАДАЧ: </w:t>
      </w:r>
    </w:p>
    <w:p>
      <w:pPr>
        <w:sectPr>
          <w:pgSz w:w="11900" w:h="16840"/>
          <w:pgMar w:top="358" w:right="650" w:bottom="296" w:left="666" w:header="720" w:footer="720" w:gutter="0"/>
          <w:cols w:space="720" w:num="1" w:equalWidth="0">
            <w:col w:w="10584" w:space="0"/>
            <w:col w:w="9020" w:space="0"/>
            <w:col w:w="986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44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приобретение знаний обучающимися о живой природе, закономерностях строения,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жизнедеятельности и средообразующей роли организмов; человеке как биосоциальном существе;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 роли биологической науки в практической деятельности людей; </w:t>
      </w:r>
    </w:p>
    <w:p>
      <w:pPr>
        <w:autoSpaceDN w:val="0"/>
        <w:autoSpaceDE w:val="0"/>
        <w:widowControl/>
        <w:spacing w:line="262" w:lineRule="auto" w:before="190" w:after="0"/>
        <w:ind w:left="42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умениями проводить исследования с использованием биологического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оборудования и наблюдения за состоянием собственного организма;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освоение приёмов работы с биологической информацией, в том числе о современных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достижениях в области биологии, её анализ и критическое оценивание;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воспитание биологически и экологически грамотной личности, готовой к сохранению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собственного здоровья и охраны окружающей среды.</w:t>
      </w:r>
    </w:p>
    <w:p>
      <w:pPr>
        <w:autoSpaceDN w:val="0"/>
        <w:autoSpaceDE w:val="0"/>
        <w:widowControl/>
        <w:spacing w:line="230" w:lineRule="auto" w:before="49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ПРЕДМЕТА «БИОЛОГИЯ» В УЧЕБНОМ ПЛАНЕ</w:t>
      </w:r>
    </w:p>
    <w:p>
      <w:pPr>
        <w:autoSpaceDN w:val="0"/>
        <w:autoSpaceDE w:val="0"/>
        <w:widowControl/>
        <w:spacing w:line="271" w:lineRule="auto" w:before="166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ФГОС ООО биология является обязательным предметом на уровне основного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общего образования. Данная программа предусматривает изучение биологии в 5 классе - 1 час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неделю, всего - 34 часа.</w:t>
      </w:r>
    </w:p>
    <w:p>
      <w:pPr>
        <w:sectPr>
          <w:pgSz w:w="11900" w:h="16840"/>
          <w:pgMar w:top="364" w:right="744" w:bottom="1440" w:left="666" w:header="720" w:footer="720" w:gutter="0"/>
          <w:cols w:space="720" w:num="1" w:equalWidth="0">
            <w:col w:w="10490" w:space="0"/>
            <w:col w:w="10584" w:space="0"/>
            <w:col w:w="9020" w:space="0"/>
            <w:col w:w="986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62" w:lineRule="auto" w:before="346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1. Биология — наука о живой природе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Понятие о жизни. Признаки живого (клеточное строение, питание, дыхание, выделение, рост и др.).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Объекты живой и неживой природы, их сравнение. Живая и неживая природа — единое целое.</w:t>
      </w:r>
    </w:p>
    <w:p>
      <w:pPr>
        <w:autoSpaceDN w:val="0"/>
        <w:autoSpaceDE w:val="0"/>
        <w:widowControl/>
        <w:spacing w:line="281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Биология — система наук о живой природе. Основные разделы биологии (ботаника, зоология,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экология, цитология, анатомия, физиология и др.). Профессии, связанные с биологией: врач,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ветеринар, психолог, агроном, животновод и др. (4—5). Связь биологии с другими науками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(математика, география и др.). Роль биологии в познании окружающего мира и практической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 современного человека.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Кабинет биологии. Правила поведения и работы в кабинете с биологическими приборами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инструментами.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Биологические термины, понятия, символы. Источники биологических знаний. Поиск информации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использованием различных источников (научнопопулярная литература, справочники, Интернет).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2. Методы изучения живой природы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Научные методы изучения живой природы: наблюдение, эксперимент, описание, измерение,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классификация. Устройство увеличительных приборов: лупы и микроскопа. Правила работы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увеличительными приборами.</w:t>
      </w:r>
    </w:p>
    <w:p>
      <w:pPr>
        <w:autoSpaceDN w:val="0"/>
        <w:autoSpaceDE w:val="0"/>
        <w:widowControl/>
        <w:spacing w:line="271" w:lineRule="auto" w:before="70" w:after="0"/>
        <w:ind w:left="0" w:right="86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Метод описания в биологии (наглядный, словесный, схематический). Метод измерения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(инструменты измерения). Метод классификации организмов, применение двойных названий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организмов. Наблюдение и эксперимент как ведущие методы биологии.</w:t>
      </w:r>
    </w:p>
    <w:p>
      <w:pPr>
        <w:autoSpaceDN w:val="0"/>
        <w:autoSpaceDE w:val="0"/>
        <w:widowControl/>
        <w:spacing w:line="271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Лабораторные и практические работы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 Изучение лабораторного оборудования: термометры, весы, чашки Петри, пробирки, мензурки.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Правила работы с оборудованием в школьном кабинете.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2. Ознакомление с устройством лупы, светового микроскопа, правила работы с ними.</w:t>
      </w:r>
    </w:p>
    <w:p>
      <w:pPr>
        <w:autoSpaceDN w:val="0"/>
        <w:autoSpaceDE w:val="0"/>
        <w:widowControl/>
        <w:spacing w:line="262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3. Ознакомление с растительными и животными клетками: томата и арбуза (натуральные препараты),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инфузории туфельки и гидры (готовые микропрепараты) с помощью лупы и светового микроскопа.</w:t>
      </w:r>
    </w:p>
    <w:p>
      <w:pPr>
        <w:autoSpaceDN w:val="0"/>
        <w:autoSpaceDE w:val="0"/>
        <w:widowControl/>
        <w:spacing w:line="262" w:lineRule="auto" w:before="70" w:after="0"/>
        <w:ind w:left="180" w:right="1872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Экскурсии или видеоэкскурсии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Овладение методами изучения живой природы — наблюдением и экспериментом.</w:t>
      </w:r>
    </w:p>
    <w:p>
      <w:pPr>
        <w:autoSpaceDN w:val="0"/>
        <w:autoSpaceDE w:val="0"/>
        <w:widowControl/>
        <w:spacing w:line="262" w:lineRule="auto" w:before="190" w:after="0"/>
        <w:ind w:left="180" w:right="446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3. Организмы — тела живой природы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Понятие об организме. Доядерные и ядерные организмы.</w:t>
      </w:r>
    </w:p>
    <w:p>
      <w:pPr>
        <w:autoSpaceDN w:val="0"/>
        <w:autoSpaceDE w:val="0"/>
        <w:widowControl/>
        <w:spacing w:line="271" w:lineRule="auto" w:before="72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Клетка и её открытие. Клеточное строение организмов. Цитология — наука о клетке. Клетка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наименьшая единица строения и жизнедеятельности организмов. Строение клетки под световым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микроскопом: клеточная оболочка, цитоплазма, ядро.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Одноклеточные и многоклеточные организмы. Клетки, ткани, органы, системы органов.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Жизнедеятельность организмов. Особенности строения и процессов жизнедеятельности у растений,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животных, бактерий и грибов.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29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Свойства организмов: питание, дыхание, выделение, движение, размножение, развитие,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раздражимость, приспособленность. Организм — единое целое.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Разнообразие организмов и их классификация (таксоны в биологии: царства, типы (отделы), классы,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отряды (порядки), семейства, роды, виды. Бактерии и вирусы как формы жизни. Значение бактерий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вирусов в природе и в жизни человека.</w:t>
      </w:r>
    </w:p>
    <w:p>
      <w:pPr>
        <w:autoSpaceDN w:val="0"/>
        <w:autoSpaceDE w:val="0"/>
        <w:widowControl/>
        <w:spacing w:line="271" w:lineRule="auto" w:before="7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Лабораторные и практические работы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 Изучение клеток кожицы чешуи лука под лупой и микроскопом (на примере самостоятельно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приготовленного микропрепарата).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2. Ознакомление с принципами систематики организмов.</w:t>
      </w:r>
    </w:p>
    <w:p>
      <w:pPr>
        <w:sectPr>
          <w:pgSz w:w="11900" w:h="16840"/>
          <w:pgMar w:top="298" w:right="650" w:bottom="338" w:left="666" w:header="720" w:footer="720" w:gutter="0"/>
          <w:cols w:space="720" w:num="1" w:equalWidth="0">
            <w:col w:w="10584" w:space="0"/>
            <w:col w:w="10490" w:space="0"/>
            <w:col w:w="10584" w:space="0"/>
            <w:col w:w="9020" w:space="0"/>
            <w:col w:w="986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3. Наблюдение за потреблением воды растением.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4. Организмы и среда обитания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Понятие о среде обитания. Водная, наземновоздушная, почвенная, внутриорганизменная среды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обитания. Представители сред обитания. Особенности сред обитания организмов. Приспособления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организмов к среде обитания. Сезонные изменения в жизни организмов.</w:t>
      </w:r>
    </w:p>
    <w:p>
      <w:pPr>
        <w:autoSpaceDN w:val="0"/>
        <w:autoSpaceDE w:val="0"/>
        <w:widowControl/>
        <w:spacing w:line="262" w:lineRule="auto" w:before="70" w:after="0"/>
        <w:ind w:left="180" w:right="144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Лабораторные и практические работы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Выявление приспособлений организмов к среде обитания (на конкретных примерах).</w:t>
      </w:r>
    </w:p>
    <w:p>
      <w:pPr>
        <w:autoSpaceDN w:val="0"/>
        <w:autoSpaceDE w:val="0"/>
        <w:widowControl/>
        <w:spacing w:line="262" w:lineRule="auto" w:before="70" w:after="0"/>
        <w:ind w:left="180" w:right="4032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Экскурсии или видеоэкскурсии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Растительный и животный мир родного края (краеведение).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5. Природные сообщества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Понятие о природном сообществе. Взаимосвязи организмов в природных сообществах. Пищевые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связи в сообществах. Пищевые звенья, цепи и сети питания. Производители, потребители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разрушители органических веществ в природных сообществах. Примеры природных сообществ (лес,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пруд, озеро и др.).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Искусственные сообщества, их отличительные признаки от природных сообществ. Причины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неустойчивости искусственных сообществ. Роль искусственных сообществ в жизни человека.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Природные зоны Земли, их обитатели. Флора и фауна природных зон. Ландшафты: природные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культурные.</w:t>
      </w:r>
    </w:p>
    <w:p>
      <w:pPr>
        <w:autoSpaceDN w:val="0"/>
        <w:autoSpaceDE w:val="0"/>
        <w:widowControl/>
        <w:spacing w:line="262" w:lineRule="auto" w:before="70" w:after="0"/>
        <w:ind w:left="180" w:right="1584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Лабораторные и практические работы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Изучение искусственных сообществ и их обитателей (на примере аквариума и др.).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304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Экскурсии или видеоэкскурсии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1. Изучение природных сообществ (на примере леса, озера, пруда, луга и др.).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2. Изучение сезонных явлений в жизни природных сообществ.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6. Живая природа и человек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Изменения в природе в связи с развитием сельского хозяйства, производства и ростом численности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населения. Влияние человека на живую природу в ходе истории. Глобальные экологические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проблемы. Загрязнение воздушной и водной оболочек Земли, потери почв, их предотвращение. Пути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сохранения биологического разнообразия. Охраняемые территории (заповедники, заказники,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национальные парки, памятники природы). Красная книга РФ. Осознание жизни как великой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ценности.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2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Практические работы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Проведение акции по уборке мусора в ближайшем лесу, парке, сквере или на пришкольной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территории.</w:t>
      </w:r>
    </w:p>
    <w:p>
      <w:pPr>
        <w:sectPr>
          <w:pgSz w:w="11900" w:h="16840"/>
          <w:pgMar w:top="286" w:right="802" w:bottom="1440" w:left="666" w:header="720" w:footer="720" w:gutter="0"/>
          <w:cols w:space="720" w:num="1" w:equalWidth="0">
            <w:col w:w="10432" w:space="0"/>
            <w:col w:w="10584" w:space="0"/>
            <w:col w:w="10490" w:space="0"/>
            <w:col w:w="10584" w:space="0"/>
            <w:col w:w="9020" w:space="0"/>
            <w:col w:w="986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autoSpaceDE w:val="0"/>
        <w:widowControl/>
        <w:spacing w:line="271" w:lineRule="auto" w:before="34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учебного предмета «Биология» на уровне основного общего образования должно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обеспечивать достижение следующих личностных, метапредметных и предметных образовательных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результатов:</w:t>
      </w:r>
    </w:p>
    <w:p>
      <w:pPr>
        <w:autoSpaceDN w:val="0"/>
        <w:tabs>
          <w:tab w:pos="180" w:val="left"/>
          <w:tab w:pos="420" w:val="left"/>
        </w:tabs>
        <w:autoSpaceDE w:val="0"/>
        <w:widowControl/>
        <w:spacing w:line="322" w:lineRule="auto" w:before="262" w:after="0"/>
        <w:ind w:left="0" w:right="1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ЛИЧНОСТНЫЕ РЕЗУЛЬТАТЫ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Патриотическое воспитание: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отношение к биологии как к важной составляющей культуры, гордость за вклад российских и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советских учёных в развитие мировой биологической науки.</w:t>
      </w:r>
    </w:p>
    <w:p>
      <w:pPr>
        <w:autoSpaceDN w:val="0"/>
        <w:autoSpaceDE w:val="0"/>
        <w:widowControl/>
        <w:spacing w:line="302" w:lineRule="auto" w:before="180" w:after="0"/>
        <w:ind w:left="420" w:right="576" w:hanging="24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Гражданское воспитание: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готовность к конструктивной совместной деятельности при выполнении исследований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проектов, стремление к взаимопониманию и взаимопомощи.</w:t>
      </w:r>
    </w:p>
    <w:p>
      <w:pPr>
        <w:autoSpaceDN w:val="0"/>
        <w:autoSpaceDE w:val="0"/>
        <w:widowControl/>
        <w:spacing w:line="326" w:lineRule="auto" w:before="178" w:after="0"/>
        <w:ind w:left="420" w:right="0" w:hanging="24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Духовно-нравственное воспитание: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готовность оценивать поведение и поступки с позиции нравственных норм и норм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экологической культуры;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понимание значимости нравственного аспекта деятельности человека в медицине и биологии.</w:t>
      </w:r>
    </w:p>
    <w:p>
      <w:pPr>
        <w:autoSpaceDN w:val="0"/>
        <w:tabs>
          <w:tab w:pos="420" w:val="left"/>
        </w:tabs>
        <w:autoSpaceDE w:val="0"/>
        <w:widowControl/>
        <w:spacing w:line="310" w:lineRule="auto" w:before="178" w:after="0"/>
        <w:ind w:left="180" w:right="1728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Эстетическое воспитание: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понимание роли биологии в формировании эстетической культуры личности.</w:t>
      </w:r>
    </w:p>
    <w:p>
      <w:pPr>
        <w:autoSpaceDN w:val="0"/>
        <w:autoSpaceDE w:val="0"/>
        <w:widowControl/>
        <w:spacing w:line="302" w:lineRule="auto" w:before="178" w:after="0"/>
        <w:ind w:left="420" w:right="432" w:hanging="24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Ценности научного познания: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на современную систему научных представлений об основных биологических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закономерностях, взаимосвязях человека с природной и социальной средой;</w:t>
      </w:r>
    </w:p>
    <w:p>
      <w:pPr>
        <w:autoSpaceDN w:val="0"/>
        <w:autoSpaceDE w:val="0"/>
        <w:widowControl/>
        <w:spacing w:line="230" w:lineRule="auto" w:before="23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понимание роли биологической науки в формировании научного мировоззрения;</w:t>
      </w:r>
    </w:p>
    <w:p>
      <w:pPr>
        <w:autoSpaceDN w:val="0"/>
        <w:autoSpaceDE w:val="0"/>
        <w:widowControl/>
        <w:spacing w:line="262" w:lineRule="auto" w:before="238" w:after="0"/>
        <w:ind w:left="420" w:right="158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развитие научной любознательности, интереса к биологической науке, навыков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исследовательской деятельности.</w:t>
      </w:r>
    </w:p>
    <w:p>
      <w:pPr>
        <w:autoSpaceDN w:val="0"/>
        <w:autoSpaceDE w:val="0"/>
        <w:widowControl/>
        <w:spacing w:line="331" w:lineRule="auto" w:before="178" w:after="0"/>
        <w:ind w:left="420" w:right="144" w:hanging="24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Формирование культуры здоровья: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ответственное отношение к своему здоровью и установка на здоровый образ жизни (здоровое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питание, соблюдение гигиенических правил и норм, сбалансированный режим занятий и отдыха,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регулярная физическая активность);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последствий и неприятие вредных привычек (употребление алкоголя, наркотиков,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курение) и иных форм вреда для физического и психического здоровья;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соблюдение правил безопасности, в том числе навыки безопасного поведения в природной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среде;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сформированность навыка рефлексии, управление собственным эмоциональным состоянием.</w:t>
      </w:r>
    </w:p>
    <w:p>
      <w:pPr>
        <w:autoSpaceDN w:val="0"/>
        <w:autoSpaceDE w:val="0"/>
        <w:widowControl/>
        <w:spacing w:line="300" w:lineRule="auto" w:before="178" w:after="0"/>
        <w:ind w:left="420" w:right="144" w:hanging="24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Трудовое воспитание: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активное участие в решении практических задач (в рамках семьи, школы, города, края)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биологической и экологической направленности, интерес к практическому изучению профессий,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связанных с биологией.</w:t>
      </w:r>
    </w:p>
    <w:p>
      <w:pPr>
        <w:autoSpaceDN w:val="0"/>
        <w:tabs>
          <w:tab w:pos="420" w:val="left"/>
        </w:tabs>
        <w:autoSpaceDE w:val="0"/>
        <w:widowControl/>
        <w:spacing w:line="310" w:lineRule="auto" w:before="178" w:after="0"/>
        <w:ind w:left="180" w:right="144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Экологическое воспитание: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ориентация на применение биологических знаний при решении задач в области окружающей</w:t>
      </w:r>
    </w:p>
    <w:p>
      <w:pPr>
        <w:sectPr>
          <w:pgSz w:w="11900" w:h="16840"/>
          <w:pgMar w:top="298" w:right="650" w:bottom="270" w:left="666" w:header="720" w:footer="720" w:gutter="0"/>
          <w:cols w:space="720" w:num="1" w:equalWidth="0"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9862" w:space="0"/>
          </w:cols>
          <w:docGrid w:linePitch="360"/>
        </w:sectPr>
      </w:pPr>
    </w:p>
    <w:p>
      <w:pPr>
        <w:autoSpaceDN w:val="0"/>
        <w:autoSpaceDE w:val="0"/>
        <w:widowControl/>
        <w:spacing w:line="166" w:lineRule="exact" w:before="0" w:after="0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на применение биологических знаний при решении задач в области окружающей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среды;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осознание экологических проблем и путей их решения;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готовность к участию в практической деятельности экологической направленности.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Адаптация обучающегося к изменяющимся условиям социальной и природной среды: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адекватная оценка изменяющихся условий;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принятие решения (индивидуальное, в группе) в изменяющихся условиях на основании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анализа биологической информации;</w:t>
      </w:r>
    </w:p>
    <w:p>
      <w:pPr>
        <w:autoSpaceDN w:val="0"/>
        <w:autoSpaceDE w:val="0"/>
        <w:widowControl/>
        <w:spacing w:line="262" w:lineRule="auto" w:before="192" w:after="0"/>
        <w:ind w:left="420" w:right="158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планирование действий в новой ситуации на основании знаний биологических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закономерностей.</w:t>
      </w:r>
    </w:p>
    <w:p>
      <w:pPr>
        <w:autoSpaceDN w:val="0"/>
        <w:autoSpaceDE w:val="0"/>
        <w:widowControl/>
        <w:spacing w:line="230" w:lineRule="auto" w:before="32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autoSpaceDE w:val="0"/>
        <w:widowControl/>
        <w:spacing w:line="230" w:lineRule="auto" w:before="166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Универсальные познавательные действия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Базовые логические действия: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выявлять и характеризовать существенные признаки биологических объектов (явлений);</w:t>
      </w:r>
    </w:p>
    <w:p>
      <w:pPr>
        <w:autoSpaceDN w:val="0"/>
        <w:autoSpaceDE w:val="0"/>
        <w:widowControl/>
        <w:spacing w:line="262" w:lineRule="auto" w:before="23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устанавливать существенный признак классификации биологических объектов (явлений,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процессов), основания для обобщения и сравнения, критерии проводимого анализа;</w:t>
      </w:r>
    </w:p>
    <w:p>
      <w:pPr>
        <w:autoSpaceDN w:val="0"/>
        <w:autoSpaceDE w:val="0"/>
        <w:widowControl/>
        <w:spacing w:line="271" w:lineRule="auto" w:before="23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 учётом предложенной биологической задачи выявлять закономерности и противоречия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рассматриваемых фактах и наблюдениях; предлагать критерии для выявления закономерностей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противоречий;</w:t>
      </w:r>
    </w:p>
    <w:p>
      <w:pPr>
        <w:autoSpaceDN w:val="0"/>
        <w:autoSpaceDE w:val="0"/>
        <w:widowControl/>
        <w:spacing w:line="230" w:lineRule="auto" w:before="23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выявлять дефициты информации, данных, необходимых для решения поставленной задачи;</w:t>
      </w:r>
    </w:p>
    <w:p>
      <w:pPr>
        <w:autoSpaceDN w:val="0"/>
        <w:autoSpaceDE w:val="0"/>
        <w:widowControl/>
        <w:spacing w:line="271" w:lineRule="auto" w:before="23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причинно-следственные связи при изучении биологических явлений и процессов;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делать выводы с использованием дедуктивных и индуктивных умозаключений, умозаключений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 аналогии, формулировать гипотезы о взаимосвязях;</w:t>
      </w:r>
    </w:p>
    <w:p>
      <w:pPr>
        <w:autoSpaceDN w:val="0"/>
        <w:autoSpaceDE w:val="0"/>
        <w:widowControl/>
        <w:spacing w:line="271" w:lineRule="auto" w:before="238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выбирать способ решения учебной биологической задачи (сравнивать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несколько вариантов решения, выбирать наиболее подходящий с учётом самостоятельно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выделенных критериев).</w:t>
      </w:r>
    </w:p>
    <w:p>
      <w:pPr>
        <w:autoSpaceDN w:val="0"/>
        <w:autoSpaceDE w:val="0"/>
        <w:widowControl/>
        <w:spacing w:line="230" w:lineRule="auto" w:before="30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Базовые исследовательские действия: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использовать вопросы как исследовательский инструмент познания;</w:t>
      </w:r>
    </w:p>
    <w:p>
      <w:pPr>
        <w:autoSpaceDN w:val="0"/>
        <w:autoSpaceDE w:val="0"/>
        <w:widowControl/>
        <w:spacing w:line="262" w:lineRule="auto" w:before="23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вопросы, фиксирующие разрыв между реальным и желательным состоянием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ситуации, объекта, и самостоятельно устанавливать искомое и данное;</w:t>
      </w:r>
    </w:p>
    <w:p>
      <w:pPr>
        <w:autoSpaceDN w:val="0"/>
        <w:autoSpaceDE w:val="0"/>
        <w:widowControl/>
        <w:spacing w:line="262" w:lineRule="auto" w:before="238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формировать гипотезу об истинности собственных суждений, аргументировать свою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позицию, мнение;</w:t>
      </w:r>
    </w:p>
    <w:p>
      <w:pPr>
        <w:autoSpaceDN w:val="0"/>
        <w:autoSpaceDE w:val="0"/>
        <w:widowControl/>
        <w:spacing w:line="276" w:lineRule="auto" w:before="23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по самостоятельно составленному плану наблюдение, несложный биологический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эксперимент, небольшое исследование по установлению особенностей биологического объекта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(процесса) изучения, причинно-следственных связей и зависимостей биологических объектов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между собой;</w:t>
      </w:r>
    </w:p>
    <w:p>
      <w:pPr>
        <w:autoSpaceDN w:val="0"/>
        <w:autoSpaceDE w:val="0"/>
        <w:widowControl/>
        <w:spacing w:line="262" w:lineRule="auto" w:before="23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на применимость и достоверность информацию, полученную в ходе наблюдения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эксперимента;</w:t>
      </w:r>
    </w:p>
    <w:p>
      <w:pPr>
        <w:sectPr>
          <w:pgSz w:w="11900" w:h="16840"/>
          <w:pgMar w:top="166" w:right="758" w:bottom="342" w:left="666" w:header="720" w:footer="720" w:gutter="0"/>
          <w:cols w:space="720" w:num="1" w:equalWidth="0">
            <w:col w:w="10476" w:space="0"/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986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формулировать обобщения и выводы по результатам проведённого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наблюдения, эксперимента, владеть инструментами оценки достоверности полученных выводов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обобщений;</w:t>
      </w:r>
    </w:p>
    <w:p>
      <w:pPr>
        <w:autoSpaceDN w:val="0"/>
        <w:autoSpaceDE w:val="0"/>
        <w:widowControl/>
        <w:spacing w:line="271" w:lineRule="auto" w:before="238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прогнозировать возможное дальнейшее развитие биологических процессов и их последствия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аналогичных или сходных ситуациях, а также выдвигать предположения об их развитии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новых условиях и контекстах.</w:t>
      </w:r>
    </w:p>
    <w:p>
      <w:pPr>
        <w:autoSpaceDN w:val="0"/>
        <w:autoSpaceDE w:val="0"/>
        <w:widowControl/>
        <w:spacing w:line="230" w:lineRule="auto" w:before="298" w:after="0"/>
        <w:ind w:left="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Работа с информацией:</w:t>
      </w:r>
    </w:p>
    <w:p>
      <w:pPr>
        <w:autoSpaceDN w:val="0"/>
        <w:autoSpaceDE w:val="0"/>
        <w:widowControl/>
        <w:spacing w:line="262" w:lineRule="auto" w:before="178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различные методы, инструменты и запросы при поиске и отборе биологической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 или данных из источников с учётом предложенной учебной биологической задачи;</w:t>
      </w:r>
    </w:p>
    <w:p>
      <w:pPr>
        <w:autoSpaceDN w:val="0"/>
        <w:autoSpaceDE w:val="0"/>
        <w:widowControl/>
        <w:spacing w:line="262" w:lineRule="auto" w:before="240" w:after="0"/>
        <w:ind w:left="24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выбирать, анализировать, систематизировать и интерпретировать биологическую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информацию различных видов и форм представления;</w:t>
      </w:r>
    </w:p>
    <w:p>
      <w:pPr>
        <w:autoSpaceDN w:val="0"/>
        <w:autoSpaceDE w:val="0"/>
        <w:widowControl/>
        <w:spacing w:line="262" w:lineRule="auto" w:before="238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сходные аргументы (подтверждающие или опровергающие одну и ту же идею,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версию) в различных информационных источниках;</w:t>
      </w:r>
    </w:p>
    <w:p>
      <w:pPr>
        <w:autoSpaceDN w:val="0"/>
        <w:autoSpaceDE w:val="0"/>
        <w:widowControl/>
        <w:spacing w:line="262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выбирать оптимальную форму представления информации и иллюстрировать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решаемые задачи несложными схемами, диаграммами, иной графикой и их комбинациями;</w:t>
      </w:r>
    </w:p>
    <w:p>
      <w:pPr>
        <w:autoSpaceDN w:val="0"/>
        <w:autoSpaceDE w:val="0"/>
        <w:widowControl/>
        <w:spacing w:line="262" w:lineRule="auto" w:before="238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надёжность биологической информации по критериям, предложенным учителем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или сформулированным самостоятельно;</w:t>
      </w:r>
    </w:p>
    <w:p>
      <w:pPr>
        <w:autoSpaceDN w:val="0"/>
        <w:autoSpaceDE w:val="0"/>
        <w:widowControl/>
        <w:spacing w:line="230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запоминать и систематизировать биологическую информацию.</w:t>
      </w:r>
    </w:p>
    <w:p>
      <w:pPr>
        <w:autoSpaceDN w:val="0"/>
        <w:autoSpaceDE w:val="0"/>
        <w:widowControl/>
        <w:spacing w:line="230" w:lineRule="auto" w:before="29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Универсальные коммуникативные действия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Общение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62" w:lineRule="auto" w:before="178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воспринимать и формулировать суждения, выражать эмоции в процессе выполнения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практических и лабораторных работ;</w:t>
      </w:r>
    </w:p>
    <w:p>
      <w:pPr>
        <w:autoSpaceDN w:val="0"/>
        <w:autoSpaceDE w:val="0"/>
        <w:widowControl/>
        <w:spacing w:line="230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выражать себя (свою точку зрения) в устных и письменных текстах;</w:t>
      </w:r>
    </w:p>
    <w:p>
      <w:pPr>
        <w:autoSpaceDN w:val="0"/>
        <w:autoSpaceDE w:val="0"/>
        <w:widowControl/>
        <w:spacing w:line="262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невербальные средства общения, понимать значение социальных знаков, знать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распознавать предпосылки конфликтных ситуаций и смягчать конфликты, вести переговоры;</w:t>
      </w:r>
    </w:p>
    <w:p>
      <w:pPr>
        <w:autoSpaceDN w:val="0"/>
        <w:autoSpaceDE w:val="0"/>
        <w:widowControl/>
        <w:spacing w:line="262" w:lineRule="auto" w:before="240" w:after="0"/>
        <w:ind w:left="24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намерения других, проявлять уважительное отношение к собеседнику 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корректной форме формулировать свои возражения;</w:t>
      </w:r>
    </w:p>
    <w:p>
      <w:pPr>
        <w:autoSpaceDN w:val="0"/>
        <w:autoSpaceDE w:val="0"/>
        <w:widowControl/>
        <w:spacing w:line="271" w:lineRule="auto" w:before="238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ходе диалога и/или дискуссии задавать вопросы по существу обсуждаемой биологической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темы и высказывать идеи, нацеленные на решение биологической задачи и поддержание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благожелательности общения;</w:t>
      </w:r>
    </w:p>
    <w:p>
      <w:pPr>
        <w:autoSpaceDN w:val="0"/>
        <w:autoSpaceDE w:val="0"/>
        <w:widowControl/>
        <w:spacing w:line="262" w:lineRule="auto" w:before="238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сопоставлять свои суждения с суждениями других участников диалога, обнаруживать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различие и сходство позиций;</w:t>
      </w:r>
    </w:p>
    <w:p>
      <w:pPr>
        <w:autoSpaceDN w:val="0"/>
        <w:autoSpaceDE w:val="0"/>
        <w:widowControl/>
        <w:spacing w:line="262" w:lineRule="auto" w:before="238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публично представлять результаты выполненного биологического опыта (эксперимента,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исследования, проекта);</w:t>
      </w:r>
    </w:p>
    <w:p>
      <w:pPr>
        <w:autoSpaceDN w:val="0"/>
        <w:autoSpaceDE w:val="0"/>
        <w:widowControl/>
        <w:spacing w:line="271" w:lineRule="auto" w:before="238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выбирать формат выступления с учётом задач презентации и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аудитории и в соответствии с ним составлять устные и письменные тексты с использованием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иллюстративных материалов.</w:t>
      </w:r>
    </w:p>
    <w:p>
      <w:pPr>
        <w:sectPr>
          <w:pgSz w:w="11900" w:h="16840"/>
          <w:pgMar w:top="328" w:right="734" w:bottom="422" w:left="846" w:header="720" w:footer="720" w:gutter="0"/>
          <w:cols w:space="720" w:num="1" w:equalWidth="0">
            <w:col w:w="10320" w:space="0"/>
            <w:col w:w="10476" w:space="0"/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986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Совместная деятельность (сотрудничество):</w:t>
      </w:r>
    </w:p>
    <w:p>
      <w:pPr>
        <w:autoSpaceDN w:val="0"/>
        <w:autoSpaceDE w:val="0"/>
        <w:widowControl/>
        <w:spacing w:line="262" w:lineRule="auto" w:before="178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и использовать преимущества командной и индивидуальной работы при решении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конкретной биологической</w:t>
      </w:r>
    </w:p>
    <w:p>
      <w:pPr>
        <w:autoSpaceDN w:val="0"/>
        <w:autoSpaceDE w:val="0"/>
        <w:widowControl/>
        <w:spacing w:line="262" w:lineRule="auto" w:before="238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проблемы, обосновывать необходимость применения групповых форм взаимодействия 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решении поставленной учебной задачи;</w:t>
      </w:r>
    </w:p>
    <w:p>
      <w:pPr>
        <w:autoSpaceDN w:val="0"/>
        <w:autoSpaceDE w:val="0"/>
        <w:widowControl/>
        <w:spacing w:line="276" w:lineRule="auto" w:before="238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принимать цель совместной деятельности, коллективно строить действия по её достижению: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распределять роли, договариваться, обсуждать процесс и результат совместной работы; уметь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обобщать мнения нескольких людей, проявлять готовность руководить, выполнять поручения,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подчиняться;</w:t>
      </w:r>
    </w:p>
    <w:p>
      <w:pPr>
        <w:autoSpaceDN w:val="0"/>
        <w:autoSpaceDE w:val="0"/>
        <w:widowControl/>
        <w:spacing w:line="276" w:lineRule="auto" w:before="24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планировать организацию совместной работы, определять свою роль (с учётом предпочтений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возможностей всех участников взаимодействия), распределять задачи между членами команды,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участвовать в групповых формах работы (обсуждения, обмен мнениями, мозговые штурмы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иные);</w:t>
      </w:r>
    </w:p>
    <w:p>
      <w:pPr>
        <w:autoSpaceDN w:val="0"/>
        <w:autoSpaceDE w:val="0"/>
        <w:widowControl/>
        <w:spacing w:line="262" w:lineRule="auto" w:before="238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свою часть работы, достигать качественного результата по своему направлению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координировать свои действия с другими членами команды;</w:t>
      </w:r>
    </w:p>
    <w:p>
      <w:pPr>
        <w:autoSpaceDN w:val="0"/>
        <w:autoSpaceDE w:val="0"/>
        <w:widowControl/>
        <w:spacing w:line="276" w:lineRule="auto" w:before="238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качество своего вклада в общий продукт по критериям, самостоятельно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сформулированным участниками взаимодействия; сравнивать результаты с исходной задачей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вклад каждого члена команды в достижение результатов, разделять сферу ответственности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проявлять готовность к предоставлению отчёта перед группой;</w:t>
      </w:r>
    </w:p>
    <w:p>
      <w:pPr>
        <w:autoSpaceDN w:val="0"/>
        <w:autoSpaceDE w:val="0"/>
        <w:widowControl/>
        <w:spacing w:line="262" w:lineRule="auto" w:before="238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овладеть системой универсальных коммуникативных действий, которая обеспечивает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сформированность социальных навыков и эмоционального интеллекта обучающихся.</w:t>
      </w:r>
    </w:p>
    <w:p>
      <w:pPr>
        <w:autoSpaceDN w:val="0"/>
        <w:autoSpaceDE w:val="0"/>
        <w:widowControl/>
        <w:spacing w:line="230" w:lineRule="auto" w:before="29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Универсальные регулятивные действия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Самоорганизация:</w:t>
      </w:r>
    </w:p>
    <w:p>
      <w:pPr>
        <w:autoSpaceDN w:val="0"/>
        <w:autoSpaceDE w:val="0"/>
        <w:widowControl/>
        <w:spacing w:line="262" w:lineRule="auto" w:before="178" w:after="0"/>
        <w:ind w:left="24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проблемы для решения в жизненных и учебных ситуациях, используя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биологические знания;</w:t>
      </w:r>
    </w:p>
    <w:p>
      <w:pPr>
        <w:autoSpaceDN w:val="0"/>
        <w:autoSpaceDE w:val="0"/>
        <w:widowControl/>
        <w:spacing w:line="262" w:lineRule="auto" w:before="238" w:after="0"/>
        <w:ind w:left="24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ориентироваться в различных подходах принятия решений (индивидуальное, принятие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решения в группе, принятие решений группой);</w:t>
      </w:r>
    </w:p>
    <w:p>
      <w:pPr>
        <w:autoSpaceDN w:val="0"/>
        <w:autoSpaceDE w:val="0"/>
        <w:widowControl/>
        <w:spacing w:line="271" w:lineRule="auto" w:before="240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составлять алгоритм решения  задачи  (или его часть), выбирать способ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решения учебной биологической задачи с учётом имеющихся ресурсов и собственных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возможностей, аргументировать предлагаемые варианты решений;</w:t>
      </w:r>
    </w:p>
    <w:p>
      <w:pPr>
        <w:autoSpaceDN w:val="0"/>
        <w:autoSpaceDE w:val="0"/>
        <w:widowControl/>
        <w:spacing w:line="271" w:lineRule="auto" w:before="238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составлять план действий (план реализации намеченного алгоритма решения),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корректировать предложенный алгоритм с учётом получения новых биологических знаний об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изучаемом биологическом объекте;</w:t>
      </w:r>
    </w:p>
    <w:p>
      <w:pPr>
        <w:autoSpaceDN w:val="0"/>
        <w:autoSpaceDE w:val="0"/>
        <w:widowControl/>
        <w:spacing w:line="230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делать выбор и брать ответственность за решение.</w:t>
      </w:r>
    </w:p>
    <w:p>
      <w:pPr>
        <w:autoSpaceDN w:val="0"/>
        <w:autoSpaceDE w:val="0"/>
        <w:widowControl/>
        <w:spacing w:line="230" w:lineRule="auto" w:before="298" w:after="0"/>
        <w:ind w:left="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Самоконтроль (рефлексия):</w:t>
      </w:r>
    </w:p>
    <w:p>
      <w:pPr>
        <w:autoSpaceDN w:val="0"/>
        <w:autoSpaceDE w:val="0"/>
        <w:widowControl/>
        <w:spacing w:line="230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владеть способами самоконтроля, самомотивации и рефлексии;</w:t>
      </w:r>
    </w:p>
    <w:p>
      <w:pPr>
        <w:autoSpaceDN w:val="0"/>
        <w:autoSpaceDE w:val="0"/>
        <w:widowControl/>
        <w:spacing w:line="230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давать адекватную оценку ситуации и предлагать план её изменения;</w:t>
      </w:r>
    </w:p>
    <w:p>
      <w:pPr>
        <w:autoSpaceDN w:val="0"/>
        <w:autoSpaceDE w:val="0"/>
        <w:widowControl/>
        <w:spacing w:line="230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учитывать контекст и предвидеть трудности, которые могут возникнуть при решении учебной</w:t>
      </w:r>
    </w:p>
    <w:p>
      <w:pPr>
        <w:sectPr>
          <w:pgSz w:w="11900" w:h="16840"/>
          <w:pgMar w:top="298" w:right="720" w:bottom="312" w:left="846" w:header="720" w:footer="720" w:gutter="0"/>
          <w:cols w:space="720" w:num="1" w:equalWidth="0">
            <w:col w:w="10334" w:space="0"/>
            <w:col w:w="10320" w:space="0"/>
            <w:col w:w="10476" w:space="0"/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986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2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биологической задачи, адаптировать решение к меняющимся обстоятельствам;</w:t>
      </w:r>
    </w:p>
    <w:p>
      <w:pPr>
        <w:autoSpaceDN w:val="0"/>
        <w:autoSpaceDE w:val="0"/>
        <w:widowControl/>
        <w:spacing w:line="262" w:lineRule="auto" w:before="23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объяснять причины достижения (недостижения) результатов деятельности, давать оценку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приобретённому опыту, уметь находить позитивное в произошедшей ситуации;</w:t>
      </w:r>
    </w:p>
    <w:p>
      <w:pPr>
        <w:autoSpaceDN w:val="0"/>
        <w:autoSpaceDE w:val="0"/>
        <w:widowControl/>
        <w:spacing w:line="262" w:lineRule="auto" w:before="23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вносить коррективы в деятельность на основе новых обстоятельств, изменившихся ситуаций,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установленных ошибок, возникших трудностей;</w:t>
      </w:r>
    </w:p>
    <w:p>
      <w:pPr>
        <w:autoSpaceDN w:val="0"/>
        <w:autoSpaceDE w:val="0"/>
        <w:widowControl/>
        <w:spacing w:line="230" w:lineRule="auto" w:before="23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оценивать соответствие результата цели и условиям.</w:t>
      </w:r>
    </w:p>
    <w:p>
      <w:pPr>
        <w:autoSpaceDN w:val="0"/>
        <w:autoSpaceDE w:val="0"/>
        <w:widowControl/>
        <w:spacing w:line="230" w:lineRule="auto" w:before="29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Эмоциональный интеллект:</w:t>
      </w:r>
    </w:p>
    <w:p>
      <w:pPr>
        <w:autoSpaceDN w:val="0"/>
        <w:autoSpaceDE w:val="0"/>
        <w:widowControl/>
        <w:spacing w:line="230" w:lineRule="auto" w:before="18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различать, называть и управлять собственными эмоциями и эмоциями других;</w:t>
      </w:r>
    </w:p>
    <w:p>
      <w:pPr>
        <w:autoSpaceDN w:val="0"/>
        <w:autoSpaceDE w:val="0"/>
        <w:widowControl/>
        <w:spacing w:line="230" w:lineRule="auto" w:before="24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выявлять и анализировать причины эмоций;</w:t>
      </w:r>
    </w:p>
    <w:p>
      <w:pPr>
        <w:autoSpaceDN w:val="0"/>
        <w:autoSpaceDE w:val="0"/>
        <w:widowControl/>
        <w:spacing w:line="230" w:lineRule="auto" w:before="23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ставить себя на место другого человека, понимать мотивы и намерения другого;</w:t>
      </w:r>
    </w:p>
    <w:p>
      <w:pPr>
        <w:autoSpaceDN w:val="0"/>
        <w:autoSpaceDE w:val="0"/>
        <w:widowControl/>
        <w:spacing w:line="230" w:lineRule="auto" w:before="23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регулировать способ выражения эмоций.</w:t>
      </w:r>
    </w:p>
    <w:p>
      <w:pPr>
        <w:autoSpaceDN w:val="0"/>
        <w:autoSpaceDE w:val="0"/>
        <w:widowControl/>
        <w:spacing w:line="230" w:lineRule="auto" w:before="29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Принятие себя и других: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осознанно относиться к другому человеку, его мнению;</w:t>
      </w:r>
    </w:p>
    <w:p>
      <w:pPr>
        <w:autoSpaceDN w:val="0"/>
        <w:autoSpaceDE w:val="0"/>
        <w:widowControl/>
        <w:spacing w:line="230" w:lineRule="auto" w:before="23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признавать своё право на ошибку и такое же право другого;</w:t>
      </w:r>
    </w:p>
    <w:p>
      <w:pPr>
        <w:autoSpaceDN w:val="0"/>
        <w:autoSpaceDE w:val="0"/>
        <w:widowControl/>
        <w:spacing w:line="230" w:lineRule="auto" w:before="23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открытость себе и другим;</w:t>
      </w:r>
    </w:p>
    <w:p>
      <w:pPr>
        <w:autoSpaceDN w:val="0"/>
        <w:autoSpaceDE w:val="0"/>
        <w:widowControl/>
        <w:spacing w:line="230" w:lineRule="auto" w:before="23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осознавать невозможность контролировать всё вокруг;</w:t>
      </w:r>
    </w:p>
    <w:p>
      <w:pPr>
        <w:autoSpaceDN w:val="0"/>
        <w:autoSpaceDE w:val="0"/>
        <w:widowControl/>
        <w:spacing w:line="271" w:lineRule="auto" w:before="23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овладеть системой универсальных учебных регулятивных действий, которая обеспечивает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смысловых установок личности (внутренняя позиция личности), и жизненных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навыков личности (управления собой, самодисциплины, устойчивого поведения).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62" w:lineRule="auto" w:before="226" w:after="0"/>
        <w:ind w:left="42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характеризовать биологию как науку о живой природе; называть признаки живого,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сравнивать объекты живой и неживой природы;</w:t>
      </w:r>
    </w:p>
    <w:p>
      <w:pPr>
        <w:autoSpaceDN w:val="0"/>
        <w:autoSpaceDE w:val="0"/>
        <w:widowControl/>
        <w:spacing w:line="262" w:lineRule="auto" w:before="24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перечислять источники биологических знаний; характеризовать значение биологических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знаний для современного человека; профессии, связанные с биологией (4—5);</w:t>
      </w:r>
    </w:p>
    <w:p>
      <w:pPr>
        <w:autoSpaceDN w:val="0"/>
        <w:autoSpaceDE w:val="0"/>
        <w:widowControl/>
        <w:spacing w:line="262" w:lineRule="auto" w:before="24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приводить примеры вклада российских (в том числе В. И. Вернадский, А. Л. Чижевский)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зарубежных (в том числе Аристотель, Теофраст, Гиппократ) учёных в развитие биологии;</w:t>
      </w:r>
    </w:p>
    <w:p>
      <w:pPr>
        <w:autoSpaceDN w:val="0"/>
        <w:autoSpaceDE w:val="0"/>
        <w:widowControl/>
        <w:spacing w:line="262" w:lineRule="auto" w:before="23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иметь представление о важнейших биологических процессах и явлениях: питание, дыхание,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транспорт веществ, раздражимость, рост, развитие, движение, размножение;</w:t>
      </w:r>
    </w:p>
    <w:p>
      <w:pPr>
        <w:autoSpaceDN w:val="0"/>
        <w:autoSpaceDE w:val="0"/>
        <w:widowControl/>
        <w:spacing w:line="281" w:lineRule="auto" w:before="23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биологические термины и понятия (в том числе: живые тела, биология, экология,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цитология, анатомия, физиология, биологическая систематика, клетка, ткань, орган, система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органов, организм, вирус, движение, питание, фотосинтез, дыхание, выделение, раздражимость,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рост, размножение, развитие, среда обитания, природное сообщество, искусственное сообщество)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соответствии с поставленной задачей и в контексте;</w:t>
      </w:r>
    </w:p>
    <w:p>
      <w:pPr>
        <w:autoSpaceDN w:val="0"/>
        <w:autoSpaceDE w:val="0"/>
        <w:widowControl/>
        <w:spacing w:line="271" w:lineRule="auto" w:before="238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по внешнему виду (изображениям), схемам и описаниям доядерные и ядерные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организмы; различные биологические объекты: растения, животных, грибы, лишайники,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бактерии; природные и искусственные сообщества, взаимосвязи организмов в природном и</w:t>
      </w:r>
    </w:p>
    <w:p>
      <w:pPr>
        <w:sectPr>
          <w:pgSz w:w="11900" w:h="16840"/>
          <w:pgMar w:top="292" w:right="714" w:bottom="312" w:left="666" w:header="720" w:footer="720" w:gutter="0"/>
          <w:cols w:space="720" w:num="1" w:equalWidth="0">
            <w:col w:w="10520" w:space="0"/>
            <w:col w:w="10334" w:space="0"/>
            <w:col w:w="10320" w:space="0"/>
            <w:col w:w="10476" w:space="0"/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986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2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искусственном сообществах; представителей флоры и фауны природных зон Земли; ландшафты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природные и культурные;</w:t>
      </w:r>
    </w:p>
    <w:p>
      <w:pPr>
        <w:autoSpaceDN w:val="0"/>
        <w:autoSpaceDE w:val="0"/>
        <w:widowControl/>
        <w:spacing w:line="276" w:lineRule="auto" w:before="238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описание организма (растения, животного) по заданному плану; выделять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существенные признаки строения и процессов жизнедеятельности организмов, характеризовать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организмы как тела живой природы, перечислять особенности растений, животных, грибов,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лишайников, бактерий и вирусов;</w:t>
      </w:r>
    </w:p>
    <w:p>
      <w:pPr>
        <w:autoSpaceDN w:val="0"/>
        <w:autoSpaceDE w:val="0"/>
        <w:widowControl/>
        <w:spacing w:line="262" w:lineRule="auto" w:before="238" w:after="0"/>
        <w:ind w:left="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раскрывать понятие о среде обитания (водной, наземно-воздушной, почвенной,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внутриорганизменной), условиях среды обитания;</w:t>
      </w:r>
    </w:p>
    <w:p>
      <w:pPr>
        <w:autoSpaceDN w:val="0"/>
        <w:autoSpaceDE w:val="0"/>
        <w:widowControl/>
        <w:spacing w:line="262" w:lineRule="auto" w:before="24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приводить примеры, характеризующие приспособленность организмов к среде обитания,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взаимосвязи организмов в сообществах;</w:t>
      </w:r>
    </w:p>
    <w:p>
      <w:pPr>
        <w:autoSpaceDN w:val="0"/>
        <w:autoSpaceDE w:val="0"/>
        <w:widowControl/>
        <w:spacing w:line="230" w:lineRule="auto" w:before="24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выделять отличительные признаки природных и искусственных сообществ;</w:t>
      </w:r>
    </w:p>
    <w:p>
      <w:pPr>
        <w:autoSpaceDN w:val="0"/>
        <w:autoSpaceDE w:val="0"/>
        <w:widowControl/>
        <w:spacing w:line="262" w:lineRule="auto" w:before="238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аргументировать основные правила поведения человека в природе и объяснять значение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природоохранной деятельности человека; анализировать глобальные экологические проблемы;</w:t>
      </w:r>
    </w:p>
    <w:p>
      <w:pPr>
        <w:autoSpaceDN w:val="0"/>
        <w:autoSpaceDE w:val="0"/>
        <w:widowControl/>
        <w:spacing w:line="230" w:lineRule="auto" w:before="23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раскрывать роль биологии в практической деятельности человека;</w:t>
      </w:r>
    </w:p>
    <w:p>
      <w:pPr>
        <w:autoSpaceDN w:val="0"/>
        <w:autoSpaceDE w:val="0"/>
        <w:widowControl/>
        <w:spacing w:line="262" w:lineRule="auto" w:before="238" w:after="0"/>
        <w:ind w:left="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демонстрировать на конкретных примерах связь знаний биологии со знаниями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математике, предметов гуманитарного цикла, различными видами искусства;</w:t>
      </w:r>
    </w:p>
    <w:p>
      <w:pPr>
        <w:autoSpaceDN w:val="0"/>
        <w:autoSpaceDE w:val="0"/>
        <w:widowControl/>
        <w:spacing w:line="271" w:lineRule="auto" w:before="238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практические работы (поиск информации с использованием различных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источников; описание организма по заданному плану) и лабораторные работы (работа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микроскопом; знакомство с различными способами измерения и сравнения живых объектов);</w:t>
      </w:r>
    </w:p>
    <w:p>
      <w:pPr>
        <w:autoSpaceDN w:val="0"/>
        <w:autoSpaceDE w:val="0"/>
        <w:widowControl/>
        <w:spacing w:line="271" w:lineRule="auto" w:before="238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методы биологии (наблюдение, описание, классификация, измерение,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эксперимент): проводить наблюдения за организмами, описывать биологические объекты,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процессы и явления; выполнять биологический рисунок и измерение биологических объектов;</w:t>
      </w:r>
    </w:p>
    <w:p>
      <w:pPr>
        <w:autoSpaceDN w:val="0"/>
        <w:autoSpaceDE w:val="0"/>
        <w:widowControl/>
        <w:spacing w:line="262" w:lineRule="auto" w:before="23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владеть приёмами работы с лупой, световым и цифровым микроскопами при рассматривании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биологических объектов;</w:t>
      </w:r>
    </w:p>
    <w:p>
      <w:pPr>
        <w:autoSpaceDN w:val="0"/>
        <w:autoSpaceDE w:val="0"/>
        <w:widowControl/>
        <w:spacing w:line="262" w:lineRule="auto" w:before="23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безопасного труда при работе с учебным и лабораторным оборудованием,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химической посудой в соответствии с инструкциями на уроке, во внеурочной деятельности;</w:t>
      </w:r>
    </w:p>
    <w:p>
      <w:pPr>
        <w:autoSpaceDN w:val="0"/>
        <w:autoSpaceDE w:val="0"/>
        <w:widowControl/>
        <w:spacing w:line="262" w:lineRule="auto" w:before="24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при выполнении учебных заданий научно-популярную литературу по биологии,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справочные материалы, ресурсы Интернета;</w:t>
      </w:r>
    </w:p>
    <w:p>
      <w:pPr>
        <w:autoSpaceDN w:val="0"/>
        <w:autoSpaceDE w:val="0"/>
        <w:widowControl/>
        <w:spacing w:line="262" w:lineRule="auto" w:before="238" w:after="0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создавать письменные и устные сообщения, грамотно используя понятийный аппарат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изучаемого раздела биологии.</w:t>
      </w:r>
    </w:p>
    <w:p>
      <w:pPr>
        <w:sectPr>
          <w:pgSz w:w="11900" w:h="16840"/>
          <w:pgMar w:top="292" w:right="754" w:bottom="1440" w:left="1086" w:header="720" w:footer="720" w:gutter="0"/>
          <w:cols w:space="720" w:num="1" w:equalWidth="0">
            <w:col w:w="10059" w:space="0"/>
            <w:col w:w="10520" w:space="0"/>
            <w:col w:w="10334" w:space="0"/>
            <w:col w:w="10320" w:space="0"/>
            <w:col w:w="10476" w:space="0"/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986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384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255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Наименование разделов и тем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программы</w:t>
            </w:r>
          </w:p>
        </w:tc>
        <w:tc>
          <w:tcPr>
            <w:tcW w:type="dxa" w:w="2774"/>
            <w:gridSpan w:val="3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04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5812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116"/>
            <w:vMerge w:val="restart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2054"/>
            <w:vMerge w:val="restart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(цифровые)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образовательные ресурсы</w:t>
            </w:r>
          </w:p>
        </w:tc>
      </w:tr>
      <w:tr>
        <w:trPr>
          <w:trHeight w:hRule="exact" w:val="540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1118"/>
        </w:trPr>
        <w:tc>
          <w:tcPr>
            <w:tcW w:type="dxa" w:w="38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</w:t>
            </w:r>
          </w:p>
        </w:tc>
        <w:tc>
          <w:tcPr>
            <w:tcW w:type="dxa" w:w="255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Биология — наука о живой природе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81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Ознакомление с объектами изучения биологии, её разделами;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Применение биологических терминов и понятий: живые тела, биология, экология,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цитология, анатомия, физиология и др.;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Раскрытие роли биологии в практической деятельности людей, значения различных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организмов в жизни человека;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068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ВПР;</w:t>
            </w:r>
          </w:p>
        </w:tc>
        <w:tc>
          <w:tcPr>
            <w:tcW w:type="dxa" w:w="2054"/>
            <w:tcBorders>
              <w:start w:sz="4.79999999999927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https://resh.edu.ru/subject/5/5/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Российская 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https://bio5-vpr.sdamgia.ru/ 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подготовка к ВПР</w:t>
            </w:r>
          </w:p>
        </w:tc>
      </w:tr>
      <w:tr>
        <w:trPr>
          <w:trHeight w:hRule="exact" w:val="1500"/>
        </w:trPr>
        <w:tc>
          <w:tcPr>
            <w:tcW w:type="dxa" w:w="38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</w:t>
            </w:r>
          </w:p>
        </w:tc>
        <w:tc>
          <w:tcPr>
            <w:tcW w:type="dxa" w:w="25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Методы изучения живой природы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81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Ознакомление с методами биологической науки: наблюдение, эксперимент,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классификация, измерение и описывание;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Ознакомление с правилами работы с увеличительными приборами;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Проведение элементарных экспериментов и наблюдений на примерах растений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(гелиотропизм и геотропизм) и одноклеточных животных (фототаксис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хемотаксис) и др. с описанием целей, выдвижением гипотез (предположений),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получения новых фактов;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5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https://resh.edu.ru/subject/5/5/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Российская 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https://bio5-vpr.sdamgia.ru/ 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подготовка к ВПР</w:t>
            </w:r>
          </w:p>
        </w:tc>
      </w:tr>
      <w:tr>
        <w:trPr>
          <w:trHeight w:hRule="exact" w:val="1308"/>
        </w:trPr>
        <w:tc>
          <w:tcPr>
            <w:tcW w:type="dxa" w:w="38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</w:t>
            </w:r>
          </w:p>
        </w:tc>
        <w:tc>
          <w:tcPr>
            <w:tcW w:type="dxa" w:w="25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Организмы — тела живой природы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81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Определение по внешнему виду (изображениям), схемам и описание доядерных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ядерных организмов;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Установление взаимосвязей между особенностями строения и функциями клеток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тканей, органов и систем органов;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Аргументирование доводов о клетке как единице строения и жизнедеятельности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организмов;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5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https://resh.edu.ru/subject/5/5/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Российская 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https://bio5-vpr.sdamgia.ru/ 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подготовка к ВПР</w:t>
            </w:r>
          </w:p>
        </w:tc>
      </w:tr>
      <w:tr>
        <w:trPr>
          <w:trHeight w:hRule="exact" w:val="1118"/>
        </w:trPr>
        <w:tc>
          <w:tcPr>
            <w:tcW w:type="dxa" w:w="38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</w:t>
            </w:r>
          </w:p>
        </w:tc>
        <w:tc>
          <w:tcPr>
            <w:tcW w:type="dxa" w:w="255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Организмы и среда обитания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81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Выявление существенных признаков сред обитания: водной, наземно-воздушной,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почвенной, организменной;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Установление взаимосвязей между распространением организмов в разных средах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обитания и приспособленностью к ним;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Тестирование;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Диктант;</w:t>
            </w:r>
          </w:p>
        </w:tc>
        <w:tc>
          <w:tcPr>
            <w:tcW w:type="dxa" w:w="205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https://resh.edu.ru/subject/5/5/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Российская 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https://bio5-vpr.sdamgia.ru/ 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подготовка к ВПР</w:t>
            </w:r>
          </w:p>
        </w:tc>
      </w:tr>
      <w:tr>
        <w:trPr>
          <w:trHeight w:hRule="exact" w:val="1116"/>
        </w:trPr>
        <w:tc>
          <w:tcPr>
            <w:tcW w:type="dxa" w:w="38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</w:t>
            </w:r>
          </w:p>
        </w:tc>
        <w:tc>
          <w:tcPr>
            <w:tcW w:type="dxa" w:w="25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Природные сообщества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81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Выявление существенных признаков природных сообществ организмов (лес, пруд,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озеро и т. д.);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искусственного и природного сообществ, выявление их отличительных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признаков;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Диктант;</w:t>
            </w:r>
          </w:p>
        </w:tc>
        <w:tc>
          <w:tcPr>
            <w:tcW w:type="dxa" w:w="205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https://resh.edu.ru/subject/5/5/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Российская 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https://bio5-vpr.sdamgia.ru/ 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подготовка к ВПР</w:t>
            </w:r>
          </w:p>
        </w:tc>
      </w:tr>
      <w:tr>
        <w:trPr>
          <w:trHeight w:hRule="exact" w:val="1118"/>
        </w:trPr>
        <w:tc>
          <w:tcPr>
            <w:tcW w:type="dxa" w:w="38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</w:t>
            </w:r>
          </w:p>
        </w:tc>
        <w:tc>
          <w:tcPr>
            <w:tcW w:type="dxa" w:w="255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Живая природа и человек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81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и оценивание влияния хозяйственной деятельности людей на природу;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Аргументирование введения рационального природопользования и применение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безотходных технологий (утилизация отходов производства и бытового мусора);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Определение роли человека в природе, зависимости его здоровья от состояния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окружающей среды;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5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https://resh.edu.ru/subject/5/5/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Российская 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https://bio5-vpr.sdamgia.ru/ 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подготовка к ВПР</w:t>
            </w:r>
          </w:p>
        </w:tc>
      </w:tr>
      <w:tr>
        <w:trPr>
          <w:trHeight w:hRule="exact" w:val="348"/>
        </w:trPr>
        <w:tc>
          <w:tcPr>
            <w:tcW w:type="dxa" w:w="2942"/>
            <w:gridSpan w:val="2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28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2032"/>
            <w:gridSpan w:val="6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20"/>
        </w:trPr>
        <w:tc>
          <w:tcPr>
            <w:tcW w:type="dxa" w:w="2942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КОЛИЧЕСТВО ЧАСОВ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34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9786"/>
            <w:gridSpan w:val="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898" w:left="666" w:header="720" w:footer="720" w:gutter="0"/>
          <w:cols w:space="720" w:num="1" w:equalWidth="0">
            <w:col w:w="15534" w:space="0"/>
            <w:col w:w="10059" w:space="0"/>
            <w:col w:w="10520" w:space="0"/>
            <w:col w:w="10334" w:space="0"/>
            <w:col w:w="10320" w:space="0"/>
            <w:col w:w="10476" w:space="0"/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986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ПОУРОЧНОЕ ПЛАНИРОВАНИЕ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04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3216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2"/>
            <w:gridSpan w:val="3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64"/>
            <w:vMerge w:val="restart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646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4190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Понятие о жизни. Признаки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живого (клеточное строение,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питание, дыхание,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выделение, рост и др.).</w:t>
            </w:r>
          </w:p>
          <w:p>
            <w:pPr>
              <w:autoSpaceDN w:val="0"/>
              <w:autoSpaceDE w:val="0"/>
              <w:widowControl/>
              <w:spacing w:line="262" w:lineRule="auto" w:before="72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Объекты живой и неживой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природы, их сравнение.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Живая и неживая природа —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единое целое. Кабинет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биологии. Правила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поведения и работы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кабинете с биологическими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приборами и инструментами.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172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Биология — система наук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живой природе. Основные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разделы биологии (ботаника,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зоология, экология,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цитология, анатомия,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физиология и др.). 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Профессии, связанные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биологией: врач, ветеринар,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психолог, агроном,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животновод и др.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ВПР;</w:t>
            </w:r>
          </w:p>
        </w:tc>
      </w:tr>
      <w:tr>
        <w:trPr>
          <w:trHeight w:hRule="exact" w:val="2510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Связь биологии с другими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науками (математика,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география и др.). Роль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биологии в познании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окружающего мира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практической деятельности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современного человека.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480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Научные методы изучения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живой природы: наблюдение,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эксперимент, описание,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измерение, классификация. 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Диктант;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1228" w:left="666" w:header="720" w:footer="720" w:gutter="0"/>
          <w:cols w:space="720" w:num="1" w:equalWidth="0">
            <w:col w:w="10584" w:space="0"/>
            <w:col w:w="15534" w:space="0"/>
            <w:col w:w="10059" w:space="0"/>
            <w:col w:w="10520" w:space="0"/>
            <w:col w:w="10334" w:space="0"/>
            <w:col w:w="10320" w:space="0"/>
            <w:col w:w="10476" w:space="0"/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986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172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Метод описания в биологии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(наглядный, словесный,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схематический). Метод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классификации организмов,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применение двойных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названий организмов.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Диктант;</w:t>
            </w:r>
          </w:p>
        </w:tc>
      </w:tr>
      <w:tr>
        <w:trPr>
          <w:trHeight w:hRule="exact" w:val="351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Метод измерения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(инструменты измерения).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Лабораторные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практические работы 1.</w:t>
            </w:r>
          </w:p>
          <w:p>
            <w:pPr>
              <w:autoSpaceDN w:val="0"/>
              <w:autoSpaceDE w:val="0"/>
              <w:widowControl/>
              <w:spacing w:line="281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Изучение лабораторного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оборудования: термометры,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весы, чашки Петри,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пробирки, мензурки. Правила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работы с оборудованием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школьном кабинете.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18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Устройство увеличительных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приборов: лупы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микроскопа. Правила работы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 увеличительными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приборами Лабораторные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практические работы 2.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28" w:firstLine="0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Ознакомление с устройством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лупы, светового микроскопа,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правила работы с ними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51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Лабораторные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практические работы 3.</w:t>
            </w:r>
          </w:p>
          <w:p>
            <w:pPr>
              <w:autoSpaceDN w:val="0"/>
              <w:autoSpaceDE w:val="0"/>
              <w:widowControl/>
              <w:spacing w:line="286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Ознакомление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растительными и животными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клетками: томата и арбуза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(натуральные препараты),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инфузории туфельки и гидры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(готовые микропрепараты)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помощью лупы и светового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микроскопа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48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Наблюдение и эксперимент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как ведущие методы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биологии. Экскурсии или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видеоэкскурсии Овладение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методами изучения живой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— наблюдением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экспериментом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Диктант;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68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0059" w:space="0"/>
            <w:col w:w="10520" w:space="0"/>
            <w:col w:w="10334" w:space="0"/>
            <w:col w:w="10320" w:space="0"/>
            <w:col w:w="10476" w:space="0"/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986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854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Понятие об организме.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Доядерные и ядерные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организмы. Клетка и её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открытие. Клеточное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строение организмов.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Цитология  — наука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клетке. Клетка  —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наименьшая единица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строения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жизнедеятельности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организмов.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418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8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Строение клетки под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световым микроскопом: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клеточная оболочка,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цитоплазма, ядро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Лабораторные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практические работы 4.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Изучение клеток кожицы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чешуи лука под лупой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микроскопом (на примере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самостоятельно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приготовленного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микропрепарата).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Одноклеточные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многоклеточные организмы.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Клетки, ткани, органы,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системы органов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51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Жизнедеятельность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организмов. Особенности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строения и процессов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жизнедеятельности у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растений, животных,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бактерий и грибов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Лабораторные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практические работы 5.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Наблюдение за потреблением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воды растением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48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Свойства организмов: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питание, дыхание,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выделение, движение,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размножение, развитие,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раздражимость,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приспособленность.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Организм  — единое целое.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Диктант;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344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0059" w:space="0"/>
            <w:col w:w="10520" w:space="0"/>
            <w:col w:w="10334" w:space="0"/>
            <w:col w:w="10320" w:space="0"/>
            <w:col w:w="10476" w:space="0"/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986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Бактерии и вирусы как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формы жизни. Значение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бактерий и вирусов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природе и в жизни человека.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3182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Разнообразие организмов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их классификация (таксоны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биологии: царства, типы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(отделы), классы, отряды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(порядки), семейства, роды,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виды. Лабораторные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практические работы 6.</w:t>
            </w:r>
          </w:p>
          <w:p>
            <w:pPr>
              <w:autoSpaceDN w:val="0"/>
              <w:autoSpaceDE w:val="0"/>
              <w:widowControl/>
              <w:spacing w:line="262" w:lineRule="auto" w:before="72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Ознакомление с принципами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систематики организмов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50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Понятие о среде обитания.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Водная среда обитания.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Представители среды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обитания. Особенности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среды обитания организмов.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Приспособления организмов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 среде обитания.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5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Понятие о среде обитания.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Наземно-воздушная среда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обитания. Представители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среды обитания.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82" w:firstLine="0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Особенности среды обитания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организмов. Приспособления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организмов к среде обитания.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Диктант;</w:t>
            </w:r>
          </w:p>
        </w:tc>
      </w:tr>
      <w:tr>
        <w:trPr>
          <w:trHeight w:hRule="exact" w:val="284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Понятие о среде обитания.</w:t>
            </w:r>
          </w:p>
          <w:p>
            <w:pPr>
              <w:autoSpaceDN w:val="0"/>
              <w:autoSpaceDE w:val="0"/>
              <w:widowControl/>
              <w:spacing w:line="283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Почвенная,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внутриорганизменная среды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обитания. Представители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сред обитания. Особенности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сред обитания организмов.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Приспособления организмов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 среде обитания.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Диктант;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Лабораторные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практические работы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Выявление приспособлений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организмов к среде обитания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(на конкретных примерах).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Сезонные изменения в жизни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организмов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24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0059" w:space="0"/>
            <w:col w:w="10520" w:space="0"/>
            <w:col w:w="10334" w:space="0"/>
            <w:col w:w="10320" w:space="0"/>
            <w:col w:w="10476" w:space="0"/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986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Экскурсии или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видеоэкскурсии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Растительный и животный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мир родного края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(краеведение).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518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Понятие о природном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сообществе. Взаимосвязи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организмов в природных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сообществах. Пищевые связи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 сообществах. Пищевые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звенья, цепи и сети питания.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Производители, потребители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разрушители органических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веществ в природных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сообществах.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Диктант;</w:t>
            </w:r>
          </w:p>
        </w:tc>
      </w:tr>
      <w:tr>
        <w:trPr>
          <w:trHeight w:hRule="exact" w:val="25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Примеры природных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сообществ (лес, пруд, озеро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др.). Экскурсии или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видеоэкскурсии 1. Изучение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природных сообществ (на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примере леса, озера, пруда,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луга и др.)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4190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42" w:firstLine="0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Искусственные сообщества,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их отличительные признаки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 природных сообществ.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Причины неустойчивости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искусственных сообществ.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Роль искусственных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сообществ в жизни человека. </w:t>
            </w:r>
          </w:p>
          <w:p>
            <w:pPr>
              <w:autoSpaceDN w:val="0"/>
              <w:autoSpaceDE w:val="0"/>
              <w:widowControl/>
              <w:spacing w:line="281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Лабораторные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практические работы 7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Изучение искусственных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сообществ и их обитателей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(на примере аквариума и др.).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Природные зоны Земли, 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обитатели.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Диктант;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Флора и фауна природных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зон.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Ландшафты: природные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культурные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86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0059" w:space="0"/>
            <w:col w:w="10520" w:space="0"/>
            <w:col w:w="10334" w:space="0"/>
            <w:col w:w="10320" w:space="0"/>
            <w:col w:w="10476" w:space="0"/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986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Экскурсии или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видеоэкскурсии 2. Изучение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сезонных явлений в жизни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природных сообществ.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51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Изменения в природе в связи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 развитием сельского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хозяйства, производства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ростом численности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населения. Влияние человека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 живую природу в ходе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истории. 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Глобальные экологические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проблемы. Загрязнение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воздушной и водной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оболочек Земли, потери почв,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их предотвращение.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3180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Пути сохранения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биологического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разнообразия. Охраняемые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территории (заповедники,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заказники, национальные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парки, памятники природы).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Красная книга РФ.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Осознание жизни как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великой ценности.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Практические работы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Проведение акции по уборке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мусора в ближайшем лесу,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парке, сквере или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пришкольной территории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10"/>
        </w:trPr>
        <w:tc>
          <w:tcPr>
            <w:tcW w:type="dxa" w:w="372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2810"/>
            <w:gridSpan w:val="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0059" w:space="0"/>
            <w:col w:w="10520" w:space="0"/>
            <w:col w:w="10334" w:space="0"/>
            <w:col w:w="10320" w:space="0"/>
            <w:col w:w="10476" w:space="0"/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986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71" w:lineRule="auto" w:before="166" w:after="0"/>
        <w:ind w:left="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Сивоглазов В.И., Плешаков А.А. Биология, 5 класс/ Акционерное общество «Издательство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62" w:lineRule="auto" w:before="168" w:after="0"/>
        <w:ind w:left="0" w:right="74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https://resh.edu.ru/subject/5/5/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https://bio5-vpr.sdamgia.ru/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0059" w:space="0"/>
            <w:col w:w="10520" w:space="0"/>
            <w:col w:w="10334" w:space="0"/>
            <w:col w:w="10320" w:space="0"/>
            <w:col w:w="10476" w:space="0"/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986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379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МАТЕРИАЛЬНО-ТЕХНИЧЕСКОЕ ОБЕСПЕЧЕНИЕ ОБРАЗОВАТЕЛЬНОГО ПРОЦЕССА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ЛАБОРАТОРНЫХ, ПРАКТИЧЕСКИХ РАБОТ,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ДЕМОНСТРАЦИЙ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0059" w:space="0"/>
            <w:col w:w="10520" w:space="0"/>
            <w:col w:w="10334" w:space="0"/>
            <w:col w:w="10320" w:space="0"/>
            <w:col w:w="10476" w:space="0"/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9862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0059" w:space="0"/>
        <w:col w:w="10520" w:space="0"/>
        <w:col w:w="10334" w:space="0"/>
        <w:col w:w="10320" w:space="0"/>
        <w:col w:w="10476" w:space="0"/>
        <w:col w:w="10584" w:space="0"/>
        <w:col w:w="10432" w:space="0"/>
        <w:col w:w="10584" w:space="0"/>
        <w:col w:w="10490" w:space="0"/>
        <w:col w:w="10584" w:space="0"/>
        <w:col w:w="9020" w:space="0"/>
        <w:col w:w="9862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