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9F" w:rsidRDefault="00293E9F" w:rsidP="00B32B42">
      <w:pPr>
        <w:jc w:val="both"/>
        <w:rPr>
          <w:rFonts w:ascii="Times New Roman" w:hAnsi="Times New Roman"/>
          <w:sz w:val="28"/>
          <w:szCs w:val="28"/>
        </w:rPr>
        <w:sectPr w:rsidR="00293E9F" w:rsidSect="00257CFC">
          <w:headerReference w:type="even" r:id="rId7"/>
          <w:headerReference w:type="default" r:id="rId8"/>
          <w:footerReference w:type="even" r:id="rId9"/>
          <w:headerReference w:type="first" r:id="rId10"/>
          <w:type w:val="continuous"/>
          <w:pgSz w:w="11900" w:h="16840"/>
          <w:pgMar w:top="1135" w:right="701" w:bottom="709" w:left="1701" w:header="0" w:footer="3" w:gutter="0"/>
          <w:cols w:space="720"/>
          <w:noEndnote/>
          <w:docGrid w:linePitch="360"/>
        </w:sectPr>
      </w:pPr>
    </w:p>
    <w:p w:rsidR="00293E9F" w:rsidRDefault="00293E9F" w:rsidP="00B32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E9F" w:rsidRDefault="00293E9F" w:rsidP="0001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93E9F" w:rsidRPr="0001745E" w:rsidRDefault="00293E9F" w:rsidP="0001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запланированных мероприятиях</w:t>
      </w:r>
      <w:r w:rsidRPr="0001745E">
        <w:rPr>
          <w:rFonts w:ascii="Times New Roman" w:hAnsi="Times New Roman"/>
          <w:sz w:val="28"/>
          <w:szCs w:val="28"/>
        </w:rPr>
        <w:t xml:space="preserve"> в рамках месячника оборонно-массовой и военно-патриотической работы</w:t>
      </w:r>
      <w:r>
        <w:rPr>
          <w:rFonts w:ascii="Times New Roman" w:hAnsi="Times New Roman"/>
          <w:sz w:val="28"/>
          <w:szCs w:val="28"/>
        </w:rPr>
        <w:t>,</w:t>
      </w:r>
    </w:p>
    <w:p w:rsidR="00293E9F" w:rsidRDefault="00293E9F" w:rsidP="0001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45E">
        <w:rPr>
          <w:rFonts w:ascii="Times New Roman" w:hAnsi="Times New Roman"/>
          <w:sz w:val="28"/>
          <w:szCs w:val="28"/>
        </w:rPr>
        <w:t>периода подготовки празднования 75-летия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E9F" w:rsidRPr="00D50618" w:rsidRDefault="00293E9F" w:rsidP="000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01745E">
        <w:rPr>
          <w:rFonts w:ascii="Times New Roman" w:hAnsi="Times New Roman"/>
          <w:sz w:val="28"/>
          <w:szCs w:val="28"/>
        </w:rPr>
        <w:t>ноября 2019 года по май 2020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0618">
        <w:rPr>
          <w:rFonts w:ascii="Times New Roman" w:hAnsi="Times New Roman"/>
          <w:b/>
          <w:sz w:val="28"/>
          <w:szCs w:val="28"/>
        </w:rPr>
        <w:t xml:space="preserve">в МОБУСОШ №33 ст.Упорной </w:t>
      </w:r>
    </w:p>
    <w:p w:rsidR="00293E9F" w:rsidRDefault="00293E9F" w:rsidP="0001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03"/>
        <w:gridCol w:w="1690"/>
        <w:gridCol w:w="1800"/>
        <w:gridCol w:w="1639"/>
        <w:gridCol w:w="1966"/>
        <w:gridCol w:w="2695"/>
      </w:tblGrid>
      <w:tr w:rsidR="00293E9F" w:rsidRPr="00735153" w:rsidTr="00D50618">
        <w:tc>
          <w:tcPr>
            <w:tcW w:w="540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03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800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39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66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2695" w:type="dxa"/>
          </w:tcPr>
          <w:p w:rsidR="00293E9F" w:rsidRPr="000E6251" w:rsidRDefault="00293E9F" w:rsidP="0073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51">
              <w:rPr>
                <w:rFonts w:ascii="Times New Roman" w:hAnsi="Times New Roman"/>
                <w:sz w:val="24"/>
                <w:szCs w:val="24"/>
              </w:rPr>
              <w:t>Ответственный ФИО, телефон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 Музейные уроки 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«Они не вернулись из боя»</w:t>
            </w:r>
          </w:p>
        </w:tc>
        <w:tc>
          <w:tcPr>
            <w:tcW w:w="1690" w:type="dxa"/>
          </w:tcPr>
          <w:p w:rsidR="00293E9F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музей школы, ЦКД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5-11кл.</w:t>
            </w:r>
          </w:p>
        </w:tc>
        <w:tc>
          <w:tcPr>
            <w:tcW w:w="1966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FC1B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истории, 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D50618">
              <w:rPr>
                <w:rStyle w:val="22"/>
                <w:b w:val="0"/>
                <w:sz w:val="28"/>
                <w:szCs w:val="28"/>
                <w:u w:val="none"/>
              </w:rPr>
              <w:t>«Этих дней не смолкнет слава»</w:t>
            </w:r>
          </w:p>
        </w:tc>
        <w:tc>
          <w:tcPr>
            <w:tcW w:w="1690" w:type="dxa"/>
          </w:tcPr>
          <w:p w:rsidR="00293E9F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>2-5 кл.</w:t>
            </w:r>
          </w:p>
        </w:tc>
        <w:tc>
          <w:tcPr>
            <w:tcW w:w="1966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2695" w:type="dxa"/>
          </w:tcPr>
          <w:p w:rsidR="00293E9F" w:rsidRPr="00D50618" w:rsidRDefault="00293E9F" w:rsidP="00FC1BE7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>Костенко А.Г.- учитель ИЗО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«Неизвестные защитники Родины».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Общешкольная тематическая линейка «Я – не погибший, я - живой. Я – человек без даты смерти».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03.12.2019г.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14.00 ч.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12.00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 33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0E62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 8-11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80 чел.</w:t>
            </w:r>
          </w:p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0E62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293E9F" w:rsidRPr="00D50618" w:rsidRDefault="00293E9F" w:rsidP="000E6251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>Дежурный класс, школьный Совет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Торжественная линейка «Помнить, чтобы жить!», посвященная открытию месячника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оборонно-массовой и военно-патриотической работы 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6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освобождению Лабинского  района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21.01.2020г.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Обелиск погибшим воинам станицы</w:t>
            </w:r>
          </w:p>
        </w:tc>
        <w:tc>
          <w:tcPr>
            <w:tcW w:w="1639" w:type="dxa"/>
          </w:tcPr>
          <w:p w:rsidR="00293E9F" w:rsidRPr="00D50618" w:rsidRDefault="00293E9F" w:rsidP="000E62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  <w:tc>
          <w:tcPr>
            <w:tcW w:w="1966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0E62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Выставка рисунков «Нет войне»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21-24.01.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0E62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1-5 кл.</w:t>
            </w:r>
          </w:p>
        </w:tc>
        <w:tc>
          <w:tcPr>
            <w:tcW w:w="1966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2695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Книжная выставка "Лабинск. Оккупация и освобождение"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24-31.01. 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966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Аболенцева Т.В.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Классные часы </w:t>
            </w:r>
            <w:r w:rsidRPr="00D50618">
              <w:rPr>
                <w:rStyle w:val="22"/>
                <w:b w:val="0"/>
                <w:sz w:val="28"/>
                <w:szCs w:val="28"/>
                <w:u w:val="none"/>
              </w:rPr>
              <w:t>«День начал</w:t>
            </w:r>
            <w:r w:rsidRPr="00D50618">
              <w:rPr>
                <w:rStyle w:val="1"/>
                <w:i w:val="0"/>
                <w:sz w:val="28"/>
                <w:szCs w:val="28"/>
              </w:rPr>
              <w:t>а</w:t>
            </w:r>
            <w:r w:rsidRPr="00D50618">
              <w:rPr>
                <w:rStyle w:val="1"/>
                <w:b/>
                <w:sz w:val="28"/>
                <w:szCs w:val="28"/>
              </w:rPr>
              <w:t xml:space="preserve"> </w:t>
            </w:r>
            <w:r w:rsidRPr="00D50618">
              <w:rPr>
                <w:rStyle w:val="1"/>
                <w:i w:val="0"/>
                <w:sz w:val="28"/>
                <w:szCs w:val="28"/>
              </w:rPr>
              <w:t>блокады</w:t>
            </w:r>
            <w:r w:rsidRPr="00D50618">
              <w:rPr>
                <w:rStyle w:val="1"/>
                <w:sz w:val="28"/>
                <w:szCs w:val="28"/>
              </w:rPr>
              <w:t>».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 xml:space="preserve"> «День снятия блокады Ленинграда», «Дневник Тани Савичевой», просмотр фильма о войне.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27.01.2020 г.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Торжественная линейка, посвященная Дню юного героя -антифашиста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03.02.2020 г.</w:t>
            </w:r>
          </w:p>
          <w:p w:rsidR="00293E9F" w:rsidRPr="00D50618" w:rsidRDefault="00293E9F" w:rsidP="007C5440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12.00 ч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5-11 кл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165чел.</w:t>
            </w:r>
          </w:p>
        </w:tc>
        <w:tc>
          <w:tcPr>
            <w:tcW w:w="2695" w:type="dxa"/>
          </w:tcPr>
          <w:p w:rsidR="00293E9F" w:rsidRPr="00D50618" w:rsidRDefault="00293E9F" w:rsidP="001441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FontStyle38"/>
                <w:sz w:val="28"/>
                <w:szCs w:val="28"/>
              </w:rPr>
              <w:t>Имамеева Ф.О.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Конкурс стихов о боевых действиях в Афганистане «Верны присяге мы и выполнен приказ…»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07.02.2020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1800" w:type="dxa"/>
          </w:tcPr>
          <w:p w:rsidR="00293E9F" w:rsidRPr="00D50618" w:rsidRDefault="00293E9F">
            <w:pPr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Кузнецова Е.Н., -учитель рус. яз. и литературы</w:t>
            </w:r>
          </w:p>
          <w:p w:rsidR="00293E9F" w:rsidRPr="00D50618" w:rsidRDefault="00293E9F" w:rsidP="00264E2D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 5-11 кл.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color w:val="493E24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Выставка рисунков, плакатов посвящённая</w:t>
            </w:r>
            <w:r w:rsidRPr="00D50618">
              <w:rPr>
                <w:rFonts w:ascii="Times New Roman" w:hAnsi="Times New Roman"/>
                <w:color w:val="493E24"/>
                <w:sz w:val="28"/>
                <w:szCs w:val="28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>Афганской войне</w:t>
            </w:r>
          </w:p>
        </w:tc>
        <w:tc>
          <w:tcPr>
            <w:tcW w:w="1690" w:type="dxa"/>
          </w:tcPr>
          <w:p w:rsidR="00293E9F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07-14.02.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00" w:type="dxa"/>
          </w:tcPr>
          <w:p w:rsidR="00293E9F" w:rsidRPr="00D50618" w:rsidRDefault="00293E9F">
            <w:pPr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5-7 кл.</w:t>
            </w:r>
          </w:p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8-11кл.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15 челл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З.П.-ст. вожатая</w:t>
            </w:r>
          </w:p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Перепелицына А.А.- рук. МО 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Общешкольная линейка «День памяти о россиянах, исполнявших служебный долг за пределами Отечества. День вывода войск из Афганистана»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12.00 ч.</w:t>
            </w:r>
          </w:p>
        </w:tc>
        <w:tc>
          <w:tcPr>
            <w:tcW w:w="1800" w:type="dxa"/>
          </w:tcPr>
          <w:p w:rsidR="00293E9F" w:rsidRPr="00D50618" w:rsidRDefault="00293E9F">
            <w:pPr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165чел.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Гирькина Н.В.- кл. рук. 7 класса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03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Спортивная игра «Крепкий орешек»</w:t>
            </w:r>
          </w:p>
        </w:tc>
        <w:tc>
          <w:tcPr>
            <w:tcW w:w="1690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13.02.2020</w:t>
            </w:r>
          </w:p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1800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8-11 кл.</w:t>
            </w:r>
          </w:p>
        </w:tc>
        <w:tc>
          <w:tcPr>
            <w:tcW w:w="1966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24 чел.</w:t>
            </w:r>
          </w:p>
        </w:tc>
        <w:tc>
          <w:tcPr>
            <w:tcW w:w="2695" w:type="dxa"/>
          </w:tcPr>
          <w:p w:rsidR="00293E9F" w:rsidRPr="00D50618" w:rsidRDefault="00293E9F" w:rsidP="00DF58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Полицковой В.В.- уч. физкультуры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Конкурс патриотической песни </w:t>
            </w:r>
            <w:r w:rsidRPr="00D50618">
              <w:rPr>
                <w:rStyle w:val="22"/>
                <w:b w:val="0"/>
                <w:sz w:val="28"/>
                <w:szCs w:val="28"/>
                <w:u w:val="none"/>
              </w:rPr>
              <w:t>«Песни военных лет»,</w:t>
            </w:r>
            <w:r w:rsidRPr="00D50618">
              <w:rPr>
                <w:rStyle w:val="22"/>
                <w:sz w:val="28"/>
                <w:szCs w:val="28"/>
                <w:u w:val="none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>посв.  75- летию со дня Победы в ВОВ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14.02.2020г.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 Кривенко З.П.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</w:rPr>
              <w:t xml:space="preserve">Викторина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«Подвиг  твой бессмертен»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15.01.2020г.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sz w:val="28"/>
                <w:szCs w:val="28"/>
                <w:u w:val="none"/>
                <w:lang w:val="ru-RU"/>
              </w:rPr>
              <w:t>Конкурс чтецов</w:t>
            </w:r>
            <w:r w:rsidRPr="00D50618">
              <w:rPr>
                <w:rStyle w:val="220"/>
                <w:sz w:val="28"/>
                <w:szCs w:val="28"/>
                <w:lang w:val="ru-RU"/>
              </w:rPr>
              <w:t xml:space="preserve">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«Нам не помнить об этом нельзя»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17.02.2020.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66" w:type="dxa"/>
          </w:tcPr>
          <w:p w:rsidR="00293E9F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2695" w:type="dxa"/>
          </w:tcPr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Аболенцева Т.В.-библиотекарь</w:t>
            </w:r>
          </w:p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литературы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Военно- спортивная игра «Зарница» 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12.00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rPr>
                <w:rStyle w:val="2Exact"/>
                <w:sz w:val="28"/>
                <w:szCs w:val="28"/>
              </w:rPr>
            </w:pPr>
            <w:r w:rsidRPr="00D50618">
              <w:rPr>
                <w:rStyle w:val="2Exact"/>
                <w:sz w:val="28"/>
                <w:szCs w:val="28"/>
              </w:rPr>
              <w:t>80 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Кузнецов В.П.- преподаватель- организатор ОБЖ</w:t>
            </w:r>
          </w:p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З.П.-ст. вожатая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Конкурс школьных газет «Патриот России», «Дорогами войны…», «Документы рассказывают», «Нам дороги эти позабыть нельзя», «По следам войны» (поисковые материалы, материалы переписки участников войны с родными и близкими), «Листая памяти страницы»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1-20.02.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6-11 кл.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Торжественная линейка, посв. дню Защитников Отечества. Закрытие месячника оборонно-массовой работы.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21.02.2020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12.00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1-11 кл. 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« Памяти павших будьте достойны»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16-20.03.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00" w:type="dxa"/>
          </w:tcPr>
          <w:p w:rsidR="00293E9F" w:rsidRDefault="00293E9F">
            <w:r w:rsidRPr="00156B94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 1-5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16-20.03.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Default="00293E9F">
            <w:r w:rsidRPr="00156B94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Акция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«Сажаем аллею к юбилею».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 xml:space="preserve"> « Бархат Победы». Высадка цветов на школьных клумбах. Высадка саженцев сирени на аллее «Сирень 45 года».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Март- апрель 2020г.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2695" w:type="dxa"/>
          </w:tcPr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З.П., Костенко А.Г.</w:t>
            </w:r>
          </w:p>
          <w:p w:rsidR="00293E9F" w:rsidRPr="00D50618" w:rsidRDefault="00293E9F" w:rsidP="00CB5B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220"/>
                <w:color w:val="000000"/>
                <w:sz w:val="28"/>
                <w:szCs w:val="28"/>
                <w:lang w:val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Уроки мужества с участием тружеников тыла «Победа ковалась в тылу»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Март- апрель 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85 чел.</w:t>
            </w:r>
          </w:p>
        </w:tc>
        <w:tc>
          <w:tcPr>
            <w:tcW w:w="2695" w:type="dxa"/>
          </w:tcPr>
          <w:p w:rsidR="00293E9F" w:rsidRPr="00D50618" w:rsidRDefault="00293E9F" w:rsidP="00264E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220"/>
                <w:color w:val="000000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Спортивный праздник «Салют Победа-75»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07.04.2020г.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>Классные  часы</w:t>
            </w:r>
            <w:r w:rsidRPr="00D50618">
              <w:rPr>
                <w:rStyle w:val="220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«Все помнится</w:t>
            </w: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,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никто не забыт».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Default="00293E9F">
            <w:r w:rsidRPr="007056E5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Круглый стол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«История Георгиевской ленты».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15.04.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Default="00293E9F">
            <w:r w:rsidRPr="007056E5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01-07.05. 2019</w:t>
            </w:r>
          </w:p>
        </w:tc>
        <w:tc>
          <w:tcPr>
            <w:tcW w:w="1800" w:type="dxa"/>
          </w:tcPr>
          <w:p w:rsidR="00293E9F" w:rsidRDefault="00293E9F">
            <w:r w:rsidRPr="007056E5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Ф.О., зам. директора по ВР,  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03" w:type="dxa"/>
            <w:vAlign w:val="bottom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Акция </w:t>
            </w:r>
            <w:r w:rsidRPr="00D50618">
              <w:rPr>
                <w:rStyle w:val="213"/>
                <w:rFonts w:ascii="Times New Roman" w:hAnsi="Times New Roman"/>
                <w:b w:val="0"/>
                <w:i w:val="0"/>
              </w:rPr>
              <w:t>«Звезда Победы».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>Встречи с тружениками тыла, вдовами  ветеранов ВОВ.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220"/>
                <w:color w:val="000000"/>
                <w:sz w:val="28"/>
                <w:szCs w:val="28"/>
                <w:u w:val="none"/>
                <w:lang w:val="ru-RU"/>
              </w:rPr>
              <w:t xml:space="preserve">Праздничные поздравления </w:t>
            </w:r>
            <w:r w:rsidRPr="00D50618">
              <w:rPr>
                <w:rStyle w:val="22"/>
                <w:b w:val="0"/>
                <w:sz w:val="28"/>
                <w:szCs w:val="28"/>
                <w:u w:val="none"/>
              </w:rPr>
              <w:t>на дому и оказание помощи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Апрель-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50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Велопробег, посвященный  Дню Победы.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29.04.2020 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Кривенко З.П.- ст. вожатая</w:t>
            </w:r>
          </w:p>
          <w:p w:rsidR="00293E9F" w:rsidRPr="00D50618" w:rsidRDefault="00293E9F" w:rsidP="00D06424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Учителя физкультуры</w:t>
            </w:r>
          </w:p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Hyperlink"/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Акция «Ветеран живет рядом» (оказание помощи труженикам тыла, закрепленных за классам</w:t>
            </w:r>
            <w:r w:rsidRPr="00D50618">
              <w:rPr>
                <w:rStyle w:val="Hyperlink"/>
                <w:rFonts w:ascii="Times New Roman" w:hAnsi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Апрель- май 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Выставка рисунков  «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 xml:space="preserve">Эхо войны»  </w:t>
            </w:r>
            <w:r w:rsidRPr="00D50618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06.-08.05. 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1-5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Кривенко З.П.- ст. вожатая</w:t>
            </w:r>
          </w:p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Костенко А.Г. - учитель ИЗО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Выпуск праздничных  газет «Салют Победе!» 6-11 кл.</w:t>
            </w:r>
            <w:r w:rsidRPr="00D50618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6-11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Кривенко З.П.- ст. вожатая</w:t>
            </w:r>
          </w:p>
          <w:p w:rsidR="00293E9F" w:rsidRPr="00D50618" w:rsidRDefault="00293E9F" w:rsidP="00D06424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Организация и проведение акций по уходу за памятными местами, братскими захоронениями, могилами ветеранов ВОВ.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Апрель-май</w:t>
            </w:r>
          </w:p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Style w:val="FontStyle13"/>
                  <w:sz w:val="28"/>
                  <w:szCs w:val="28"/>
                </w:rPr>
                <w:t>2020 г</w:t>
              </w:r>
            </w:smartTag>
            <w:r w:rsidRPr="00D50618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З.П., ст. вожатая, члены ШУС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5061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«75 пятерок – это моя Победа!». Конкурс на лучшего ученика школы, получившего 75 пятерок за месяц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 xml:space="preserve">Апрель </w:t>
            </w:r>
          </w:p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618">
                <w:rPr>
                  <w:rStyle w:val="FontStyle13"/>
                  <w:sz w:val="28"/>
                  <w:szCs w:val="28"/>
                </w:rPr>
                <w:t>2020 г</w:t>
              </w:r>
            </w:smartTag>
            <w:r w:rsidRPr="00D50618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2-11 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Кривенко З.П.- ст. вожатая</w:t>
            </w:r>
          </w:p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D5061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«Офицер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–</w:t>
            </w:r>
            <w:r w:rsidRPr="00D5061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профессия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героическая», встречи с ветеранами вооруженных сил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27.04.2020г.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руководители, учителя истории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03" w:type="dxa"/>
          </w:tcPr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эстафета </w:t>
            </w:r>
            <w:r w:rsidRPr="00D5061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«Веселые старты» </w:t>
            </w:r>
          </w:p>
        </w:tc>
        <w:tc>
          <w:tcPr>
            <w:tcW w:w="1690" w:type="dxa"/>
          </w:tcPr>
          <w:p w:rsidR="00293E9F" w:rsidRPr="00D50618" w:rsidRDefault="00293E9F" w:rsidP="0094676C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04.05.2020 г.</w:t>
            </w:r>
          </w:p>
        </w:tc>
        <w:tc>
          <w:tcPr>
            <w:tcW w:w="1800" w:type="dxa"/>
          </w:tcPr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250 чел.</w:t>
            </w:r>
          </w:p>
        </w:tc>
        <w:tc>
          <w:tcPr>
            <w:tcW w:w="2695" w:type="dxa"/>
          </w:tcPr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293E9F" w:rsidRPr="00D50618" w:rsidRDefault="00293E9F" w:rsidP="009467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физкультуры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Общешкольная линейка «Подвигу народа жить в веках»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07.05.2020</w:t>
            </w:r>
          </w:p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>12.00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Кузнецова Е.Н.-кл. рук. 10кл.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Смотр строя и песни</w:t>
            </w:r>
          </w:p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07.05.2020</w:t>
            </w:r>
          </w:p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12.30 ч.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5-11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Кузнецов В.П. -преподаватель- организатор ОБЖ, 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Участие в станичном митинге  «Нам 41-ый  не забыть, нам 45-ый славить!».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09.05.2020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станицы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Ф.О., зам. директора по ВР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Акция  «Бессмертный полк»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09.05.2019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Парк, площадь</w:t>
            </w: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270 чел.</w:t>
            </w: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Ф.О.- зам. директора по ВР</w:t>
            </w:r>
          </w:p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Кривенко З.П.-ст. вожатая, </w:t>
            </w:r>
          </w:p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Участие в районных мероприятиях, посвященных 75-летию Победы  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>Апрель- май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Имамеева Ф.О. -зам. директора по ВР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Экскурсии в музей г. Лабинска 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pStyle w:val="NoSpacing"/>
              <w:rPr>
                <w:rStyle w:val="FontStyle13"/>
                <w:sz w:val="28"/>
                <w:szCs w:val="28"/>
              </w:rPr>
            </w:pPr>
            <w:r w:rsidRPr="00D50618">
              <w:rPr>
                <w:rStyle w:val="FontStyle13"/>
                <w:sz w:val="28"/>
                <w:szCs w:val="28"/>
              </w:rPr>
              <w:t xml:space="preserve">Ежемесячно 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D064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293E9F" w:rsidRPr="00D50618" w:rsidTr="00D50618">
        <w:tc>
          <w:tcPr>
            <w:tcW w:w="540" w:type="dxa"/>
          </w:tcPr>
          <w:p w:rsidR="00293E9F" w:rsidRPr="00D50618" w:rsidRDefault="00293E9F" w:rsidP="0073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03" w:type="dxa"/>
          </w:tcPr>
          <w:p w:rsidR="00293E9F" w:rsidRPr="00D50618" w:rsidRDefault="00293E9F" w:rsidP="007C5440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 xml:space="preserve">Экскурсионные поездки по местам боевой славы района и края </w:t>
            </w:r>
          </w:p>
        </w:tc>
        <w:tc>
          <w:tcPr>
            <w:tcW w:w="1690" w:type="dxa"/>
          </w:tcPr>
          <w:p w:rsidR="00293E9F" w:rsidRPr="00D50618" w:rsidRDefault="00293E9F" w:rsidP="007C5440">
            <w:pPr>
              <w:rPr>
                <w:rStyle w:val="2Exact"/>
                <w:sz w:val="28"/>
                <w:szCs w:val="28"/>
              </w:rPr>
            </w:pPr>
            <w:r w:rsidRPr="00D50618">
              <w:rPr>
                <w:rStyle w:val="2Exact"/>
                <w:sz w:val="28"/>
                <w:szCs w:val="28"/>
              </w:rPr>
              <w:t>ежемесячно</w:t>
            </w:r>
          </w:p>
        </w:tc>
        <w:tc>
          <w:tcPr>
            <w:tcW w:w="1800" w:type="dxa"/>
          </w:tcPr>
          <w:p w:rsidR="00293E9F" w:rsidRPr="00D50618" w:rsidRDefault="00293E9F" w:rsidP="007C5440">
            <w:pPr>
              <w:rPr>
                <w:rStyle w:val="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39" w:type="dxa"/>
          </w:tcPr>
          <w:p w:rsidR="00293E9F" w:rsidRPr="00D50618" w:rsidRDefault="00293E9F" w:rsidP="00D51140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>6-11</w:t>
            </w:r>
          </w:p>
        </w:tc>
        <w:tc>
          <w:tcPr>
            <w:tcW w:w="1966" w:type="dxa"/>
          </w:tcPr>
          <w:p w:rsidR="00293E9F" w:rsidRPr="00D50618" w:rsidRDefault="00293E9F" w:rsidP="007C54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293E9F" w:rsidRPr="00D50618" w:rsidRDefault="00293E9F" w:rsidP="00D06424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D50618">
              <w:rPr>
                <w:rStyle w:val="2"/>
                <w:sz w:val="28"/>
                <w:szCs w:val="28"/>
                <w:shd w:val="clear" w:color="auto" w:fill="auto"/>
              </w:rPr>
              <w:t>Кл. рук.</w:t>
            </w:r>
          </w:p>
        </w:tc>
      </w:tr>
    </w:tbl>
    <w:p w:rsidR="00293E9F" w:rsidRPr="00D50618" w:rsidRDefault="00293E9F" w:rsidP="0001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F" w:rsidRPr="00D50618" w:rsidRDefault="00293E9F" w:rsidP="0001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F" w:rsidRPr="00D50618" w:rsidRDefault="00293E9F" w:rsidP="0001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F" w:rsidRPr="00D50618" w:rsidRDefault="00293E9F" w:rsidP="00B32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С.О.Бегунова </w:t>
      </w:r>
    </w:p>
    <w:sectPr w:rsidR="00293E9F" w:rsidRPr="00D50618" w:rsidSect="000E6251">
      <w:type w:val="continuous"/>
      <w:pgSz w:w="16840" w:h="11900" w:orient="landscape"/>
      <w:pgMar w:top="899" w:right="1134" w:bottom="703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9F" w:rsidRDefault="00293E9F" w:rsidP="006B230A">
      <w:pPr>
        <w:spacing w:after="0" w:line="240" w:lineRule="auto"/>
      </w:pPr>
      <w:r>
        <w:separator/>
      </w:r>
    </w:p>
  </w:endnote>
  <w:endnote w:type="continuationSeparator" w:id="0">
    <w:p w:rsidR="00293E9F" w:rsidRDefault="00293E9F" w:rsidP="006B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F" w:rsidRDefault="00293E9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6" o:spid="_x0000_s2050" type="#_x0000_t202" style="position:absolute;margin-left:325.7pt;margin-top:315.65pt;width:174.25pt;height:13.8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" filled="f" stroked="f">
          <v:textbox style="mso-fit-shape-to-text:t" inset="0,0,0,0">
            <w:txbxContent>
              <w:p w:rsidR="00293E9F" w:rsidRDefault="00293E9F">
                <w:pPr>
                  <w:tabs>
                    <w:tab w:val="right" w:pos="3485"/>
                  </w:tabs>
                  <w:spacing w:line="240" w:lineRule="auto"/>
                </w:pPr>
                <w:r w:rsidRPr="00C6662E">
                  <w:rPr>
                    <w:rStyle w:val="a0"/>
                  </w:rPr>
                  <w:t>Подпись:</w:t>
                </w:r>
                <w:r w:rsidRPr="00C6662E">
                  <w:rPr>
                    <w:rStyle w:val="a0"/>
                  </w:rPr>
                  <w:tab/>
                  <w:t>/ФИО/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9F" w:rsidRDefault="00293E9F" w:rsidP="006B230A">
      <w:pPr>
        <w:spacing w:after="0" w:line="240" w:lineRule="auto"/>
      </w:pPr>
      <w:r>
        <w:separator/>
      </w:r>
    </w:p>
  </w:footnote>
  <w:footnote w:type="continuationSeparator" w:id="0">
    <w:p w:rsidR="00293E9F" w:rsidRDefault="00293E9F" w:rsidP="006B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F" w:rsidRDefault="00293E9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9" o:spid="_x0000_s2049" type="#_x0000_t202" style="position:absolute;margin-left:300pt;margin-top:38.9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+GxAIAAK4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" filled="f" stroked="f">
          <v:textbox style="mso-fit-shape-to-text:t" inset="0,0,0,0">
            <w:txbxContent>
              <w:p w:rsidR="00293E9F" w:rsidRDefault="00293E9F">
                <w:pPr>
                  <w:spacing w:line="240" w:lineRule="auto"/>
                </w:pPr>
                <w:fldSimple w:instr=" PAGE \* MERGEFORMAT ">
                  <w:r w:rsidRPr="00C6662E">
                    <w:rPr>
                      <w:rStyle w:val="a0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F" w:rsidRDefault="00293E9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F" w:rsidRDefault="00293E9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2051" type="#_x0000_t202" style="position:absolute;margin-left:452.2pt;margin-top:64.05pt;width:79.2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" filled="f" stroked="f">
          <v:textbox style="mso-fit-shape-to-text:t" inset="0,0,0,0">
            <w:txbxContent>
              <w:p w:rsidR="00293E9F" w:rsidRDefault="00293E9F">
                <w:pPr>
                  <w:spacing w:line="240" w:lineRule="auto"/>
                </w:pPr>
                <w:r w:rsidRPr="00C6662E">
                  <w:rPr>
                    <w:rStyle w:val="a0"/>
                  </w:rPr>
                  <w:t>Приложение 2а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Надпись 24" o:spid="_x0000_s2052" type="#_x0000_t202" style="position:absolute;margin-left:302.2pt;margin-top:14.6pt;width:6.05pt;height:13.8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vKxwIAALQ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" filled="f" stroked="f">
          <v:textbox style="mso-fit-shape-to-text:t" inset="0,0,0,0">
            <w:txbxContent>
              <w:p w:rsidR="00293E9F" w:rsidRDefault="00293E9F">
                <w:pPr>
                  <w:spacing w:line="240" w:lineRule="auto"/>
                </w:pPr>
                <w:fldSimple w:instr=" PAGE \* MERGEFORMAT ">
                  <w:r w:rsidRPr="00C6662E">
                    <w:rPr>
                      <w:rStyle w:val="a0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B2D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829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241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84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00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C0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82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6E5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4C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FC2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E963D5C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16057FA5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16C706F8"/>
    <w:multiLevelType w:val="multilevel"/>
    <w:tmpl w:val="0C544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4517FA"/>
    <w:multiLevelType w:val="hybridMultilevel"/>
    <w:tmpl w:val="86C6F9DA"/>
    <w:lvl w:ilvl="0" w:tplc="00BC864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5167B73"/>
    <w:multiLevelType w:val="multilevel"/>
    <w:tmpl w:val="9940D1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66B11E3"/>
    <w:multiLevelType w:val="multilevel"/>
    <w:tmpl w:val="E1DAE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608658C"/>
    <w:multiLevelType w:val="multilevel"/>
    <w:tmpl w:val="F38E4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DB1969"/>
    <w:multiLevelType w:val="multilevel"/>
    <w:tmpl w:val="02C46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7276171"/>
    <w:multiLevelType w:val="multilevel"/>
    <w:tmpl w:val="E40E7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8"/>
  </w:num>
  <w:num w:numId="5">
    <w:abstractNumId w:val="27"/>
  </w:num>
  <w:num w:numId="6">
    <w:abstractNumId w:val="24"/>
  </w:num>
  <w:num w:numId="7">
    <w:abstractNumId w:val="23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19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5A"/>
    <w:rsid w:val="0001745E"/>
    <w:rsid w:val="000A3C7B"/>
    <w:rsid w:val="000B666E"/>
    <w:rsid w:val="000E6251"/>
    <w:rsid w:val="00144103"/>
    <w:rsid w:val="00156B94"/>
    <w:rsid w:val="00167D48"/>
    <w:rsid w:val="00174139"/>
    <w:rsid w:val="00217541"/>
    <w:rsid w:val="00242A97"/>
    <w:rsid w:val="00257494"/>
    <w:rsid w:val="00257CFC"/>
    <w:rsid w:val="00264E2D"/>
    <w:rsid w:val="00292725"/>
    <w:rsid w:val="00293E9F"/>
    <w:rsid w:val="002B1573"/>
    <w:rsid w:val="002C0A1B"/>
    <w:rsid w:val="00353159"/>
    <w:rsid w:val="0038158B"/>
    <w:rsid w:val="0039317E"/>
    <w:rsid w:val="003D6994"/>
    <w:rsid w:val="00405BE6"/>
    <w:rsid w:val="00466DE8"/>
    <w:rsid w:val="00476907"/>
    <w:rsid w:val="00490D9B"/>
    <w:rsid w:val="004A0F39"/>
    <w:rsid w:val="004D6DF4"/>
    <w:rsid w:val="004F77C7"/>
    <w:rsid w:val="005664F1"/>
    <w:rsid w:val="005D059D"/>
    <w:rsid w:val="00647B12"/>
    <w:rsid w:val="00661ECB"/>
    <w:rsid w:val="006B230A"/>
    <w:rsid w:val="007056E5"/>
    <w:rsid w:val="00735153"/>
    <w:rsid w:val="00754AAF"/>
    <w:rsid w:val="00764E28"/>
    <w:rsid w:val="007C5440"/>
    <w:rsid w:val="007D4D08"/>
    <w:rsid w:val="007E784C"/>
    <w:rsid w:val="0083432B"/>
    <w:rsid w:val="008A1AA7"/>
    <w:rsid w:val="008D29BA"/>
    <w:rsid w:val="008D5B65"/>
    <w:rsid w:val="0094676C"/>
    <w:rsid w:val="00962C21"/>
    <w:rsid w:val="00A0672C"/>
    <w:rsid w:val="00A129B2"/>
    <w:rsid w:val="00A2021B"/>
    <w:rsid w:val="00A66F68"/>
    <w:rsid w:val="00A8730E"/>
    <w:rsid w:val="00AF04AA"/>
    <w:rsid w:val="00B32B42"/>
    <w:rsid w:val="00B65A5A"/>
    <w:rsid w:val="00B77118"/>
    <w:rsid w:val="00BA1E1B"/>
    <w:rsid w:val="00C6662E"/>
    <w:rsid w:val="00CB5B88"/>
    <w:rsid w:val="00CE5054"/>
    <w:rsid w:val="00CF4167"/>
    <w:rsid w:val="00D05873"/>
    <w:rsid w:val="00D06424"/>
    <w:rsid w:val="00D4071F"/>
    <w:rsid w:val="00D4651E"/>
    <w:rsid w:val="00D50618"/>
    <w:rsid w:val="00D51140"/>
    <w:rsid w:val="00D56C44"/>
    <w:rsid w:val="00D66E25"/>
    <w:rsid w:val="00DF5893"/>
    <w:rsid w:val="00E109E7"/>
    <w:rsid w:val="00E51EBE"/>
    <w:rsid w:val="00E62CB9"/>
    <w:rsid w:val="00F44255"/>
    <w:rsid w:val="00F629AB"/>
    <w:rsid w:val="00FC1BE7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6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3D69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D699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3D6994"/>
    <w:rPr>
      <w:rFonts w:cs="Times New Roman"/>
      <w:color w:val="0563C1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6B230A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B230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DefaultParagraphFont"/>
    <w:uiPriority w:val="99"/>
    <w:rsid w:val="006B230A"/>
    <w:rPr>
      <w:rFonts w:ascii="Times New Roman" w:hAnsi="Times New Roman" w:cs="Times New Roman"/>
      <w:u w:val="none"/>
    </w:rPr>
  </w:style>
  <w:style w:type="character" w:customStyle="1" w:styleId="a0">
    <w:name w:val="Колонтитул"/>
    <w:basedOn w:val="a"/>
    <w:uiPriority w:val="99"/>
    <w:rsid w:val="006B230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6B230A"/>
    <w:rPr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B230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6B230A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DefaultParagraphFont"/>
    <w:uiPriority w:val="99"/>
    <w:rsid w:val="006B230A"/>
    <w:rPr>
      <w:rFonts w:ascii="Times New Roman" w:hAnsi="Times New Roman" w:cs="Times New Roman"/>
      <w:b/>
      <w:bCs/>
      <w:i/>
      <w:iCs/>
      <w:u w:val="none"/>
    </w:rPr>
  </w:style>
  <w:style w:type="character" w:customStyle="1" w:styleId="50">
    <w:name w:val="Основной текст (5)"/>
    <w:basedOn w:val="5"/>
    <w:uiPriority w:val="99"/>
    <w:rsid w:val="006B230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14pt">
    <w:name w:val="Основной текст (5) + 14 pt"/>
    <w:aliases w:val="Не курсив"/>
    <w:basedOn w:val="5"/>
    <w:uiPriority w:val="99"/>
    <w:rsid w:val="006B230A"/>
    <w:rPr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B230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6B230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B230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Заголовок №1 + Не курсив"/>
    <w:basedOn w:val="1"/>
    <w:uiPriority w:val="99"/>
    <w:rsid w:val="006B230A"/>
    <w:rPr>
      <w:color w:val="000000"/>
      <w:spacing w:val="0"/>
      <w:w w:val="100"/>
      <w:position w:val="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6B230A"/>
    <w:pPr>
      <w:widowControl w:val="0"/>
      <w:shd w:val="clear" w:color="auto" w:fill="FFFFFF"/>
      <w:spacing w:after="0" w:line="413" w:lineRule="exact"/>
      <w:ind w:hanging="300"/>
      <w:jc w:val="center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Normal"/>
    <w:link w:val="4"/>
    <w:uiPriority w:val="99"/>
    <w:rsid w:val="006B230A"/>
    <w:pPr>
      <w:widowControl w:val="0"/>
      <w:shd w:val="clear" w:color="auto" w:fill="FFFFFF"/>
      <w:spacing w:after="0" w:line="413" w:lineRule="exact"/>
      <w:ind w:firstLine="740"/>
      <w:jc w:val="both"/>
    </w:pPr>
    <w:rPr>
      <w:rFonts w:ascii="Times New Roman" w:eastAsia="Times New Roman" w:hAnsi="Times New Roman"/>
      <w:i/>
      <w:iCs/>
    </w:rPr>
  </w:style>
  <w:style w:type="paragraph" w:customStyle="1" w:styleId="a2">
    <w:name w:val="Подпись к таблице"/>
    <w:basedOn w:val="Normal"/>
    <w:link w:val="a1"/>
    <w:uiPriority w:val="99"/>
    <w:rsid w:val="006B230A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6B230A"/>
    <w:pPr>
      <w:widowControl w:val="0"/>
      <w:shd w:val="clear" w:color="auto" w:fill="FFFFFF"/>
      <w:spacing w:before="600" w:after="180" w:line="240" w:lineRule="atLeast"/>
      <w:ind w:firstLine="740"/>
      <w:jc w:val="both"/>
      <w:outlineLvl w:val="0"/>
    </w:pPr>
    <w:rPr>
      <w:rFonts w:ascii="Times New Roman" w:eastAsia="Times New Roman" w:hAnsi="Times New Roman"/>
      <w:i/>
      <w:iCs/>
    </w:rPr>
  </w:style>
  <w:style w:type="paragraph" w:styleId="Footer">
    <w:name w:val="footer"/>
    <w:basedOn w:val="Normal"/>
    <w:link w:val="FooterChar"/>
    <w:uiPriority w:val="99"/>
    <w:rsid w:val="006B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3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3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4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907"/>
    <w:rPr>
      <w:rFonts w:ascii="Segoe UI" w:hAnsi="Segoe UI" w:cs="Segoe UI"/>
      <w:sz w:val="18"/>
      <w:szCs w:val="18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5664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Normal"/>
    <w:uiPriority w:val="99"/>
    <w:rsid w:val="005664F1"/>
    <w:pPr>
      <w:widowControl w:val="0"/>
      <w:shd w:val="clear" w:color="auto" w:fill="FFFFFF"/>
      <w:spacing w:after="0" w:line="221" w:lineRule="exact"/>
      <w:jc w:val="center"/>
    </w:pPr>
    <w:rPr>
      <w:rFonts w:ascii="Times New Roman" w:hAnsi="Times New Roman"/>
      <w:lang w:eastAsia="ru-RU"/>
    </w:rPr>
  </w:style>
  <w:style w:type="paragraph" w:customStyle="1" w:styleId="180">
    <w:name w:val="Основной текст (18)"/>
    <w:basedOn w:val="Normal"/>
    <w:link w:val="18"/>
    <w:uiPriority w:val="99"/>
    <w:rsid w:val="005664F1"/>
    <w:pPr>
      <w:widowControl w:val="0"/>
      <w:shd w:val="clear" w:color="auto" w:fill="FFFFFF"/>
      <w:spacing w:before="120" w:after="300" w:line="230" w:lineRule="exact"/>
      <w:jc w:val="center"/>
    </w:pPr>
    <w:rPr>
      <w:rFonts w:ascii="Times New Roman" w:hAnsi="Times New Roman"/>
      <w:b/>
      <w:bCs/>
    </w:rPr>
  </w:style>
  <w:style w:type="character" w:customStyle="1" w:styleId="181">
    <w:name w:val="Основной текст (18) + Не полужирный"/>
    <w:basedOn w:val="18"/>
    <w:uiPriority w:val="99"/>
    <w:rsid w:val="005664F1"/>
    <w:rPr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sid w:val="005664F1"/>
    <w:rPr>
      <w:sz w:val="22"/>
      <w:szCs w:val="22"/>
      <w:u w:val="single"/>
      <w:lang w:val="en-US" w:eastAsia="en-US"/>
    </w:rPr>
  </w:style>
  <w:style w:type="character" w:customStyle="1" w:styleId="211">
    <w:name w:val="Основной текст (21)_"/>
    <w:basedOn w:val="DefaultParagraphFont"/>
    <w:link w:val="212"/>
    <w:uiPriority w:val="99"/>
    <w:locked/>
    <w:rsid w:val="005664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2">
    <w:name w:val="Основной текст (21)"/>
    <w:basedOn w:val="Normal"/>
    <w:link w:val="211"/>
    <w:uiPriority w:val="99"/>
    <w:rsid w:val="005664F1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647B12"/>
    <w:rPr>
      <w:rFonts w:cs="Times New Roman"/>
      <w:color w:val="954F72"/>
      <w:u w:val="single"/>
    </w:rPr>
  </w:style>
  <w:style w:type="paragraph" w:styleId="NoSpacing">
    <w:name w:val="No Spacing"/>
    <w:uiPriority w:val="99"/>
    <w:qFormat/>
    <w:rsid w:val="000E6251"/>
    <w:rPr>
      <w:lang w:eastAsia="en-US"/>
    </w:rPr>
  </w:style>
  <w:style w:type="character" w:customStyle="1" w:styleId="213">
    <w:name w:val="Основной текст (2) + Полужирный1"/>
    <w:aliases w:val="Курсив1"/>
    <w:basedOn w:val="DefaultParagraphFont"/>
    <w:uiPriority w:val="99"/>
    <w:rsid w:val="000E6251"/>
    <w:rPr>
      <w:rFonts w:cs="Times New Roman"/>
      <w:b/>
      <w:bCs/>
      <w:i/>
      <w:iCs/>
      <w:sz w:val="28"/>
      <w:szCs w:val="28"/>
      <w:lang w:bidi="ar-SA"/>
    </w:rPr>
  </w:style>
  <w:style w:type="character" w:customStyle="1" w:styleId="FontStyle38">
    <w:name w:val="Font Style38"/>
    <w:basedOn w:val="DefaultParagraphFont"/>
    <w:uiPriority w:val="99"/>
    <w:rsid w:val="000E625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CB5B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7</Pages>
  <Words>988</Words>
  <Characters>5637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cp:lastPrinted>2019-09-27T08:46:00Z</cp:lastPrinted>
  <dcterms:created xsi:type="dcterms:W3CDTF">2019-09-10T12:27:00Z</dcterms:created>
  <dcterms:modified xsi:type="dcterms:W3CDTF">2019-10-02T18:33:00Z</dcterms:modified>
</cp:coreProperties>
</file>